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e3e39" w14:textId="60e3e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помещения товаров под специальный таможенный режим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таможенного контроля Республики Казахстан от 2 июля 2003 года N 333. Зарегистрирован в Министерстве юстиции Республики Казахстан 13 августа 2003 года N 2444. Утратил силу приказом Министра финансов Республики Казахстан от 21 сентября 2010 года N 474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21.09.2010 </w:t>
      </w:r>
      <w:r>
        <w:rPr>
          <w:rFonts w:ascii="Times New Roman"/>
          <w:b w:val="false"/>
          <w:i w:val="false"/>
          <w:color w:val="ff0000"/>
          <w:sz w:val="28"/>
        </w:rPr>
        <w:t>N 474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253 </w:t>
      </w:r>
      <w:r>
        <w:rPr>
          <w:rFonts w:ascii="Times New Roman"/>
          <w:b w:val="false"/>
          <w:i w:val="false"/>
          <w:color w:val="000000"/>
          <w:sz w:val="28"/>
        </w:rPr>
        <w:t xml:space="preserve"> Таможенного Кодекса Республики Казахстан приказываю: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помещения товаров под специальный таможенный режим.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правового обеспечения (Ансарова И.Ы.)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Пресс-службе Агентства таможенного контроля Республики Казахстан (Конлыбаева А.А.) обеспечить опубликование настоящего приказа в средствах массовой информации.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Первого заместителя Агентства таможенного контроля Республики Казахстан Ержанова А.К.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вступает в силу со дня государственной регистрации в Министерстве юстиции Республики Казахстан.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                       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иностранных дел           Министр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 июля 2003 года                 2 июля 2003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                       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внутренних дел            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            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июля 2003 года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17 июля 2003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                       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энергетики и              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минеральных ресурсов             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            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 июля 2003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                       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индустрии и торговли      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 июля 2003 года                 по 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материальным резервам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июля 2003 года N 333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порядке помещения товаров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 специальный таможенный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режим"      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помещения товаров под специальный таможенный режим 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разработаны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253 </w:t>
      </w:r>
      <w:r>
        <w:rPr>
          <w:rFonts w:ascii="Times New Roman"/>
          <w:b w:val="false"/>
          <w:i w:val="false"/>
          <w:color w:val="000000"/>
          <w:sz w:val="28"/>
        </w:rPr>
        <w:t xml:space="preserve"> Таможенного кодекса Республики Казахстан (далее - Таможенный кодекс) и определяют порядок помещения товаров, заявляемых под специальный таможенный режим. 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Товары, помещаемые под специальный таможенный режим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Помещению под специальный таможенный режим подлежат следующие товары: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товары, вывозимые за пределы таможенной территории Республики Казахстан и предназначенные для обеспечения функционирования загранучреждений и иных официальных представительств Республики Казахстан за рубежом;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товары, перемещаемые через таможенную границу между воинскими учреждениями Республики Казахстан, дислоцируемыми на таможенной территории Республики Казахстан и за ее пределами;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бортовые запасы и судовые припасы, перемещаемые на транспортных средствах морского, воздушного и железнодорожного видов транспорта, предназначенные для обеспечения нормального функционирования и технического обслуживания указанных транспортных средств, обеспечения жизнедеятельности их экипажа и пассажиров;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товары, перемещаемые через таможенную границу и предназначенные для предупреждения и ликвидации чрезвычайных ситуаций природного и техногенного характера, в том числе товары, предназначенные для бесплатной раздачи лицам, пострадавшим в результате чрезвычайных ситуаций, либо для передачи благотворительным некоммерческим организациям в этих целях; товары, необходимые для проведения спасательных, аварийно-восстановительных и других неотложных работ и сил гражданской обороны, участвующих в мероприятиях по предупреждению ситуаций природного и техногенного характера;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образцы сырья либо промышленной продукции, перемещаемые через таможенную границу Республики Казахстан для проведения исследований (сертификации) в целях определения возможного спроса данного сырья либо промышленной продукции. При этом под образцом понимается минимальное количество сырья либо промышленной продукции, достаточное для проведения таких исследований и не имеющее коммерческой ценности. </w:t>
      </w:r>
    </w:p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Документы, необходимые для помещения товаров </w:t>
      </w:r>
      <w:r>
        <w:br/>
      </w:r>
      <w:r>
        <w:rPr>
          <w:rFonts w:ascii="Times New Roman"/>
          <w:b/>
          <w:i w:val="false"/>
          <w:color w:val="000000"/>
        </w:rPr>
        <w:t xml:space="preserve">
под специальный таможенный режим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В соответствии с требованием специального таможенного режима дополнительно к документам, указанным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382 </w:t>
      </w:r>
      <w:r>
        <w:rPr>
          <w:rFonts w:ascii="Times New Roman"/>
          <w:b w:val="false"/>
          <w:i w:val="false"/>
          <w:color w:val="000000"/>
          <w:sz w:val="28"/>
        </w:rPr>
        <w:t xml:space="preserve"> Таможенного кодекса, предоставляются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товарам, указанным в подпункте 1) пункта 2 настоящих Правил - письмо-подтверждение государственного органа, имеющего загранучреждение или иное официальное представительство Республики Казахстан за рубежом с указанием конкретного перечня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товарам, указанным в подпункте 2) пункта 2 настоящих Правил - письмо-подтверждение Министерства обороны Республики Казахстан, Министерства внутренних дел Республики Казахстан, Комитета национальной безопасности Республики Казахстан с указанием конкретного перечня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товарам, указанным в подпункте 3) пункта 2 настоящих Правил - перечень товаров, заверенный транспортной организацией;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товарам, указанным в подпункте 4) пункта 2 настоящих Правил - товаросопроводительные документы с указанием предназначения товара; письмо-подтверждение Агентства Республики Казахстан по чрезвычайным ситуациям либо Агентства Республики Казахстан по государственным материальным резервам с указанием конкретного перечня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товарам, указанным в подпункте 5) пункта 2 настоящих Правил - документы, подтверждающие цель вывоза товаров, а также заключение Министерства энергетики и минеральных ресурсов Республики Казахстан либо Министерства индустрии и торговли Республики Казахстан о минимальном необходимом количестве образцов сырья либо промышленной продукции.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