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69c2" w14:textId="8d36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реализации прав акционеров на преимущественную покупку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июля 2003 года N 252. Зарегистрировано в Министерстве юстиции Республики Казахстан 22 августа 2003 года N 2453. Утратило силу постановлением Правления Агентства РК по регулированию и надзору финансового рынка и финансовых организаций от 12 августа 2006 года N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Национального Банка РК от 25 июля 2003 года N 252  утратило силу постановлением Правления Агентства РК по регулированию и надзору фин. рынка и фин. организаций от 12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наименование внесены изменения - постановлением Правления Агентства Республики Казахстан по регулированию и надзору финансового рынка и финансовых организаций от 12 июля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акционерных обществах" и в целях обеспечения защиты прав акционеров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по реализации прав акционеров на преимущественную покупку ценных бумаг.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Правления Агентства Республики Казахстан по регулированию и надзору финансового рынка и финансовых организаций от 12 июля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 дня введения в действие настоящего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признать утратившим силу постановление Национальной комиссии Республики Казахстан по ценным бумагам от 23 февраля 1999 года N 23 "О порядке представления акционерам предложения по использованию права преимущественной покупки" (зарегистрированное в Реестре государственной регистрации нормативных правовых актов Республики Казахстан под N 722, опубликованное в мае 1999 года в журнале "Рынок ценных бумаг Казахстана" N 5).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регистрации в Министерстве юстиции Республики Казахстан настоящего постановления довести его до сведения всех заинтересованных подразделений центрального аппарата Национального Банка Республики Казахстан, саморегулируемых организаций профессиональных участников рынка ценных бумаг и организатора торгов с ценными бумагами.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истечение четырнадцати дней с даты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"Об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утверждении Правил по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прав акционеров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преимущественную покупку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ценных бумаг"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июля 2003 года N 252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реализации прав акционеров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преимущественную покупку ценных бумаг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наименование и преамбулу внесены изменения - постановлением Правления Агентства Республики Казахстан по регулированию и надзору финансового рынка и финансовых организаций от 12 июля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реализации прав акционеров на преимущественную покупку ценных бумаг (далее - Инструкция) разработаны во исполнение пункта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акционерных обществах" в целях реализации прав акционеров на преимущественную покупку объявленных акций акционерных обществ (далее - общество) или других ценных бумаг, конвертируемых в простые акции общества, а также размещаемых ценных бумаг, ранее выкупленных эмитентом (далее - размещаемые ценные бумаги).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Уставом общества устанавливается один из следующих способов уведомления акционеров о приобретении размещаемых ценных бумаг: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уведомление о приобретении размещаемых ценных бумаг, которое акционерное общество публикует в печатных изданиях, отвечающих требованиям, установленным нормативном правовым актом уполномоченного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письменное уведомление о приобретении размещаемых ценных бумаг, которое направляется обществом каждому акционеру.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Письменное уведомление или публикация в печатном издании с предложением о приобретении акционерами размещаемых ценных бумаг должны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и виды размещаемых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соотношение количества размещенных (за вычетом выкупленных обществом) акций к количеству размещаемых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условия приобретения ценных бумаг с учетом требования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акционерных обществах";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цену размещения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место (места), где акционеры могут приобрести размещаемые ценные бумаги;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срок, в течение которого акционеры общества могут приобрести размещаемые ценные бумаги.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Акционер, не обладающий количеством акций, необходимым для приобретения размещаемых ценных бумаг общества в соответствии с условиями приобретения, установленными пунктом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акционерных обществах", вправе приобрести размещаемые ценные бумаги на праве общей собственности с другими акционерами.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Список акционеров, имеющих право преимущественной покупки размещаемых ценных бумаг, составляется регистратором на основании данных реестра держателей акций общества на дату принятия советом директоров общества решения о размещении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Срок, в течение которого акционеры вправе подать заявку на приобретение размещаемых ценных бумаг в соответствии с правом преимущественной покупки, должен составлять не менее тридцати дней с даты получения акционером письменного уведомления или публикации предложения в печатном издании.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Заявка акционера общества на приобретение размещаемых ценных бумаг, составленная в письменной форме, предоставляется в общество в срок, установленный пунктом 5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заявке указываются: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и вид ценных бумаг, которые намерен приобрести акционер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имя, реквизиты документа, удостоверяющего личность, место жительства, подпись акционера либо его уполномоченного представителя - если акционером общества является физическое лицо;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и место нахождения, печать и подписи должностных лиц либо их уполномоченных представителей - если акционером общества является юридическое лицо.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постановлением Правления Агентства Республики Казахстан по регулированию и надзору финансового рынка и финансовых организаций от 12 июля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Вопросы, неурегулированные настоящими Правилами, разрешаются в порядке, установленном законодательством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7 внесены изменения - постановлением Правления Агентства Республики Казахстан по регулированию и надзору финансового рынка и финансовых организаций от 12 июля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