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9f33" w14:textId="20b9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от 9 октября 2000 года N 409-I "Об утверждении нормативных правовых актов, касающихся организации обслуживания авиапассажиров в международных аэропортах Республики Казахстан" (зарегистрированный за N 1277)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7 августа 2003 года N 246-I. Зарегистрировано в Министерстве юстиции Республики Казахстан 27 августа 2003 года N 2460. Утратил силу приказом Министра транспорта и коммуникаций Республики Казахстан от 5 мая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05.05.2011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                    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иностранных дел        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Республики Казахстан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Согласовано:                    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Агентства             Заместитель Председателя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контроля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Директор пограничной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и защите конкуренции </w:t>
      </w:r>
    </w:p>
    <w:bookmarkStart w:name="z3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от 9 октября 2000 года N 409-I "Об утверждении нормативных правовых актов, касающихся организации обслуживания авиапассажиров в международных аэропортах Республики Казахстан" в соответствие с законодательством Республики Казахстан, приказываю: </w:t>
      </w:r>
    </w:p>
    <w:bookmarkEnd w:id="0"/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9 октября 2000 года N 409-I "Об утверждении нормативных правовых актов, касающихся организации обслуживания авиапассажиров в международных аэропортах Республики Казахстан" (зарегистрированный за N 1277)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организации работы и обслуживания пассажиров в бизнес-залах (СIР) в аэропортах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"утверждаемым руководителями аэропортов по согласованию с Агентством по регулированию естественных монополий, защите конкуренции и поддержке малого бизнеса Республики Казахстан" заменить словами "утверждаемым в соответствии с антимонопольным законодательством". </w:t>
      </w:r>
    </w:p>
    <w:bookmarkEnd w:id="1"/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гражданской авиации Министерства транспорта и коммуникаций Республики Казахстан (Мамбетов А.А.)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транспорта и коммуникаций Республики Казахстан Нигматулина Н.З. </w:t>
      </w:r>
    </w:p>
    <w:bookmarkEnd w:id="3"/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