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87f2" w14:textId="9bb8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деятельности общеобразовательных и 
профессиональных школ в исправительных учреждениях уголовно-исполнительной системы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3 сентября 2003 года N 180 и Министра образования и науки Республики Казахстан от 29 августа 2003 года N 582. Зарегистрирован в Министерстве юстиции Республики Казахстан 18 сентября 2003 года за N 2495. Утратил силу совместным приказом Министра юстиции Республики Казахстан от 18 ноября 2009 года N 146 и Министра образования и науки Республики Казахстан от 20 декабря 2009 года N 580</w:t>
      </w:r>
    </w:p>
    <w:p>
      <w:pPr>
        <w:spacing w:after="0"/>
        <w:ind w:left="0"/>
        <w:jc w:val="both"/>
      </w:pPr>
      <w:bookmarkStart w:name="z32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18.11.2009 N 146 и Министра образования и науки РК от 20.12.2009 N 580.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п. 10.5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Программы Правительства Республики Казахстан на 2002-2004 годы, утвержденного постановлением Правительства Республики Казахстан от 24.04.02 г. N 470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образовании". </w:t>
      </w:r>
      <w:r>
        <w:rPr>
          <w:rFonts w:ascii="Times New Roman"/>
          <w:b w:val="false"/>
          <w:i w:val="false"/>
          <w:color w:val="000000"/>
          <w:sz w:val="28"/>
        </w:rPr>
        <w:t>см. Z070000319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ПРИКАЗЫВАЕМ: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деятельности общеобразовательных и профессиональных школ в исправительных учреждениях уголовно-исполнительной системы.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10 декабря 2001 года N 144, Министра внутренних дел Республики Казахстан от 29 октября 2001 года N 875 и Министра образования и науки Республики Казахстан от 31 октября 2001 года N 953 "Об утверждении Правил организации деятельности общеобразовательных школ в исправительных учреждениях" (государственная регистрация N 1754).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юстиции Республики Казахстан Бекбосунова С.М., вице-Министра образования и науки Республики Казахстан Шамшидинову К.Н.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 момента государственной регистрации в Министерстве юстиции Республики Казахстан.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И.о. Министра юстиции              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Министра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3 сентября 2003 года N 180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29 августа 2003 года N 582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                                                         Правила </w:t>
      </w:r>
      <w:r>
        <w:br/>
      </w:r>
      <w:r>
        <w:rPr>
          <w:rFonts w:ascii="Times New Roman"/>
          <w:b/>
          <w:i w:val="false"/>
          <w:color w:val="000000"/>
        </w:rPr>
        <w:t>
организации деятельности общеобразовательных</w:t>
      </w:r>
      <w:r>
        <w:br/>
      </w:r>
      <w:r>
        <w:rPr>
          <w:rFonts w:ascii="Times New Roman"/>
          <w:b/>
          <w:i w:val="false"/>
          <w:color w:val="000000"/>
        </w:rPr>
        <w:t>
и профессиональных школ в исправительных</w:t>
      </w:r>
      <w:r>
        <w:br/>
      </w:r>
      <w:r>
        <w:rPr>
          <w:rFonts w:ascii="Times New Roman"/>
          <w:b/>
          <w:i w:val="false"/>
          <w:color w:val="000000"/>
        </w:rPr>
        <w:t>
учреждениях уголовно-исполнительной системы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bookmarkStart w:name="z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порядок организации деятельности общеобразовательных и профессиональных школ в исправительных учреждениях уголовно-исполнительной системы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Общеобразовательные и профессиональные школы в исправительных учреждениях (далее - Школа) в своей деятельности руководствуются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 и иными нормативными правовыми актами, а также настоящими Правилами и Уставом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Учредительные документы Школы должны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 момента регистрации Школа является юридическим лицом, имеет печать и штампы со своим наименованием на государственном языке,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счета в банках.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Школы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обязательное получение осужденными, не достигшими возраста тридцати лет,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среднего образования по желанию, осужденными старше тридцати лет и инвалидами I и II групп;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осужденными, не имеющими профессии (специальности) начального профессионального образования.</w:t>
      </w:r>
    </w:p>
    <w:bookmarkEnd w:id="8"/>
    <w:bookmarkStart w:name="z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Школы 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Школы в исправительных учреждениях создаются решением местных исполнительных органов по представлению Управлений Комитета уголовно-исполнительной системы по областям, г. Астаны, г. Алматы и Алматинской области, согласованного с областными, г.г. Астаны и Алматы органами управления образованием.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Школы входят в систему образования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Реорганизация и ликвидация Школы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Особенности организации и деятельности Школы определяются Уставом Школы и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Образовательная деятельность Школы подлежит лицензированию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лицензировании.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школах должны создаваться классы и группы с казахским языком обучения, русским языком обучения.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Учащиеся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Прием в профессиональную школу осуществляется из числа осужденных, окончивших основную или старшую ступени средней общеобразовательной школы на основании документов об образовании.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 осужденных в общеобразовательную школу производится на основании документов об образовании.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отсутствии документов об образовании директор школы направляет запросы в областные (городские, районные) отделы образования, в ведении которых находится школа, в которой обучался осужденный. В порядке исключения осужденные зачисляются в Школу на основании данных об образовании, имеющихся в личных делах. Зачисление оформляется приказом директора Школы, согласованным с начальником исправительного учреждения. Комплектование классов должно быть закончено до начала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Обязанности учащихся определяются Уставом Школы, с учетом порядка и условий отбывания наказания в виде лишения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Учащиеся, водворенные в штрафной изолятор и переведенные в помещение камерного типа, одиночную камеру, на строгие условия отбывания наказания обучаются по заочной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Осужденные, отбывающие пожизненное лишение свободы, к получению среднего общего и начального профессионального образования не привлекаются. Им создаются условия для самообразования, не противоречащие порядку и условиям отбывания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Осужденным, окончившим Школу, выдается документ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образца. Этот документ, а также табель успеваемости и посещаемости хранятся в личных делах осужденных и выдаются им на руки при освобождении из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переводе осужденного в другое исправительное учреждение, табель успеваемости и посещаемости приобщается к его личному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Зачисление в школу, прибывших в исправительное учреждение осужденных позже начала учебного года, производится на основании данных, имеющихся в личных делах, при отсутствии подтверждающих документов об образовании зачисление производится в указанный класс со слов осужденного. Одновременно в установленном порядке делаются запросы для получения документов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сдачи экзаменов учащиеся освобождаются от работы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труде в Республике Казахстан". </w:t>
      </w:r>
      <w:r>
        <w:rPr>
          <w:rFonts w:ascii="Times New Roman"/>
          <w:b w:val="false"/>
          <w:i w:val="false"/>
          <w:color w:val="000000"/>
          <w:sz w:val="28"/>
        </w:rPr>
        <w:t>см. K070000251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Учащиеся профессиональной школы, успешно закончившие полный курс производственного обучения, допускаются к сдаче государственных квалификационных экзаменов. </w:t>
      </w:r>
      <w:r>
        <w:rPr>
          <w:rFonts w:ascii="Times New Roman"/>
          <w:b w:val="false"/>
          <w:i w:val="false"/>
          <w:color w:val="000000"/>
          <w:sz w:val="28"/>
        </w:rPr>
        <w:t>V070005035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период учебного года не допускается перевод учащихся из одного исправительного учреждения в другое, если это не вызвано оперативно-режимными требованиями или другими исключительными обстоятельствами. О каждом предстоящем переводе специальная часть учреждения ставит в известность директора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дни занятий запрещается привлекать учащихся к сверхурочным работам, связанным с отрывом от учебы.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учащихся выпускных классов, освобождаемых от отбывания наказания за три месяца до начала государственных экзаменов, могут быть организованы досрочные экзамены.</w:t>
      </w:r>
    </w:p>
    <w:bookmarkEnd w:id="14"/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Учебно-воспитательная работа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Содержание и организация учебного процесса в Школе определяются учебными планами, программами и другими учебно-методическими документами, разрабатываемыми и утверждаемыми Министерством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Продолжительность учебного года в Школах составляет 36 учебных недель.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Учебный год в Школе начинается 1 сентября, при 2-х сменной работе промышленного предприятия учреждения, учебные занятия организуются в две смены и проводятся 5-6 дней в неделю. Время начала и окончания занятий, продолжительность перемен между уроками устанавливаются приказом директора Школы по согласованию с начальником исправительного учреждения.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Представители администрации исправительного учреждения могут по согласованию с администрацией Школы присутствовать на занятиях и других мероприятиях, связанных с образовательным процессом, с целью улучшения работы по обучению осужденных, участвовать в работе педагогического совета, конференций, совещаний и других мероприятий, организуемых и проводимых Школой.</w:t>
      </w:r>
    </w:p>
    <w:bookmarkEnd w:id="17"/>
    <w:bookmarkStart w:name="z4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Управление Школой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Управление Школой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и Уставом Школы на принципах демократичности, открытости, приоритета общечеловеческих ценностей, жизни и здоровья человека, свободного развития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Общее руководство Школой осуществляет выборный представительный орган - Совет Школы. Порядок выборов Совета Школы и вопросов его компетенции определяются центральным исполнительным органом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Совет Школы должны входить представители администрации исправительного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Непосредственное руководство Школой осуществляет директор, назначаемый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Директор Школы ведет свою деятельность в соответствии с функциональными обязанностями, установленными законодательством Республики Казахстан. Разграничение полномочий между Советом Школы и директором определяется Уставом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Директор Школы по согласованию с начальником исправительного учреждения назначает и освобождает от должности руководящих, педагогических работников, учебно-вспомогательного персонала Школы. Порядок их назначения и освобождения определяется Уставом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Права и обязанности директора, руководящих, педагогических работников, учебно-вспомогательного персонала Школы, определяются Уставом Школы и правилами внутреннего распорядка исправительного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Директор Школы и педагогические работники входят в состав советов воспитателей отрядов, участвуют совместно с администрацией учреждения в воспитательной работе с осужденными.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Штат руководящих, педагогических работников и учебно-воспитательного персонала Школы определяется областным (городским, районным) отделом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Администрация исправительного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ведет учет осужденных, подлежащих обязательному общеобразовательному и профессиональному обучению, а также желающих повысить свой общеобразовательный и профессиональный уровень;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взаимодействие администрации, педагогических работников и учебно-вспомогательного персонала Школы с работниками частей и служб учреждения по вопросам обучения, воспитания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оказывает помощь педагогическому коллективу Школы в изучении правовых и методических документов, регламентирующих деятельность учреждения по вопросам обучения, исправления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работниками Школы режимных требований, установленных в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безопасность и охрану труда работников Школы во время нахождения их на территории исправительного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хранение химических реактивов, оптических приборов, радио-, фотоаппаратуры и других приборов и осуществляет контроль за их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Администрация Школы: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совместно с администрацией учреждения необходимую работу по обеспечению полного охвата подлежащих обязательному обучению осужденных, не достигших тридцатилетнего возраста и не имеющих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образовательный процесс в соответствии с учебными планами и программами с учетом требований режима содержания осужденных, внедряет современные педагогические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оказывает помощь учащимся в подготовке к занятиям, овладении методами самообразования, администрации учреждения в духовно-нравственном воспитании осужденных, в работе по их социальной адаптации и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ходатайствует перед администрацией учреждения о поощрении учащихся за успехи в учебе и соблюдении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соблюдение работниками Школы установленных   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от 11 декабря 2001 года N 148 "Правил внутреннего распорядка исправительных учреждений" (государственная регистрация N 1720) взаимоотношений с осужденными. Всемерно оказывает помощь администрации учреждения в укреплении дисциплины среди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сохранность учебно-наглядных пособий, оборудования и другого имущества.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Работник Школы не допускается на территорию учреждения в случаях нарушения им режимных требований, установленных Правилами внутреннего распорядка исправительных учреждений с одновременным уведомлением директора Школы, органа образования для решения вопроса о его замене.</w:t>
      </w:r>
    </w:p>
    <w:bookmarkEnd w:id="20"/>
    <w:bookmarkStart w:name="z5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Учебно-материальная база, финансирование и отчетность</w:t>
      </w:r>
    </w:p>
    <w:bookmarkEnd w:id="21"/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Школа должна располагать необходимыми помещениями, сооружениями и оборудованием для организации учебно-воспитательного процесса в соответствии с планами учебной, внеклассной воспитательной работы. Кроме того, в целях полноценного функционирования Школы должны иметь: комнаты для самоподготовки, гардеробные, хозяйственные и подсобные помещения.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Приобретение оборудования, а также расходы, связанные с содержанием помещений школ (коммунальные услуги, текущий ремонт и прочие затраты), оплата труда обслуживающего персонала, производится за счет средств исправительных учреждений. Оплата труда руководящих и педагогических работников, учебно-воспитательного персонала, приобретение и доставка учебников производится за счет средств местных бюджетов, предусмотренных на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43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Республики Казахстан от 14 августа 2007 года N 392 и и.о. Министра юстиции Республики Казахстан от 9 августа 2007 года N 225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Школа ведет делопроизводство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представляет отчетность органам образования по подчиненности.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