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d9ca" w14:textId="31dd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выпуска и обращения банковских депозитных сертификатов и внесении изменения в постановление Правления Национального Банка Республики Казахстан от 21 апреля 2003 года N 140 "О признании банковских депозитных сертификатов ценными бумагами и внесении изменения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N 1199", зарегистрированное в Министерстве юстиции Республики Казахстан под N 2343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сентября 2003 года N 319. Зарегистрировано в Министерстве юстиции Республики Казахстан 30 сентября 2003 года N 2508. Утратило силу постановлением Правления Национального Банка Республики Казахстан от 22 декабря 2017 года № 264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22.12.2017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статьи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рынке ценных бумаг", в целях реализации мер по дальнейшему развитию рынка ценных бумаг Правление Национального Банка Республики Казахстан постановляет: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выпуска и обращения банковских депозитных сертификатов. 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2003 года N 140 "О признании банковских депозитных сертификатов ценными бумагами и внесении изменения в постановление Правления Национального Банка Республики Казахстан от 2 июня 2000 года N 266 "Об утверждении Инструкции о порядке открытия, ведения и закрытия банковских счетов клиентов в банках Республики Казахстан", зарегистрированное в Министерстве юстиции Республики Казахстан под N 1199" (зарегистрированное в Реестре государственной регистрации нормативных правовых актов Республики Казахстан под N 2343, опубликованное 2-15 июня 2003 года в изданиях Национального Банка Республики Казахстан "Казакстан Улттык Банкiнiн Хабаршысы" и "Вестник Национального Банка Казахстана") внести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учет, подтверждение прав и регистрация сделок по банковским депозитным сертификатам осуществляется центральным депозитарием.". 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финансового надзора (Бахмутова Е.Л.):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и территориальных филиалов Национального Банка Республики Казахстан, банков второго уровня, организаторов торгов, центрального депозитария, Объединения юридических лиц в форме ассоциации "Ассоциация Управляющих активами", Объединения юридических лиц "Ассоциация финансистов Казахстана". 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Сайденова А.Г.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 и обращения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депозитных сертификатов и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в постановление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21 апреля 2003 года N 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признании банковских депозитных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ценными бумагами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изменения в 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от 2 июня 2000 года N 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Инструкции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открытия, ведения и закрытия 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счетов клиентов в банках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зарегистрированное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Министерстве юстиции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N 1199", зарегистрированное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Министерстве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под N 2343"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сентября 2003 года N 319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выпуска и обращения банковских</w:t>
      </w:r>
      <w:r>
        <w:br/>
      </w:r>
      <w:r>
        <w:rPr>
          <w:rFonts w:ascii="Times New Roman"/>
          <w:b/>
          <w:i w:val="false"/>
          <w:color w:val="000000"/>
        </w:rPr>
        <w:t>депозитных сертификатов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выпуска и обращения банковских депозитных сертификатов (далее - Правила) разработаны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банковской деятельности в Республике Казахстан" и регулируют порядок и условия выпуска и обращения банковских депозитных сертификатов банками второго уровня Республики Казахстан (далее - банк). 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использованы следующие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идентификационный номер банковского депозитного сертификата - цифровой код, присваиваемый банком банковским депозитным сертификатам в целях их идентификации и систематизации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номинальная стоимость банковского депозитного сертификата - денежное выражение стоимости банковского депозитного сертификата, определенное при его выпуске, и подлежащее выплате держателю банковского депозитного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выпуска банковских депозитных сертификатов (далее - регламент) - документ, определяющий условия проведения банком операций по выпуску банковских депозитных сертификатов, выплате их номинальной стоимости и вознаграждения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условия выпуска банковского депозитного сертификата (далее - условия выпуска) - документ, содержащий сведения о банке, выпускаемом им банковском депозитном сертификате и правах держателя банковского депозитного сертификата.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Номинальная стоимость банковского депозитного сертификата выражается в национальной валюте.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 не осуществляет выпуск банковских депозитных сертификатов в период приостановления действия или отзыва лицензии, обязательной для осуществления выпуска банковских депозитных сертификатов в соответствии с законодательством Республики Казахстан. </w:t>
      </w:r>
    </w:p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выпуска</w:t>
      </w:r>
      <w:r>
        <w:br/>
      </w:r>
      <w:r>
        <w:rPr>
          <w:rFonts w:ascii="Times New Roman"/>
          <w:b/>
          <w:i w:val="false"/>
          <w:color w:val="000000"/>
        </w:rPr>
        <w:t>банковских депозитных сертификатов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Выпуск банковских депозитных сертификатов осуществляется в соответствии с настоящими Правилами и условиями выпуска банковского депозитного сертификата.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Регламент содержит: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порядок выпуска банковских депозитных сертификатов;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учета выпущенных банковских депозитных сертификатов;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присвоения идентификационных номеров банковским депозитным сертификатам;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минимальный и максимальный размер номинальной стоимости банковского депозитного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минимальный и максимальный срок обращения банковского депозитного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расчета и выплаты вознаграждения по банковским депозитным сертификатам;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условия и порядок выплаты номинальной стоимости банковского депозитного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руководящих работников банка, уполномоченных подписывать условия выпуска;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иные условия, связанные с выпуском банковских депозитных сертификатов, не противоречащие законодательству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Регламент и вносимые в него изменения и дополнения утверждаются советом директоров банка и подлежат представлению в уполномоченный орган, осуществляющий регулирование и надзор за рынком ценных бумаг, для сведения в течение трех рабочих дней с даты их утверждения советом директоров. Банк выпускает банковские депозитные сертификаты после утверждения регламента советом директоров.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Условия выпуска содержат: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банке: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полное наименование банка, сведения о его месте нахождения, номер свидетельства о государственной регистрации (перерегистрации) юридического лица, номера и даты выдачи лицензий, обязательных для осуществления выпуска банковских депозитных сертификатов в соответствии с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банковском депозитном сертификате: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идентификационный номер банковского депозитного сертификата и его номинальная стоимость (в случае индексации - порядок расчета индексированной номинальной стоимости банковского депозитного сертификата);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вознаграждении по банковскому депозитному сертификату: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ставка вознаграждения по банковскому депозитному сертификату, дата, с которой начинается начисление вознаграждения, порядок, сроки и условия выплаты вознаграждения, способ выплаты вознаграждения (форма расчетов: наличная, безналичная). Если ставка вознаграждения не установлена в фиксированном размере, указывается порядок определения размера;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дате выпуска банковского депозитного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сроке обращения банковского депозитного сертификата;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права, предоставляемые банковским депозитным сертификатом его держателю: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указывается право держателя на получение от банка номинальной стоимости банковского депозитного сертификата (в случае индексации - индексированной номинальной стоимости), а также право на получение вознаграждения по нему в соответствии с условиями выпуска по истечении срока обращения банковского депозитного сертификата, предусмотренного условиями выпуска, либо до его истечения.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 по требованию держателя банковского депозитного сертификата представляет ему для ознакомления копии условий выпуска данного банковского депозитного сертификата, регламента, настоящих Правил, и других нормативных правовых актов, регулирующих выпуск и обращение банковских депозитных сертификатов.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Открытие лицевого счета держателю банковского депозитного сертификата осуществляется центральным депозитарием на основании его приказа на открытие лицевого счета и документов, предусмотренных внутренними документами центрального депозитария. При размещении банковских депозитных сертификатов внесение записи по лицевому счету держателя банковского депозитного сертификата осуществляется центральным депозитарием на основании приказа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Условия выпуска подлежат представлению центральному депозитарию до начала размещения банковских депозитных сертификатов.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Совершение гражданско-правовых сделок с банковскими депозитными сертификатами на организованном рынке ценных бумаг осуществляется в соответствии с правилами организатора торгов.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 о выплате номинальной стоимости банковского депозитного сертификата и вознаграждения по нему представляются банком центральному депозитарию, который осуществляет закрытие лицевого счета держателя банковского депозитного сертификата на основании приказов банка и держателя банковского депозитного сертификата.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обращения держателя банковского депозитного сертификата в банк с требованием выплаты номинальной стоимости банковского депозитного сертификата и вознаграждения по нему в размере, установленном условиями выпуска, до истечения срока его обращения, банк производит выплату в течение десяти рабочих дней, если меньший срок не предусмотрен условиями выпуска.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ликвидации банка выплата номинальной стоимости банковского депозитного сертификата ликвидируемого банка и вознаграждения по нему производится в порядке, установленном законодательством Республики Казахстан.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Вопросы, неурегулированные настоящими Правилами, разрешаются в установленном законодательством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