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ca3e" w14:textId="439c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оказания первичной медико-санитарной помощи городскому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октября 2003 года N 737. Зарегистрирован в Министерстве юстиции Республики Казахстан 23 октября 2003 года N 2537.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 и дальнейшего совершенствования организации первичной медико-санитарной помощи (далее - ПМСП) городскому населению,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деятельности городской поликлиники (поликлиники городской больницы);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деятельности семейной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норматив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оснащения медицинским оборудованием и изделиями медицинского назначения для городской поликлиники и семейной врачебной амбулатории (далее - минимальный норматив).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управлений (департаментов) здравоохранения областей, городов Астаны и Алматы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рекомендовать проведение реорганизации семейных врачебных амбулаторий, не имеющих соответствующей материально-технической базы и подготовленных врачей общей практики/семейной медицины, не отвечающих предъявляемым требованиям, в структурные подразделения территориальных поликлиник;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 января 2005 года создать электронную базу паспорта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оснащение подведомственных государственных медицинских организаций медицинским оборудованием, изделиями медицинского назначения согласно подпункту 3 пункта 1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разработать План мероприятий по развитию сети и совершенствованию системы ПМСП, направленный на непрерывное обучение работников (врачей, фельдшеров, медицинских сестер, лаборантов) системы ПМСП.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здравоохранения Министерства здравоохранения, образования и спорта Республики Казахстан "Об утверждении Положения о враче общей практики/семейном враче и Положения о семейной врачебной амбулатории" от 12 октября 1999 года N 500 (зарегистрирован в Министерстве юстиции Республики Казахстан за N 989 от 30 ноября 1999 года).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Диканбаеву С.А.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октября 2003 года N 737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деятельности городской поликлиники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(поликлиники городской больницы)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Городская поликлиника (поликлиника городской больницы) является лечебно-профилактической организацией, может быть в качестве самостоятельного юридического лица или входить в состав городской больницы (далее - Поликлиника).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Поликлиника организуется в установленном порядке в городах, поселках городского типа для оказания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амбулаторно-поликлинической 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населению по участково-территориальному принципу с обеспечением работы дежурных врачей в выходные и праздничные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 работы Поликлиники устанавливается органом местного государственного управления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Поликлинике создаются структурные подразделения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 "Примерная организационная структура городской поликлиники".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Поликлинику возглавляет главный врач (директор, заместитель главного врача больницы по поликлинике, заведующий Поликлиникой), назначаемый и увольняемый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Поликлиника, являющаяся самостоятельной организацией, пользуется правами юридического лица, имеет штамп, печать и фирменный бланк с обозначением своего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Поликлиника действует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законодательными 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здравоохранения, Уставом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задачами Поликлиники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 </w:t>
      </w:r>
      <w:r>
        <w:rPr>
          <w:rFonts w:ascii="Times New Roman"/>
          <w:b w:val="false"/>
          <w:i w:val="false"/>
          <w:color w:val="000000"/>
          <w:sz w:val="28"/>
        </w:rPr>
        <w:t>первичной медико-санитарной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 населению прикрепленной территории обслуживания в поликлинике 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комплекса профилактических мероприятий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осуществление диспансеризации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мероприятий по санитарно-гигиеническому воспитанию населения, пропаганде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выполнения возложенных задач Поликлиника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современное и квалифицированное оказание врачебной помощи населению, как на амбулаторном приеме в Поликлинике, так 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врача или решении вопроса о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первой и неотложной медицинской помощи больным при острых и внезапных заболеваниях, травмах, отравлениях и других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раннее выявление заболеваний, квалифицированное и в полном объеме обследование пациентов, обратившихся в Поликлинику;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своевременную госпитализацию лиц, нуждающихся в стационарном лечении, с проведением необходимого обследования в соответствии с профилем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восстановительное лечение больных; </w:t>
      </w:r>
      <w:r>
        <w:rPr>
          <w:rFonts w:ascii="Times New Roman"/>
          <w:b w:val="false"/>
          <w:i w:val="false"/>
          <w:color w:val="000000"/>
          <w:sz w:val="28"/>
        </w:rPr>
        <w:t>V095853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все виды профилактических осмотров; </w:t>
      </w:r>
      <w:r>
        <w:rPr>
          <w:rFonts w:ascii="Times New Roman"/>
          <w:b w:val="false"/>
          <w:i w:val="false"/>
          <w:color w:val="000000"/>
          <w:sz w:val="28"/>
        </w:rPr>
        <w:t xml:space="preserve">V053425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P060856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совместную деятельность в области санитарно-эпидемиологического благополучия населения на соответствующих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больных, отбор лиц на санаторно-курортное лечение,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ведение статистического учета и отчетности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анализ статистических данных, характеризующих деятельность Поликлиники;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мероприятия по </w:t>
      </w:r>
      <w:r>
        <w:rPr>
          <w:rFonts w:ascii="Times New Roman"/>
          <w:b w:val="false"/>
          <w:i w:val="false"/>
          <w:color w:val="000000"/>
          <w:sz w:val="28"/>
        </w:rPr>
        <w:t>повышению 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врачей и среднего медицинского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Поликлиника проводит для профилактики заболеваний лечебно-оздоровительные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Основными задачами регистратуры Поликлиники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предварительной и неотложной записи больных на прием к врачу и для обслуживания на дому, как при их непосредственном обращении в Поликлинику, так и по телефону;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четкого регулирования интенсивности потока населения для создания равномерной нагрузки врачей и распределение его по видам оказываемой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своевременного подбора и доставки медицинской документации в кабинеты врачей, правильное ведение и хранение картотеки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осуществления этих задач регистратура организует и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приемах врачей всех специальностей во все дни недели, в том числе в выходные и праздничные, с указанием часов приема, номеров кабинетов;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адресах аптек, поликлиник и стационаров, оказывающих экстренную врачебную помощь населению в вечернее, ночное время и в воскресные и праздничные дни;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порядке работы Поликлиники, правилах подготовки к исследованиям;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запись на прием к врачам Поликлиники и регистрацию вызовов врачей на 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выдачу направлений в установленном порядке на флюорографическое обследование и на профилактические осмотры;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листков и справок временной нетрудоспособности, подтверждение соответствующими печатями выданных больничных справок, направлений, рецептов и выписок из истории болезни: сортировка и раскладка выполненных лабораторных анализов, электрокардиографических и др. обследований, строгий учет и регистрация в специальных журналах листков, справок временной нетрудоспособности и рецептурных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Регистратура Поликлиники находится в непосредственном подчинении руководителя Поликлиники (главного врача, заместителя главного врача больницы по поликлиническому разделу работы, заведующего поликлиникой).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Отделение (кабинет) профилактики организуется в Поликлиниках, обслуживающих более 30 тысяч человек и возглавляется заведующим, который подчинен непосредственно главному врачу (заместителю главного врача Поликлиники)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Взятие крови и других биологических материалов для анализов и профилактические флюорографические исследования проводятся соответственно лабораторией и отделением лучевой диагностики (рентгенологическим отделением или кабинетом) Поликлиники специально выделенными работниками, рабочие места которых должны, как правило, находиться в отделении профилактики.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Основными задачами отделения (кабинета) профилактики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раннее выявление больных и лиц с повышенным риском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квалифицированное проведение предварительных и периодических профилактических осмотров;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контроль за проведением диспансеризации;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профилактических прививок взрослому населению и подросткам;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плана мероприятий по первичной и вторичной профилактике заболеваний на территории обслуживания Поликлиники;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пропаганда среди населения санитарно-гигиенических знаний о здоровом образе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осуществления этих задач отделение (кабинет) профилактики Поликлиники организует и проводит: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всех больных, посетивших впервые в данном году Поликлинику, на профилактическую флюорографию, в смотровой кабинет с целью раннего выявления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лиц с повышенным риском заболевания, обратившихся в отделение профилактики и при осмотрах работников прикрепленных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предварительную подготовку больных к врачебному приему и профилактическому осмотру, измерение артериального и внутриглазного давления (лицам, предъявившим жалобы, а также всем в возрасте свыше 40 лет, впервые обратившимся в Поликлинику в текущем году), которые осуществляет кабинет доврачебного приема совместно с другими кабинетами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взятие крови и других биологических материалов для анализов на раннее выявление заболеваний в том числе сахарного диабета;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профилактический осмотр лиц, подлежащих предварительным и периодическим осмотрам (поступающие на работу и учебу, работники пищевых предприятий, коммунальных объектов, детских и других учреждений). Осмотры осуществляются врачами Поликлиники, выделенными для этой цели (в пределах общей численности);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учет здоровых и больных, состоящих на диспансерном наблюдении, рассылка им приглашений с просьбой посетить врача в установленный срок, с указанием даты и числа приема врачом, контроль за явкой к врачу диспансерных больных и другие мероприятия по организации диспансерного наблюдения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подготовку и передачу врачам-специалистам медицинской документации на выявленных больных и лиц с повышенным риском заболевания для дополнительного обследования, диспансерного наблюдения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направление на лечение лиц, желающих избавиться от вредных привычек (курение, злоупотребление алкоголем);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выдачу различных справок и выписок из медицинских документов (кабинет доврачебного приема).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Отделение (кабинет) профилактики оснащается соответствующим оборудованием и инвентарем, в соответствии с объемом и характером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Кабинет доврачебного приема организуется в Поликлинике для регулирования потока посетителей поликлиники и выполнения функций, не требующих врачебной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Кабинет доврачебного приема входит в состав отделения профилактики Поликлиники, а там где оно отсутствует, действует как структурное подразделение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работы в кабинете доврачебного приема назначаются фельдшер или наиболее опытные медицинские сестры.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своей деятельности работники кабинета доврачебного приема подчиняются заведующему отделением профилактики, а при отсутствии такой должности - главной медицинской сестре.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Основными задачами кабинета доврачебного приема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больных для решения вопроса о срочности направления к врачу;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лабораторные и другие исследования больных, которые в день обращения не нуждаются во врачебном приеме;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антропометрии, измерение артериального и глазного давления, температуры тела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заполнение паспортной части посыльного листа при направлении больного в территориальные органы Министерства труда и социальной защиты населения Республики Казахстан, санаторно-курортной карты, данных лабораторных и других функционально-диагностических исследований, на санаторно-курортное лечение, оформление справок, выписок из индивидуальных карт амбулаторного больного и других записей по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организации и проведении профилактических медицинских осмотров.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Кабинет доврачебного приема обеспечивается необходимым медицинским оборудованием, инструментарием и установленными формами бланков направлений на исследования, посыльных листов, санаторно-курортных карт.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Посещаемость кабинета доврачебного приема учитывается в журнале посещений кабинета.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Смотровой женский кабинет осуществляет профилактический осмотр женщин с целью раннего выявления гинекологических, предопухолевых и раковых заболеваний женских половых органов и других видимых локализаций (кожи, губы, молочных желез).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Смотровой женский кабинет входит в состав отделения профилактики, а там, где оно отсутствует, действует как структурное подразделение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Работу в смотровом женском кабинете осуществляет акушерка.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Основные задачи смотрового женского кабинета: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осмотр всех женщин, обратившихся впервые в течение года в амбулаторно-поликлиническую организацию, независимо от возраста и характера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женщин с выявленной патологией или с подозрением на заболевание к врачу акушеру-гинекологу;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своевременное и качественное ведение медицинской документации, установленных учетных отчетных 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смотрового женского кабинета выделяется отдельная комната с хорошим освещением, специальным оборудованием и инструментами.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Руководство и контроль за деятельностью акушерки осуществляет заведующий отделением профилактики, при его отсутствии - главный врач Поликлиники. Организационно-методическую помощь осуществляет территориальная, базовая женская консультация.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Кабинеты терапевтического профиля организуются в составе отделения Поликлиники и возглавляются квалифицированным врачом, который имеет специальную подготовку, имеют площади в соответствии с санитарно-гигиеническими нормами и требованиями, а также медицинское оборудование, инструментарий и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Основными задачами кабинетов терапевтического профиля являются: осуществление мер профилактики заболеваний, их ранее выявление и эффективное лечение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соответствии с этими задачами врачи кабинетов терапевтического профиля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профилактические мероприятия, выявление, лечение, диспансерное наблюдение за больными;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и проведение организационных и методических мероприятий по улучшению качества диагностики, обследования, лечения и диспансеризации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консультации больных (в поликлинике и на дому) по направлениям врачей других профилей;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экспертизу временной нетрудоспособности в соответствии с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здравоохранения "Об утверждении Правил выдачи гражданам листков нетрудоспособности" от 29 декабря 2000 года N 859 (зарегистрирован в Министерстве юстиции Республики Казахстан за N 1372/1 от 23 января 2001 года); </w:t>
      </w:r>
      <w:r>
        <w:rPr>
          <w:rFonts w:ascii="Times New Roman"/>
          <w:b w:val="false"/>
          <w:i w:val="false"/>
          <w:color w:val="000000"/>
          <w:sz w:val="28"/>
        </w:rPr>
        <w:t>V095860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и проведение санитарной пропаганды медицинских знаний среди населения по профилактике заболеваний и здоровому образу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своевременностью выполнения диагностических и лечебных процедур больными, находящимися под наблюдением в данном отделении (кабинете);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направление больных, при показаниях, в территориальные органы Министерства труда и социальной защиты населения Республики Казахстан для определения группы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выявление лиц, подлежащих диспансеризации по профилю данного отделения (кабинета) и взятие их на динамическое наблюдение;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экспертизы временной нетрудоспособности с выдачей больничных листков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направление больных на </w:t>
      </w:r>
      <w:r>
        <w:rPr>
          <w:rFonts w:ascii="Times New Roman"/>
          <w:b w:val="false"/>
          <w:i w:val="false"/>
          <w:color w:val="000000"/>
          <w:sz w:val="28"/>
        </w:rPr>
        <w:t>госпитализацию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стационар.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Кабинет инфекционных заболеваний (далее - КИЗ) является структурным подразделением Поликлиники и имеет помещения и оборудование, обеспечивающие его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Основными задачами КИЗ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своевременного и раннего выявления инфекционных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организационно-методической работы и обеспечение квалифицированной консультативной помощи по диагностике и лечению больных инфекционными и паразитарными заболеваниями в амбулаторно-поликлинических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и анализ динамики инфекционной заболеваемости и смертности, разработка и осуществление мероприятий по повышению качества и эффективности диагностики, лечения и профилактики инфекционных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систематическая работа по повышению знаний врачей-специалистов, ведущих амбулаторный прием по вопросам клиники, ранней диагностики, лечения и диспансеризации инфекционных заболеваний, посредством организации конференции по разбору всех случаев несовременно выявленных больных инфекционными заболеваниями или необоснованно направленных в кабинет инфекционных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консультация участкового врача-терапевта по обследованию больных, подозреваемых на инфекционное заболевание и направлению их для постановки окончательного диагноза в кабинет инфекционных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консультативная помощь больным в Поликлинике и на дому с целью уточнения диагноза, назначение лечебно-профилактических мероприятий и решение вопроса о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дополнительные исследования инфекционных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лечение инфекционных больных в поликлинических условиях и долечивание реконвалесцентов после выписки из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контроль за полным клиническим и бактериологическим выздоровлением инфекционных больных с использованием методов инструментального и лабораторного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анализ работы по проведению профилактических прививок у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диспансерное наблюдение и санацию реконвалесцентов, больных с хроническими инфекционными заболеваниями, бактерионосителей и паразитоносителей;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учет больных с инфекционными заболеваниями, бактерионосителей и паразитоносителей;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учет больных инфекционными заболеваниями, бактерионосителей, паразитоносителей на основании экспертных извещений о заболевании, направленных в СЭС;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анализ динамики инфекционной заболеваемости и смертности, качество и эффективности диагностических и лечебных мероприятий, диспансеризации, противорецидивного лечения в районе деятельности Поликлиники;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проведение пропаганды медицинских знаний по профилактике инфекционных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КИЗ проводит свою работу в тесной взаимосвязи с участковыми врачами-терапевтами и другими врачами-специалистами поликлиники, а также службой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Отделением (кабинетом) хирургического профиля заведует специалист, получивший специальную подготовку по соответствующей специальности (хирург, травматолог, уролог, отоларинголог, офтальмолог).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Основными задачами отделения (кабинета) хирургического профиля является проведение мер профилактики заболеваний, раннее выявление больных и их эффективное лечение в условиях Поликлиники и на дому по своему профилю.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соответствие с этими задачами врачи отделения (кабинета) хирургического профиля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регулярное проведение амбулаторного приема по графику, утвержденному руководством Поликлиники;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динамическое наблюдение и активное лечение больных до их выздоровления, ремиссии или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диагностических и лечебных процедур больными, находящимися под наблюдением в данном отделении (кабинете);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больных, при показаниях, в территориальные органы Министерства труда и социальной защиты населения Республики Казахстан для определения группы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консультации больных по направлениям других врачей-специалистов, в том числе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своевременное направление больных на </w:t>
      </w:r>
      <w:r>
        <w:rPr>
          <w:rFonts w:ascii="Times New Roman"/>
          <w:b w:val="false"/>
          <w:i w:val="false"/>
          <w:color w:val="000000"/>
          <w:sz w:val="28"/>
        </w:rPr>
        <w:t>госпитализацию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выявление лиц, подлежащих диспансеризации по профилю данного отделения (кабинета) и взятие их на динамическое наблюдение;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экспертизы временной нетрудоспособности с выдачей больничных листков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санитарно-просветительной работы и гигиенического воспитания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Отделение (кабинет) хирургического профиля имеет площадь в соответствии с санитарно-гигиеническими нормами и требованиями, а также медицинское оборудование, инструментарий и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Отделение (кабинет) лучевой диагностики является вспомогательно-диагностическим подразделением Поликлиники, включающим в себя рентгенологический кабинет, кабинет УЗИ, возглавляется опытным врачом-рентгенологом, который в своей работе подчиняется главному врачу поликлиники или его заместителю по медицинской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Набор помещений отделения (кабинета) лучевой диагностики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санитарными нормами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Отделение (кабинет) лучевой диагностики оснащается оборудованием и аппаратурой, включая передвижные аппараты, согласно минимальному нормативу.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Флюорографические и другие аппараты могут находиться в других структурных подразделениях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Основными задачами отделения (кабинета) лучевой диагностики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квалифицированной рентгенодиагностической помощи, в том числе использование флюорографии в диагностических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и анализ причин расхождения рентгенологических заключений с клиническими диагнозами;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систематический анализ качественных и количественных показателей работы отделения (кабинета);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мероприятий по соблюдению правил охраны труда и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Отделение (кабинет) функциональной диагностики организуется как структурное подразделение Поликлиники и имеет соответствующие помещения, отвечающие объему работы и санитарно-гигиеническим нормам и требованиям для подготовки больного и проведения исследования, набор соответствующей аппаратуры и необходимые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Задачами отделения (кабинета) функциональной диагностики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функциональных исследований амбулаторным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функциональных исследований при диспансеризации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профилактической работы с целью раннего выявления различных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консультации по функциональному обследования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Отделение (кабинет) эндоскопии является вспомогательно-диагностическим структурным подразделением Поликлиники, подчиненность которого определяется главным врачом. Имеет соответствующие помещения для подготовки больного и проведения исследования, набор эндоскопической аппаратуры и необходимые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Отделение (кабинет) эндоскопии создается с целью своевременной и эффективной диагностики ряда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Основными задачами отделения (кабинета) эндоскопии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применение эндоскопических методов в целях ранней диагностики заболеваний желудочно-кишечного тракта, верхних дыхательных путей, бронхо-легочного аппарата и морфологического подтверждения диагноза;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эндоскопических методов в комплексе с другими диагностическими методами;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эндоскопической аппаратуры, инструментария и оборудования, обеспечение надлежащего технического ухода за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эндоскопических методов при профилактических осмотрах групп повышенного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Отделение (кабинет) физиотерапии и лечебно-физической культуры организуется как структурное подразделение Поликлиники. При наличии в Поликлинике отделения восстановительного лечения оно входит в его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Отделение (кабинет) физиотерапии и лечебно-физической культуры возглавляет квалифицированный врач-физиотерапевт, получивший специальную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Задачами отделения (кабинета) физиотерапии и лечебно-физической культуры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лечение и профилактика заболеваний путем широкого использования современных методов;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выполнением назначенных физиотерапевтических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ошибок в назначениях физиотерапевтических процедур врачами других специальностей и повышение их квалификации в области физиотерапии.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Отделение (кабинет) физиотерапии и лечебно-физической культуры имеет помещения, отвечающие объему работы, санитарно-гигиеническим нормам и требованиям, а также оснащенные в соответствии с табелем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Работа отделения (кабинета) физиотерапии и лечебно-физической культуры проводится по графику, ответственность за составление которого возложена на заведующего отделением (кабинетом).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городской поликлиники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(поликлиники городской больницы)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организационная структура Поликлиники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Регистратура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Отделение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 доврачебного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смотровой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кабинет профилактических осмотров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кабинет диспансеризации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прививочный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кабинет здорового образа жизни (ЗОЖ)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Отделение (кабинет) медицинской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Лечебно-диагностическое 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терапевтическое отделение (детская консультация):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участковая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здорового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подросткового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пульмонолога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кардиолога (кардиоревматолога)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эндокринолога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диабетической стопы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гастроэнтеролога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невропатолога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инфекционных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дерматовенеролога*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психиатра (психотерапевта)*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нарколога*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аллерголога**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хирургическое отделение (центр амбулаторной хирургии и травматологии):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хирурга (детского хирурга)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уролога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травматолога-ортопеда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офтальмолога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оториноларинголога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кабинет онколога*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процедурный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перевязочный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гипсовальный кабинет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женская консультация (при отсутствии самостоятельной женской консультации);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 диагностики: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отделение лучевой диагностики (рентген- и флюорографический кабинеты, кабинет томографического исследования, кабинет ультразвуковой диагностики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клинико-диагностическая лаборатория (клинико-биохимические, бактериологические, серологические исследования)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отделение (кабинет) функциональной диагностики отделение (кабинет) эндоскопии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физиотерапевтическое отделение (кабинет) и ЛФК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дневной стационар и стационар на дому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административно-хозяйственная часть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Кабинеты дерматовенеролога, психиатра, нарколога, онколога - в случае отсутствия профильных диспансеров.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Кабинет аллерголога создается в одной из поликлиник обслуживаемого района.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октября 2003 года N 737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семейной врачебной амбулатории </w:t>
      </w:r>
    </w:p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Семейная врачебная амбулатория (далее - Амбулатория) является лечебно-профилактической организацией, может быть самостоятельной организацией или входить в состав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Амбулатория организуется в установленном порядке. Контингент и численность населения, прикрепленного к амбулатории, устанавливаются соответствующим органом здравоохранения. Амбулатория находится на территории обслуживания или вблизи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Амбулатория действует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законами Республики Казахстан, нормативными правовыми актами Президента и </w:t>
      </w:r>
      <w:r>
        <w:rPr>
          <w:rFonts w:ascii="Times New Roman"/>
          <w:b w:val="false"/>
          <w:i w:val="false"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приказами </w:t>
      </w:r>
      <w:r>
        <w:rPr>
          <w:rFonts w:ascii="Times New Roman"/>
          <w:b w:val="false"/>
          <w:i w:val="false"/>
          <w:color w:val="000000"/>
          <w:sz w:val="28"/>
        </w:rPr>
        <w:t>и распоряжениями вышестоящих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органов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Устава с учетом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Амбулатория состоит из структурных подразделений,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 "Примерная организационная структура семейной врачебной амбулатории".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структурной единицей врачебных должностей является врач общей практики/семейной медицины, имеющий специальную подготовку в установленном порядке и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диплому.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Амбулатории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врачебной внебольничной помощи прикрепленному населению непосредственно в амбулатории 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осуществление мероприятий по профилактике и снижению травматизма и заболеваемости, в том числе паразитарных и профессиональных заболеваний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лечебно-профилактических мероприятий по охране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в практику современных методов и средств профилактики, диагностики и лечения больных, передового опыта работы амбулаторно-поликлинических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задачами на Амбулаторию возлагаются: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амбулаторного приема и оказание помощи больным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первой медицинской помощи при острых заболеваниях и несчастных случаях (травмы, отравления и т.д.) и при показаниях обеспечение направление больного в другую лечебно-профилактическую организацию в соответствии с медицинскими показаниями;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раннее выявление заболеваний, своевременное амбулаторное обследование и лечение больных, выявление больных, нуждающихся в стационарном лечении и подготовка их для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преемственности в обследовании и лечении больных со стационаром, отделением скорой и неотложной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работа по экспертизе временной нетрудоспособности и выдача  </w:t>
      </w:r>
      <w:r>
        <w:rPr>
          <w:rFonts w:ascii="Times New Roman"/>
          <w:b w:val="false"/>
          <w:i w:val="false"/>
          <w:color w:val="000000"/>
          <w:sz w:val="28"/>
        </w:rPr>
        <w:t>листков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справок нетрудоспособности;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порядке лиц со стойкой утратой трудоспособности в территориальные органы Министерства труда и социальной защиты населения Республики Казахстан для решения вопроса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инвалидности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профилактических медицинских осмотров, подлежащих диспансеризации лиц (больных и здоровых), обеспечение динамического наблюдения за состоянием их здоровья, проведение лечебно-оздоровительных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охрана здоровья матери и ребенка; </w:t>
      </w:r>
      <w:r>
        <w:rPr>
          <w:rFonts w:ascii="Times New Roman"/>
          <w:b w:val="false"/>
          <w:i w:val="false"/>
          <w:color w:val="000000"/>
          <w:sz w:val="28"/>
        </w:rPr>
        <w:t xml:space="preserve">V075104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комплекса санитарно-противоэпидемических мероприятий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профилактические прививки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извещение санитарно-эпидемиологической станции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 инфекционных, паразитарных и профессиональных заболеваниях, отравлениях населения и выявленных нарушениях санитарно-гигиенических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Оснащение Амбулатории медицинским оборудованием, аппаратурой, изделиями медицинского назначения и инструментарием, твердым инвентарем и хозяйственным имуществом производится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Самостоятельная Амбулатория пользуется правом юридического лица, имеет круглую печать, штамп и фирменный бланк с указанием своего полного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Амбулатория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составляет и представляет планы и отчеты о своей деятельности, ведет учетную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Руководство деятельностью Амбулатории осуществляет старший врач, назначаемый и увольняемый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семейной врачебной амбулатории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Примерная организационная 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семейной врачебной амбулатории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(СВА)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Кабинет врачебного приема (врач общей практики / семейный врач)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Стоматологический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Инфекционный кабинет (изолятор)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Малая операционная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Перевязочный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Прививочный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Процедурный кабинет (чистый)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Процедурный кабинет (перевязочная)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Физиотерапевтический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Кабинет медицинской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Кабинет доврачебного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Кабинет функциональной 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Кабинет здорового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Кабинет гинекологического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Регистратура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Лаборатория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Дневной стационар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Аптечный киоск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2003 года N 737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Минимальный норматив оснащения медицинским оборудованием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изделиями медицинского назначения для городской поликлиники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 Наименование оборудования            |   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клинических и биохимических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Термостат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Шкаф вытяжной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Центрифуга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Термобаня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Фотокалориметр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Ионометр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Камера Горяева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Весы прецензионные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Рефрактометр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Бинокулярный микроскоп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Дистиллятор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Гемогобинометр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Облучатель кварцевый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Холодильник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Автоклав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Суховоздушный стерилизатор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Холодильник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физиотерапии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Ингалятор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УГН-облучатель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Аппарат УВЧ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Аппарат "Амплимпульс"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Аппарат УЗТ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Аппарат "Тонус"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Аппарат "Полюс"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Аппарат ИКВ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Аппарат "Солюкс"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Аппарат "Искра"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Аппарат "Волна"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функциональной 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ЭХО кардиограф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Электрокардиограф многоканальный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Кардиографический велоэргометрический комплекс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Реограф 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Спирограф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Аппарат УЗИ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флюорографии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Аппарат рентгенодиагностический стационарный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Аппарат флюорографический с маммографической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приставкой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Негатоскоп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Бак для обработки пленки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Сушильный шкаф для снимков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Средства защиты персонала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эндоскопии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Фиброгастродуоденоскоп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Облучатель кварцевый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Ректороманоскоп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Фиброколопоскоп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Бронхоскоп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общеврачебного приема (хирург, травматолог, лор,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окулист, невропатолог, пульмонолог, ревматолог, уролог,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кардиолог, акушер-гинеколог, педиатр, зубоврачебный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кабинет):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Малый набор хирургический для амбулаторной помощи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Офтальмоскоп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Таблица для определения остроты зрения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для взрослых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для детей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Тонометр для определения внутриглазного давления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Рефлектор лобный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Световод-карандаш для осмотра зева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Молоток неврологический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Весы напольные для взрослых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Весы для новорожденных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Стол пеленальный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Кресло гинекологическое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Кушетка 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Малый гинекологический набор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Стол инструментальный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Набор гипсовых щипцов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Ростомер для взрослых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Динамометр ручной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Лента измерительная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Тонометр с фонендоскопом для детей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Тонометр с фонендоскопом для взрослых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Облучатель бактерицидный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Стерилизатор электрический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Дистиллятор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Шкаф сухожаровой (стерилизационный)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Прибор для приготовления дезинфекционного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(гипохлорид натрия)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Кресло стоматологическое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Стол перевязочный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Каталка 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Негатоскоп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Бормашина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иммунопрофилактики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Набор аллергенов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Шкаф для медикаментов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Кушетка 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Вытяжной шкаф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Холодильник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процедурного и прививочного кабинетов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Кварцевая лампа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Шкаф для медикаментов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Вытяжной шкаф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Кушетка 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Холодильник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Минимальный норматив оснащения медицинским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изделиями медицинского назначения для семейной врачебной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амбулатории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   Наименование                 |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Кресло гинекологическое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Облучатель бактерицидный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Стерилизатор электрический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Дистиллятор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Шкаф сухожаровой (стерилизационный)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Прибор для приготовления дез.р-ра (гипохлорид Na)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Контейнеры для ветоши и дез.р-ра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Тазики почкообразные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Биксы (контейнеры)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Сейф для хранения медикаментов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Чемодан врача СВП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Весы напольные для взрослых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Весы для новорожденных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Ростомер для взрослых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Динамометр ручной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Лента измерительная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Тонометр с фонендоскопом для детей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Тонометр с фонендоскопом для взрослых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Тазомер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Стетоскоп акушерский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Молокоотсос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Термометр медицинский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Негатоскоп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Вакуум-аспиратор (отсос) электрический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Светильник переносной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Клизмы (комплект различных размеров)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Кружка Эсмарха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Желудочные зонты (комплект)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Грелка резиновая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Пузырь для льда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Катетеры одноразового использования (комплект)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Шины проволочные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Шприц Жане                             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Шпатель металлический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Жгут венозный с автоматической фикцией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Штатив для внутривенных вливаний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Аппарат ЭКГ портативный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Дефибриллятор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Пикфлуометр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Ингалятор ультразвуковой типа АИ-1 или небулайзер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Отоскоп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Офтальмоскоп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Таблица для определения остроты зрения с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осветителем для взрослых и для детей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Тонометр Маклакова (для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внутриглазного давления)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Рефлектор лобный (Симановского)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Световод-карандаш для осмотра зева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Молоток неврологический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Малый набор хирургический для амбулаторной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Набор трахеостомический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Набор для интубации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Набор для парацентеза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Набор для приема родов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Набор для введения ВМС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Набор офтальмологический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Набор оториноларингологический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Холодильник для хранения медикаментов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Кушетка                         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Пеленальный столик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