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433a6" w14:textId="fb433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аттестации (переаттестации) производителей оригинальных семян и формы бланка свидетельства производителя оригинальных семян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17 октября 2003 года N 539. Зарегистрирован в Министерстве юстиции Республики Казахстан 24 октября 2003 года N 2542. Утратил силу приказом и.о. Министра сельского хозяйства Республики Казахстан от 12 сентября 2008 года № 575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и.о. Министра сельского хозяйства РК от 12.09.2008 № 575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семеноводстве"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Правила аттестации (переаттестации) производителей оригинальных семян;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форму бланка свидетельства производителя оригинальных семян.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Департамент земледелия Министерства сельского хозяйства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 момента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Заместитель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 -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сельского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октября 2003 года N 539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аттестации (переаттестации) производителей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оригинальных семян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аттестации (переаттестации) производителей оригинальных семян (далее - Правила) определяют порядок и условия аттестации (переаттестации) физических и юридических лиц на право осуществления деятельности по производству и реализации оригинальных семян сельскохозяйственных растений.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Физические и юридические лица, претендующие на получение статуса производителя оригинальных семян сельскохозяйственных растений должны соответствовать квалификационным требованиям, определяемым настоящими Правилами.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Физические и юридические лица, имеющие статус элитно-семеноводческого хозяйства и отвечающие квалификационным требованиям, предъявляемым к производителю оригинальных семян, могут одновременно претендовать на присвоение статуса производителя оригинальных семян.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Квалификационные требования, предъявляемые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 производителям оригинальных семян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Квалификационные требования, предъявляемые к производителям оригинальных семян, включают следующее: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площади пашни, достаточной для ведения производства оригинальных семян в соответствии с требованиями, предъявляемыми к их производству (на орошаемых землях - водообеспеченной севооборотной пашни);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освоенных семеноводческих севооборотов, заложенных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оригинальных семян, и прошедших не менее одной ротации;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паров в структуре пашни за последние три года (на орошаемые земли требование не распространяется; в зернопропашных севооборотах допускается замена паров пластом многолетних трав) в объеме: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среднем по хозяйству - не менее 20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участках первичных звеньев семеноводства (питомники отбора, размножения) - не менее 50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семеноводческих посевов в общей посевной площади не менее 30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опыта работы по производству оригинальных семян (первичному семеноводству) не менее 6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высокого уровня сортовой агротехнологии;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отсутствие карантинных объектов на территории производителя оригинальных семян, при этом карантинные объекты должны отсутствовать на территории производителя оригинальных семян также и в период не менее трех лет до момента аттестации;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наличие специалистов-селекционеров по культуре с опытом работы не менее пяти лет или наличие договора со специалистом-селекционером, имеющим опыт работы не менее пяти лет (научно-производственным центром), на осуществление совместной работы по производству оригинальных семян;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наличие отдела первичного семеноводства с количеством: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специалистов по каждой культуре не менее одного;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технического персонала, владеющего специфическими методами работы по семеноводству культуры и сорта - не менее трех человек;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наличие не менее одного агронома-семеновода;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обеспечение производства оригинальных семян в строгом соответствие со схемами, учитывающими биологические признаки и свойства культуры и сорта;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наличие исходного семенного материала сорта (маточных насаждений для производителей семян плодовых, ягодных культур и винограда) в ассортименте и объемах, необходимых для производства планируемого количества оригинальных семян с целью последующего обеспечения производства элитных семян;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наличие страховых фондов семян от потребности: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закладки первичных звеньев - 100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суперэлиты - 50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наличие необходимого количества специализированной селекционной и семеноводческой техники для обеспечения всего комплекса работ по производству оригинальных семян тех видов сельскохозяйственных растений, по которым ведется производство оригинальных семян;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наличие в достаточном количестве специализированных токов, крытых асфальтированных площадок; складских помещений (прикопочных площадок для плодовых культур и винограда); специальной тары, позволяющей размещать партии семян, не допуская их смешения;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ведение по каждому сорту сельскохозяйственных растений, по которому ведется производство оригинальных семян, учета количества и качества, происхождения произведенных, реализованных и использованных в собственном хозяйстве оригинальных семян (акты посева, браковки, сортовых, видовых и фитопатологических прополок (прочисток), приемки и (или) апробации посевов, уборки, оприходования, очистки и подработки, реализации оригинальных семян, книга учета производства оригинальных семян, удостоверение о кондиционности семян, аттестат на семена и т.д.);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ведение документации по сорту, отражающей метод выведения сорта, сведения о родительских формах, отличительных характеристиках признаков сорта;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обеспечение сохранности материалов учета по семеноводству в течение не менее шести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наличие заключений о пригодности материально-технической базы к осуществлению производственной деятельности: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органов пожарного надзора, органов санитарного и экологического надзора - на соответствие производственной базы требованиям безопасности экологии и здоровья людей;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инспектора по карантину растений - об отсутствии карантинных объектов.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аттестации (переаттестации)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производителей оригинальных семян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Аттестация (переаттестация) производителя оригинальных семян, осуществляется на основании его заявления экспертной комиссией с численным составом 5 человек, которая создается приказом Министра сельского хозяйства Республики Казахстан. Экспертная комиссия большинством голосов принимает решение о соответствии или несоответствии физического или юридического лица статусу производителя оригинальных семян.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Заявление на переаттестацию должно быть подано производителем оригинальных семян за 1 (один) месяц до истечения срока действия свидетельства производителя оригинальных семян.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Переаттестация производителя оригинальных семян производится один раз в пять лет в соответствии с требованиями, установленными настоящими Правилами для аттестации производителя оригинальных семян.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Для аттестации (переаттестации) производители оригинальных семян представляют в соответствующие областные территориальные управления Министерства сельского хозяйства Республики Казахстан (далее - облтеруправления),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(приложение 1);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засвидетельственную копию свидетельства о государственной регистрации (перерегистрации) юридического лица или копию документа, удостоверяющего личность физического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засвидетельственную копию правоудостоверяющего документа на земельный участок (по договору аренды земельного участка срок аренды должен быть не менее 12 лет);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соответствие производителя оригинальных семян квалификационным требованиям, указанным в пункте 4;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специалистах, непосредственно занимающихся производством оригинальных семян.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Облтеруправление в течение 15 календарных дней со дня поступления заявления на аттестацию (переаттестацию) от производителя оригинальных семян изучает представленные документы и с выездом на место устанавливает степень его соответствия квалификационным требованиям.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 результатам обследования производителя оригинальных семян составляется акт обследования на соответствие квалификационным требованиям по форме согласно приложению 2 к настоящим Правилам, в котором отражается степень соответствия производителя оригинальных семян по каждому пункту квалификационных требований отдельно.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Документы, указанные в пунктах 4 и 8 настоящих Правил, в течение 5 календарных дней со дня окончания обследования производителя оригинальных семян, представляются облтеруправлением на рассмотрение экспертной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Все документы, представленные производителем оригинальных семян в облтеруправление, принимаются по описи, копия которой направляется (вручается) представителю производителя оригинальных семян с отметкой о дате приема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представление недостоверных или искаженных сведений производитель оригинальных семян несет ответственность в соответствии с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Экспертная комиссия в течение 10 календарных дней после поступления документов от облтеруправления изучает представленные документы, проверяет соответствие производителя оригинальных семян квалификационным требованиям и выдает экспертное заключение.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срок рассмотрения заявления физического или юридического лица на присвоение статуса производителя оригинальных семян не должен превышать 1 (один) месяц.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Экспертное заключение оформляется в виде протокола, который подписывается всеми членами экспертной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Производителям оригинальных семян, получившим положительное заключение экспертной комиссии, приказом Министра сельского хозяйства Республики Казахстан присваивается статус производителя оригинальных семян и выдается свидетельство установленной формы.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случае обнаружения Государственными инспекторами по семеноводству в течение года фактов несоответствия производителей оригинальных семян квалификационным требованиям, нарушения производителем оригинальных семян технологии при производстве и использовании оригинальных семян, фальсификации качества произведенных, реализуемых и используемых семян, Министерство сельского хозяйства Республики Казахстан вправе привлечь экспертную комиссию к рассмотрению указанного вопроса и при подтверждении вышеназванных фактов, лишить производителя оригинальных семян статуса.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Реорганизация или ликвидация юридического лица, прекращение предпринимательской деятельности физического лица являются основанием для его переаттестации или лишения статуса производителя оригинальных семян. В указанных случаях производителю оригинальных семян или его правопреемнику необходимо подать заявление о переаттестации, с приложением документов, подтверждающих указанные изменения.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аттестации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(переаттестации) производителей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оригинальных семян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Министерство сельского хозяйства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(полное наименование юридического лица, Ф. И. О. физического лица)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Заявление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провести аттестацию (переаттестацию) и присвоить статус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производителя оригинальных семян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(указать сельскохозяйственное растение, сорт)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физическом или юридическом лице: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Форма собственности_______________________________________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Год образования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Свидетельство о государственной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(перерегистрации) юридического лица или удостоверение личности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физического лица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(N, кем и когда выдано)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Адрес:____________________________________________________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(индекс, город, район, область, улица, N дома,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телефон, факс)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Ф.И.О. руководителя 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Банковские реквизиты 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(РНН, МФО, N счета, наименование и местонахождение банка)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Прилагаемые документы:____________________________________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(в соответствии с квалификационными требованиями)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Руководитель____________  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(подпись)         (фамилия, имя, отчество)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"___"_______200__г.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принято к рассмотрению "___"_________ 200__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(фамилия, имя, отчество, подпись ответственного лица,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принявшего заявление)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аттестации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(переаттестации) производителей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оригинальных семян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 Акт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обследования физического или юридического лица на соответствие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квалификационным требованиям, предъявляемым к физическим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юридическим лицам, претендующим на присвоение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статуса производителя оригинальных семян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от "___" ___________200__ года N____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(наименование областного территориального управления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сельского хозяйства Республики Казахстан)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 настоящий акт о результатах обследования___________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юридического лица или Ф.И.О. физического лица)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 соответствие статусу производителя оригинальных семян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сельскохозяйственного растения, сортов)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результате обследования установлено:_____________________________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(указывается степень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соответствия по каждому пункту квалификационных требований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отдельно)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облтеруправления МСХ         Ф.И.О. подпись, печать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инспектор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семеноводству облтеруправления МСХ     Ф.И.О.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сельского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октября 2003 года N 539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Министерство сельского хозяйства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Свидетельство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N _____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 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(полное наименование юридического или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физического лица)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которому на основании приказа Министра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"__" ______ 200 _ года N ___ присвоен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статус производителя оригинальных семян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(наименование сельскохозяйственного растения)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______________       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Дата выдачи "__" ___________ 200 __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Действительно до "__" _______ 200 __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г. Астана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