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21ce" w14:textId="09f2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приобретения на вторичном рынке ценных бумаг тридцати и более 
процентов голосующих акций 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октября 2003 года № 361. Зарегистрировано в Министерстве юстиции Республики Казахстан 17 ноября 2003 года № 2560. Утратило силу постановлением Правления Национального Банка Республики Казахстан от 13 февраля 2012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акционерных обществах" Правление Национального Банка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лицо, самостоятельно или совместно со своими аффилиированными лицами, имеющее намерение приобрести на вторичном рынке ценных бумаг тридцать и более процентов голосующих акций общества, направляет обществу и государственному органу, осуществляющему регулирование и надзор за рынком ценных бумаг, уведомление по форме приложения к настоящему постановлению не позднее, чем за десять дней до начала предполагаемого периода приобретения акций.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 дня введения в действие настоящего постановления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Директората Национальной комиссии Республики Казахстан по ценным бумагам от 26 октября 1998 года N 182 "Об условиях приобретения крупных пакетов акций" (зарегистрированное в Реестре государственной регистрации нормативных правовых актов Республики Казахстан под N 656, опубликованное в феврале 1999 года в журнале "Рынок ценных бумаг Казахстана" N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Директората Национальной комиссии Республики Казахстан по ценным бумагам от 3 ноября 1998 года N 187 "О порядке информирования о приобретении акций открытого народного акционерного общества" (зарегистрированное в Реестре государственной регистрации нормативных правовых актов Республики Казахстан под N 650, опубликованное в феврале 1999 года в журнале "Рынок ценных бумаг Казахстана" N 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опубликовать настоящее постановление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"23" октября 2003 года N 361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порядке приобретения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вторичном рынке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тридцати и более процентов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голосующих акций общества"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приобретении на вторичном рынке ценных бумаг тридцати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более процентов голосующих акций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уведомляем о намерении приобрести 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акционерного общества ______________________ (далее - общество);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акций 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предполагаемая цена приобретения за одну акцию (в тенге) 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 лице и его аффилиированных лицах, имеющих намерение приобрести на вторичном рынке ценных бумаг тридцать и более процентов голосующих акций общества (информация представляется о каждом лице в отдельности):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имя, фамилия, при наличии - отчество в соответствии с документом, удостоверяющим 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номер, дата и орган выдачи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коммуникационные реквизиты: номера телефонов, факсов, телексов, телетайпов, адреса электронной почты и другие возможные коммуникационные реквизиты;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в соответствии со свидетельством о его государственной (пере)регистрации;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место 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коммуникационные реквизиты: номера телефонов, факсов, телексов, телетайпов, адреса электронной почты и другие возможные коммуникационные реквизиты с указанием кодов международной и междугородней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видов деятельности, приносящих ему основной доход.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Общее количество голосующих акций общества, принадлежащих на праве собственности лицу, которое самостоятельно или совместно со своими аффилиированными лицами, имеет намерение приобрести на вторичном рынке ценных бумаг тридцать и более процентов голосующих акций общества, а также находящихся у них в управлении.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Наименования профессиональных участников рынка ценных бумаг, которые будут оказывать услуги в процессе приобретения акций общества.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юридического лица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