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3021" w14:textId="d703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от 19 мая 2003 г. № 460 "Об утверждении Положения об аттестации научных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ноября 2003 года № 732. Зарегистрирован в Министерстве юстиции Республики Казахстан 24 ноября 2003 года № 2572. Утратил силу приказом и.о. Министра образования и науки Республики Казахстан от 15 июля 2011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образования и науки РК от 15.07.2011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мая 2003 года N 460 "Об утверждении Положения об аттестации научных организаций"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о проведении аттестации научных организаций.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науки (Могильному В.В.) в установленном порядке представить настоящий приказ на государственную регистрацию в Министерство юстиции Республики Казахстан.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приказа возложить на вице-министра Бектурганова Н. С.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Министр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 образования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2003 года N 732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аттестации научных организаций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о проведении аттестации научных организаций (далее - Инструкция)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науке"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мая 2003 года N 460 "Об утверждении Положения об аттестации научных организаций".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детализирует проведение аттестации научных организаций (далее - Аттестация).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осуществляется по структурным подразделениям, филиалам научной организации с учетом направлений научной и научно-технической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Аттестация проводится на государственном и/или официальном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аттестации научных организаций полному анализу подвергаются следующие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научной, научно-технической и финансово-хозяйственной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материально-техническая и социальная обеспеченность;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деятельность административно-управленческого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состояние работы по подготовке научных кадров, кадровый потенциал и аттестация научных и инженерно-технических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Научные организации подлежат аттестации не реже одного раза в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аттестация вновь созданных научных организаций проводится через год со дня их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итогам изучения Комиссиями документов научных организаций Уполномоченный государственный орган принимает решения об их аттестации (или отказе в аттестации).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реорганизации научной организации результаты аттестации распространяются на вновь созданную научную организацию, если она является правопреемником реорганизованной научной организации, ранее прошедшей аттестацию.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Организация и проведение аттестации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Аттестация научных организаций осуществляется в соответствии с графиком проведения аттестаций, утверждаемом уполномоченным государственным органом на следующий календарный год до 30 сентября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образования и науки РК от 25.09.2009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утвержденный график могут быть внесены изменения и (или) дополнения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письменных обращений научных организаций с приведением мотивированных заключений о необходимости переноса срока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реорганизации научных организаций с образованием новых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возникновения других объективных обстоятельств, требующих со стороны уполномоченного государственного органа принятия соответствующих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образования и науки РК от 25.09.2009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внесения изменений и (или) дополнений в утвержденный график аттестации научные организации должны быть извещены об этом в месячный срок до начала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аттестаций научных организаций уполномоченным государственным органом образуются аттестационные комиссии (далее -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приказом и.о. Министра образования и науки РК от 25.09.2009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Комиссии проводят аттестацию в строгом соответствии с утвержденным графиком и в срок, не превышающий 15 дней, для каждой научной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Составы Комиссий утверждается приказами уполномоченного государственного органа не позднее месячного срока перед началом аттестации научных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приказом и.о. Министра образования и науки РК от 25.09.2009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Комиссий включаются представители: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Уполномоченного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государственных органов, в ведении которых находятся научные организации и заинтересованных в силу их компетенции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научных организаций в области науки и научно-технической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иностранных научных организаций при проведении аттестации международных и иностранных научных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Научные организации, которые подлежат аттестации, в соответствии с графиком аттестации, не позднее месячного срока до начала аттестации, представляют в уполномоченный государственный орган документы, отражающие показатели, указанные в пункте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изменением, внесенным приказом и.о. Министра образования и науки РК от 25.09.2009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Комиссии в первый день работы ставит перед членами Комиссии задачи по процедуре аттестации научных организаций и распределяет между ними конкретные задания по комплексному изучению направлений деятельности научных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 в своей деятельности руководствуется нормативными правовыми актами Республики Казахстан, регламентирующими деятельность научных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информируют Председателя Комиссии о ходе изучения вопросов аттестации и передают ему справки с подробным анализом показателей деятельности научной организации с указанием на выявленные недостатки и нарушения положений соответствующих нормативных правовых актов, рекомендациями по их устранению и выводами.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Подведение итогов аттестации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Председатель Комиссии обобщает результаты проверки всех подразделений и готовит заключение Комиссии об итогах аттестации (далее - Заключение), которое должно включать следующие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общая характеристика научной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результатов научной, научно-технической и финансовой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деятельности административно-управленческого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состояния материально-технической обеспеченности;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кадрового потенциала и результатов аттестации научных и инженерно-технических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состояния работы по подготовке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анализ состояния международного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аттестация по научным специальностям соответствующих научных направлений (в соответствии с классификатором Высшего аттестационного комитета Республики Казахстан, утвержденного приказом Министерства образования и науки РК от 15 октября 2002 года N 752 "Об утверждении Номенклатуры специальностей по присвоению ученых званий научным и научно-педагогическим работникам Республики Казахстан");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недостатки и замечания;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выводы и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Заключение подписывается Председателем и всеми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Комиссии, имеющие мнение, не совпадающее с выводами Комиссии, излагают его в письменной форме, и прилагают к Заключению.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голосов Комиссии,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Комиссии информирует руководителя научной организации о результатах аттестации научной организации и передает ему второй экземпляр Заключения, что подтверждается подписью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 Комиссии не может быть пересмотрено государственным органом в области науки и научно-технической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 заключению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показатели деятельности научной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структура научных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руководящем составе научной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количественная и качественная характеристика научного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Устава научной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итогам изучения Комиссиями документов научных организаций уполномоченный государственный орган принимает решения об их аттестации (или отказе в аттестации), которые утверждаются приказами уполномоченного государственного органа в срок, не превышающий десять дней после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изменениями, внесенными приказом и.о. Министра образования и науки РК от 25.09.2009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не аттестации научной организации по отдельным структурным подразделениям, филиалам научной организации представляется срок до 6 месяцев для устранения недостатков, выявленных в ходе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не устранении в указанный срок недостатков, выявленных в ходе аттестации, уполномоченный государственный орган ставит перед учредителями научных организаций вопрос о нецелесообразности их дальнейшей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с изменением, внесенным приказом и.о. Министра образования и науки РК от 25.09.2009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