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b34e" w14:textId="30cb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требованиях, предъявляемых к заявителю, и перечне документов, прилагаемых к заявлению о выдаче лицензии на проведение 
аудита банков, страховых (перестраховочных) организаций и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октября 2003 года N 384. Зарегистрировано в Министерстве юстиции Республики Казахстан 26 ноября 2003 года N 2579. Утратило силу постановлением Правления Агентства РК по регулированию и надзору финансового рынка и финансовых организаций от 27 мая 2006 года N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постановления Правления Агентства РК 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 организаций от 27 мая 2006 года N 117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приведения нормативных правовых актов Республики Казахстан в соответствие с Законом Республики Казахстан "О внесении изменений и дополнений в некоторые законодательные акты Республики Казахстан по вопросам аудиторской деятельности" от 5 мая 2006 года N 139-III,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нормативные правовые акты, указанные в приложении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его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нормативных правовых актов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1) Постановление Правления Национального Банка Республики Казахстан от 27 октября 2003 года N 384 "Об утверждении Инструкции о требованиях, предъявляемых к заявителю, и перечне документов, прилагаемых к заявлению о выдаче лицензии на проведение аудита банков, страховых (перестраховочных) организаций и накопительных пенсионных фондов"(зарегистрированное в Реестре государственной регистрации нормативных правовых актов под N 2579, опубликованное в газете "Казахстанская правда", 2003 год, N 355-356);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Название с дополнениями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целях совершенствования нормативных правовых актов, регулирующих лицензирование аудита банков, страховых (перестраховочных) организаций и накопительных пенсионных фондов, Правление Национального Банка Республики Казахстан постановляет: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Преамбула с дополнениями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прилагаемую Инструкцию о требованиях, предъявляемых к заявителю, и перечне документов, прилагаемых к заявлению о выдаче лицензии на проведение аудита банков, страховых (перестраховочных) организаций и накопительных пенсионных фондов (приложение 1 к настоящему постановлению).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 с дополнениями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Со дня введения в действие настоящего постановления признать утратившими силу нормативные правовые акты, указанные в приложении 2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семидневный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Казахстан, аудиторов и аудиторских организаций, имеющих лицензию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Управлению по обеспечению деятельности руководства Национального Банка Республики Казахстан (Терентьев А.Л.) и Управлению документационного обеспечения и контроля (Джерембаев Е.Е.) обеспечить публикацию настоящего постановления в средствах массовой информации Республики Казахстан и официальных изданиях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2003 года N 384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требованиях, предъявляемых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заявителю, и перечне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документов, прилагаемых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о выдаче лицензии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проведение аудита банков,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страховых (перестраховочных)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организаций и накопительных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фондов"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требованиях, предъявляемых к заявителю,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перечне документов, прилагаемых к заявлению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выдаче лицензии на проведение аудита банков,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страховых (перестраховочных) организаций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накопительных пенсионных фондов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Название с дополнениями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Настоящая Инструкция разработана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  </w:t>
      </w:r>
      <w:r>
        <w:rPr>
          <w:rFonts w:ascii="Times New Roman"/>
          <w:b w:val="false"/>
          <w:i w:val="false"/>
          <w:color w:val="000000"/>
          <w:sz w:val="28"/>
        </w:rPr>
        <w:t>
и банковской деятельности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страховой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>
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</w:t>
      </w:r>
      <w:r>
        <w:rPr>
          <w:rFonts w:ascii="Times New Roman"/>
          <w:b w:val="false"/>
          <w:i w:val="false"/>
          <w:color w:val="000000"/>
          <w:sz w:val="28"/>
        </w:rPr>
        <w:t>
 обеспечении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аудиторской </w:t>
      </w:r>
      <w:r>
        <w:rPr>
          <w:rFonts w:ascii="Times New Roman"/>
          <w:b w:val="false"/>
          <w:i w:val="false"/>
          <w:color w:val="000000"/>
          <w:sz w:val="28"/>
        </w:rPr>
        <w:t>
 деятельности",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
" и устанавливает требования, предъявляемые уполномоченным органом по регулированию и надзору финансового рынка и финансовых организаций (далее - уполномоченный орган) к заявителю, и перечень документов, прилагаемых к заявлению о выдаче лицензии на проведение аудита банков, страховых (перестраховочных) организаций и накопительных пенсионных фондов (далее - лицензия).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За выдачу лицензий взимается лицензионный сбор, размер и порядок уплаты которого определяются законодательными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Уполномоченный орган ведет реестр выданных, переоформленных, приостановленных, отозванных лицензий.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Лицензии выдаются по формам согласно приложениям 1, 2, 2-1 к настоящей Инструкции.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4 с дополнениями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Решение о выдаче, отказе в выдаче, приостановлении действия и отзыве лицензии принимает Правление уполномоченного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Требования, предъявляемые к заявителю,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перечень документов, прилагаемых к заявлению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выдаче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Для получения лицензии аудиторская организация представляет в уполномоченный орган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заявление по форме, установленной Правительством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2) документ, подтверждающий уплату лицензионного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нотариально засвидетельствованную копию свидетельства о государственной регистрации в качестве юридического лица;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4) сведения об учредителях (акционерах) по форме согласно приложению 3 к настоящей Инструкции;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5) нотариально засвидетельствованную копию учредительных документов со всеми изменениями и дополнениями в них с отметкой органа юстиции;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6) нотариально засвидетельствованную копию лицензии на осуществление аудиторской деятельности, выданной Министерством 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сведения о руководителе (его заместителях) аудиторской организации по форме согласно приложению 4 к настоящей Инструкции;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8) сведения, подтверждающие выполнение требований соответственно пунктов 9, 10 и 10-1 настоящей Инструкции;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9) сведения об аудиторах, входящих в состав аудиторской организации, и имеющих лицензию уполномоченного органа.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6 внесены изменения - постановлением Правления Агентства РК по регулированию и надзору финансового рынка и финансовых организаций от 19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7. Для получения лицензии аудитор представляет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заявление по форме, установленной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документ, подтверждающий уплату лицензионного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нотариально засвидетельствованную копию квалификационного свидетельства аудитора, выданного Квалификационной комиссией по аттестации аудиторов;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нотариально засвидетельствованную копию документа, удостоверяющего личность;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документ, подтверждающий положительный результат тестирования в уполномоченном органе;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нотариально засвидетельствованную копию диплома об образовании, подтверждающего наличие высшего экономического или математического образования, либо сведения о наличии опыта практической работы не менее двух лет из последних пяти в аудиторской или финансовой организации по форме, указанной в приложении 5 к настоящей Инструкции.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7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19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Лицензии уполномоченным органом выдаются не позднее месячного срока, а для субъектов малого предпринимательства - не позднее десятидневного срока со дня подачи заявления со всеми необходимыми документами, предусмотренными настоящей Инструкцией.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9. Лицензия на проведение аудита банков выдается аудиторской организации при наличии в ее составе не менее двух аудиторов, имеющих лицензию уполномоченного органа на проведение аудита банков.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10. Лицензия на проведение аудита страховых (перестраховочных) организаций выдается аудиторской организации при наличии в ее составе не менее двух аудиторов, имеющих лицензию уполномоченного органа на проведение аудита страховых (перестраховочных)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10-1. Лицензия на проведение аудита накопительных пенсионных фондов выдается аудиторской организации при наличии в ее составе не менее двух аудиторов, имеющих лицензию уполномоченного органа на проведение аудита накопительных пенсионных фондов.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10-1 -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11. Лицензии на проведение аудита банков, страховых (перестраховочных) организаций и накопительных пенсионных фондов аудитору выдаются после прохождения тестирования в уполномоченном органе.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11 с дополнениями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12. Тестирование на знание законодательства Республики Казахстан осуществляется в форме компьютерного опроса путем выбора аудитором одного из предлагаемых ответов на тестовые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Тестовые вопросы утверждаются Председателем или заместителем Председателя уполномоченного органа и должны включать не менее трех вариантов ответов, из которых один является правильным.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12 в редакции - постановлением Правления Агентства РК по регулированию и надзору финансового рынка и финансовых организаций от 19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12-1. В случае неявки аудитора на тестирование аудитор письменно уведомляет уполномоченный орган за два дня до даты проведения тестирования о причине его отсутствия.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12-1 - постановлением Правления Агентства РК по регулированию и надзору финансового рынка и финансовых организаций от 19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13. При прохождении тестирования не допускается использование каких-либо письменных, электронных или других информационных материалов. Нарушение изложенных в настоящем пункте требований приравнивается к отрицательному результату тестирования. При необходимости по предварительной письменной заявке уполномоченный орган предоставляет в распоряжение тестируемого переводчика со знанием государственного, русского или английского языков.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14. Результат тестирования признается положительным, если правильные ответы аудитора на тестовые вопросы составили семьдесят и более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14-1. Повторное тестирование допускается не ранее чем через один месяц со дня принятия решения об отказе в выдаче лицензии, но не более трех раз в год.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14-1 - постановлением Правления Агентства РК по регулированию и надзору финансового рынка и финансовых организаций от 19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15. В выдаче лицензии может быть отказано по любому из следующих оснований: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законодательными актами Республики Казахстан запрещено осуществление аудиторской деятельности для категорий субъектов, к которым относится заявитель;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заявителем не представлены все документы, требуемые в соответствии с настоящей Инструкцией;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не уплачен лицензионный сбор;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 отношении заявителя имеется решение суда, запрещающее ему осуществление аудиторской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16. Уполномоченный орган в недельный срок со дня принятия решения об отказе в выдаче лицензии доводит до сведения заявителя мотивированный отказ в выдаче лицензии в письменном виде.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17. Вопросы, не урегулированные настоящей Инструкцией, разрешаются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17-1. Аудиторские организации и аудиторы в десятидневный срок уведомляют уполномоченный орган об изменениях в документах, представленных для получения лицензии, предусмотренных пунктами 6 и 7 настоящей Инструкции.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17-1 - постановлением Правления Агентства РК по регулированию и надзору финансового рынка и финансовых организаций от 19 апреля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требованиях,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предъявляемых к заявителю,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перечне документов,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прилагаемых к заявлению о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лицензии на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аудита банков, страховых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(перестраховочных)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накопительных пенсионных фондов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с дополнениями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уполномоченный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(печатается на бланке с изображением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государственного герба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на проведение аудита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номер лицензии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Выдана_______________________________________________________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(полное наименование аудиторской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либо фамилия, имя, отчество аудитора)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Место нахождения аудиторской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(Место жительства аудитора)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Лицензия действует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Дата выдачи лицензии "___" ____________ 200_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Председатель (заместитель Председателя)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требованиях,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предъявляемых к заявителю,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перечне документов,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прилагаемых к заявлению о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лицензии на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аудита банков, страховых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(перестраховочных)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накопительных пенсионных фондов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с дополнениями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уполномоченный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(печатается на бланке с изображением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государственного герба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на проведение аудита страховых (перестраховочных)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организаций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номер лицензии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Выдана_______________________________________________________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(полное наименование аудиторской организации 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фамилия, имя, отчество аудитора)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Место нахождения аудиторской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(Место жительства аудитора)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Лицензия действует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Дата выдачи лицензии "___" ____________ 200_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Председатель (заместитель Председателя)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Приложение 2-1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требованиях,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предъявляемых к заявителю, и перечне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документов, прилагаемых к заявлению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выдаче лицензии на проведение аудита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банков, страховых (перестраховочных)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и накопительных пенсионных фондов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Инструкция дополнена приложением 2-1 -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уполномоченный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(печатается на бланке с изображением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государственного герба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на проведение аудита накопительных пенсионных фондов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номер лицензии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(полное наименование аудиторской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либо фамилия, имя, отчество аудитора)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аудиторской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жительства аудитора)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 действует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лицензии "___" __________ 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(заместитель Председателя)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Подпись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Место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требованиях,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предъявляемых к заявителю,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перечне документов,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прилагаемых к заявлению о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лицензии на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аудита банков, страховых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(перестраховочных)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накопительных пенсионных фондов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Сведения об учредителях (акционерах)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(полное наименование аудиторской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Учредитель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(полное наименование юридического лица; 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физического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Место нахождения (место жительства)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(почтовый индекс и адрес, телефон, факс)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Сведения о государственной регистрации (перерегистрации)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(наименование документа, номер, дата выдачи, кем выдан)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Виды деятельности юридического лица_____________________________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Является ли резидентом, нерезидентом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нерезидента указать резидентом какой страны является)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Сведения о наличии во владении и/или пользовании и/или распоряжении акций (долей участия в уставном капитале) банков, организаций, осуществляющих отдельные виды банковских операций, страховых (перестраховочных) организаций,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руководителя юридического лица)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печать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требованиях,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предъявляемых к заявителю,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перечне документов,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прилагаемых к заявлению о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лицензии на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аудита банков, страховых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(перестраховочных)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накопительных пенсионных фондов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с изменениями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Сведения о руководителе (его заместителях)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аудиторской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(наименование аудиторской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 |Наименование высшего, среднего специального учебного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|заведения, специальность, год окончания, курсы 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|вышения квалификации, тема курсов, время прохождения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|(приложить нотариально засвидетельствованные копии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|документов)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работы в|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сфере, ауди-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торской орга-|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низации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Сведения о трудовой деятельности: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 |Период работы|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|(месяц, год) |  Наименование организации, занимаемые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Сведения о прямом или косвенном владении и/или пользовании и/или распоряжении акций (долей участия в уставном капитале) банков, организаций, осуществляющих отдельные виды банковских операций, страховых (перестраховочных)  организаций, накопительных пенсионных фондов: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 |   Наименование и   |  Виды деятельности  |   Сумма и доля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место нахождения  |  юридического лица  |  Вашего участия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Имеется ли у Вас непогашенная или неснятая в установленном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порядке судимость - да/нет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Привлекались ли Вы к административной ответственности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совершение правонарушений, связанных с банковской,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деятельностью, деятельностью накопительных пенсионных фондов - да/нет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Другая информация, имеющая отношение к данному вопросу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(заполняется по желанию)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руководителя юридического лица)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печать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требованиях,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предъявляемых к заявителю,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перечне документов,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прилагаемых к заявлению о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выдаче лицензии на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аудита банков, страховых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(перестраховочных)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накопительных пенсионных фондов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с дополнениями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Я,___________________________________________________________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(наименование аудиторской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  |Наименование высшего, среднего специального учебного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|заведения, специальность, год окончания, курсы 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|вышения квалификации, тема курсов, время прохождения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|(приложить нотариально засвидетельствованные копии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|документов)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Стаж работы в|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сфере, ауди-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торской орга-|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низации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Сведения о трудовой деятельности: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 |Период работы|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|(месяц, год) |  Наименование организации, занимаемые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Имеется ли у Вас непогашенная или неснятая в установленном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порядке судимость - да/нет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Привлекались ли Вы к административной ответственности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совершение правонарушений, связанных с банковской,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деятельностью, деятельностью накопительных пенсионных фондов - да/нет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Другая информация, имеющая отношение к данному вопросу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(заполняется по желанию заявителя)_________________________________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подпись аудитора 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2003 года N 384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требованиях, предъявляемых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заявителю, и перечне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документов, прилагаемых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о выдаче лицензии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проведение аудита банков,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страховых (перестраховочных)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и накопительных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фондов" 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с дополнениями - постановлением Правления Агентства РК по регулированию и надзору финансового рынка и финансовых организаций от 21 августа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нормативных правовых актов,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признаваемых утратившими силу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29 февраля 1996 года N 49 "О Положении о выдаче, аннулировании лицензии на право проведения аудиторской проверки банковской деятельности и требованиях, предъявляемых к уполномоченным аудиторам" (зарегистрированное в Реестре государственной регистрации нормативных правовых актов Республики Казахстан под N 441, опубликовано 31 мая 1996 года в изданиях Национального Банка Республики Казахстан "Казакстан Улттык Банкiнiн Хабаршысы" и "Вестник Национального Банка Казахстана" N 10 (26));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постановление Правления Национального Банка Республики Казахстан от 24 января 1997 года N 24 "О внесении дополнения в Положение о выдаче, аннулировании лицензии на право проведения аудиторской проверки банковской деятельности и требованиях, предъявляемых к уполномоченным аудиторам" (зарегистрированное в Реестре государственной регистрации нормативных правовых актов Республики Казахстан под N 441, опубликовано 31 мая 1996 года в изданиях Национального Банка Республики Казахстан "Казакстан Улттык Банкiнiн Хабаршысы" и "Вестник Национального Банка Казахстана" N 10 (26));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25 июня 1999 года N 142 "Об утверждении Инструкции о порядке проведения курсов по организации банковского аудита, а также прохождения тестирования кандидатами на получение лицензии на проведение аудита банковской деятельности" (зарегистрированное в Реестре государственной регистрации нормативных правовых актов Республики Казахстан под N 876);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9 апреля 2001 года N 93 "Об утверждении Правил лицензирования аудита страховой (перестраховочной) организации, приостановления действия и отзыва лицензии" (зарегистрированное в Реестре государственной регистрации нормативных правовых актов Республики Казахстан под N 1581, опубликовано в изданиях Национального Банка Республики Казахстан "Казакстан Улттык Банкiнiн Хабаршысы" и "Вестник Национального Банка Казахстана" 16-29 июля 2001 года N 15 (212)).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