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2120" w14:textId="5612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Казахстан", зарегистрированное в Министерстве юстиции Республики Казахстан под N 1260,
а также в постановление Правления Национального Банка Республики Казахстан 
от 23 декабря 2002 года N 510 "Об утверждении Правил функционирования Национальной межбанковской системы платежных карточек на основе 
микропроцессорных карточек", зарегистрированное в Министерстве юстиции Республики Казахстан под N 2158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2003 года N 371. Зарегистрировано в Министерстве юстиции Республики Казахстан 27 ноября 2003 года N 2581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нормативной правовой базы, регулирующей осуществление платежей и переводов денег в Республике Казахстан Правление Национального Банка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июля 2005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постановлением Правления Национального Банка Республики Казахстан от 31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закрытого акционерного общества "Процессинговый центр", а также банков второго уровня и Ассоциации финансистов Казахстана.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обеспечить опубликование настоящего постановления в средствах массовой информации.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Жамишева Б.Б.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