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0138" w14:textId="d4d0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Правления 
Национального Банка Республики Казахстан по вопросам использования платежных карточек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октября 2003 года N 370. Зарегистрировано в Министерстве юстиции Республики Казахстан 27 ноября 2003 года N 2582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нормативных правовых актов Национального Банка Республики Казахстан в соответствие с законодательными актами Республики Казахстан Правление Национального Банка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закрытого акционерного общества "Процессинговый центр", а также банков второго уровня и Ассоциации финансистов Казахстана.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по обеспечению деятельности руководства Национального Банка Республики Казахстан (Терентьев А.Л.)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над исполнением настоящего постановления возложить на заместителя Председателя Национального Банка Республики Казахстан Жамишева Б.Б.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