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26b2" w14:textId="cb72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стационарозамещающей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14 ноября 2003 года N 840. Зарегистрирован в Министерстве юстиции Республики Казахстан 6 декабря 2003 года N 2596. Утратил силу приказом и.о. Министра здравоохранения Республики Казахстан от 26 ноября 2009 года N 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26.11.2009 N 798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деятельности стационарозамещающих отделений (палат);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Профили и объемы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медицинской помощи, оказываемые в стационарозамещающих отделениях (палатах).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управлений (департаментов) здравоохранения областей, городов Астаны и Алматы, республиканских организаций здравоохранения, осуществляющих лечебно-профилактическую деятельность, организовать работу стационарозамещающих отделений (палат) в организациях здравоохранения в соответствии с настоящим приказом.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Республики Казахстан Диканбаеву С.А.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840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стационарозамещающих отделений (палат)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деятельности стационарозамещающих отделений (палат)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Стационарозамещающая помощь - это форма оказания медицинской помощи в отделениях (палатах) дневного пребывания в стационаре, дневных стационарах поликлиник и стационарах на дому (далее - Стационарозамещающие отделения) при организациях здравоохранения, осуществляющих лечебно-профилактическую деятельность, независимо от форм собственности и ведомственной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Стационарозамещающие отделения являются структурными подразделениями организаций здравоохранения, осуществляющих лечебно-профилактическую деятельность и предназначены для проведения продолжительностью от 4 до 8 часов в течение дня лечебных, профилактических и реабилитационных мероприятий больным, не требующим круглосуточного медицинского наблюдения и лечения, а также для больных, выписанных из стационара круглосуточного пребывания и требующих дальнейшего восстановительного лечения.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3 внесены изменения - приказом и.о. Министра здравоохранения РК от 29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Стационарозамещающая медицинская помощь организуется с целью совершенствования организации и повышения качества оказания медицинской помощи в амбулаторных условиях, а также повышения экономической эффективности деятельности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Стационарозамещающих отделений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квалифицированной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медицинской помощью больных, состояние которых не требуют круглосуточного наблюдения и лечения в стационаре;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комплекса лечебно-профилактических мероприятий диспансерным больным, лицам с факторами риска, состояние которых не требует круглосуточного наблюдения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разгрузка общей стационарной сети за счет больных с острыми заболеваниями, не требующих экстренной и неотложной стационарной помощи, а также за счет лиц с хроническими заболеваниями и беременных с неосложненным течением, состояние которых не требует круглосуточного наблюдения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своевременное комплексное лечение больных с острой патологией, не требующих экстренной и неотложной стационарной помощи, и больных с хронической патологией, прикрепленных к организации здравоохранения, с целью предотвращения госпитализации в стационар круглосуточного пребывания и достижения стабильных конечных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реабилитационного и оздоровительного комплексного лечения; </w:t>
      </w:r>
      <w:r>
        <w:rPr>
          <w:rFonts w:ascii="Times New Roman"/>
          <w:b w:val="false"/>
          <w:i w:val="false"/>
          <w:color w:val="000000"/>
          <w:sz w:val="28"/>
        </w:rPr>
        <w:t>V095853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подбор адекватной терапии больным с впервые установленным диагнозом заболевания или хроническим больным при изменении степени тяжести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Режим работы Стационарозамещающих отделений определяется индивидуально руководителем организации здравоохранения с учетом потребности населения в данной форме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6-1. На больных, поступивших в Стационарозамещающие отделения, заводится карта больного дневного стационара, утверждаемая уполномоченным органом в области здравоохранения.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Приказ дополнен пунктом 6-1 - приказом и.о. Министра здравоохранения РК от 29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Штатная численность Стационарозамещающих отделений устанавливается в соответствии со штатными нормативами, предусмотренными для Стационарозамещающих отделений.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Стационарозамещающая медицинская помощь включает диагностические, лечебные мероприятия, в том числе </w:t>
      </w:r>
      <w:r>
        <w:rPr>
          <w:rFonts w:ascii="Times New Roman"/>
          <w:b w:val="false"/>
          <w:i w:val="false"/>
          <w:color w:val="000000"/>
          <w:sz w:val="28"/>
        </w:rPr>
        <w:t xml:space="preserve">лекарственное обеспечение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медицинским показаниям в пределах списка основных жизненно важных лекарственных средств, и осуществляется в рамках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объема бесплатной медицинской помощи </w:t>
      </w:r>
      <w:r>
        <w:rPr>
          <w:rFonts w:ascii="Times New Roman"/>
          <w:b w:val="false"/>
          <w:i w:val="false"/>
          <w:color w:val="000000"/>
          <w:sz w:val="28"/>
        </w:rPr>
        <w:t xml:space="preserve">, финансируемого за счет средств местного бюджета.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в редакции - приказом и.о. Министра здравоохранения РК от 29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8-1. </w:t>
      </w:r>
      <w:r>
        <w:rPr>
          <w:rFonts w:ascii="Times New Roman"/>
          <w:b w:val="false"/>
          <w:i w:val="false"/>
          <w:color w:val="000000"/>
          <w:sz w:val="28"/>
        </w:rPr>
        <w:t>Возмещение затрат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организаций при оказании стационарозамещающих видов медицинской помощи осуществляется за пролеченный случай в соответствии с методиками уполномоченного органа в области здравоохранения.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Приказ дополнен пунктом 8-1 - приказом и.о. Министра здравоохранения РК от 29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Выдача и продление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листка нетрудоспособности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(справки) в Стационарозамещающих отделениях проводится на общих основаниях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Подбор больных для лечения в условиях Стационарозамещающих отделений должен быть индивидуальным с учетом общего состояния больного, стадии, течения заболевания, отсутствия у больного тяжелых сопутствующих заболеваний и осложнений основной патологии.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ухудшении течения заболевания, необходимости круглосуточного наблюдения, больной, находящийся в Стационарозамещающем отделении, должен быть незамедлительно переведен в соответствующее отделение больницы.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Показаниями для лечения больного в Стационарозамещающих отделениях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необходимость введения лекарственных препаратов парентеральными методами (внутривенно, внутримышечно, подкожно, с помощью ингаляций и так далее) свыше 2 раз в течение дня пациентам, не требующим круглосуточного наблюдения;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необходимость длительного внутривенного, в том числе капельного, введения лекарственных препаратов (сердечных гликозидов, кортикостероидов, антиаритмических, препаратов крови, кровезаменителей, инъекции пирогенала, внутрисуставное введение лекарственных и других средств), требующего медицинского наблюдения за температурой тела, артериальным давлением, электрокардиограммой, пульсом, дыханием, как во время введения, так и после его окончания;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необходимость продолжения реабилитационных процедур продолжительностью не менее четырех часов в день в условиях Стационарозамещающих отделений после выписки из круглосуточного стационара;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необходимость оказания неотложной медицинской помощи пациентам по поводу острых состояний, возникших во время пребывания в поликлинике или около нее (приступ бронхиальной или сердечной астмы, гипертонический криз, гипогликемические состояния, анафилактический шок, пароксизмы тахиаритмии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5) необходимость подготовки пациентов к проведению сложных диагностических исследований (бронхоскопия, холецистохолангиография, пиелография, цистоскопия, ирригоскопия, колонофиброскопия, исследование желудочного сока, желчи и другие эндоскопические и контрастные исследования) и последующего медицинского наблюдения за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6) необходимость проведения инвазивных лечебных процедур (пункция плевральной полости, парацентез, гемодиализ, пункция суставов с синовиектомией и другие), требующих медицинского наблюдения;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7) необходимость медицинского наблюдения после проведения оперативных вмешательств (эндоскопические, хирургические, гинекологические и другие).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в редакции - приказом и.о. Министра здравоохранения РК от 29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Противопоказаниями для направления в Стационарозамещающие отделения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заболевания, требующие соблюдения постельного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необходимость в круглосуточном врачебном наблюдении и медицинском уходе, парентеральном круглосуточном введении медикаментов;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наличие у пациента заболеваний, ограничивающих возможность самостоятельно передвигаться;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4) наличие заболеваний, обострения которых наступают, как правило, в ночное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5) необходимость соблюдения диетического режима, выполнить который в условиях стационарозамещающих отделений невозможно;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6) наличие у пациента заболеваний, при которых пребывание на открытом воздухе по пути в дневной стационар и из него может вызвать ухудшение состояния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7) острые инфекционные заболевания и заболевания, представляющие опасность для окружающих.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13 в редакции - приказом и.о. Министра здравоохранения РК от 29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Дети до трех лет госпитализируются в Стационарозамещающие отделения совместно с матерью или иным лицом, осуществляющим уход за ним.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14 в редакции - приказом и.о. Министра здравоохранения РК от 29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840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Профили и объемы медицинской помощи, оказываемые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Стационарозамещающих отделениях (палатах)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Стационарозамещающих отделениях основными видами медицинской помощи являются квалифицированная и специализированная медицинская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Профиль Стационарозамещающего отделения определяется с учетом потребности населения в данной форме медицинской помощи руководителем организации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Профили Стационарозамещающих отделений: хирургический, акушерско-гинекологический, терапевтический, педиатрический.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медицинской помощи, оказываемый в Стационарозамещающих отделениях, зависит от вида и профиля оказываемой организациями здравоохранения медицинской помощи, структурными подразделениями которых они являются.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