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ef83" w14:textId="63ae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 и расстройств здоровья, при которых показано санаторно-курортное лечение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декабря 2003 года N 886. Зарегистрировано в Министерстве юстиции Республики Казахстан 10 декабря 2003 года N 2602.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заболеваний и расстройств здоровья, при которых показано санаторно-курортное лечение.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департаментов Министерства здравоохранения Республики Казахстан, управлений (департаментов) здравоохранения областей, городов Астана и Алматы, республиканских медицинских организаций принять настоящий приказ к руководству и исполнению.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приказа возложить на Вице-Министра Диканбаеву С.А.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2003 года N 886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заболеваний и расстройств здоровья,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которых показано санаторно-курортное лечение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 Название, форма и стадия болезни           |   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Для взрослых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1. Болезни сердечной мышцы и клапанов сердца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Первичный или возвратный ревматический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эндокардит (затяжного, латентного течения)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минимальной (I степени) активностью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 на фоне клапанного порока сердца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без него, при недостаточности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стадии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прогностически неблагоприятных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сердечного ритма (допускается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редких экстрасистол, синусовой аритмии,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атриовентрикулярной блокады I степени)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1-2 месяца по окончании острых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явлений, а при непрерывно-рецидивирующем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течении - в период снижения активности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минимальной.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Те же состояния, что и в пункте 1,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 через 6-8 месяцев после выписки из        (исключая горные)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стационара без признаков активности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процесса.                                    с углекислыми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  Пороки сердца: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недостаточность митрального клапана       (исключая горные)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признаков активности ревматического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 при общем удовлетворительном        с углекислыми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состоянии, при состоянии компенсации         радоновыми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недостаточности кровообращения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 стадии, без прогностически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неблагоприятных нарушений сердечного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ритма и проводимости (экстрасистолия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групповая, частая, пароксизмальные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нарушения ритма, атриовентрикулярная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блокада выше I степени, полная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радоновыми водами блокада ножек пучка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сочетанный митральный порок сердца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преобладанием недостаточности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митрального клапана без признаков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активности ревматического процесса,          с углекислыми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состоянии компенсации или                радоновыми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кровообращения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стадии, без прогностически неблаго-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приятных нарушений сердечного ритма;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сочетанный митральный порок сердца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преобладанием стеноза левого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атриовентрикулярного отверстия,              (исключая горные)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признаков активности процесса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кровообращения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выше 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те же состояния, что и в подпунктах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1),2), 3), при недостаточности крово-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обращения II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пороки аортального клапана без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признаков активности процесса, а при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инфекционном эндокардите в стадии            (исключая горные)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стойкой ремиссии, при недостаточности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стадии,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приступов стенокардии,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сопутствующей артериальной гипертонии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прогностически неблагоприятных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сердечного ритма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порок сердца комбинированный -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митрально-аортальный без признаков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активности процесса при состоянии            (исключая горные)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компенсации или недостаточности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стадии,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прогностически неблагоприятных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сердечного ритма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то же состояние, что и в подпункте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6), при недостаточности кровообращения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состояние после оперативных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вмешательств на клапанном аппарате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сердца (митральной комиссуротомии,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имплантации искусственных протезов,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пластической операции) при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активности патологического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недостаточности кровообращения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выше I стадии не ранее чем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1,5 - 2,5 месяца после 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9) то же состояние, что и в подпункте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8), через 6 - 8 месяцев после операции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отсутствии активности ревматического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процесса, при компенсации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кровообращения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Инфекционно-аллергический миокардит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окончании острых явлений в стадии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устойчивой ремиссии: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недостаточности кровообращения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 стадии;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углекислыми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недостаточности кровообращения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II стадии.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Врожденные аномалии сердца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(незаращение артериального протока,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дефект межпредсердной перегородки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болезнь Толочинова-Роже):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отсутствии признаков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эндокардита и недостаточности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выше I стадии;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углекислыми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недостаточности кровообращения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II стадии.         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2. Ишемическая болезнь сердца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Стабильная стенокардия: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 редкими приступами (1-2 раза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неделю) при значительных физических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нагрузках, с недостаточностью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стадии,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нарушения сердечного ритма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проводимости (I - II функциональные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те же состояния, что и в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подпункте 1), но в сочетании с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гипертонической болезнью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 приступами стенокардии при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обычных физических нагрузках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(III функциональный класс)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недостаточностью кровообращения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выше I стадии 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прогностически неблагоприятных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тяжелых нарушений сердечного ритма;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состояние после оперативного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лечения ишемической болезни сердца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(аорто- и маммаро-коронарного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шунтирования, транслюминальной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ангиопластики коронарных артерий),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4 недели после хирургического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вмешательства, при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необходимости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стационарном лечении,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кровообращения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выше II стадии 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прогностически неблагоприятных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тяжелых нарушений сердечного ритма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проводимости;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в отдаленные сроки после операции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аорто- и маммаро-коронарного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шунтирования, транслюминальной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ангиопластики коронарных артерий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(1 год и более), при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приступов стенокардии при значительных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физических нагрузках (I -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функциональные классы), в состоянии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компенсации или недостаточности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стадии,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нарушений сердечного ритма.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Инфаркт миокарда в функционально-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восстановительном периоде: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крупноочаговый (трансмуральный),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мелкоочаговый, первичный, повторный,         (с отделениями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протекавший без тяжелых осложнений           реабилитации)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 стабилизированными изменениями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электрокардиограммы, отражающими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формирование постинфарктного рубца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(I - III функциональные классы)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кровообращения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выше II стадии, отсутствии выраженных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прогностически неблагоприятных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сердечного ритма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те же состояния, что и в подпункте 1),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 в сочетании с гипертонической             (с отделениями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болезнью I - II стадии, при наличии          реабилитации)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сопутствующих заболеваний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 ремиссии без выраженных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функции органов и систем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кровообращения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аневризма сердца, аорты с редкими,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нетяжелыми приступами стенокардии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(I - II функциональные классы)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неблагоприятных нарушений сердечного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ритма и проводимости;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состояние после хирургического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лечения аневризмы сердца,                    (с отделениями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перикардактомии по поводу адгезивного        реабилитации)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перикардита, доброкачественных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опухолей сердца, кардиомиопатии,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1,5 месяца после операции,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недостаточности кровообращения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 стадии 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сердечного ритма;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последствия оперативного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вмешательства на аорте, ее висцеральных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ветвях (резекция аневризмы,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протезирование операции по поводу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коарктации, хронической абдоминальной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ишемии и вазоренальной гипертензии)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устойчивой компенсации 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необходимости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хирургическом лечении (через 1,5 - 2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месяца после операции).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Кардиосклероз: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атеросклеротический без стенокардии,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сердечного ритма и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проводимости, при недостаточности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постинфарктный (через 1 год и более)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приступов стенокардии или с редкими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нетяжелыми приступами (I -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функциональные классы), без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сердечного ритма, при недостаточности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те же состояния, что и в подпунктах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1),2), но в сочетании с гипертонической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болезнью I - II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состояние после перенесенного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первичного или повторного крупно-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очагового или мелкоочагового инфаркта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давностью не менее 3 месяцев при общем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удовлетворительном состоянии,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редкими (1 - 2 раза в неделю),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легкокупируемыми приступами стенокардии,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недостаточности кровообращения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II стадии, без прогностически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неблагоприятных нарушений сердечного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ритма и проводимости.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Гипертоническая болезнь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Гипертоническая болезнь: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 медленно прогрессирующим течением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и II стадии при отсутствии сосудистых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кризов и выраженного атеросклероза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сосудов мозга, сердца, почек, без тяжелых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расстройств сердечного ритма и проводимости,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недостаточности кровообращения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II стадии при отсутствии тяжелых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гипертонических кризов, без значительного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нарушения мозгового, коронарного кровотока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функции почек.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Нейроциркуляторная дистония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(гипертензивная, гипотензивная,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кардиальная и смешанная формы):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отсутствии стойких, резко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выраженных вегетососудистых расстройств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нарушений сердечного ритма;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наличии стойких, резко выраженных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вегето-сосудистых расстройств и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сердечного ритма;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кардиомиопатия вследствие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перенапряжения миокарда, а также обменного,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эндокринного, токсического, инфекционного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при недостаточности кровообращения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 стадии без прогностически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неблагоприятных нарушений сердечного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ритма и проводимости (за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редких одиночных экстрасистол и частичной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блокады ножек пучка Гиса);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при недостаточности кровообращения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II стадии.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4. Болезни периферических артерий и вен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Облитерирующий атеросклероз сосудов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конечностей и терминального отдела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брюшной аорты при отсутствии язв и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гангрены.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Тромбангиит, облитерирующий эндартериит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нарушением кровообращения нижних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конечностей I-II стадии в период стойкой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ремиссии при отсутствии наклонности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генерализации тромботического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мигрирующего тромбофлебита, обострении,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выраженных вазомоторных расстройств.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Состояние после реконструктивных операций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(через 6 недель на брюшном отделе аорты      (с отделениями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артериях нижних конечностей по поводу      реабилитации)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облитерирующих заболеваний сосудов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устойчивом и компенсированном крово-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 Остаточные явления флебита, тромбофлебита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нижних конечностей: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по окончании острых и подострых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явлений, не ранее чем через 4 месяца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глубоких и через 2 месяца после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поверхностных тромбозов;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 венозной недостаточностью и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трофическими дефектами кожи (язвы,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инфильтраты).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Варикозная болезнь (отечно-индурационная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форма) с хронической венозной     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недостаточностью в стадии субкомпенсации.    и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Состояние после оперативных вмешательств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(через 4 - 6 недель) на магистральных        (с отделениями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венах конечностей вследствие варикозной      реабилитации)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болезни и посттромбофлебического синдрома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компенсации венозного кровообращения.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5. Болезни органов дыхания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Состояние после перенесенной пневмонии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обширной областью воспалительного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 при тяжелом или осложненном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Состояние после перенесенной пневмонии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затяжного течения (более 8 недель)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астенизацией, клиническими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рентгенологическими признаками остаточных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воспалительных изменений в легких,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дыхательной недостаточности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 Хронический бронхит в фазе ремиссии без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выраженных нарушений вентиляционной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функции, без бронхоэктазов, сопровождаю-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щихся выделением обильной мокроты,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дыхательной недостаточности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 Хронический бронхит в фазе ремиссии без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выраженных приступов бронхиальной астмы,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диффузного пневмосклероза,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бронхоэктазов, сопровождающихся выде-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лением обильной мокроты, при дыхательной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не выше II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 Трахеиты, трахеобронхиты в фазе ремиссии,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профессионального характера,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токсической и пылевой этиологии при          (исключая горные)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дыхательной недостаточности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 Хроническая обструктивная болезнь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фазе стойкой или нестойкой ремиссии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дыхательной недостаточности не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II стадии, при легочном сердце и легочно-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сердечной недостаточности II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 Состояние после оперативных вмешательств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легких по поводу нагноительных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процессов, врожденной патологии, добро-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качественных новообразований,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проникающих ранений грудной полости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окрепшем послеоперационном рубце,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достаточной компенсации функционального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 основных систем организма,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нарушенных в результате операции: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не ранее чем через 3 - 4 месяцев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операции, при легочно-сердечной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не выше 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не ранее чем через 6 месяцев после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операции, при легочно-сердечной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не выше II 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 Плевральные спайки после перенесенного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сухого и экссудативного плеврита,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плевропневмонии.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 Бронхиальная астма (атопическая,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инфекционно-аллергическая формы),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хронические астматические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бронхиты (в том числе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 с нечастыми и легкими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приступами, в фазе ремиссии):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легочно-сердечной недостаточности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 стадии;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легочно-сердечной недостаточности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II стадии, спустя 2 месяца после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отмены гормональной терапии.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  Бронхоэктатическая болезнь: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в фазе ремиссии при ограниченных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инфильтративных изменениях без выделения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гнойной обильной мокроты, при дыхательной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не выше I стадии,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склонности к кровохарканью;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дыхательной недостаточности II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стадии, без склонности к кровохарканью.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 Пневмокониозы, пневмосклерозы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общем удовлетворительном состоянии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при дыхательной недостаточности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выше I стадии: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как следствие воспалительных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заболеваний, сопутствующих хроническим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процессам в органах дыхания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сопутствующие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отсутствии их обострения при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дыхательной недостаточности не выше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при диффузных пневмосклерозах и при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дыхательной недостаточности II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Метатуберкулезные пневмофиброзы при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стойкой и длительной ремиссии.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  Полинозы с преимущественными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проявлениями респираторного аллергоза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фазе ремиссии.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6. Болезни органов пищеварения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Рефлюкс-эзофагит (диспептическая,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дисфагическая и смешанная формы)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легкой и средней тяжести обострения.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  Функциональные расстройства желудка.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  Хронический гастрит с секреторной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недостаточностью вне фазы обострения.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Хронический гастрит с сохраненной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повышенной секрецией, хронический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гастродуоденит, дуоденит вне фазы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  Гастроптоз I-II степени.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Язвенная болезнь желудка,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двенадцатиперстной кишки, в фазе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ремиссии или затухающего обострения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нарушения моторной функции желудка,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склонности к кровотечению, пенетрации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малигнизации.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  Болезни оперированного желудка по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поводу язвенной болезни с наличием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общих нарушений (демпинг-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гипогликемический синдромы)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легкой и средней тяжести,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астенический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  Хронические колиты, энтероколиты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различной этиологии (кроме туберкулезных,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стенозирующих, язвенных, бактериальных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паразитарных).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  Состояния после перенесенного вирусного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гепатита при наличии остаточных явлений.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Хронические персистирующие гепатиты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различной этиологии при общем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удовлетворительном состоянии,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незначительных отклонениях функциональных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проб печени, в неактивной фазе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остаточные явления токсико-химического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поражения печени.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  Хронические холециститы, ангиохолиты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различной этиологии (при отсутствии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склонности к частым обострениям,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явлений желтухи и при нормальной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скорости оседания эритроцитов).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Дискинезии желчных путей и желчного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пузыря.   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  Желчно-каменная болезнь, за исключением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форм, требующих хирургического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вмешательства (множественные или крупные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одиночные конкременты, обтурация желчных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  Состояние после операции на желчных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путях при общем удовлетворительном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состоянии, окрепшем послеоперационном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рубце.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  Хронический панкреатит при отсутствии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склонности к выраженным и частым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обострениям.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  Состояние после операции на поджелудочной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железе при общем удовлетворительном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состоянии, окрепшем послеоперационном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рубце без выраженного болевого синдрома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функциональных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  Перивисцериты (нетуберкулезного характера)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брюшной полости в неактивной фазе,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признаков частичной кишечной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непроходимости.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7. Болезни обмена веществ и эндокринной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Ожирение первичное алиментарно-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конституциональное I-III степени без         Климатолечебные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явлений декомпенсации сердечной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  Сахарный диабет в состоянии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компенсации или субкомпенсации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(гипергликемия не выше 9 ммоль/л):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I тип (инсулинозависимый) легкой и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средней степени тяжести без наклонности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кетоацидозу и гипогликемическим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II тип (инсулинонезависимый) легкой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средней степени тяжести.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  Подагра, мочекислый диатез в стадии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  Оксалурия, фосфатурия с различными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клиническими проявлениями.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  Диффузный токсический зоб 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средней тяжести (после устранения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тиреотоксикоза).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  Гипотиреоз, нетяжелые формы,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сопровождающиеся тиреогенным ожирением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дистрофическими изменениями в суставах.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8. Болезни нервной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  Невралгия тройничного и языкоглоточного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нервов с редкими приступами.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  Неврит и невропатия (инфекционного и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ишемического происхождения) лицевого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нерва, ранний и поздний периоды, включая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контрактуру, через 2 месяца и позже от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начала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  Поражение пояснично-крестцового,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плечевого сплетений, шейных, грудных,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пояснично-крестцовых корешков, отдельных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нервов верхней и нижней конечностей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воспалительного характера через 2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позже от окончания острого периода,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туннельные синдромы.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  Инфекционный полиневрит: полиневропатия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интоксикации, токсикоинфекции,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сахарном диабете, недостаточности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витаминов группы В, аллергии,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вызванная лекарственными средствами,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стадии неполной ремиссии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затянувшегося обострения через 3-4 месяца;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ранний или поздний восстановительный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период, при хроническом течении,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остаточных явлениях при условии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самообслуживания 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  Церебральные сосудистые синдромы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(шейный задний симпатический синдром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другие), обусловленные остеохондрозом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шейного отдела позвоночника в стадии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ремиссии или регресса с редкими кризами.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  Рефлекторные синдромы с мышечно-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тоническими, вегетативно-сосудистыми,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вегетативно-висцеральными или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нейродистрофическими проявлениями,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обусловленные дегенерацией межпозвонковых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дисков шейного и грудного отделов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позвоночника (синдромы: передней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лестничной мышцы, плечелопаточного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периартроза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  Люмбалгия, люмбоишиалгия с мышечно-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тоническими, вегетато-сосудистыми или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нейродистрофическими проявлениями,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обусловленные дегенерацией межпозвонковых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дисков поясничного отдела позвоночника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(синдромы: грушевидной мышцы, периартроза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тазобедренного или коленного сустава,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кокцигодинии и другие), с умеренными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слабо выраженными болями.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  Дискогенные радикулиты с умеренно и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слабо выраженными болями, корешково-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сосудистый синдром (радикулоишемия)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условии отсутствия секвестрации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дисков, самообслуживания и самостоятель-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  Постламинэктомический синдром, состояние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удаления грыжи диска с моно-, би-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полирадикулярным синдромом с умеренно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слабо выраженными болями,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радикулоишемии, радикуломиелоишемии,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конского хвоста, после ламинэктомии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3 месяца, переднего спондилодеза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6 месяцев, при условии самостоятель-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передвижения и самообслуживания.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  Последствия травм корешков, сплетений,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нервных стволов (не требующие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хирургического вмешательства, а также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операций), сопровождающиеся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двигательными и чувствительными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нарушениями, болевыми синдромами,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признаками продолжающегося восстановления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функции, при условии самообслуживания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передвижения,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ранее чем через 2 месяца после травмы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  Вегетативная полиневропатия, солярит,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симпотоганглионит по окончании острого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периода, а также ангиоспастические,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сегментарно-вегетативные синдромы,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профессионального характера.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9. Болезни центральной нервной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  Церебральный арахноидит (конвекситальная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заднечерепная формы) в стадии ремиссии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3-6 месяцев после начала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 или оперативного вмешательства.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  Остаточные явления после перенесенного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клещевого, постгриппозного, вакцинального,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ревматического и других форм энцефалита,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включая гипоталамический, вегето-сосудистый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синдромы с редкими пароксизмами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условии самообслуживания 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  Энцефалит и миелит по окончании острого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периода, не ранее чем через 4 месяца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заболевания, при возможности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передвижения и само-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обслуживания, признаках продолжающегося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восстановления и отсутствии расстройств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функции тазовых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  Последствия перенесенного полиомиелита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восстановительном и резидуальном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периодах, а также после ортопедических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(артродез, пересадка мышцы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другие), при наличии признаков продолжаю-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щегося восстановления функций,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 самообслуживания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  Последствия тотального удаления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экстрамедуллярных доброкачественных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опухолей спинного мозга не ранее чем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4 месяца после операции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 и самообслуживания.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  Последствия травм спинного мозга,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конского хвоста с легкими тетра- или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парапарезами, без ограничения само-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 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 и грубых нарушений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функции тазовых органов, через 4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травмы или ортопедической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нейрохирургической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  Нерезко выраженные формы рассеянного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склероза без значительного 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двигательных функций при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самообслуживания 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  Последствия закрытых (через 2 месяца)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открытых (через 5 месяцев) травм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головного мозга при астеническом,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вегетососудистом, гипоталамическом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синдромах без резко выраженной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внутричерепной гипертензии,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сопровождающихся резкими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двигательной сфере, препятствующими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самообслуживанию и самостоятельному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передвижению, эпилептическими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припадками и психическими расстройствами.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10. Церебро-васкулярные болезни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  Различные формы мигрени без частых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приступов.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 Церебральный атеросклероз без нарушений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мозгового кровообращения и выраженных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психопатологических расстройств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 том числе в сочетании с гипертонической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болезнью II-II стадии).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  Транзиторная ишемия (малый инсульт)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повторных кризов и гипертонической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болезни I-III стадии через 3-4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приступа.    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  Преходящие нарушения мозгового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кровообращения, ангиодистонические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церебральные кризы, протекавшие с очаговой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органической симптоматикой, регрес-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сировавшей в течение одних суток, не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 недель от развития заболевания.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 Последствия инфаркта спинного мозга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(эмболического и неэмболического),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гематомиелии через 4 месяца после острого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периода при условии легких двигательных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нарушений без ограничения самообслуживания,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 и расстройства функции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тазовых органов.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  Последствия субарахноидального,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субарахноидально-паренхиматозного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кровоизлияния не ранее 4-6 месяцев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 самообслуживания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передвижения,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снижения интеллекта, афазии.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  Последствия внутримозгового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кровоизлияния (геморрагического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инсульта) не ранее 4-6 месяцев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 самообслуживания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передвижения,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снижения интеллекта, афазии и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требующие оперативного вмешательства.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  Последствия закупорки или стеноза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церебральных магистральных артерий,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мозговых артерий (инфаркта мозга)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восстановительном периоде не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4-6 месяцев при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самообслуживания 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передвижения, без снижения интеллекта,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афазии.            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  Формы ишемических инсультов с умеренно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нерезко выраженной очаговой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органической неврологической симптоматикой,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регрессировавшей полностью или частично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течение 1-2 недель.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  Состояние после операций на магистральных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артериях шеи и головы или экстра/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интракраниальных анастомозов без остаточных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послеоперационных осложнений или с очаговой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органической неврологической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симптоматикой, регрессировавшей полностью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частично в течение 2 недель, не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 недель после операции.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11. Другие болезни нервной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  Неврастения (гипер- и гипостеническая формы,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раздражительная слабость) и неврозоподобные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состояния, вегетососудистая дисфункция,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обусловленная инфекцией, интоксикацией,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травмой, эндокринными нарушениями.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  Болезнь Рейно (I - III стадии),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синдром Рейно ганглионарного,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вибрационного и другого происхождения.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  Прогрессирующие мышечные дистрофии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(невральная и спинальная амиотрофии,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дегенеративные заболевания центральной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нервной системы без ограничения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самообслуживания и способности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передвижению и нарушений психики).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  Токсическая энцефалопатия по окончании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острого периода, вибрационная болезнь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 - III стадии от воздействия локальной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комбинированной вибрации,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сопровождающаяся синдромом Рейно,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вегетативными полиневропатиями,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мышечными нарушениями: писчий спазм,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вегетативные полиневропатии другой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этиологии.                                   Местные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12. Болезни костно-мышечной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86  Последствия перенесенного ревматического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полиартрита не ранее 8-10 месяцев по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окончании острых и подострых явлений со      и азотнотермальным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стороны сердца и при явлениях сердечной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не выше I стадии.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  Ревматоидный артрит, преимущественно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суставная и комбинированная формы в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неактивной фазе, с минимальной и средней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активностью процесса при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самообслуживания 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 Полиартрит инфекционный определенной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этиологии (постгриппозный, посттифозный,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бруцеллезный и другие) без признаков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активности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  Деформирующий остеоартроз дистрофический,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доброкачественный на почве нарушения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обмена веществ и функций желез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секреции с вторичным синовитом и без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  Посттравматические контрактуры суставов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внутрисуставных повреждений,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околосуставных переломов и продолжительной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иммобилизации.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  Спондилез, спондилоартроз, артроз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межостистый, без резких ограничений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подвижности позвоночника, сопровождающиеся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местными и отраженными синдромами.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92  Остеохондроз позвоночника с вторичными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неврологическими расстройствами и без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при условии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93  Анкилозирующий спондилоартрит (болезнь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Бехтерева-Штрюмпеля-Мари) при условии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передвижения больного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активности процесса не выше II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94  Хронический спондилит инфекционный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(нетуберкулезный) в стадии затихания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95  Остеохондрит межпозвонковый и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остеомиелит тела позвонка в стадии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затихания процесса при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свищей и при условии свободного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96  Последствия переломов позвоночника,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затрудняющие самостоятельного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97  Последствия переломов костей туловища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конечностей с замедленной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консолидацией или с болезненной костной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мозолью при условии самостоятельного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передвижения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98  Хронические синовиты и бурситы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различной локализации, тендовагиниты,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периодически обостряющиеся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вторичные синовиты.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99  Воспалительные болезни мышц, сухожилий,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фасций и нейромиозит различной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локализации.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 Поражения мышц (инфекционного,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токсического, профессионального и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травматического происхождения),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периодически обостряющиеся.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 Эпикондилиты, стилоидиты, в том числе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профессиональные, возникающие в результате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перенапряжения и изменения тонуса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вегетативной нервной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102 Контрактуры суставов, не препятствующие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передвижению больного.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 Остеомиелит хронический, травматического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происхождения, гематогенный с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рецидивирующим течением без свищей,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требующий хирургического вмешательства,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после него при нормальной температуре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тела, не препятствующий самостоятельному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передвижению больного.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104 Состояние после микрохирургических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по поводу ампутации кисти и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пальцев, после операции по пересадке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пальцев со стопы, а также посттравма-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тических деформации кисти и пальцев,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свободной и комбинированной кожной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пластики через три месяца после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 Послеожоговые контрактуры, в том числе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реконструктивных операций,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послеожоговые язвы при условии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передвижения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 Трофические язвы вследствие длительных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незаживающих ран.                            Грязелечебные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13. Болезни мочеполовой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107 Хронический пиелонефрит вне обострения.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108 Хронические циститы нетуберкулезного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характера.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 Хронический простатит, хронический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везикулит (нетуберкулезной этиологии)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стадии ремиссии.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 Мочекаменная болезнь, в том числе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осложненная пиелонефритом и циститом.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111 Состояние после оперативного лечения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мочекаменной болезни спустя 1,5 - 2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месяца после извлечения конкрементов.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14. Болезни женских половых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112 Хронический сальпингит, оофорит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период ремиссии, не ранее чем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 недель после обострения, при нормальной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температуре тела, отсутствии сдвигов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лейкоцитарной формуле и скорости оседания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эритроцитов: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неизменной гормональной функции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яичников;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недостаточности обеих фаз цикла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(гипофункция яичников);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при гиполютеинизме или ановуляции;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при сочетании с миомой матки,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требующей хирургического лечения.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113 Хронический параметрит в период ремиссии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ранее 4-6 недель после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острого процесса и стабилизации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пальпаторно определяемых признаков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уплотнения инфильтрата, при нормальной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температуре тела, отсутствии сдвигов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лейкоцитарной формуле и скорости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оседания эритроцитов: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неизмененной гормональной функции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яичников;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недостаточности обеих фаз цикла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(гипофункция яичников);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при гиполютеинизме или ановуляции.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114 Тазовые перитониальные спайки: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неизмененной гормональной функции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яичников;                           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2) при недостаточности обеих фаз цикла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(гипофункция яичников);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при гиполютеинизме или ановуляции.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115 Хронический тазовый перитонит,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ранее чем через 6 недель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окончания острого процесса, при нормальной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температуре тела, отсутствии сдвигов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лейкоцитарной формуле и скорости оседания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эритроцитов: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недостаточности обеих фаз цикла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(гипофункция яичников);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гиполютеинизме или ановуляции.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116 Хронический эндометрит (эндомиометрит),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период ремиссии, не ранее чем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 недели после окончания обострения,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нормальной температуре тела,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сдвигов в лейкоцитарной формуле и скорости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оседания эритроцитов: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неизмененной гормональной функции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яичников;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недостаточности обеих фаз цикла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(гипофункция яичников);             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при гиполютеинизме или ановуляции.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117 Неправильные положения матки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фиксированная или субфиксированная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ретроверзия, ретрофлексия (ретродевиация),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обусловленные перенесенным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воспалительным процессом или тазовыми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перитонеальными спайками, сопровождающиеся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расстройствами функции толстого кишечника,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мочевого пузыря: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неизмененной гормональной функции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яичников;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недостаточности обеих фаз цикла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(гипофункция яичников);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и йодобромные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при гиполютеинизме или ановуляции.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118 Дисфункция яичников как следствие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перенесенного воспалительного процесса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половых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недостаточности обеих фаз цикла;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приморские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относительной гиперэстрогении         Курорты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виде гиполютеинизма и ановуляции.          радоновыми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йодобромными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119 Расстройство менструальной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отсутствие менструаций: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аменорея первичная центрального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генеза при отсутствии органических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поражений нервной и эндокринной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(симптоматическое лечение);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аменорея вторичная как следствие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нарушения функции яичников;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аменорея вторичная как следствие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в матке (удаление базального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слоя эндометрия при выскабливании),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внутриматочные синехии.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 Скудные или редкие менструации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(гипоменорея, олигоменорея)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следствие изменений в матке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яичниках после воспалительного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недостаточности обеих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фаз цикла (выскабливании),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внутриматочные синехии;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гиполютеинизме и ановуляции.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121 Частые (полименорея), обильные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(гиперменорея) менструации, укорочение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менструального цикла (пройоменорея)  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вследствие изменений в матке или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яичниках после воспалительного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122 Нерегулярные менструации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перенесенного воспалительного процесса: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недостаточности обеих фаз цикла;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при гиполютеинизме.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123 Климактерический синдром.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124 Состояния, связанные с искусственно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вызванной или преждевременной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менопаузой (после выявления причины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менопаузы).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Посткастрационный синдром как следствие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хирургического лечения опухолей яичников: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доброкачественных;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злокачественных.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 Бесплодие женское: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непроходимость (облитерация) маточных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труб вследствие хронического сальпингита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неизмененной гормональной функции яичников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 обеих фаз цикла;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(исключая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радоновые воды)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гиполютеинизме и ановуляции;                 Грязелечебные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2) функциональное трубное бесплодие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вследствие: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отсутствия или снижения сократительной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активности маточных труб          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 азотнотермальными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повышенной сократительной активности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дискоординации маточных труб.     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 Инфильтрат после операций на матке,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трубах, яичниках, без признаков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увеличения, при стабилизации процесса,       с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нормальной температуре тела, отсутствии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сдвигов в лейкоцитарной формуле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скорости оседания эритроцитов (не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6 - 8 недель после операции).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15. Болезни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 Псориаз, ограниченные и распространенные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осенне-зимние и весенне-летние формы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стационарной и регрессивной стадии: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артропатическая форма в стадии ремиссии,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артралгия и начальный артроз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сохраненной функции суставов.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128 Нейродермит ограниченный, диффузный,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хронической стадии (за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экссудативной формы). Почесуха.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129 Красный плоский лишай, ограниченные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распространенные формы в хронической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стадии.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 Экзема истинная и себорейная в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хронической стадии, зимняя форма. 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 радоновыми водами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 Склеродермия:          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бляшечная, ограниченная и      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распространенная в неактивной                и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стадии;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системная, с поражением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двигательного аппарата в неактивной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стадии, после курса медикаментозного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 Ихтиоз (I-II стадии), кератодермия,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волосяной лишай, ограниченные и   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распространенные формы в хронической         и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стадии.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 Угревая сыпь обычная, ограниченная и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распространенная, в хронической стадии.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134 Очаговая и тотальная плешивость,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себорейное облысение в хронической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 без признаков активности процесса.    и радоновыми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16. Болезни органов зрения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 Глаукома первичная в начальной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развитой стадиях, с нормальным уровнем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внутриглазного давления (с заключением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окулиста).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136 Состояния после перенесенных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реконструктивных операций по поводу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тяжелых ранений, контузий и ожогов глаз.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137 Состояния после хирургической коррекции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возрастных и травматических катаракт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имплантацией искусственного хрусталика.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138 Заболевания сетчатки дистрофического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характера, частичные атрофии зрительного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нерва при не прогрессирующем общем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компенсированном состоянии организма.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17. Болезни крови и хронические интоксикации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139 Анемия железодефицитная, развившаяся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результате тяжелых заболеваний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(кроме злокачественных новообразований),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операций, хроническая постгеморрагическая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анемия, не требующая лечения в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стационара.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 Анемия В-12-дефицитная, пернициозная,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фолиево-дефицитная при общем                 весной и осенью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удовлетворительном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 Анемия гемолитическая при общем,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удовлетворительном состоянии.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 Анемия апластическая, гипопластическая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отсутствии прогрессирования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апластического синдрома.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 Гемофилия легкой и средней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тяжести при общем удовлетворительном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состоянии.                       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 Тромобоцитопеническая пурпура 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средней степени тяжести при общем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удовлетворительном состоянии.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 Хронические лейкозы (лимфолейкоз,    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миелолейкоз, сублейкемический миелоз),       весной и осенью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эритремия в начальной стадии,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медленно прогрессирующие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стабильней клинической и гематологической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 Лимфогранулематоз в начальной стадии,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регионарный, медленно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прогрессирующий, неосложненный.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 Хроническая лучевая болезнь I-II степени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стадии формирования, восстановления        Климатолечебные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(стабилизации) при общем удовлетворитель-    весной и осенью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 состоянии больного.    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148 Хронические профессиональные отравления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тяжелыми металлами (свинцом, ртутью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другими) легкой и средней степени тяжести,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требующие лечения в условиях стационара.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149 Токсические (химической этиологии)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поражения системы крови, не требующие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лечения в условиях стационара.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Для детей и подростков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18.  Болезни системы кровообращения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150 Ревматизм в активной фазе без порока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 пороком сердца при активности            (отделения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 не выше I степени без нарушения     активной фазой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кровообращения.                              ревматизма)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151 Ревматизм в неактивной фазе без порока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с пороком сердца, без недостаточности    (отделения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или с недостаточностью        неактивной фазой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кровообращения не выше I степени.            ревматизма)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152 Ревматизм в неактивной фазе                  Бальнеолечебные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(не ранее 8-10 месяцев после окончания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приступа) без порока сердца с умеренной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либо полностью компенсированной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недостаточностью митрального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аортального клапанов.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153 Ревматизм в неактивной фазе (не ранее        Лечение на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 месяцев после окончания приступа)         в поликлинических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порока сердца.                           условиях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наблюдением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154 Инфекционно-аллергический и септический      Лечение на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эндокардиты в период стихания активности     в поликлинических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процесса при недостаточности крово-          условиях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обращения не выше I степени.                 наблюдением врача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155 Врожденные и приобретенные пороки сердца     Местные (отделения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(до оперативного вмешательства и после       с активной фазой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него) при недостаточности кровообращения     ревматизма)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выше II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156 Тонзиллогенная кардиомиопатия.               Местные(отделения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активной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фазой ревматизма)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157 Вегетососудистая дистония.                   Бальнеолечение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Климатолечение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19. Хронические неспецифические болезни органов дыхания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158 Хроническая пневмония, в том числе           Местные (для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сформировавшаяся вследствие пороков          с неспецифическими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развития бронхо-легочной системы,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I-II степени, в период ремиссии.             органов дыхания)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159 Повторные пневмонии, бронхиты не ранее 2     местные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месяцев после обострения.                    с неспецифическими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органов дыхания)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 Бронхиальная астма, астматический бронхит    Местные (для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легкой и средней тяжести течения в период    с неспецифическими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ремиссии.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органов дыхания),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 нетяжелом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течении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санатории,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161 Предастма, бронхиальная астма I степени,     Местные (для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инфекционно-аллергической, атопической       с неспецифическими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формы легкой и средней тяжести течения,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легочной недостаточностью I-II степени,      органов дыхания),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с сопутствующим рецидивирующим       при нетяжелом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бронхитом и хронической пневмонией           течении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I-II степени в фазе ремиссии и               санатории,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хронический бронхит с астматическим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компонентом в фазе ремиссии.                 горно-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162 Респираторные аллергозы (в том числе         Местные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поллинозы) вне периода цветения растений.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неспецифическими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органов дыхания)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163 Хронические воспалительные заболевания       Местные (для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легких при наследственных и системных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заболеваниях (нетяжелые формы муковис-       неспецифическими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цидоза, иммуннодефицитных состояний,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синдрома Луи Бар и другие).                  органов дыхания),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 нетяжелом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течении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санатории,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климатических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164 Все формы заболеваний, указанные в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пунктах 1-4, при наличии кожных прояв-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лений аллергии, выраженного патологи-        неспецифическими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процесса в области носоглотки,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подлежащего оперативному лечению, или     органов дыхания,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хирургического лечения по поводу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заболеваний носоглотки (не ранее 2 месяцев   приморских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операции).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 Реконвалесценты после оперативного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вмешательства на легких по поводу   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ограниченного патологического процесса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(удаление отдельных сегментов легких)       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ранее чем через 2 месяца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операции при неосложненном 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послеоперационного периода 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отсутствии признаков дыхательной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недостаточности.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20. Нарушения опорно-двигательного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166 Реконвалесценты после полиомиелита           Местные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полиомиелитоподобных заболеваний           для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окончании острого периода,                нарушениями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 не ранее чем через 30 дней от начала      опорно-двигатель-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заболевания.                                 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167 Последствия полиомиелита, не ранее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чем через 4-5 месяцев и не позднее чем 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через 8-10 лет после перенесенного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заболевания, в том числе с наличием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контрактур и деформаций, в целях 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к оперативному вмешательству.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168 Последствия полиомиелита после  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хирургического вмешательства (для      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разработки мышц, тренировки и обучения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ходьбе).     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 Последствия инфекционного и травма-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тического миелита и менингита по       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окончании острого периода, но не позднее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5-8 лет после начала заболевания при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возможности самостоятельного передвижения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 помощью костылей, палок) и при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отсутствии пролежней и нарушения функций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тазовых  органов).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 Болезнь Пертеса.           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 Двигательные нарушения после    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травматических и инфекционных невритов,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полиневритов, плекситов, полирадикулитов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окончания острого периода,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в более поздние сроки при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наличии продолжающегося восстановления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функций.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 Больные после хирургических вмешательств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костно-суставном аппарате (по поводу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врожденных вывихов бедра, рахитических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искривлений, артрогриппоза, сколиоза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другие) для восстановления нарушенных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двигательных функций.            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 Состояния после восстановительных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 на сухожилиях, после пластики 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поводу обширных ожогов, а также при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контрактурах.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 Сколиозы 1-2, 2 и 3 степени со сниженной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стабильностью позвоночника.          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175 Спинальная амиотрофия Кугелберга-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Веландера.                           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176 Артриты травматического происхождения.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 -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или на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 Остеомиелиты (кроме туберкулезных), 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ранее чем через 6 месяцев по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окончании острой стадии при отсутствии       детей с остеомие-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показаний к оперативному вмешательству,      литом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нормальной температуре тела,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требующие оперативного вмешательства: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свищевые и бессвищевые формы;  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формы осложненные артрозо-артритом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крупных суставов, анкилозами с               аппарата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ограничением движений;                       грязевых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склерозирующие формы остеомиелита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трубчатых и плоских костей.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178 Инфекционный неспецифический полиартрит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(ревматоидный) в неактивной фазе и           санатории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активностью I степени.        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 - на грязе-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вых и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 Церебральные параличи различной этиологии,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сопровождающиеся двигательными               санатории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расстройствами легкой и средней тяжести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нормальном интеллекте и отсутствии      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эпилептических припадков.                    функции опорно-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двигательного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аппарата  - на грязе-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вых и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180 Последствия переломов костей с               Лечение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замедленной консолидацией или с болез-       поликлинических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ненной костной мозолью.                      условиях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указанных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 грязевых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 Оститы и периоститы (травматические,         Лечение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инфекционные).                               поликлинических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условиях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указанных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 грязевых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 Миозиты, фибромиозиты, тендовагиниты         Лечение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(инфекционные, токсические, травма-          поликлинических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тические).                                   условиях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указанных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и грязевых курортах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21. Болезни органов пищеварения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183 Язвенная болезнь желудка и      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двенадцатиперстной кишки в                   с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стадии ремиссии без стенозирования           органов пищеваре-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отсутствии пенетрирования и              ния -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кровотечения в течение последних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 месяцев.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 Хронический гастрит с нормальной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измененной секрецией вне периода           с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обострения.                                  органов пищеваре-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ния -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 Хронические заболевания тонкого 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толстого кишечника вне периода             с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обострения, кроме язвенных,                  органов пищеварения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стенозирующих, туберкулезных форм           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хронической дизентерии.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 Хронические гепатиты, холангиты,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холециститы, холецисто-холангиты             с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различной этиологии вне периода              органов пищеваре-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обострения.                                  ния -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 Цирроз печени без клинических         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проявлений портальной гипертензии            с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(асцита, отеков, гиперспленизма,             органов пищеваре-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варикозного расширения вен пищевода)         ния -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 активной фазы болезни,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 желтухи, при нормальных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показателях трансаминазы, билирубина,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альдолазы, без резких сдвигов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протинограммы.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188 Желчно-каменная болезнь, не требующая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оперативного вмешательства.          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пищеварения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189 Реконвалесценты после болезни Боткина:       Санатории для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 выраженными остаточными явлениями,      с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 не ранее чем через 3 месяца после         органов пищеваре-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выписки из стационара и при отсутствии       ния -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признаков гепатита;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 порядке этапного лечения после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выписки из стационара.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190 Реконвалесценты после острой затяжной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обострения хронической дизентерии,       местные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порядке этапного лечения после выписки     (отделения).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стационара.            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детей, перенесших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дизентерию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22. Психоневрологические заболевания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191 Неврозы.                                     Местные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(отделения)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пограничными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нервно-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психическими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192 Невротические формы реактивных состояний.    Местные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(отделения)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пограничными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нервно-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психическими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193 Астенические, церебрастенические             Местные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неврозоподобные состояния как следствие      (отделения)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раннего органического поражения              детей с погранич-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центральной нервной системы, травм           ными нервно-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черепа, нейроинфекций и соматических         психическими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заболеваний.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194 Неврозоподобные формы психических            Местные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заболеваний в стадии неполной компенсации.   (отделения)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погранич-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ными нервно-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психическими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195 Начальные проявления патологического         Местные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формирования личности и патологических       (отделения)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черт характера без выраженных расстройств    детей с погранич-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поведения и социальной адаптации.            ными нервно-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психическими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заболеваниями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196 Церебральные параличи различной этиологии,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сопровождающиеся двигательными расстройст-  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вами легкой и средней тяжести на фоне        (отделения)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задержки психического развития или           или расположенные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олигофрении в степени умеренной дебильности. на бальнеологичес-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ких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23. Болезни мочевыводящих путей, 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обмена веществ и эндокринные заболевания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197 Диффузный гломерулонефрит:  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I и II степени активности (для   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продолжения этапного лечения после          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выписки из стационара);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 неактивной фазе.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198 Хронический пиелонефрит I и II степени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активности и в неактивной фазе.             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(отделения)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ные или расположен-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ные на бальнеологи-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ческих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 Мочекаменная болезнь:               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 наличии в мочевыводящих путях         санатории (отделе-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камней, способных к самостоятельному         ния)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отхождению;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 послеоперационном периоде в целях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предупреждения повторного камнеобразования.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 Хронический цистит в стадии ремиссии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нормальном оттоке мочи.                  санатории (отделе-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ния)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 Различные виды тубулопатий.         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санатории (отделе-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ния) местные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 Ожирение обменного, неврогенного и           Лечение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эндокринного происхождения.                  поликлинических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условиях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203 Сахарный диабет любой формы и различной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давности заболевания в состоянии     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компенсации (нормальные показатели          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кетоновых тел в крови, отсутствие ацетона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моче, гликемия не выше 250-300 мг%,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суточная глюкозурия не более 5-8%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сахарной ценности пищи).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 Сахарный диабет, осложненный        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холециститом, холангитом, дискинезией        специализированные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желчных путей, дискинезией кишечника,        санатории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гастритом, язвенной болезнью желудка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двенадцатиперстной кишки в стадии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ремиссии, а также нефропатиями,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ангиоретинопатиями, полиневритом.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24. Болезни кожи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205 Экзема хроническая.        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 Нейродермиты: ограниченные,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диффузные и распространенные.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 Псориаз (начальные  формы).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208 Крапивница.                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209 Склеродермия               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(кроме системных форм).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 Плешивость гнездная и тотальная.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 Ихтиоз, кератодермии и другие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кератозы (кроме грибковых).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 Нарушение пигментации кожи.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 Дисгидроз.                           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 Врожденная пузырчатка, простая форма.        Санатории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детей с болезнями кожи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преимущественно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бальнеологических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курортах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сероводородными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термальными водами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противопоказания, исключающие направление больных на санаторно-курортное лечение.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заболевания в острой стадии, хронические заболевания в стадии обострения или осложненные острогнойными процессами.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Острые инфекционные заболевания до окончания срока изоляции. Бациллоносительство (в отношении дифтерии и кишечных инфекций).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венерические заболевания в острой или заразной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Психические заболевания, все формы наркомании, хронический алкоголизм, эпилепсия.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Злокачественные новообразования (после радикального лечения при удовлетворительном состоянии больные могут направляться только в местные санатории).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Все болезни крови в острой стадии и стадии обострения.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Кахексия любого происхождения, амилоидоз внутренних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Все больные, требующие стационарного лечения или хирургического вмешательства, а также не способные к самостоятельному передвижению, нуждающиеся в постоянном уходе (кроме спинальных больных, направляемых в специализированные санатории).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Эхинококк любой этиологии.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Часто повторяющиеся или обильные кровотечения различного происхождения.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Нормальная беременность (на климатолечебные курорты - с 26 недели).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Все формы туберкулеза в активной стадии (кроме специализированных санаториев).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заразные и паразитарные болезни глаз и кожи.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Судорожные припадки и их эквиваленты, патологическое развитие личности с выраженными расстройствами поведения и социальной адаптации, умственная отсталость.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