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4aeb8" w14:textId="b24ae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и.о. Председателя Агентства Республики Казахстан по регулированию естественных монополий и защите конкуренции от 30 июля 2003 года N 185-ОД "Об утверждении Правил об особом порядке формирования затрат, применяемом при утверждении тарифов (цен, ставок сборов) на услуги (товары, работы) субъектов естественной монополии", зарегистрированный в Министерстве юстиции Республики Казахстан от 12 августа 2003 года N 2438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и защите конкуренции от 14 ноября 2003 года N 270-ОД. Зарегистрирован в Министерстве юстиции Республики Казахстан 12 декабря 2003 года N 2607. Утратил силу приказом Председателя Агентства Республики Казахстан по регулированию естественных монополий от 25 апреля 2013 года № 130-ОД.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Председателя Агентства РК по регулированию естественных монополий от 25.04.2013 </w:t>
      </w:r>
      <w:r>
        <w:rPr>
          <w:rFonts w:ascii="Times New Roman"/>
          <w:b w:val="false"/>
          <w:i w:val="false"/>
          <w:color w:val="ff0000"/>
          <w:sz w:val="28"/>
        </w:rPr>
        <w:t>№ 130-ОД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14)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11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20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Положения об Агентстве Республики Казахстан по регулированию естественных монополий и защите конкуренции, утвержденного Указом Президента Республики Казахстан от 20 июня 2003 года N 1141,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3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Председателя Агентства Республики Казахстан по регулированию естественных монополий и защите конкуренции от 30 июля 2003 года N 185-ОД "Об утверждении Правил об особом порядке формирования затрат, применяемом при утверждении тарифов (цен, ставок сборов) на услуги (товары, работы) субъектов естественной монополии", зарегистрированный в Министерстве юстиции Республики Казахстан от 12 августа 2003 года N 2438 (опубликованный в "Официальной газете" от 6 сентября 2003 года N 36),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 особом порядке формирования затрат, применяемом при утверждении тарифов (цен, ставок сборов) на услуги (товары, работы) субъектов естественной монополии, утвержденные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7-1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"7-1. Выделяемая субъекту естественной монополии субсидия из средств государственного бюджета, учитывается в уменьшение затратной части тарифа.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субъект естественной монополии обязан ежеквартально предоставлять в уполномоченный орган отчет об использовании субсидии.". </w:t>
      </w:r>
    </w:p>
    <w:bookmarkEnd w:id="0"/>
    <w:bookmarkStart w:name="z4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регулированию и контролю в сфере электро- и теплоэнергетики Агентства Республики Казахстан по регулированию естественных монополий и защите конкуренции (Григорьева С.П.)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</w:p>
    <w:bookmarkEnd w:id="1"/>
    <w:bookmarkStart w:name="z4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и территориальной работы Агентства Республики Казахстан по регулированию естественных монополий и защите конкуренции (Досан Б.Б.) после государственной регистрации настоящего приказа в Министерстве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законодательством порядке его опубликование в официальных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 и защите конкуренции. </w:t>
      </w:r>
    </w:p>
    <w:bookmarkEnd w:id="2"/>
    <w:bookmarkStart w:name="z4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Первого заместителя Председателя Агентства Республики Казахстан по регулированию естественных монополий и защите конкуренции Ертлесову Ж.Д. </w:t>
      </w:r>
    </w:p>
    <w:bookmarkEnd w:id="3"/>
    <w:bookmarkStart w:name="z4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Согласован: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 декабря 2003 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