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24d8" w14:textId="e6c2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
Республики Казахстан от 7 октября 1999 года N 334 "Об утверждении 
Инструкции о порядке и условиях согласования руководящих работников банков 
второго уровня и организаций, осуществляющих отдельные виды банковских 
операций", зарегистрированное в Министерстве юстиции Республики Казахстан 
под N 1028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декабря 2003 года N 410. Зарегистрировано в Министерстве юстиции Республики Казахстан 20 декабря 2003 года N 2624. Утратило силу - постановлением Правления Агентства РК по регулированию и надзору финансового рынка и финансовых организаций от 12 июня 2004 года N 159 (V042955)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законодательства, регулирующего деятельность организаций, осуществляющих отдельные виды банковских операций,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7 октября 1999 года N 334 "Об утверждении Инструкции о порядке и условиях согласования руководящих работников банков второго уровня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1028, опубликованное 17-30 января 2000 года в изданиях Национального Банка Республики Казахстан "Казакстан Улттык Банкiнiн Хабаршысы" и "Вестник Национального Банка Казахстана")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и условиях согласования руководящих работников банков второго уровня и организаций, осуществляющих отдельные виды банковских операций,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
 Банке Республики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 (далее - Закон о банках),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товариществах </w:t>
      </w:r>
      <w:r>
        <w:rPr>
          <w:rFonts w:ascii="Times New Roman"/>
          <w:b w:val="false"/>
          <w:i w:val="false"/>
          <w:color w:val="000000"/>
          <w:sz w:val="28"/>
        </w:rPr>
        <w:t>
 с ограниченной и дополнительной ответственностью", иными нормативными правовыми актами и определяет порядок согласования с уполномоченным органом, осуществляющим регулирование и надзор финансового рынка и финансовых организаций (далее - уполномоченный орган), руководящих работников банков второго уровня (далее - банки) и организаций, осуществляющих отдельные виды банковских операций (далее - небанковские организации), за исключением кредитных товариществ и ломбардов, кандидатов, рекомендуемых для назначения или избрания на должности руководящих работников банков и небанковских организаций, а также полномочия Квалификационной комиссии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"Указом" заменить словами "Законом о банках";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"Национальным Банком"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и далее по тексту слова "Национального Банка", "Национальным Банком", "Национальный Банк" заменить словами "уполномоченного органа", "уполномоченным органом", "уполномоченный орган",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"Департамент банковского надзора Национального Банка (далее - Департамент банковского надзора)" заменить словами "уполномоченное подразделение";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и далее по тексту слова "Департамент банковского надзора", "Департаментом банковского надзора" заменить словами "уполномоченное подразделение", "уполномоченным подразделением", соответственно;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"сотрудники управлений надзора Департамента банковского надзора" заменить словами "сотрудники уполномоченного подразделения";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 с образцами подписей и оттиска печати банков и небанковских организаций должен быть предварительно предоставлен в уполномоченный орган. В случаях, когда в соответствии с настоящей Инструкцией, руководящий работник имеет право подписи, документ с образцами подписей и оттиска печати в правом верхнем углу визируется соответствующими руководителями уполномоченного подразделения с проставлением даты визирования; при необходимости указывается максимальный срок действия права подписи руководящего работника банка, по истечении которого руководящий работник более не имеет данного права.";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"Указа" заменить словами "Закона о банках";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Состав Комиссии утверждается приказом руководителя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"управлений надзора Департамента банковского надзора или структурного подразделения Департамента банковского надзора, ответственного за надзор за небанковскими организациями" заменить словами "уполномоченного подразделения";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кредитных товариществ и ломбардов.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Национального Банка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