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6d8e" w14:textId="f916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новых методов диагностики и лечения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декабря 2003 года N 923. Зарегистрировано в Министерстве юстиции Республики Казахстан 22 декабря 2003 года N 2627. Утратил силу приказом Министра здравоохранения Республики Казахстан от 12 ноября 2009 года N 698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Министра здравоохранения РК от 12.11.2009 N 698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охране здоровья граждан в Республике Казахстан",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применения новых методов диагностики и 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вице-министра Айдарханова А.Т.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Данный приказ вступает в силу с момента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Утверждены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2003 года N 923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применения новых методов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диагностики и лечения"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применения новых методов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диагностики и лечения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Правила применения новых методов диагностики и лечения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 здоровья граждан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распространяются на все государственные и негосударственные организации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применения новых методов диагностики и лечения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конкурентоспособной, высокотехнологической продукции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применение современных медицинских технологий с использованием экономически эффективных методов, повышающих доступность для населения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условий для динамичного развития системы здравоохранения с учетом отечественного и мирового опыта.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Применению подлежат достижения науки и техники, разрешенные к использованию в установленном законодательством порядке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Объектами применения новых методов диагностики и лечения в области здравоохранении являются эффективные способы диагностики заболеваний, лечения и медико-социальной реабилитации больных.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формами применения новых методов диагностики и лечения: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применение в производстве технологий по выпуску средств для материально-технического обеспечения профилактики и диагностики заболеваний, лечения и медико-социальной реабилитации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применение в практике здравоохранения новых методов профилактики, диагностики, лечения и медико-социальной реабилитации больных; санитарных норм и правил; организационных форм и методов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применение в учебном процессе медицинских организаций образования новых медицинских и фармацевтических достижений, сведений о практическом применении открытий или научных теорий в медицине, фармации и смежных областях биологии и медицины;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применение в научном процессе результатов фундаментальных научных исследований, включая открытия в области фармации, биологии и медицины, при планировании и реализации прикладных научно-исследовательских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Разработчиком применения новых методов диагностики и лечения может выступать индивидуальный автор, группа авторов или организация.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Применение новых методов диагностики и лечения в практике здравоохранения осуществляется путем решения уполномоченного органа в области здравоохранения о разрешении их использования в медицинской практике.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Процесс применения новых методов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диагностики и лечения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Процесс применения новых методов диагностики и лечения включает следующие этапы: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экспертиза предложения, заявленного для широкого применения, при необходимости проверка его практической эффективности путем проведения дополнительных испытаний;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источников финансирования для процесса применения новых методов диагностики и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информационное и инструктивно-методическое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медицинских и фармацевтических кадров по овладению новыми методами диагностики и 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Ученый совет уполномоченного органа в области здравоохранения (далее - Ученый совет) рассматривает заявку на применение новых методов диагностики и лечения, к которой должны быть приложены в трех экземплярах: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краткое описание сущности нового метода, раскрывающее его с полнотой, достаточной для осуществления специалистом в соответствующей области знаний;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медицинское, социальное обоснование преимуществ предлагаемого метода перед методами, применяющимися в медицинской практике, со ссылкой на анализ специальной литературы;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авторский вариант инструкции по применению нового метода;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подробный отчет по доклиническому и (или) клиническому изучению нового метода (с обязательным приведением статистически обработанных результатов, касающихся медико-социальной, экономической и другой эффективности заявляемого средства или способа по сравнению с применяемыми на момент разработки методами) в соответствии с требованиями доказательной медицины;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проект программ дополнительных испытаний нового метода на безопасность и эффективность (авторский вариант);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уведомление о наличии или отсутствии возможности финансирования процесса применения предлагаемого нового метода за счет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Все поступившие на Ученый совет заявки на применение новых методов диагностики и лечения регистрируются в день поступления. Материалы, предоставленные с нарушением требований оформления, не рассматриваются.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Члены Ученого совета проводят экспертизу материалов заявки на применение новых методов диагностики и лечения. На основании результатов экспертизы принимается одно из четырех возможных решений, которое доводится до сведения заявителя не позднее, чем через месяц с момента поступления материалов заявки: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представлении материалов по заявленному методу, рекомендуемому для применения, к рассмотрению и утверждению Министром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целесообразности проведения дополнительных испытаний заявленного метода, утверждения программы проведения дополнительных испытаний и перечня учреждений для их проведения (при наличии источников финансирования дополнительных испытаний; решение Ученого Совета и программа испытаний, с учетом замечаний и дополнений экспертов, направляется в учреждения, где будут осуществляться дополнительные испытания метода с приложением одного экземпляра всех первичных документов);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нецелесообразности применения в практике и проведения дополнительных испытаний заявленного метода с обоснованием причины отказа на основе результатов произведенной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Дополнительные испытания заявленного метода служат для уточнения: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его безопасности для пациентов и медицинского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медицинской эффективности метода;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преимуществ перед уже применяемыми (базовыми) методами;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стабильности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Срок дополнительных испытаний заявленного метода определяется индивидуально и в среднем составляет от 6 месяцев до 3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Дополнительные испытания организуются в соответствии с приказом руководителей организаций-исполнителей, определяемых Ученым советом. В приказе указывается срок их начала и завершения, персональный состав комиссии по внедрению, а также содержится указание на конфиденциальность результатов испытаний до их полного завершения.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течение месяца с момента окончания дополнительных испытаний руководитель организации-исполнителя представляет в уполномоченный орган в области здравоохранения следующие документы в трех экземплярах: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копию приказа по организации проведения дополнительных испытаний, отчет об испытаниях, подписанный всеми членами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протокол регистрации исследовательских данных и результаты их статистической обработки.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Ученый совет в течение месяца с момента получения материалов дополнительных испытаний принимает окончательное 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Юридическое оформление разрешения на применение в практике здравоохранения страны новых методов диагностики и лечения и организационных форм работы осуществляется путем издания приказа уполномоченного органа в области здравоохранения. Основанием для издания приказа является постановление Ученого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Применение новых методов диагностики и лечения в практике здравоохранения осуществляется на следующих уровнях: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отдельных организациях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организациях здравоохранения одного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организациях здравоохранения на всей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Ученый совет подводит итоги применения новых методов диагностики и лечения с оценкой достигнутого эффекта от практического использования новшеств в масштабе республики.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