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89aa" w14:textId="4f68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перечне, формах и сроках представления отчетности банками второго уровня и ипотечными компаниями в Национальный банк Республики Казахстан для составления денежно-кредитного и финансового обзора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6 декабря 2003 года № 438. Зарегистрировано в Министерстве юстиции Республики Казахстан 25 декабря 2003 года № 2636. Утратило силу постановлением Правления Национального Банка Республики Казахстан от 27 декабря 2010 года № 105</w:t>
      </w:r>
    </w:p>
    <w:p>
      <w:pPr>
        <w:spacing w:after="0"/>
        <w:ind w:left="0"/>
        <w:jc w:val="both"/>
      </w:pPr>
      <w:bookmarkStart w:name="z1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27.12.2010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гос. регистрации в МЮ РК и распространяется на отношения, возникшие с 01.01.2011).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внесены изменения постановлением Правления Национального Банка РК от 5 июня 2006 года </w:t>
      </w:r>
      <w:r>
        <w:rPr>
          <w:rFonts w:ascii="Times New Roman"/>
          <w:b w:val="false"/>
          <w:i w:val="false"/>
          <w:color w:val="ff0000"/>
          <w:sz w:val="28"/>
        </w:rPr>
        <w:t>N 51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1 сентября 2006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Национальном Банке Республики Казахстан", в целях составления обзора финансового сектора Республики Казахстан, согласно международным требованиям, Правление Национального Банка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о перечне, формах и сроках представления отчетности банками второго уровня и ипотечными компаниями в Национальный Банк Республики Казахстан для составления денежно-кредитного и финансового обзора.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1 внесены изменения постановлением Правления Национального Банка РК от 5 июня 2006 года </w:t>
      </w:r>
      <w:r>
        <w:rPr>
          <w:rFonts w:ascii="Times New Roman"/>
          <w:b w:val="false"/>
          <w:i w:val="false"/>
          <w:color w:val="000000"/>
          <w:sz w:val="28"/>
        </w:rPr>
        <w:t>N 51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сентября 2006 года).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 дня введения в действие настоящего постановления признать утратившим силу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4 июля 2003 года N 229 "О внесении изменения и дополнения в постановление Правления Национального Банка Республики Казахстан от 23 декабря 2002 года N 508 "Об утверждении Инструкции о перечне, формах и сроках представления финансовой отчетности и дополнительных сведений к финансовой отчетности кредитными товариществами и ипотечными компаниями", зарегистрированное в Министерстве юстиции Республики Казахстан под N 2138" (зарегистрированное в Реестре государственной регистрации нормативно-правовых актов Республики Казахстан под N 2424, опубликованное 28 июля - 10 августа 2003 года в изданиях Национального Банка Республики Казахстан "Казакстан Улттык Банкiнiн Хабаршысы" и "Вестник Национального Банка Казахстана").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исследований и статистики (Акишев Д.Т.):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семидневный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Республики Казахстан и банков второго уровня.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Территориальным филиалам Национального Банка Республики Казахстан в трехдневный срок со дня получения настоящего постановления довести его до сведения ипотечных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постановлением Правления Национального Банка РК от 5 июня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сентября 2006 года).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Управлению по обеспечению деятельности руководства Национального Банка Республики Казахстан (Терентьев А.Л.) в десятидневный срок со дня государственной регистрации в Министерстве юстиции Республики Казахстан обеспечить публикацию настоящего постановления в средствах массовой информации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над исполнением настоящего постановления возложить на заместителя Председателя Национального Банка Республики Казахстан Айманбетову Г.З.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Национального Банка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Утверждена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2003 г. N 438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Внесены изменения постановлением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Правления Национального Банка РК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от 5 июня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 (вводится в действие с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1 сентября 2006 года)    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перечне, формах и сроках представления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отчетности банками второго уровня, кредитными </w:t>
      </w:r>
      <w:r>
        <w:br/>
      </w:r>
      <w:r>
        <w:rPr>
          <w:rFonts w:ascii="Times New Roman"/>
          <w:b/>
          <w:i w:val="false"/>
          <w:color w:val="000000"/>
        </w:rPr>
        <w:t xml:space="preserve">
товариществами и ипотечными компаниями в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Национальный Банк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составления денежно-кредитного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и финансового обзора  Глава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Настоящая Инструкция разработана в соответствии с Законами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Национальном Банке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Казахстан", "  </w:t>
      </w:r>
      <w:r>
        <w:rPr>
          <w:rFonts w:ascii="Times New Roman"/>
          <w:b w:val="false"/>
          <w:i w:val="false"/>
          <w:color w:val="000000"/>
          <w:sz w:val="28"/>
        </w:rPr>
        <w:t xml:space="preserve">О банках и банковской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в Республике Казахстан" и другими нормативными правовыми актами и устанавливает перечень, формы и сроки представления в Национальный Банк Республики Казахстан (далее - Национальный Банк) отчетности банков второго уровня и ипотечных компаний для составления денежно-кредитного и финансового обзора.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постановлением Правления Национального Банка РК от 5 июня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сентября 2006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настоящей Инструкции является установление единых требований к отчетности, представляемой банками второго уровня и ипотечными компаниями в Национальный Банк для составления денежно-кредитного и финансового обзора.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постановлением Правления Национального Банка РК от 5 июня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сентября 2006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Отчетность банков второго уровня и ипотечных компаний для составления денежно-кредитного и финансового обзора составляется в соответствии с требованиями, установленными законодательством Республики Казахстан по бухгалтерскому учету и финансовой отчетности и настоящей Инструкцией.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постановлением Правления Национального Банка РК от 5 июня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сентября 2006 года).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Глава 2. Представление отчетности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Отчетность банков второго уровня и ипотечных компаний для составления денежно-кредитного и финансового обзора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баланс с детализацией счетов (приложение 1 к настоящей Инструкции);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отчет об отдельных счетах по операциям с филиалами и представительствами иностранных компаний (приложение 2 к настоящей Инструкции).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постановлением Правления Национального Банка РК от 5 июня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сентября 2006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Банки второго уровня представляют отчетность для составления денежно-кредитного и финансового обзора (далее - отчетность) в Национальный Банк со следующей периодичностью: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банки второго уровня, имеющие менее 10 филиалов, представляют отчетность ежемесячно, в течение трех рабочих дней месяца, следующего за отчетным;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банки второго уровня, имеющие 10 и более филиалов, представляют отчетность ежемесячно, в течение пяти рабочих дней месяца,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Ипотечные компании представляют отчетность в территориальные филиалы Национального Банка по месту своего нахождения (далее - филиалы Национального Банка) ежемесячно - не позднее восьмого числа месяца,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постановлением Правления Национального Банка РК от 5 июня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сентября 2006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Банки второго уровня и ипотечные компании представляют отчетность соответственно в Национальный Банк или филиалы Национального Банка в электронном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постановлением Правления Национального Банка РК от 5 июня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сентября 2006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Данные отчетности указываются в национальной валюте -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Единица измерения, используемая при составлении отчетности, устанавливается в тысячах тенге. Сумма менее пятисот тенге в отчете округляется до нуля, а сумма равная пятьсот тенге и выше, округляется до тысячи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необходимости внесения изменений и/или дополнений в отчетность, банк второго уровня и ипотечная компания обязаны проинформировать об этом Национальный Банк по любому из имеющихся видов связи и представить отчетность в Национальный Банк с учетом изменений и/или дополнений в электронном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внесены изменения постановлением Правления Национального Банка РК от 5 июня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сентября 2006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Филиал Национального Банка осуществляет проверку правильности оформления и полноты представленной отчетности.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Не позднее пятнадцатого числа месяца, следующего за отчетным периодом, филиал Национального Банка направляет в Национальный Банк отчетность в электронном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Национальный Банк: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контроль за достоверностью и своевременным представлением отчетности;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сверяет показатели отчетности с данными бухгалтерской и финансовой отчетности, устанавливает соответствие показателей проверяемых отчетов с данными отчетов на предыдущие даты.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Национальный Банк или его филиал вправе возвратить на доработку отчетность, представленную банком второго уровня и ипотечной компанией, при обнаружении в ней неточностей или ошибок.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14 внесены изменения постановлением Правления Национального Банка РК от 5 июня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сентября 2006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нарушения сроков представления отчетности Национальный Банк или его филиал письменно уведомляет об этом руководство банка второго уровня и ипотечной компании.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15 внесены изменения постановлением Правления Национального Банка РК от 5 июня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сентября 2006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Несвоевременное представление, непредставление отчетности или представление отчетности, содержащей недостоверные сведения, банком второго уровня и ипотечной компанией влечет ответственность, установленную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16 внесены изменения постановлением Правления Национального Банка РК от 5 июня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сентября 2006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Национальный Банк, в пределах своих полномочий вправе запрашивать у банка второго уровня и ипотечной компании дополнительную информацию на отдельные даты, а также подтверждающие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17 внесены изменения постановлением Правления Национального Банка РК от 5 июня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сентября 2006 года).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Глава 3. Коды отчетности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В отчет об отдельных счетах по операциям с филиалами и представительствами иностранных компаний включаются данные по операциям только с филиалами и представительствами иностранных компаний, осуществляющими свою деятельность на территории Республики Казахстан, которые входят в секторы экономики "другие финансовые организации - код 5", "государственные нефинансовые организации - код 6", "негосударственные нефинансовые организации - код 7" и "некоммерческие организации, обслуживающие домашние хозяйства - код 8". Секторы экономики филиалов и представительств иностранных компаний, осуществляющих свою деятельность на территории Республики Казахстан, соответствуют секторам экономики их головных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кодировки счетов Приложения 1 и Приложения 2 используются следующие виды валют: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казахстанский тенге - национальная валюта Республики Казахстан (далее по тексту - тенге) - код "1";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свободно-конвертируемая валюта (далее по тексту СКВ) - код "2";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другие виды валют (далее по тексту ДВВ) - код "3".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группе "свободно-конвертируемая валюта" относятся виды иностранных валют согласно Приложению 1 к типовому Плану счетов с детализацией счетов для составления Главной бухгалтерской книги банков второго уровня и ипотечных компаний, утвержденному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30 июля 2002 года N 274 "Об утверждении типового Плана счетов бухгалтерского учета для составления главной бухгалтерской книги банков второго уровня и ипотечных компаний", зарегистрированное в Реестре государственной регистрации нормативных правовых актов Республики Казахстан под N 1972.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19 внесены изменения постановлением Правления Национального Банка РК от 5 июня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сентября 2006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группе "другие виды валют" относятся иностранные валюты, не являющиеся национальной валютой Республики Казахстан и не входящие в группу СКВ. 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Глава 4. Заключительные положения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20. Вопросы, не урегулированные настоящей Инструкцией, разрешаются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Регистрационный номер                           Приложение 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налогоплательщика                               к Инструкции о перечне,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Общего классификатора                       формах и сроках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предприятий и организаций                      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Банковский идентификационный код                отчетности банками второго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Индивидуальный идентификационный код            уровня и ипотечными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Регистрационный номер                           компаниями в Национальный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деятельности                                Банк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нахождения                                для составления денежно-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кредитного и финансового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обзора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Приложение 1 внесены изменения - Постановлением Правления Национального Банка Республики Казахстан от 13 мая 2005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59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п.2); от 5 июня 2006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сентября 2006 года).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Баланс с детализацией счетов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(полное наименование банка или ипотечной компании)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 состоянию на ________ 200__года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в тысячах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Структура |                 Наименование                 |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балансового|                                        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счета,   |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включая  |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позиции  |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-----------|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1-4 |5|6|7|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1000       Деньги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1001  0 0 0 Наличность в кассе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1001  1 3 1  Наличность в кассе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1001  2 3 2  Наличность в кассе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1001  2 3 3  Наличность в кассе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1002  0 0 0 Банкноты и монеты в пути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1002  1 3 1  Банкноты и монеты в пути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1002  2 3 2  Банкноты и монеты в пути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1002  2 3 3  Банкноты и монеты в пути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1003  0 0 0 Наличность в обменных пунктах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1003  1 3 1  Наличность в обменных пунктах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1003  2 3 2  Наличность в обменных пунктах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1003  2 3 3  Наличность в обменных пунктах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1004  0 0 0 Наличность в вечерней кассе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1004  1 3 1  Наличность в вечерней кассе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1004  2 3 2  Наличность в вечерней  кассе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1004  2 3 3  Наличность в вечерней кассе в ДВВ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1005  0 0 0 Наличность в банкоматах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1005  1 3 1  Наличность в банкоматах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1005  2 3 2  Наличность в банкоматах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1005  2 3 3  Наличность в банкоматах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  0 0 0 Деньги в дорожных чеках в пути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  1 4 1  Деньги в дорожных чеках в пути в тенге банков-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  1 4 2  Деньги в дорожных чеках в пути в СКВ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  1 4 3  Деньги в дорожных чеках в пути в ДВВ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  2 3 1  Деньги в дорожных чеках в пути в тенге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  2 3 2  Деньги в дорожных чеках в пути в СКВ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  2 3 3  Деньги в дорожных чеках в пути в ДВВ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  2 4 1  Деньги в дорожных чеках в пути в тенге банков-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  2 4 2  Деньги в дорожных чеках в пути в СКВ банков-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1006  2 4 3  Деньги в дорожных чеках в пути в ДВВ банков-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1007  0 0 0 Монеты, изготовленные из драгоценных металлов,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кассе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1007  1 3 1  Монеты, изготовленные из драгоценных металлов,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кассе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1007  2 3 2  Монеты, изготовленные из драгоценных металлов,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кассе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1007  2 3 3  Монеты, изготовленные из драгоценных металлов,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кассе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1008  0 0 0 Деньги в дорожных чеках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1008  1 4 1  Деньги в дорожных чеках в тенге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1008  1 4 2  Деньги в дорожных чеках в СКВ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1008  1 4 3  Деньги в дорожных чеках в ДВВ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1008  2 3 1  Деньги в дорожных чеках в тенге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1008  2 3 2  Деньги в дорожных чеках в СКВ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1008  2 3 3  Деньги в дорожных чеках в ДВВ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1008  2 4 1  Деньги в дорожных чеках в тенге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1008  2 4 2  Деньги в дорожных чеках в СКВ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1008  2 4 3  Деньги в дорожных чеках в ДВВ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1009 0 0 0  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металлов, в кассе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1009  1 3 1  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металлов, в кассе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1009  2 3 2  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металлов, в кассе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1009  2 3 3  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металлов, в кассе в ДВВ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1010       Аффинированные драгоценные металлы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1011  0 0 0 Аффинированные драгоценные металлы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1012  0 0 0 Аффинированные драгоценные металлы в пути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1013  0 0 0 Аффинированные драгоценные металлы, размещенные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металлических счетах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1013  1 3 0  Аффинированные драгоценные металлы, размещенные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металлических счетах в Национальном Банке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1013  1 4 0  Аффинированные драгоценные металлы, размещенные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металлических счетах в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1013  2 3 0  Аффинированные драгоценные металлы, размещенные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металлических счетах в иностранном центральном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1013  2 4 0  Аффинированные драгоценные металлы, размещенные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металлических счетах в банках-нерезидентах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1050       Корреспондентские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1051  0 0 0 Корреспондентский счет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1051  1 3 1  Корреспондентский счет в тенге в Национальном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1051  1 3 2  Корреспондентский счет в СКВ в Национальном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1051  1 3 3  Корреспондентский счет в ДВВ в Национальном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1052  0 0 0 Корреспондентские счета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1052  1 4 1  Корреспондентские счета в тенге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1052  1 4 2  Корреспондентские счета в СКВ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1052  1 4 3  Корреспондентские счета в ДВВ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1052  2 3 1  Корреспондентские счета в тенге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иностранных центральных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1052  2 3 2  Корреспондентские счета в СКВ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иностранных центральных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1052  2 3 3  Корреспондентские счета в ДВВ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иностранных центральных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1052  2 4 1  Корреспондентские счета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банках-нерезидентах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1052  2 4 2  Корреспондентские счета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банках-нерезидентах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1052  2 4 3  Корреспондентские счета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банках-нерезидентах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1054  0 0 0 Резервы на покрытие убытков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корреспондентским счетам в других банках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1100       Требования к Национальному Банку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1101  0 0 0 Вклады в Национальном Банке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 одну ночь)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1101  1 3 1  Вклады в тенге в Национальном Банке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(на одну ночь)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1101  1 3 2  Вклады в СКВ в Национальном Банке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(на одну ночь)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1101  1 3 3  Вклады в ДВВ в Национальном Банке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(на одну ночь)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1102  0 0 0 Вклады до востребования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1102  1 3 1  Вклады до востребования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Национальном Банке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1102  1 3 2  Вклады до востребования в СКВ в Национальном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1102  1 3 3  Вклады до востребования в ДВВ в Национальном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1103  0 0 0 Срочные вклады в Национальном Банке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1103  1 3 1  Срочные вклады в тенге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1103  1 3 2  Срочные вклады в СКВ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1103  1 3 3  Срочные вклады в ДВВ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1104  0 0 0 Обязательные резервы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1104  1 3 1  Обязательные резервы в тенге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1104  1 3 2  Обязательные резервы в СКВ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1104  1 3 3  Обязательные резервы в ДВВ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1105  0 0 0 Дисконт по вкладам, размещенным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1106  0 0 0 Премия по вкладам, размещенным в Национальном Банке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1200       Ценные бумаги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0 0 0 Ценные бумаги, предназначенные для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1 1 1  Ценные бумаги в тенге,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1 1 2  Ценные бумаги в СКВ,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1 2 1  Ценные бумаги в тенге,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местными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1 2 2  Ценные бумаги в СКВ,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местными органами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1 3 1  Ценные бумаги в тенге,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Национальным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1 3 2  Ценные бумаги в СКВ,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Национальным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1 4 1  Ценные бумаги в тенге,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1 4 2  Ценные бумаги в СКВ,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1 4 3  Ценные бумаги в ДВВ,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1 5 1  Ценные бумаги в тенге,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резидентами, осуществляющими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1 5 2  Ценные бумаги в СКВ,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1 5 3  Ценные бумаги в ДВВ,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1 6 1  Ценные бумаги в тенге,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1 6 2  Ценные бумаги в СКВ,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1 6 3  Ценные бумаги в ДВВ,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1 7 1  Ценные бумаги в тенге,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1 7 2  Ценные бумаги в СКВ,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1 7 3  Ценные бумаги в ДВВ,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2 1 2  Ценные бумаги в СКВ,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2 1 3  Ценные бумаги в ДВВ,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2 2 2  Ценные бумаги в СКВ,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местными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2 2 3  Ценные бумаги в ДВВ,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местными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2 3 2  Ценные бумаги в СКВ,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иностранными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2 3 3  Ценные бумаги в ДВВ,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иностранными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2 4 2  Ценные бумаги в СКВ,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2 4 3  Ценные бумаги в ДВВ,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2 5 2  Ценные бумаги в СКВ,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2 5 3  Ценные бумаги в ДВВ,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2 6 2  Ценные бумаги в СКВ,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2 6 3  Ценные бумаги в ДВВ,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2 7 2  Ценные бумаги в СКВ,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1201  2 7 3  Ценные бумаги в ДВВ, предназначенные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торговли, выпущенные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0 0 0 Просроченная задолженность по приобретенным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1 1 1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тенге, выпущенным Правительством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1 1 2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СКВ, выпущенным Правительством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1 2 1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тенге, выпущенным местными органами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1 2 2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СКВ, выпущенным местными органами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1 3 1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тенге, выпущенным Национальным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1 3 2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СКВ, выпущенным Национальным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1 4 1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тенге, выпущенным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1 4 2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СКВ, выпущенным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1 4 3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ДВВ, выпущенным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1 5 1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тенге, выпущенным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1 5 2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СКВ, выпущенным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1 5 3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ДВВ, выпущенным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1 6 1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тенге, выпущенным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1 6 2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СКВ, выпущенным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1 6 3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ДВВ, выпущенным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1 7 1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тенге, выпущенным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1 7 2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СКВ, выпущенным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1 7 3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ДВВ, выпущенным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2 1 2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СКВ, выпущенным Правительством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2 1 3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ДВВ, выпущенным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2 2 2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СКВ, выпущенным местными органами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2 2 3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ДВВ, выпущенным местными органами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2 3 2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СКВ, выпущенным иностранными центральными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2 3 3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ДВВ, выпущенным иностранными центральными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2 4 2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СКВ, выпущенным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2 4 3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ДВВ, выпущенным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2 5 2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СКВ, выпущенным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2 5 3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ДВВ, выпущенным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2 6 2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СКВ, выпущенным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2 6 3  Просроченная задолженность по ценным бумагам,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ДВВ, выпущенным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2 7 2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СКВ, выпущенным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1202  2 7 3  Просроченная задолженность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ДВВ, выпущенным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1204  0 0 0 Резервы на покрытие убытков по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1205  0 0 0 Дисконт по приобретенным ценным бумагам,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предназначенным для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1206  0 0 0 Премия по приобретенным ценным бумагам, предназначенным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для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1207  0 0 0 Вознаграждение, начисленное предыдущими держателями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ценным бумагам, предназначенным для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1208  0 0 0 Счет положительной корректировки справедливой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стоимости ценных бумаг, предназначенных для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1209  0 0 0 Счет отрицательной корректировки справедливой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стоимости ценных бумаг, предназначенных для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1250        Вклады, размещенные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1251  0 0 0 Вклады, размещенные в банках (на одну ночь)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1251  1 4 1  Вклады в тенге, размещенные в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 одну ночь)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1251  1 4 2  Вклады в СКВ, размещенные в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 одну ночь)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1251  1 4 3  Вклады в ДВВ, размещенные в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 одну ночь)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1251  1 6 1  Вклады в тенге, размещенные в акционерном обществе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"Казпочта" (далее - АО "Казпочта") (на одну ночь)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1251  1 6 2  Вклады в СКВ, размещенные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 одну ночь)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1251  1 6 3  Вклады в ДВВ, размещенные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 одну ночь)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1251  2 4 1  Вклады в тенге,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банках-нерезидентах (на одну ночь)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1251  2 4 2  Вклады в СКВ, размещенные в банках-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нерезидентах (на одну ночь)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1251  2 4 3  Вклады в ДВВ, размещенные в банках-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нерезидентах (на одну ночь)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1252  0 0 0 Вклады до востребования, размещенные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1252  1 4 1  Вклады до востребования в тенге,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1252  1 4 2  Вклады до востребования в СКВ,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1252  1 4 3  Вклады до востребования в ДВВ,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1252  1 6 1  Вклады до востребования в тенге,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1252  1 6 2  Вклады до востребования в СКВ,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1252  1 6 3  Вклады до востребования в ДВВ,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1252  2 4 1  Вклады до востребования в тенге,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банках-нерезидентах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1252  2 4 2  Вклады до востребования в СКВ,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банках-нерезидентах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1252  2 4 3  Вклады до востребования в ДВВ,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банках-нерезидентах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1253  0 0 0 Краткосрочные вклады, размещенные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(до одного 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1253  1 4 1  Краткосрочные вклады в тенге,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(до одного 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1253  1 4 2  Краткосрочные вклады в СКВ,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(до одного 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1253  1 4 3  Краткосрочные вклады в ДВВ,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(до одного 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1253  1 6 1  Краткосрочные вклады в тенге,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АО "Казпочта" (до одного 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1253  1 6 2  Краткосрочные вклады в СКВ,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АО "Казпочта" (до одного 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1253  1 6 3  Краткосрочные вклады в ДВВ,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АО "Казпочта" (до одного 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1253  2 4 1  Краткосрочные вклады в тенге,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банках-нерезидентах (до одного 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1253  2 4 2  Краткосрочные вклады в СКВ,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банках-нерезидентах (до одного 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1253  2 4 3  Краткосрочные вклады в ДВВ,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банках-нерезидентах (до одного 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1254  0 0 0 Краткосрочные вклады, размещенные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(до одного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1254  1 4 1  Краткосрочные вклады в тенге,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(до одного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1254  1 4 2  Краткосрочные вклады в СКВ,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(до одного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1254  1 4 3  Краткосрочные вклады в ДВВ,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(до одного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1254  1 6 1  Краткосрочные вклады в тенге,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АО "Казпочта" (до одного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1254  1 6 2  Краткосрочные вклады в СКВ,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АО "Казпочта" (до одного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1254  1 6 3  Краткосрочные вклады в ДВВ,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АО "Казпочта" (до одного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1254  2 4 1  Краткосрочные вклады в тенге,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банках-нерезидентах (до одного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1254  2 4 2  Краткосрочные вклады в СКВ,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банках-нерезидентах (до одного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1254  2 4 3  Краткосрочные вклады в ДВВ,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банках-нерезидентах (до одного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1255  0 0 0 Долгосрочные вклады, размещенные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1255  1 4 1  Долгосрочные вклады в тенге,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1255  1 4 2  Долгосрочные вклады в СКВ,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1255  1 4 3  Долгосрочные вклады в ДВВ,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1255  1 6 1  Долгосрочные вклады в тенге,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1255  1 6 2  Долгосрочные вклады в СКВ,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1255  1 6 3  Долгосрочные вклады в ДВВ,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1255  2 4 1  Долгосрочные вклады в тенге,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банках-нерезидентах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1255  2 4 2  Долгосрочные вклады в СКВ,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1255  2 4 3  Долгосрочные вклады в ДВВ,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1256  0 0 0 Условные вклады, размещенные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1256  1 4 1  Условные вклады в тенге,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1256  1 4 2  Условные вклады в СКВ,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1256  1 4 3  Условные вклады в ДВВ,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1256  1 6 1  Условные вклады в тенге, размещенные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1256  1 6 2  Условные вклады в СКВ, размещенные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1256  1 6 3  Условные вклады в ДВВ, размещенные в АО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1256  2 4 1  Условные вклады в тенге,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1256  2 4 2  Условные вклады в СКВ,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1256  2 4 3  Условные вклады в ДВВ, размещенные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1257  0 0 0 Просроченная задолженность других банков по вкладам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1257  1 4 1  Просроченная задолженность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вкладам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1257  1 4 2  Просроченная задолженность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вкладам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1257  1 4 3  Просроченная задолженность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вкладам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1257  1 6 1  Просроченная задолженность АО "Казпочта" по вкладам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1257  1 6 2  Просроченная задолженность АО "Казпочта" по вкладам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1257  1 6 3  Просроченная задолженность АО "Казпочта" по вкладам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1257  2 4 1  Просроченная задолженность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вкладам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1257  2 4 2  Просроченная задолженность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вкладам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1257  2 4 3  Просроченная задолженность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вкладам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1259  0 0 0 Резервы по вкладам, размещенным в других банках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1260  0 0 0 Счет положительной корректировки стоимости срочного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вклада, размещенного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1261  0 0 0 Счет отрицательной корректировки стоимости срочного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вклада, размещенного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1262  0 0 0 Счет положительной корректировки стоимости условного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вклада, размещенного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1263  0 0 0 Счет отрицательной корректировки стоимости условного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вклада, размещенного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1264  0 0 0 Вклад, являющийся обеспечением обязательств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 ипотечной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1264  1 4 1 Вклад в тенге,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 и ипотечной компании и размещенный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1264  1 4 2 Вклад в СКВ,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 и ипотечной компании и размещенный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1264  1 4 3 Вклад в ДВВ,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 и ипотечной компании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 размещенный в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1264  1 5 1 Вклад в тенге,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 и ипотечной компании, размещенный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финансовых организациях-резидентах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1264  1 5 2 Вклад в СКВ,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 и ипотечной компании, размещенный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финансовых организациях-резидентах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1264  1 5 3 Вклад в ДВВ,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 и ипотечной компании, размещенный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финансовых организациях-резидентах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1264  2 4 1 Вклад в тенге,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 и ипотечной компании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 размещенный в банках-нерезидентах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1264  2 4 2 Вклад в СКВ,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 и ипотечной компании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 размещенный в банках-нерезидентах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1264  2 4 3 Вклад в ДВВ, являющийся обеспечением обязательств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 ипотечной компании и размещенный в банках-нерезидентах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1264  2 5 1 Вклад в тенге,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 и ипотечной компании, размещенный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финансовых организациях-нерезидентах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1264  2 5 2 Вклад в СКВ,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 и ипотечной компании, размещенный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финансовых организациях-нерезидентах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1264  2 5 3 Вклад в ДВВ,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 и ипотечной компании, размещенный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финансовых организациях-нерезидентах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1265  0 0 0 Дисконт по вкладам, размещенным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1266  0 0 0 Премия по вкладам, размещенным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1267  0 0 0 Счет хранения денег, переданных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банка и ипотечной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1267  1 4 1  Счет хранения денег, переданных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(заклад, задаток) обязательств банка и ипотечной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компании, размещенных в банках-резидентах,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1267  1 4 2  Счет хранения денег, переданных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(заклад, задаток) обязательств банка и ипотечной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компании, размещенных в банках-резидентах,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1267  1 4 3  Счет хранения денег, переданных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(заклад, задаток) обязательств банка и ипотечной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компании, размещенных в банках-резидентах,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1267  2 4 1  Счет хранения денег, переданных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(заклад, задаток) обязательств банка и ипотечной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компании, размещенных в банках-нерезидентах,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1267  2 4 2  Счет хранения денег, переданных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(заклад, задаток) обязательств банка и ипотечной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компании, размещенных в банках-нерезидентах,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1267  2 4 3  Счет хранения денег, переданных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(заклад, задаток) обязательств банка и ипотечной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компании, размещенных в банках-нерезидентах, в ДВВ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1300       Займы, предоставленные другим банкам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1301  0 0 0 Займы овердрафт, по корреспондентским счетам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1301  1 4 1  Займы овердрафт по корреспондентским счетам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1301  1 4 2  Займы овердрафт по корреспондентским счетам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1301  1 4 3  Займы овердрафт по корреспондентским счетам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1301  2 3 1  Займы овердрафт по корреспондентским счетам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центральных банков-нерезидентов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1301  2 3 2  Займы овердрафт по корреспондентским счетам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центральных банков-нерезидентов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1301  2 3 3  Займы овердрафт по корреспондентским счетам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центральных банков-нерезидентов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1301  2 4 1  Займы овердрафт по корреспондентским счетам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1301  2 4 2  Займы овердрафт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1301  2 4 3  Займы овердрафт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1302  0 0 0 Краткосрочные займы, предоставленные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1302  1 4 1  Краткосрочные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1302  1 4 2  Краткосрочные займы в СКВ, предоставленные банкам-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1302  1 4 3  Краткосрочные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1302  2 4 1  Краткосрочные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1302  2 4 2  Краткосрочные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1302  2 4 3  Краткосрочные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1303  0 0 0 Займы овернайт, предоставленные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1303  1 4 1  Займы овернайт, предоставленные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1303  1 4 2  Займы овернайт, предоставленные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1303  1 4 3  Займы овернайт, предоставленные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1303  2 4 1  Займы овернайт, предоставленные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1303  2 4 2  Займы овернайт, предоставленные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1303  2 4 3  Займы овернайт, предоставленные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1304  0 0 0 Долгосрочные займы, предоставленные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1304  1 4 1  Долгосрочные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1304  1 4 2  Долгосрочные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1304  1 4 3  Долгосрочные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1304  2 4 1  Долгосрочные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1304  2 4 2  Долгосрочные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1304  2 4 3  Долгосрочные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1305  0 0 0 Финансовый лизинг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1305  1 4 1  Финансовый лизинг в тенге,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1305  1 4 2  Финансовый лизинг в СКВ,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1305  1 4 3  Финансовый лизинг в ДВВ,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1305  2 4 1  Финансовый лизинг в тенге,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1305  2 4 2  Финансовый лизинг в СКВ,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1305  2 4 3  Финансовый лизинг в ДВВ,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1306  0 0 0 Просроченная задолженность других банков по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1306  1 4 1  Просроченная задолженность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займам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1306  1 4 2  Просроченная задолженность банков-резидентов по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1306  1 4 3  Просроченная задолженность банков-резидентов по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1306  2 3 1  Просроченная задолженность иностранных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по займам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1306  2 3 2  Просроченная задолженность иностранных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по займам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1306  2 3 3  Просроченная задолженность иностранных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по займам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1306  2 4 1  Просроченная задолженность банков-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 по займам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1306  2 4 2  Просроченная задолженность банков-нерезидентов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займам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1306  2 4 3  Просроченная задолженность банков-нерезидентов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займам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1309  0 0 0 Просроченная задолженность других банков по финансовому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1309  1 4 1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тенге, предоставленному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1309  1 4 2  Просроченная задолженность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СКВ, предоставленному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1309  1 4 3  Просроченная задолженность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ДВВ, предоставленному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1309  2 4 1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тенге, предоставленному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1309  2 4 2  Просроченная задолженность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СКВ, предоставленному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1309  2 4 3  Просроченная задолженность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ДВВ, предоставленному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1310  0 0 0 Счет положительной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предоставленного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1311  0 0 0 Счет отрицательной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предоставленного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1312  0 0 0 Дисконт по займам, предоставленным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1313  0 0 0 Премия по займам, предоставленным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1319  0 0 0 Резервы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лизингу, предоставленным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1320      Займы и финансовый лизинг,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1321  0 0 0 Займы овердрафт, предоставленные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1321  1 5 1  Займы овердрафт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осуществляющим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1321  1 5 2  Займы овердрафт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осуществляющим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1321  1 5 3  Займы овердрафт в ДВВ, предоставленные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1321  2 5 1  Займы овердрафт в тенге, предоставленные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1321  2 5 2  Займы овердрафт в СКВ, предоставленные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1321  2 5 3  Займы овердрафт в ДВВ, предоставленные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1322  0 0 0 Краткосрочные займы, предоставленные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1322  1 5 1  Краткосрочные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осуществляющим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1322  1 5 2  Краткосрочные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осуществляющим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1322  1 5 3  Краткосрочные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осуществляющим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1322  2 5 1  Краткосрочные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осуществляющим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1322  2 5 2  Краткосрочные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осуществляющим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1322  2 5 3  Краткосрочные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осуществляющим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1323  0 0 0 Долгосрочные займы, предоставленные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1323  1 5 1  Долгосрочные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осуществляющим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1323  1 5 2  Долгосрочные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осуществляющим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1323  1 5 3  Долгосрочные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осуществляющим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1323  2 5 1  Долгосрочные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осуществляющим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1323  2 5 2  Долгосрочные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осуществляющим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1323  2 5 3  Долгосрочные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осуществляющим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1324  0 0 0 Счет положительной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предоставленного организациям, осуществляющим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1325  0 0 0 Счет отрицательной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предоставленного организациям, осуществляющим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1326  0 0 0 Финансовый лизинг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1326  1 5 1  Финансовый лизинг в тенге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1326  1 5 2  Финансовый лизинг в СКВ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1326  1 5 3  Финансовый лизинг в ДВВ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1326  2 5 1  Финансовый лизинг в тенге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1326  2 5 2  Финансовый лизинг в СКВ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1326  2 5 3  Финансовый лизинг в ДВВ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1327  0 0 0 Просроченная задолженность по займам, предоставленным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1327  1 5 1  Просроченная задолженность по займам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1327  1 5 2  Просроченная задолженность по займам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1327  1 5 3  Просроченная задолженность по займам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1327  2 5 1  Просроченная задолженность по займам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1327  2 5 2  Просроченная задолженность по займам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1327  2 5 3  Просроченная задолженность по займам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1328  0 0 0 Просроченная задолженность по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1328  1 5 1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тенге, предоставленному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1328  1 5 2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СКВ, организациям-резидентам, осуществляющим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1328  1 5 3  Просроченная задолженность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ДВВ, предоставленному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1328  2 5 1  Просроченная задолженность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тенге, предоставленному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1328  2 5 2  Просроченная задолженность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СКВ, предоставленному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1328  2 5 3  Просроченная задолженность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ДВВ, предоставленному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1329  0 0 0 Резервы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лизингу, предоставленным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1330  0 0 0 Дисконт по займам, предоставленным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1331  0 0 0 Премия по займам, предоставленным организациям,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1350       Расчеты с филиалами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1351  0 0 0 Расчеты с головным офисом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1351  1 4 1  Расчеты с головным офисом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1351  1 4 2  Расчеты с головным офисом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1351  1 4 3  Расчеты с головным офисом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1352  0 0 0  Расчеты с местными филиалами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1352  1 4 1  Расчеты с местными филиалами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1352  1 4 2  Расчеты с местными филиалами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1352  1 4 3  Расчеты с местными филиалами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1353  0 0 0  Расчеты с зарубежными филиалами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1353  2 4 1  Расчеты с зарубежными филиалами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1353  2 4 2  Расчеты с зарубежными филиалами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1353  2 4 3  Расчеты с зарубежными филиалами в ДВВ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1400       Требования к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0 0 0 Займы овердрафт, предоставленные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1 1 1  Займы овердрафт в тенге, предоставленные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1 1 2  Займы овердрафт в СКВ, предоставленные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1 1 3  Займы овердрафт в ДВВ, предоставленные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1 2 1  Займы овердрафт в тенге, предоставленные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1 2 2  Займы овердрафт в СКВ, предоставленные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1 2 3  Займы овердрафт в ДВВ, предоставленные местным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1 6 1  Займы овердрафт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1 6 2  Займы овердрафт в СКВ, предоставленные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1 6 3  Займы овердрафт в ДВВ, предоставленные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1 7 1  Займы овердрафт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1 7 2  Займы овердрафт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1 7 3  Займы овердрафт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1 8 1  Займы овердрафт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1 8 2  Займы овердрафт в СКВ, предоставленные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1 8 3  Займы овердрафт в ДВВ, предоставленные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1 9 1  Займы овердрафт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1 9 2  Займы овердрафт в СКВ, предоставленные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1 9 3  Займы овердрафт в ДВВ, предоставленные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2 1 1  Займы овердрафт в тенге, предоставленные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2 1 2  Займы овердрафт в СКВ, предоставленные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2 1 3  Займы овердрафт в ДВВ, предоставленные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2 2 1  Займы овердрафт в тенге, предоставленные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2 2 2  Займы овердрафт в СКВ, предоставленные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2 2 3  Займы овердрафт в ДВВ, предоставленные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2 6 1  Займы овердрафт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2 6 2  Займы овердрафт в СКВ, предоставленные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2 6 3  Займы овердрафт в ДВВ, предоставленные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2 7 1  Займы овердрафт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2 7 2  Займы овердрафт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2 7 3  Займы овердрафт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2 8 1  Займы овердрафт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2 8 2  Займы овердрафт в СКВ, предоставленные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2 8 3  Займы овердрафт в ДВВ, предоставленные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2 9 1  Займы овердрафт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2 9 2  Займы овердрафт в СКВ, предоставленные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  2 9 3  Займы овердрафт в ДВВ, предоставленные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0 0 0 Счета по кредитным карточкам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1 1  Счета по кредитным карточкам в тенге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1 2  Счета по кредитным карточкам в СКВ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1 3  Счета по кредитным карточкам в ДВВ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2 1  Счета по кредитным карточкам в тенге местных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2 2  Счета по кредитным карточкам в СКВ местных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2 3  Счета по кредитным карточкам в ДВВ местных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3 1  Счета по кредитным карточкам в тенге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3 2  Счета по кредитным карточкам в СКВ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3 3  Счета по кредитным карточкам в ДВВ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4 1  Счета по кредитным карточкам в тенге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4 2  Счета по кредитным карточкам в СКВ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4 3  Счета по кредитным карточкам в ДВВ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5 1  Счета по кредитным карточкам в тенге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5 2  Счета по кредитным карточкам в СКВ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5 3  Счета по кредитным карточкам в ДВВ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6 1  Счета по кредитным карточкам в тенге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6 2  Счета по кредитным карточкам в СКВ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6 3  Счета по кредитным карточкам в ДВВ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7 1  Счета по кредитным карточкам в тенге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7 2  Счета по кредитным карточкам в СКВ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7 3  Счета по кредитным карточкам в ДВВ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8 1  Счета по кредитным карточкам в тенге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8 2  Счета по кредитным карточкам в СКВ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8 3  Счета по кредитным карточкам в ДВВ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9 1  Счета по кредитным карточкам в тенге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9 2  Счета по кредитным карточкам в СКВ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1 9 3  Счета по кредитным карточкам в ДВВ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1 1  Счета по кредитным карточкам в тенге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1 2  Счета по кредитным карточкам в СКВ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1 3  Счета по кредитным карточкам в ДВВ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2 1  Счета по кредитным карточкам в тенге местных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2 2  Счета по кредитным карточкам в СКВ местных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2 3  Счета по кредитным карточкам в ДВВ местных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3 1  Счета по кредитным карточкам в тенге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3 2  Счета по кредитным карточкам в СКВ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3 3  Счета по кредитным карточкам в ДВВ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4 1  Счета по кредитным карточкам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4 2  Счета по кредитным карточкам в СКВ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4 3  Счета по кредитным карточкам в ДВВ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5 1  Счета по кредитным карточкам в тенге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5 2  Счета по кредитным карточкам в СКВ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5 3  Счета по кредитным карточкам в ДВВ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6 1  Счета по кредитным карточкам в тенге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6 2  Счета по кредитным карточкам в СКВ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6 3  Счета по кредитным карточкам в ДВВ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7 1  Счета по кредитным карточкам в тенге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7 2  Счета по кредитным карточкам в СКВ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7 3  Счета по кредитным карточкам в ДВВ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8 1  Счета по кредитным карточкам в тенге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8 2  Счета по кредитным карточкам в СКВ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8 3  Счета по кредитным карточкам в ДВВ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9 1  Счета по кредитным карточкам в тенге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9 2  Счета по кредитным карточкам в СКВ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  2 9 3  Счета по кредитным карточкам в ДВВ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0 0 0 Учтенные векселя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1 1 1  Учтенные векселя в тенге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1 1 2  Учтенные векселя в СКВ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1 1 3  Учтенные векселя в ДВВ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1 2 1  Учтенные векселя в тенге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1 2 2  Учтенные векселя в СКВ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1 2 3  Учтенные векселя в ДВВ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1 5 1  Учтенные векселя в тенге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1 5 2  Учтенные векселя в СКВ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1 5 3  Учтенные векселя в ДВВ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1 6 1  Учтенные векселя в тенге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1 6 2  Учтенные векселя в СКВ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1 6 3  Учтенные векселя в ДВВ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1 7 1  Учтенные векселя в тенге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1 7 2  Учтенные векселя в СКВ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1 7 3  Учтенные векселя в ДВВ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1 8 1  Учтенные векселя в тенге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1 8 2  Учтенные векселя в СКВ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1 8 3  Учтенные векселя в ДВВ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1 9 1  Учтенные векселя в тенге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1 9 2  Учтенные векселя в СКВ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1 9 3  Учтенные векселя в ДВВ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2 1 1  Учтенные векселя в тенге Правительства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2 1 2  Учтенные векселя в СКВ Правительства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2 1 3  Учтенные векселя в ДВВ Правительства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2 2 1  Учтенные векселя в тенге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2 2 2  Учтенные векселя в СКВ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2 2 3  Учтенные векселя в ДВВ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2 5 1  Учтенные векселя в тенге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2 5 2  Учтенные векселя в СКВ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2 5 3  Учтенные векселя в ДВВ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2 6 1  Учтенные векселя в тенге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2 6 2  Учтенные векселя в СКВ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2 6 3  Учтенные векселя в ДВВ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2 7 1  Учтенные векселя в тенге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2 7 2  Учтенные векселя в СКВ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2 7 3  Учтенные векселя в ДВВ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2 8 1  Учтенные векселя в тенге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2 8 2  Учтенные векселя в СКВ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2 8 3  Учтенные векселя в ДВВ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2 9 1  Учтенные векселя в тенге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2 9 2  Учтенные векселя в СКВ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  2 9 3  Учтенные векселя в ДВВ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0 0 0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векселедержателями по учтенным векселям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1 1 1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1 1 2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1 1 3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1 5 1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1 6 1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1 7 1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1 8 1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1 9 1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2 1 1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2 1 2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2 1 3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2 2 1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местных органов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2 2 2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местных органов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2 2 3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местных органов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2 5 1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2 5 2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2 5 3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2 6 1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2 6 2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2 6 3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2 7 1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2 7 2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2 7 3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2 8 1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2 8 2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2 8 3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2 9 1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2 9 2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  2 9 3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0 0 0 Факторинг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1 1  Факторинг в тенге Правительству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1 2  Факторинг в СКВ Правительству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1 3  Факторинг в ДВВ Правительству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2 1  Факторинг в тенге местным органам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2 2  Факторинг в СКВ местным органам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2 3  Факторинг в ДВВ местным органам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4 1  Факторинг в тенге другим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4 2  Факторинг в СКВ другим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4 3  Факторинг в ДВВ другим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5 1  Факторинг в тенге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5 2  Факторинг в СКВ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5 3  Факторинг в ДВВ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6 1  Факторинг в тенге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6 2  Факторинг в СКВ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6 3  Факторинг в ДВВ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7 1  Факторинг в тенге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7 2  Факторинг в СКВ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7 3  Факторинг в ДВВ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8 1  Факторинг в тенге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8 2  Факторинг в СКВ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8 3  Факторинг в ДВВ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9 1  Факторинг в тенге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9 2  Факторинг в СКВ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1 9 3  Факторинг в ДВВ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1 1  Факторинг в тенге Правительству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1 2  Факторинг в СКВ Правительству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1 3  Факторинг в ДВВ Правительству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2 1  Факторинг в тенге местным органам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2 2  Факторинг в СКВ местным органам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2 3  Факторинг в ДВВ местным органам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4 1  Факторинг в тенге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4 2  Факторинг в СКВ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4 3  Факторинг в ДВВ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5 1  Факторинг в тенге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5 2  Факторинг в СКВ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5 3  Факторинг в ДВВ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6 1  Факторинг в тенге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6 2  Факторинг в СКВ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6 3  Факторинг в ДВВ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7 1  Факторинг в тенге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7 2  Факторинг в СКВ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7 3  Факторинг в ДВВ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8 1  Факторинг в тенге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8 2  Факторинг в СКВ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8 3  Факторинг в ДВВ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9 1  Факторинг в тенге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9 2  Факторинг в СКВ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  2 9 3  Факторинг в ДВВ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0 0 0 Просроченная задолженность клиентов по факторингу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1 1  Просроченная задолженность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по факторингу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1 2  Просроченная задолженность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по факторингу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1 3  Просроченная задолженность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по факторингу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2 1  Просроченная задолженность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по факторингу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2 2  Просроченная задолженность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по факторингу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2 3  Просроченная задолженность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по факторингу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4 1  Просроченная задолженность банков-резидентов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факторингу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4 2  Просроченная задолженность банков-резидентов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факторингу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4 3  Просроченная задолженность банков-резидентов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факторингу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5 1  Просроченная задолженность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факторингу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5 2  Просроченная задолженность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факторингу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5 3  Просроченная задолженность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факторингу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6 1  Просроченная задолженность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по факторингу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6 2  Просроченная задолженность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по факторингу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6 3  Просроченная задолженность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по факторингу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7 1  Просроченная задолженность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по факторингу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7 2  Просроченная задолженность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по факторингу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7 3  Просроченная задолженность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по факторингу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8 1  Просроченная задолженность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резидентов, обслуживающих домашние хозяйства,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факторингу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8 2  Просроченная задолженность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хозяйства, по факторингу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8 3  Просроченная задолженность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хозяйства, по факторингу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9 1  Просроченная задолженность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 по факторингу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9 2  Просроченная задолженность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 по факторингу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1 9 3  Просроченная задолженность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 по факторингу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1 1  Просроченная задолженность Правительства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по факторингу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1 2  Просроченная задолженность Правительства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по факторингу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1 3  Просроченная задолженность Правительства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по факторингу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2 1  Просроченная задолженность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по факторингу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2 2  Просроченная задолженность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по факторингу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2 3  Просроченная задолженность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по факторингу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4 1  Просроченная задолженность банков-нерезидентов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факторингу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4 2  Просроченная задолженность банков-нерезидентов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факторингу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4 3  Просроченная задолженность банков-нерезидентов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факторингу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5 1  Просроченная задолженность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факторингу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5 2  Просроченная задолженность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факторингу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5 3  Просроченная задолженность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факторингу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6 1  Просроченная задолженность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факторингу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6 2  Просроченная задолженность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факторингу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6 3  Просроченная задолженность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факторингу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7 1  Просроченная задолженность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факторингу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7 2  Просроченная задолженность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факторингу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7 3  Просроченная задолженность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факторингу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8 1  Просроченная задолженность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хозяйства, по факторингу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8 2  Просроченная задолженность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хозяйства, по факторингу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8 3  Просроченная задолженность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хозяйства, по факторингу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9 1  Просроченная задолженность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 по факторингу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9 2  Просроченная задолженность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 по факторингу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  2 9 3  Просроченная задолженность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 по факторингу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 0 0 0  Краткосрочные займы, предоставленные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1 1 1  Краткосрочные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1 1 2  Краткосрочные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1 1 3  Краткосрочные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1 2 1  Краткосрочные займы в тенге, предоставленные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1 2 2  Краткосрочные займы в СКВ, предоставленные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1 2 3  Краткосрочные займы в ДВВ, предоставленные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1 6 1  Краткосрочные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1 6 2  Краткосрочные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1 6 3  Краткосрочные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1 7 1  Краткосрочные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1 7 2  Краткосрочные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1 7 3  Краткосрочные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1 8 1  Краткосрочные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организациям-резидентам, обслуживающим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1 8 2  Краткосрочные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организациям-резидентам, обслуживающим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1 8 3  Краткосрочные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организациям-резидентам, обслуживающим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1 9 1  Краткосрочные займы в тенге, предоставленные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1 9 2  Краткосрочные займы в СКВ, предоставленные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1 9 3  Краткосрочные займы в ДВВ, предоставленные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2 1 1  Краткосрочные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Правительству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2 1 2  Краткосрочные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Правительству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2 1 3  Краткосрочные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Правительству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2 2 1  Краткосрочные займы в тенге, предоставленные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2 2 2  Краткосрочные займы в СКВ, предоставленные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2 2 3  Краткосрочные займы в ДВВ, предоставленные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2 6 1  Краткосрочные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2 6 2  Краткосрочные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2 6 3  Краткосрочные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2 7 1  Краткосрочные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2 7 2  Краткосрочные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2 7 3  Краткосрочные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2 8 1  Краткосрочные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2 8 2  Краткосрочные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2 8 3  Краткосрочные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2 9 1  Краткосрочные займы в тенге, предоставленные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2 9 2  Краткосрочные займы в СКВ, предоставленные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  2 9 3  Краткосрочные займы в ДВВ, предоставленные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0 0 0 Долгосрочные займы, предоставленные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1 1 1  Долгосрочные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1 1 2  Долгосрочные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1 1 3  Долгосрочные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1 2 1  Долгосрочные займы в тенге, предоставленные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1 2 2  Долгосрочные займы в СКВ, предоставленные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1 2 3  Долгосрочные займы в ДВВ, предоставленные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1 6 1  Долгосрочные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1 6 2  Долгосрочные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1 6 3  Долгосрочные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1 7 1  Долгосрочные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1 7 2  Долгосрочные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1 7 3  Долгосрочные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1 8 1  Долгосрочные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организациям-резидентам, обслуживающим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1 8 2  Долгосрочные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организациям-резидентам, обслуживающим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1 8 3  Долгосрочные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организациям-резидентам, обслуживающим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1 9 1  Долгосрочные займы в тенге, предоставленные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1 9 2  Долгосрочные займы в СКВ, предоставленные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1 9 3  Долгосрочные займы в ДВВ, предоставленные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2 1 1  Долгосрочные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Правительству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2 1 2  Долгосрочные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Правительству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2 1 3  Долгосрочные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Правительству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2 2 1  Долгосрочные займы в тенге, предоставленные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2 2 2  Долгосрочные займы в СКВ, предоставленные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2 2 3  Долгосрочные займы в ДВВ, предоставленные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2 6 1  Долгосрочные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2 6 2  Долгосрочные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2 6 3  Долгосрочные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2 7 1  Долгосрочные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2 7 2  Долгосрочные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2 7 3  Долгосрочные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2 8 1  Долгосрочные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2 8 2  Долгосрочные займы в СКВ,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2 8 3  Долгосрочные займы в ДВВ,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2 9 1  Долгосрочные займы в тенге, предоставленные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2 9 2  Долгосрочные займы в СКВ, предоставленные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  2 9 3  Долгосрочные займы в ДВВ, предоставленные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0 0 0 Финансовый лизинг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1 1 1  Финансовый лизинг в тенге,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1 1 2  Финансовый лизинг в СКВ, предоставленный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1 1 3  Финансовый лизинг в ДВВ, предоставленный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1 2 1  Финансовый лизинг в тенге, предоставленный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1 2 2  Финансовый лизинг в СКВ, предоставленный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1 2 3  Финансовый лизинг в ДВВ, предоставленный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1 6 1  Финансовый лизинг в тенге,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1 6 2  Финансовый лизинг в СКВ,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1 6 3  Финансовый лизинг в ДВВ,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1 7 1  Финансовый лизинг в тенге,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1 7 2  Финансовый лизинг в СКВ,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1 7 3  Финансовый лизинг в ДВВ,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1 8 1  Финансовый лизинг в тенге,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организациям-резидентам, обслуживающим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1 8 2  Финансовый лизинг в СКВ,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организациям-резидентам, обслуживающим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1 8 3  Финансовый лизинг в ДВВ,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организациям-резидентам, обслуживающим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1 9 1  Финансовый лизинг в тенге, предоставленный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1 9 2  Финансовый лизинг в СКВ, предоставленный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1 9 3  Финансовый лизинг в ДВВ, предоставленный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2 1 1  Финансовый лизинг в тенге,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Правительству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2 1 2  Финансовый лизинг в СКВ, предоставленный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2 1 3  Финансовый лизинг в ДВВ, предоставленный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2 2 1  Финансовый лизинг в тенге, предоставленный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2 2 2  Финансовый лизинг в СКВ, предоставленный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2 2 3  Финансовый лизинг в ДВВ, предоставленный местным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2 6 1  Финансовый лизинг в тенге,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2 6 2  Финансовый лизинг в СКВ,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2 6 3  Финансовый лизинг в ДВВ,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 нефинансовым организациям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2 7 1  Финансовый лизинг в тенге,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2 7 2  Финансовый лизинг в СКВ,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2 7 3  Финансовый лизинг в ДВВ,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2 8 1  Финансовый лизинг в тенге,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2 8 2  Финансовый лизинг в СКВ,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2 8 3  Финансовый лизинг в ДВВ,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2 9 1  Финансовый лизинг в тенге,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2 9 2  Финансовый лизинг в СКВ,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  2 9 3  Финансовый лизинг в ДВВ, предоставленный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0 0 0 Просроченная задолженность клиентов по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1 1 1  Просроченная задолженность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тенге, предоставленному Правительству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1 1 2  Просроченная задолженность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СКВ, предоставленному Правительству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1 1 3  Просроченная задолженность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ДВВ, предоставленному Правительству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1 2 1  Просроченная задолженность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тенге, предоставленному местным органам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1 2 2  Просроченная задолженность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СКВ, предоставленному местным органам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1 2 3  Просроченная задолженность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ДВВ, предоставленному местным органам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1 6 1  Просроченная задолженность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тенге, предоставленному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1 6 2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СКВ, предоставленному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1 6 3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ДВВ, предоставленному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1 7 1  Просроченная задолженность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тенге, предоставленному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1 7 2  Просроченная задолженность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СКВ, предоставленному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1 7 3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ДВВ, предоставленному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1 8 1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тенге, предоставленному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1 8 2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СКВ, предоставленному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1 8 3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ДВВ, предоставленному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1 9 1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тенге, предоставленному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1 9 2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СКВ, предоставленному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1 9 3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ДВВ, предоставленному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2 1 1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тенге, предоставленному Правительству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2 1 2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СКВ, предоставленному Правительству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2 1 3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ДВВ, предоставленному Правительству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2 2 1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тенге, предоставленному местным органам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2 2 2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СКВ, предоставленному местным органам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2 2 3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ДВВ, предоставленному местным органам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2 6 1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тенге, предоставленному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2 6 2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СКВ, предоставленному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2 6 3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ДВВ, предоставленному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2 7 1  Просроченная задолженность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тенге, предоставленному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2 7 2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СКВ, предоставленному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2 7 3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ДВВ, предоставленному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2 8 1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тенге, предоставленному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2 8 2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СКВ, предоставленному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2 8 3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ДВВ, предоставленному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2 9 1  Просроченная задолженность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тенге, предоставленному домашним хозяйствам-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2 9 2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СКВ, предоставленному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  2 9 3  Просроченная задолженность по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ДВВ, предоставленному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0 0 0 Форфейтинг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1 1 1  Форфейтинг в тенге, предоставленный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1 1 2  Форфейтинг в СКВ, предоставленный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1 1 3  Форфейтинг в ДВВ, предоставленный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1 2 1  Форфейтинг в тенге, предоставленный местным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1 2 2  Форфейтинг в СКВ, предоставленный местным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1 2 3  Форфейтинг в ДВВ, предоставленный местным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1 5 1  Форфейтинг в тенге, предоставленный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1 5 2  Форфейтинг в СКВ, предоставленный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1 5 3  Форфейтинг в ДВВ, предоставленный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1 6 1  Форфейтинг в тенге, предоставленный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1 6 2  Форфейтинг в СКВ, предоставленный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1 6 3  Форфейтинг в ДВВ, предоставленный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1 7 1  Форфейтинг в тенге, предоставленный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1 7 2  Форфейтинг в СКВ, предоставленный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1 7 3  Форфейтинг в ДВВ, предоставленный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1 8 1  Форфейтинг в тенге, предоставленный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1 8 2  Форфейтинг в СКВ, предоставленный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1 8 3  Форфейтинг в ДВВ, предоставленный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1 9 1  Форфейтинг в тенге, предоставленный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1 9 2  Форфейтинг в СКВ, предоставленный домашним хозяйствам-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1 9 3  Форфейтинг в ДВВ, предоставленный домашним хозяйствам-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2 1 1  Форфейтинг в тенге, предоставленный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2 1 2  Форфейтинг в СКВ, предоставленный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2 1 3  Форфейтинг в ДВВ, предоставленный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2 2 1  Форфейтинг в тенге, предоставленный местным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2 2 2  Форфейтинг в СКВ, предоставленный местным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2 2 3  Форфейтинг в ДВВ, предоставленный местным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2 5 1  Форфейтинг в тенге, предоставленный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2 5 2  Форфейтинг в СКВ, предоставленный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2 5 3  Форфейтинг в ДВВ, предоставленный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2 6 1  Форфейтинг в тенге, предоставленный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2 6 2  Форфейтинг в СКВ, предоставленный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2 6 3  Форфейтинг в ДВВ, предоставленный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2 7 1  Форфейтинг в тенге, предоставленный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2 7 2  Форфейтинг в СКВ, предоставленный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2 7 3  Форфейтинг в ДВВ, предоставленный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2 8 1  Форфейтинг в тенге, предоставленный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2 8 2  Форфейтинг в СКВ, предоставленный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2 8 3  Форфейтинг в ДВВ, предоставленный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2 9 1  Форфейтинг в тенге, предоставленный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2 9 2  Форфейтинг в СКВ, предоставленный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  2 9 3  Форфейтинг в ДВВ, предоставленный домашним хозяйствам-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1423  0 0 0 Просроченная задолженность клиентов по форфейтингу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1 1 1  Просроченная задолженность по форфейтингу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Правительству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1 1 2  Просроченная задолженность по форфейтингу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Правительству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1 1 3  Просроченная задолженность по форфейтингу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Правительству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1 2 1  Просроченная задолженность по форфейтингу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местным органам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1 2 2  Просроченная задолженность по форфейтингу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местным органам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1 2 3  Просроченная задолженность по форфейтингу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местным органам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1 5 1  Просроченная задолженность по форфейтингу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1 5 2  Просроченная задолженность по форфейтингу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1 5 3  Просроченная задолженность по форфейтингу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1 6 1  Просроченная задолженность по форфейтингу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1 6 2  Просроченная задолженность по форфейтингу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1 6 3  Просроченная задолженность по форфейтингу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1 7 1  Просроченная задолженность по форфейтингу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1 7 2  Просроченная задолженность по форфейтингу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1 7 3  Просроченная задолженность по форфейтингу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1 8 1  Просроченная задолженность по форфейтингу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1 8 2  Просроченная задолженность по форфейтингу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1 8 3  Просроченная задолженность по форфейтингу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1 9 1  Просроченная задолженность по форфейтингу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1 9 2  Просроченная задолженность по форфейтингу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1 9 3  Просроченная задолженность по форфейтингу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2 1 1  Просроченная задолженность по форфейтингу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Правительству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2 1 2  Просроченная задолженность по форфейтингу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Правительству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2 1 3  Просроченная задолженность по форфейтингу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Правительству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2 2 1  Просроченная задолженность по форфейтингу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Правительству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2 2 2  Просроченная задолженность по форфейтингу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местным органам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2 2 3  Просроченная задолженность по форфейтингу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местным органам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2 5 1  Просроченная задолженность по форфейтингу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местным органам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2 5 2  Просроченная задолженность по форфейтингу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2 5 3  Просроченная задолженность по форфейтингу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2 6 1  Просроченная задолженность по форфейтингу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2 6 2  Просроченная задолженность по форфейтингу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2 6 3  Просроченная задолженность по форфейтингу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2 7 1  Просроченная задолженность по форфейтингу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2 7 2  Просроченная задолженность по форфейтингу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2 7 3  Просроченная задолженность по форфейтингу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2 8 1  Просроченная задолженность по форфейтингу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2 8 2  Просроченная задолженность по форфейтингу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2 8 3  Просроченная задолженность по форфейтингу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2 9 1  Просроченная задолженность по форфейтингу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2 9 2  Просроченная задолженность по форфейтингу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  2 9 3  Просроченная задолженность по форфейтингу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предоставленному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1424  0 0 0 Просроченная задолженность клиентов по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1 1 1  Просроченная задолженность по займам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Правительству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1 1 2  Просроченная задолженность по займам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Правительству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1 1 3  Просроченная задолженность по займам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Правительству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1 2 1  Просроченная задолженность по займам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местным органам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1 2 2  Просроченная задолженность по займам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местным органам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1 2 3  Просроченная задолженность по займам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местным органам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1 6 1  Просроченная задолженность по займам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1 6 2  Просроченная задолженность по займам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1 6 3  Просроченная задолженность по займам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1 7 1  Просроченная задолженность по займам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1 7 2  Просроченная задолженность по займам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1 7 3  Просроченная задолженность по займам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1 8 1  Просроченная задолженность по займам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1 8 2  Просроченная задолженность по займам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1 8 3  Просроченная задолженность по займам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домашним хозяйствам-резидентам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1 9 1  Просроченная задолженность по займам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домашним хозяйствам-резидентам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1 9 2  Просроченная задолженность по займам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домашним хозяйствам-резидентам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1 9 3  Просроченная задолженность по займам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домашним хозяйствам-резидентам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2 1 1  Просроченная задолженность по займам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Правительству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2 1 2  Просроченная задолженность по займам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Правительству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2 1 3  Просроченная задолженность по займам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Правительству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2 2 1  Просроченная задолженность по займам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местным органам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2 2 2  Просроченная задолженность по займам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местным органам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2 2 3  Просроченная задолженность по займам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местным органам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2 6 1  Просроченная задолженность по займам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2 6 2  Просроченная задолженность по займам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2 6 3  Просроченная задолженность по займам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2 7 1  Просроченная задолженность по займам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2 7 2  Просроченная задолженность по займам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2 7 3  Просроченная задолженность по займам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2 8 1  Просроченная задолженность по займам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2 8 2  Просроченная задолженность по займам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2 8 3  Просроченная задолженность по займам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2 9 1  Просроченная задолженность по займам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домашним хозяйствам-нерезидентам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2 9 2  Просроченная задолженность по займам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домашним хозяйствам-нерезидентам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  2 9 3  Просроченная задолженность по займам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1425  0 0 0 Опротестованные векселя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1 1  Опротестованные векселя в тенге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1 2  Опротестованные векселя в СКВ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1 3  Опротестованные векселя в ДВВ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2 1  Опротестованные векселя в тенге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2 2  Опротестованные векселя в СКВ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2 3  Опротестованные векселя в ДВВ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3 1  Опротестованные векселя в тенге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3 2  Опротестованные векселя в СКВ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3 3  Опротестованные векселя в ДВВ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4 1  Опротестованные векселя в тенге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4 2  Опротестованные векселя в СКВ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4 3  Опротестованные векселя в ДВВ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5 1  Опротестованные векселя в тенге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5 2  Опротестованные векселя в СКВ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5 3  Опротестованные векселя в ДВВ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6 1  Опротестованные векселя в тенге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6 2  Опротестованные векселя в СКВ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6 3  Опротестованные векселя в ДВВ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7 1  Опротестованные векселя в тенге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7 2  Опротестованные векселя в СКВ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7 3  Опротестованные векселя в ДВВ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8 1  Опротестованные векселя в тенге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8 2  Опротестованные векселя в СКВ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8 3  Опротестованные векселя в ДВВ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9 1  Опротестованные векселя в тенге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9 2  Опротестованные векселя в СКВ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1 9 3  Опротестованные векселя в ДВВ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1 1  Опротестованные векселя в тенге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1 2  Опротестованные векселя в СКВ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1 3  Опротестованные векселя в ДВВ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2 1  Опротестованные векселя в тенге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2 2  Опротестованные векселя в СКВ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2 3  Опротестованные векселя в ДВВ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3 1  Опротестованные векселя в тенге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3 2  Опротестованные векселя в СКВ иностранных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3 3  Опротестованные векселя в ДВВ иностранных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4 1  Опротестованные векселя в тенге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4 2  Опротестованные векселя в СКВ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4 3  Опротестованные векселя в ДВВ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5 1  Опротестованные векселя в тенге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5 2  Опротестованные векселя в СКВ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5 3  Опротестованные векселя в ДВВ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6 1  Опротестованные векселя в тенге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6 2  Опротестованные векселя в СКВ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6 3  Опротестованные векселя в ДВВ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7 1  Опротестованные векселя в тенге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7 2  Опротестованные векселя в СКВ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7 3  Опротестованные векселя в ДВВ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8 1  Опротестованные векселя в тенге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8 2  Опротестованные векселя в СКВ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8 3  Опротестованные векселя в ДВВ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9 1  Опротестованные векселя в тенге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9 2  Опротестованные векселя в СКВ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  2 9 3  Опротестованные векселя в ДВВ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1428  0 0 0 Резервы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лизингу, предоставленным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0 0 0 Прочие займы, предоставленные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1 1 1  Прочие займы в тенге, предоставленные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1 1 2  Прочие займы в СКВ, предоставленные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1 1 3  Прочие займы в ДВВ, предоставленные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1 2 1  Прочие займы в тенге, предоставленные местным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1 2 2  Прочие займы в СКВ, предоставленные местным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1 2 3  Прочие займы в ДВВ, предоставленные местным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1 5 1  Прочие займы в тенге, предоставленные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1 5 2  Прочие займы в СКВ, предоставленные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1 5 3  Прочие займы в ДВВ, предоставленные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1 6 1  Прочие займы в тенге, предоставленные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1 6 2  Прочие займы в СКВ, предоставленные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1 6 3  Прочие займы в ДВВ, предоставленные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1 7 1  Прочие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организациям-резидентам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1 7 2  Прочие займы в СКВ, предоставленные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1 7 3  Прочие займы в ДВВ, предоставленные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1 8 1  Прочие займы в тенге, предоставленные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1 8 2  Прочие займы в СКВ, предоставленные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1 8 3  Прочие займы в ДВВ, предоставленные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1 9 1  Прочие займы в тенге, предоставленные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1 9 2  Прочие займы в СКВ, предоставленные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1 9 3  Прочие займы в ДВВ, предоставленные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2 1 1  Прочие займы в тенге, предоставленные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2 1 2  Прочие займы в СКВ, предоставленные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2 1 3  Прочие займы в ДВВ, предоставленные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2 2 1  Прочие займы в тенге, предоставленные местным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2 2 2  Прочие займы в СКВ, предоставленные местным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2 2 3  Прочие займы в ДВВ, предоставленные местным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2 5 1  Прочие займы в тенге, предоставленные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2 5 2  Прочие займы в СКВ, предоставленные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2 5 3  Прочие займы в ДВВ, предоставленные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2 6 1  Прочие займы в тенге, предоставленные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2 6 2  Прочие займы в СКВ, предоставленные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2 6 3  Прочие займы в ДВВ, предоставленные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2 7 1  Прочие займы в тенге,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 нефинансовым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2 7 2  Прочие займы в СКВ, предоставленные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2 7 3  Прочие займы в ДВВ, предоставленные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2 8 1  Прочие займы в тенге, предоставленные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2 8 2  Прочие займы в СКВ, предоставленные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2 8 3  Прочие займы в ДВВ, предоставленные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2 9 1  Прочие займы в тенге, предоставленные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2 9 2  Прочие займы в СКВ, предоставленные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  2 9 3  Прочие займы в ДВВ, предоставленные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1430  0 0 0 Счет положительной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предоставленного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1431  0 0 0 Счет отрицательной корректировки стоимости займа,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предоставленного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1432  0 0 0 Дисконт по учтенным векселям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1433  0 0 0 Премия по учтенным векселям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1434  0 0 0 Дисконт по займам, предоставленным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1435  0 0 0 Премия по займам, предоставленным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1445  0 0 0 Финансовые активы, переданные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1445  1 3 1  Финансовые активы в тенге, переданные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1445  1 3 2  Финансовые активы в СКВ, переданные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1445  1 3 3  Финансовые активы в ДВВ, переданные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1445  1 4 1  Финансовые активы в тенге, переданные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1445  1 4 2  Финансовые активы в СКВ, переданные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1445  1 4 3  Финансовые активы в ДВВ, переданные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1445  1 5 1  Финансовые активы в тенге, переданные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1445  1 5 2  Финансовые активы в СКВ, переданные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1445  1 5 3  Финансовые активы в ДВВ, переданные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1445  2 3 1  Финансовые активы в тенге, переданные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иностранным центральным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1445  2 3 2  Финансовые активы в СКВ, переданные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иностранным центральным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1445  2 3 3  Финансовые активы в ДВВ, переданные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иностранным центральным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1445  2 4 1  Финансовые активы в тенге, переданные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1445  2 4 2  Финансовые активы в СКВ, переданные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1445  2 4 3  Финансовые активы в ДВВ, переданные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1445  2 5 1  Финансовые активы в тенге, переданные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1445  2 5 2  Финансовые активы в СКВ, переданные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1445  2 5 3  Финансовые активы в ДВВ, переданные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1450       Прочие ценные бумаги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0 0 0 Ценные бумаги, удерживаемые до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1 1 1  Ценные бумаги в тенге,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1 1 2  Ценные бумаги в СКВ,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1 2 1  Ценные бумаги в тенге,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местными органами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1 2 2  Ценные бумаги в СКВ,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местными органами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1 3 1  Ценные бумаги в тенге,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Национальным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1 3 2  Ценные бумаги в СКВ,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Национальным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1 4 1  Ценные бумаги в тенге,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1 4 2  Ценные бумаги в СКВ,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1 4 3  Ценные бумаги в ДВВ,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1 5 1  Ценные бумаги в тенге,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резидентами, осуществляющими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1 5 2  Ценные бумаги в СКВ,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резидентами, осуществляющими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1 5 3  Ценные бумаги в ДВВ, удерживаемые до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выпущенные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1 6 1  Ценные бумаги в тенге,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1 6 2  Ценные бумаги в СКВ,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1 6 3  Ценные бумаги в ДВВ,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1 7 1  Ценные бумаги в тенге,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1 7 2  Ценные бумаги в СКВ,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1 7 3  Ценные бумаги в ДВВ,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2 1 2  Ценные бумаги в СКВ,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2 1 3  Ценные бумаги в ДВВ,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2 2 2  Ценные бумаги в СКВ,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местными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2 2 3  Ценные бумаги в ДВВ,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местными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2 3 2  Ценные бумаги в СКВ,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иностранными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2 3 3  Ценные бумаги в ДВВ,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иностранными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2 4 2  Ценные бумаги в СКВ,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банками-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2 4 3  Ценные бумаги в ДВВ,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2 5 2  Ценные бумаги в СКВ,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2 5 3  Ценные бумаги в ДВВ,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2 6 2  Ценные бумаги в СКВ,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2 6 3  Ценные бумаги в ДВВ,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2 7 2  Ценные бумаги в СКВ,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1451  2 7 3  Ценные бумаги в ДВВ, удерживаемые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выпущенные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1452  0 0 0 Ценные бумаги, имеющиеся в наличии для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1 1 1  Ценные бумаги в тенге, имеющиеся в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для продажи, выпущенные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1 1 2  Ценные бумаги в СКВ,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Правительством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1 2 1  Ценные бумаги в тенге, имеющиеся в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для продажи, выпущенные местными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1 2 2  Ценные бумаги в СКВ,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местными органами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1 3 1  Ценные бумаги в тенге, имеющиеся в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для продажи, выпущенные Национальным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1 3 2  Ценные бумаги в СКВ,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Национальным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1 4 1  Ценные бумаги в тенге, имеющиеся в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для продажи, выпущенные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1 4 2  Ценные бумаги в СКВ,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1 4 3  Ценные бумаги в ДВВ,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1 5 1  Ценные бумаги в тенге, имеющиеся в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для продажи, выпущенные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резидентами, осуществляющими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1 5 2  Ценные бумаги в СКВ,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1 5 3  Ценные бумаги в ДВВ,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1 6 1  Ценные бумаги в тенге, имеющиеся в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для продажи, выпущенные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1 6 2  Ценные бумаги в СКВ,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1 6 3  Ценные бумаги в ДВВ,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1 7 1  Ценные бумаги в тенге, имеющиеся в наличии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для продажи, выпущенные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1 7 2  Ценные бумаги в СКВ,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1 7 3  Ценные бумаги в ДВВ,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2 1 2  Ценные бумаги в СКВ,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2 1 3  Ценные бумаги в ДВВ,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2 2 2  Ценные бумаги в СКВ,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местными органами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2 2 3  Ценные бумаги в ДВВ,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местными органами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2 3 2  Ценные бумаги в СКВ,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иностранными центральными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2 3 3  Ценные бумаги в ДВВ,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иностранными центральными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2 4 2  Ценные бумаги в СКВ,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2 4 3  Ценные бумаги в ДВВ,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2 5 2  Ценные бумаги в СКВ,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2 5 3  Ценные бумаги в ДВВ,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2 6 2  Ценные бумаги в СКВ,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2 6 3  Ценные бумаги в ДВВ,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2 7 2  Ценные бумаги в СКВ,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1452  2 7 3  Ценные бумаги в ДВВ, имеющиеся в наличии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продажи, выпущенные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1453  0 0 0 Дисконт по приобретенным прочим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1454  0 0 0 Премия по приобретенным прочим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1455  0 0 0 Вознаграждение, начисленное предыдущими держателями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прочим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1456  0 0 0 Счет положительной корректировки справедливой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прочих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1457  0 0 0 Счет отрицательной корректировки справедливой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прочих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0 0 0 Операции "обратное РЕПО" с ценными бумагами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1 3 1  Операции "обратное РЕПО" с ценными бумагами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1 3 2  Операции "обратное РЕПО" с ценными бумагами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1 3 3  Операции "обратное РЕПО" с ценными бумагами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1 4 1  Операции "обратное РЕПО" с ценными бумагами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1 4 2  Операции "обратное РЕПО" с ценными бумагами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1 4 3  Операции "обратное РЕПО" с ценными бумагами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1 5 1  Операции "обратное РЕПО" с ценными бумагами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1 5 2  Операции "обратное РЕПО" с ценными бумагами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1 5 3  Операции "обратное РЕПО" с ценными бумагами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1 6 1  Операции "обратное РЕПО" с ценными бумагами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1 6 2  Операции "обратное РЕПО" с ценными бумагами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1 6 3  Операции "обратное РЕПО" с ценными бумагами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1 7 1  Операции "обратное РЕПО" с ценными бумагами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1 7 2  Операции "обратное РЕПО" с ценными бумагами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1 7 3  Операции "обратное РЕПО" с ценными бумагами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негосударственными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1 8 1  Операции "обратное РЕПО" с ценными бумагами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некоммерческими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1 8 2  Операции "обратное РЕПО" с ценными бумагами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некоммерческими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1 8 3  Операции "обратное РЕПО" с ценными бумагами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некоммерческими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1 9 1  Операции "обратное РЕПО" с ценными бумагами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1 9 2  Операции "обратное РЕПО" с ценными бумагами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1 9 3  Операции "обратное РЕПО" с ценными бумагами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2 3 1  Операции "обратное РЕПО" с ценными бумагами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иностранным центральным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2 3 2  Операции "обратное РЕПО" с ценными бумагами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иностранным центральным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2 3 3  Операции "обратное РЕПО" с ценными бумагами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иностранным центральном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2 4 1  Операции "обратное РЕПО" с ценными бумагами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2 4 2  Операции "обратное РЕПО" с ценными бумагами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2 4 3  Операции "обратное РЕПО" с ценными бумагами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2 5 1  Операции "обратное РЕПО" с ценными бумагами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организациями-нерезидентами,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2 5 2  Операции "обратное РЕПО" с ценными бумагами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2 5 3  Операции "обратное РЕПО" с ценными бумагами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2 6 1  Операции "обратное РЕПО" с ценными бумагами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2 6 2  Операции "обратное РЕПО" с ценными бумагами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2 6 3  Операции "обратное РЕПО" с ценными бумагами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2 7 1  Операции "обратное РЕПО" с ценными бумагами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2 7 2  Операции "обратное РЕПО" с ценными бумагами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2 7 3  Операции "обратное РЕПО" с ценными бумагами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2 8 1  Операции "обратное РЕПО" с ценными бумагами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2 8 2  Операции "обратное РЕПО" с ценными бумагами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2 8 3  Операции "обратное РЕПО" с ценными бумагами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2 9 1  Операции "обратное РЕПО" с ценными бумагами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2 9 2  Операции "обратное РЕПО" с ценными бумагами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  2 9 3  Операции "обратное РЕПО" с ценными бумагами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домашними хозяйствами-нерезидентами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1470       Инвестиции в капитал и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1471  0 0 0 Инвестиции в дочерние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1471  1 4 1  Инвестиции в тенге в дочерние банки-резиденты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1471  1 5 1  Инвестиции в тенге в дочерние организации-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резиденты, осуществляющие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1471  1 7 1  Инвестиции в тенге в дочерние негосударствен-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ные нефинансовые организации-резиденты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1471  1 8 1  Инвестиции в тенге в дочерние 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организации-резиденты, обслуживающие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1471  2 4 1  Инвестиции в тенге в дочерние банки-нерезиденты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1471  2 4 2  Инвестиции в СКВ в дочерние банки-нерезиденты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1471  2 4 3  Инвестиции в ДВВ в дочерние банки-нерезиденты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1471  2 5 1  Инвестиции в тенге в дочерние организации-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нерезиденты, осуществляющие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1471  2 5 2  Инвестиции в СКВ в дочерние организации-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нерезиденты, осуществляющие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1471  2 5 3  Инвестиции в ДВВ в дочерние организации-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нерезиденты, осуществляющие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1471  2 7 1  Инвестиции в тенге в дочерние негосударствен-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ные нефинансовые организации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1471  2 7 2  Инвестиции в СКВ в дочерние негосударствен-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ные нефинансовые организации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1471  2 7 3  Инвестиции в ДВВ в дочерние негосударствен-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ные нефинансовые организации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1471  2 8 1  Инвестиции в тенге в дочерние 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организации-нерезиденты, обслуживающие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1471  2 8 2  Инвестиции в СКВ в дочерние 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организации-нерезиденты, обслуживающие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1471  2 8 3  Инвестиции в ДВВ в дочерние 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организации-нерезиденты, обслуживающие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1472  0 0 0 Инвестиции в зависимые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1472  1 4 1  Инвестиции в тенге в зависимые банки-резиденты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1472  1 5 1  Инвестиции в тенге в зависимые организации-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резиденты, осуществляющие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1472  1 6 1  Инвестиции в тенге в зависимые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организации-резиденты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1472  1 7 1  Инвестиции в тенге в зависимые негосударствен-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ные нефинансовые организации-резиденты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1472  1 8 1  Инвестиции в тенге в зависимые 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организации-резиденты, обслуживающие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1472  2 4 1  Инвестиции в тенге в зависимые банки-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1472  2 4 2  Инвестиции в СКВ в зависимые банки-нерезиденты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1472  2 4 3  Инвестиции в ДВВ в зависимые банки-нерезиденты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1472  2 5 1  Инвестиции в тенге в зависимые организации-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нерезиденты, осуществляющие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1472  2 5 2  Инвестиции в СКВ в зависимые организации-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нерезиденты, осуществляющие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1472  2 5 3  Инвестиции в ДВВ в зависимые организации-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нерезиденты, осуществляющие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1472  2 6 1  Инвестиции в тенге в зависимые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1472  2 6 2  Инвестиции в СКВ в зависимые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1472  2 6 3  Инвестиции в ДВВ в зависимые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1472  2 7 1  Инвестиции в тенге в зависимые негосударствен-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ные нефинансовые организации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1472  2 7 2  Инвестиции в СКВ в зависимые негосударственные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1472  2 7 3  Инвестиции в ДВВ в зависимые негосударственные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1472  2 8 1  Инвестиции в тенге в зависимые 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организации-нерезиденты, обслуживающие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1472  2 8 2  Инвестиции в СКВ в зависимые 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организации-нерезиденты, обслуживающие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1472  2 8 3  Инвестиции в ДВВ в зависимые 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организации-нерезиденты, обслуживающие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0 0 0 Инвестиции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1 4 1  Инвестиции в тенге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других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1 4 2  Инвестиции в СКВ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других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1 4 3  Инвестиции в ДВВ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других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1 5 1  Инвестиции в тенге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1 5 2  Инвестиции в СКВ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1 5 3  Инвестиции в СКВ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1 6 1  Инвестиции в тенге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нефинансовых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1 7 1  Инвестиции в тенге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1 7 2  Инвестиции в СКВ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1 7 3  Инвестиции в ДВВ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1 8 1  Инвестиции в тенге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1 8 2  Инвестиции в СКВ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1 8 3  Инвестиции в ДВВ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2 4 1  Инвестиции в тенге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2 4 2  Инвестиции в СКВ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2 4 3  Инвестиции в ДВВ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2 5 1  Инвестиции в тенге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2 5 2  Инвестиции в СКВ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2 5 3  Инвестиции в ДВВ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2 6 1  Инвестиции в тенге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2 6 2  Инвестиции в СКВ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2 6 3  Инвестиции в ДВВ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2 7 1  Инвестиции в тенге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2 7 2  Инвестиции в СКВ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2 7 3  Инвестиции в ДВВ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2 8 1  Инвестиции в тенге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2 8 2  Инвестиции в СКВ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1475  2 8 3  Инвестиции в ДВВ в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1476  0 0 0 Прочие инвестиции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1476  1 4 1  Прочие инвестиции в тенге в банки-резиденты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1476  1 5 1  Прочие инвестиции в тенге в организации-резиденты,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осуществляющие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1476  1 6 1  Прочие инвестиции в тенге в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организации-резиденты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1476  1 7 1  Прочие инвестиции в тенге в негосударственные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организации-резиденты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1476  1 8 1  Прочие инвестиции в тенге в 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организации-резиденты, обслуживающие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1476  2 4 1  Прочие инвестиции в тенге в банки-нерезиденты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1476  2 4 2  Прочие инвестиции в СКВ в банки-нерезиденты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1476  2 4 3  Прочие инвестиции в ДВВ в банки-нерезиденты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1476  2 5 1  Прочие инвестиции в тенге в организации-нерезиденты,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осуществляющие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1476  2 5 2  Прочие инвестиции в СКВ в организации-нерезиденты,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осуществляющие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1476  2 5 3  Прочие инвестиции в ДВВ в организации-нерезиденты,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осуществляющие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1476  2 6 1  Прочие инвестиции в тенге в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1476  2 6 2  Прочие инвестиции в СКВ в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1476  2 6 3  Прочие инвестиции в ДВВ в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1476  2 7 1  Прочие инвестиции в тенге в негосударственные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1476  2 7 2  Прочие инвестиции в СКВ в негосударственные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1476  2 7 3  Прочие инвестиции в ДВВ в негосударственные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1476  2 8 1  Прочие инвестиции в тенге в 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организации-нерезиденты, обслуживающие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1476  2 8 2  Прочие инвестиции в СКВ в 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организации-нерезиденты, обслуживающие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1476  2 8 3  Прочие инвестиции в ДВВ в 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организации-нерезиденты, обслуживающие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1550       Расчеты по платежам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1551  0 0 0 Расчеты с другими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1551  1 3 1  Расчеты с Национальным Банком Республики Казахстан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1551  1 3 2  Расчеты с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1551  1 3 3  Расчеты с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1551  1 4 1  Расчеты с другими банками-резидентами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1551  1 4 2  Расчеты с другими банками-резидентами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1551  1 4 3  Расчеты с другими банками-резидентами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1551  2 3 1  Расчеты с иностранными центральными банками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1551  2 3 2  Расчеты с иностранными центральными банками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1551  2 3 3  Расчеты с иностранными центральными банками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1551  2 4 1  Расчеты с другими банками-нерезидентами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1551  2 4 2  Расчеты с другими банками-нерезидентами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1551  2 4 3  Расчеты с другими банками-нерезидентами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0 0 0 Расчеты с клиентами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1 1 1  Расчеты в тенге с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1 1 2  Расчеты в СКВ с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1 1 3  Расчеты в ДВВ с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1 2 1  Расчеты в тенге с местными органами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1 2 2  Расчеты в СКВ с местными органами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1 2 3  Расчеты в ДВВ с местными органами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1 5 1  Расчеты в тенге с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1 5 2  Расчеты в СКВ с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1 5 3  Расчеты в ДВВ с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1 6 1  Расчеты в тенге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1 6 2  Расчеты в СКВ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1 6 3  Расчеты в ДВВ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1 7 1  Расчеты в тенге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1 7 2  Расчеты в СКВ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1 7 3  Расчеты в ДВВ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1 8 1  Расчеты в тенге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1 8 2  Расчеты в СКВ с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1 8 3  Расчеты в ДВВ с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1 9 1  Расчеты в тенге с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1 9 2  Расчеты в СКВ с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1 9 3  Расчеты в ДВВ с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2 1 1  Расчеты в тенге с Правительством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2 1 2  Расчеты в СКВ 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2 1 3  Расчеты в ДВВ 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2 2 1  Расчеты в тенге с местными органами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2 2 2  Расчеты в СКВ с местными органами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2 2 3  Расчеты в ДВВ с местными органами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2 5 1  Расчеты в тенге с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2 5 2  Расчеты в СКВ с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2 5 3  Расчеты в ДВВ с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2 6 1  Расчеты в тенге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2 6 2  Расчеты в СКВ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2 6 3  Расчеты в ДВВ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2 7 1  Расчеты в тенге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2 7 2  Расчеты в СКВ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2 7 3  Расчеты в ДВВ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2 8 1  Расчеты в тенге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2 8 2  Расчеты в СКВ с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2 8 3  Расчеты в ДВВ с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2 9 1  Расчеты в тенге 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2 9 2  Расчеты в СКВ 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  2 9 3  Расчеты в ДВВ 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1600      Товарно-материальные ценности (запасы)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1601  0 0 0 Неаффинированные драгоценные металлы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1602  0 0 0 Прочие товарно-материальные ценности (запасы)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1603  0 0 0 Монеты, изготовленные из драгоценных металлов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1604  0 0 0 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металлов, на складе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1604  1 3 1  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металлов, на складе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1604  2 3 2  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металлов, на складе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1604  2 3 3  Коллекционные монеты, изготовленные из недрагоценных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металлов, на складе в ДВВ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1650       Основные средства и нематериальные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1651  0 0 0 Строящиеся (устанавливаемые) основные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1652  0 0 0 Земля, здания и сооружения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1653  0 0 0 Компьютерное оборудование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1654  0 0 0 Прочие основные средства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1655  0 0 0 Основные средства, принятые в финансовый лизинг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1656  0 0 0 Основные средства, предназначенные для сдачи в аренду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1657  0 0 0 Капитальные затраты по арендованным зданиям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1658  0 0 0 Транспортные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1659  0 0 0 Нематериальные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1660  0 0 0 Создаваемые (разрабатываемые) нематериальные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1692  0 0 0 Начисленная амортизация по зданиям и сооружениям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1693  0 0 0 Начисленная амортизация по компьютерному оборудованию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1694  0 0 0 Начисленная амортизация по прочим основным средствам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1695  0 0 0 Начисленная амортизация по основным средствам,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полученным по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1696  0 0 0 Начисленная амортизация по основным средствам,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предназначенным для сдачи в аренду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1697  0 0 0 Начисленная амортизация по капитальным затратам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арендованным зданиям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1698  0 0 0 Начисленная амортизация по транспортным средствам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1699  0 0 0 Начисленная амортизация по нематериальным активам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1700      Начисленные доходы, связанные с получением вознаграждения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1705  0 0 0 Начисленные доходы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1705  1 3 1  Начисленные доходы по корреспондентским счетам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Национальном Банке Республики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1705  1 3 2  Начисленные доходы по корреспондентским счетам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Национальном Банке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1705  1 3 3  Начисленные доходы по корреспондентским счетам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Национальном Банке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1705  1 4 1  Начисленные доходы по корреспондентским счетам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1705  1 4 2  Начисленные доходы по корреспондентским счетам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1705  1 4 3  Начисленные доходы по корреспондентским счетам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1705  2 3 1  Начисленные доходы по корреспондентским счетам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иностранных центральных банках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1705  2 3 2  Начисленные доходы по корреспондентским счетам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иностранных центральных банках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1705  2 3 3  Начисленные доходы по корреспондентским счетам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иностранных центральных банках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1705  2 4 1  Начисленные доходы по корреспондентским счетам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банках-нерезидентах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1705  2 4 2  Начисленные доходы по корреспондентским счетам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банках-нерезидентах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1705  2 4 3  Начисленные доходы по корреспондентским счетам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банках-нерезидентах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1710  0 0 0 Начисленные доходы по вкладам, размещенным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Национальном Банке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1710  1 3 1  Начисленные доходы по вкладам, размещенным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Национальном Банке Республики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1710  1 3 2  Начисленные доходы по вкладам, размещенным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Национальном Банке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1710  1 3 3  Начисленные доходы по вкладам, размещенным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Национальном Банке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1725  0 0 0 Начисленные доходы по вкладам, размещенным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1725  1 4 1  Начисленные доходы по вкладам, размещенным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1725  1 4 2  Начисленные доходы по вкладам, размещенным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1725  1 4 3  Начисленные доходы по вкладам, размещенным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1725  1 6 1  Начисленные доходы по вкладам, размещенным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АО "Казпочта"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1725  1 6 2  Начисленные доходы по вкладам, размещенным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АО "Казпочта"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1725  1 6 3  Начисленные доходы по вкладам, размещенным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АО "Казпочта"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1725  2 4 1  Начисленные доходы по вкладам, размещенным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банках-нерезидентах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1725  2 4 2  Начисленные доходы по вкладам, размещенным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банках-нерезидентах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1725  2 4 3  Начисленные доходы по вкладам, размещенным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банках-нерезидентах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1726  0 0 0 Просроченное вознаграждение по вкладам, размещенным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1726  1 4 1  Просроченное вознаграждение по вкладам, размещенным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банках-резидентах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1726  1 4 2  Просроченное вознаграждение по вкладам, размещенным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1726  1 4 3  Просроченное вознаграждение по вкладам, размещенным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1726  2 4 1  Просроченное вознаграждение по вкладам, размещенным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банках-нерезидентах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1726  2 4 2  Просроченное вознаграждение по вкладам, размещенным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банках-нерезидентах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1726  2 4 3  Просроченное вознаграждение по вкладам, размещенным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банках-нерезидентах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1727  0 0 0 Начисленные доходы по аффинированным драгоценным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металлам, размещенным на металлических счетах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1727  1 3 0  Начисленные доходы по аффинированным драгоценным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металлам, размещенным на металлических счетах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Национальном Банке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1727  1 4 0  Начисленные доходы по аффинированным драгоценным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металлам, размещенным на металлических счетах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1727  2 4 0  Начисленные доходы по аффинированным драгоценным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металлам, размещенным на металлических счетах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1728  0 0 0 Начисленные доходы по вкладу, являющемуся обеспечением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обязательств банка и ипотечной компании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1728  1 4 1  Начисленные доходы по вкладу в тенге, являющемуся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обеспечением обязательств банка и ипотечной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компании и размещенному в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1728  1 4 2  Начисленные доходы по вкладу в СКВ, являющемуся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обеспечением обязательств банка и ипотечной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компании и размещенному в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1728  1 4 3  Начисленные доходы по вкладу в ДВВ, являющемуся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обеспечением обязательств банка и ипотечной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компании и размещенному в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1728  2 4 1  Начисленные доходы по вкладу в тенге, являющемуся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обеспечением обязательств банка и ипотечной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компании и размещенному в банках-нерезидентах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1728  2 4 2  Начисленные доходы по вкладу в СКВ, являющемуся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обеспечением обязательств банка и ипотечной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компании и размещенному в банках-нерезидентах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1728  2 4 3  Начисленные доходы по вкладу в ДВВ, являющемуся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обеспечением обязательств банка и ипотечной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компании и размещенному в банках-нерезидентах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1730  0 0 0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предоставленным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1730  1 4 1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банкам-резидентам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1730  1 4 2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банкам-резидентам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1730  1 4 3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банкам-резидентам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1730  2 3 1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иностранным центральным банкам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1730  2 3 2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иностранным центральным банкам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1730  2 3 3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иностранным центральным банкам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1730  2 4 1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банкам-нерезидентам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1730  2 4 2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банкам-нерезидентам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1730  2 4 3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банкам-нерезидентам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1731  0 0 0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лизингу, предоставленным другим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1731  1 4 1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предоставленным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1731  1 4 2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предоставленным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1731  1 4 3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предоставленным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1731  2 3 1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предоставленным иностранным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1731  2 3 2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предоставленным иностранным центральным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1731  2 3 3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предоставленным иностранным центральным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1731  2 4 1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предоставленным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1731  2 4 2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предоставленным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1731  2 4 3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предоставленным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1733  0 0 0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предоставленным организациям, осуществляющим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1733  1 5 1  Начисленные доходы по займам и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тенге, предоставленным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1733  1 5 2  Начисленные доходы по займам и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СКВ, предоставленным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1733  1 5 3  Начисленные доходы по займам и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ДВВ, предоставленным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1733  2 5 1  Начисленные доходы по займам и финансовому лизингу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тенге, предоставленным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1733  2 5 2  Начисленные доходы по займам и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СКВ, предоставленным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1733  2 5 3  Начисленные доходы по займам и финансовому лизингу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ДВВ, предоставленным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1734  0 0 0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лизингу, предоставленным организациям,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1734  1 5 1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предоставленным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1734  1 5 2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предоставленным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1734  1 5 3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предоставленным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1734  2 5 1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предоставленным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1734  2 5 2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предоставленным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1734  2 5 3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предоставленным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осуществляющим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1735  0 0 0 Начисленные доходы по расчетам между головным офисом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его филиалами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1735  1 4 1  Начисленные доходы по расчетам между головным офисом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его филиалами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1735  1 4 2  Начисленные доходы по расчетам между головным офисом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 его филиалами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1735  1 4 3  Начисленные доходы по расчетам между головным офисом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 его филиалами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1735  2 4 1  Начисленные доходы по расчетам между головным офисом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 его зарубежными филиалами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1735  2 4 2  Начисленные доходы по расчетам между головным офисом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 его зарубежными филиалами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1735  2 4 3  Начисленные доходы по расчетам между головным офисом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его зарубежными филиалами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0 0 0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предоставленным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1 1 1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Правительству Республики Казахстан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1 1 2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Правительству Республики Казахстан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1 1 3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Правительству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1 2 1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местным органам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1 2 2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местным органам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1 2 3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местным органам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1 6 1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1 6 2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1 6 3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1 7 1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1 7 2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1 7 3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1 8 1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1 8 2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1 8 3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1 9 1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домашним хозяйствам-резидентам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1 9 2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домашним хозяйствам-резидентам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1 9 3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домашним хозяйствам-резидентам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2 1 1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Правительству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2 1 2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Правительству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2 1 3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Правительству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2 2 1  Начисленные доходы по займам и финансовому лизингу,Э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местным органам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2 2 2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местным органам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2 2 3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местным органам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2 6 1  Начисленные 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2 6 2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2 6 3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2 7 1  Начисленные 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2 7 2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2 7 3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2 8 1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2 8 2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2 8 3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2 9 1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2 9 2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домашним хозяйствам-нерезидентам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  2 9 3  Начисленные доходы по займам и финансовому лизингу,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предоставленным домашним хозяйствам-нерезидентам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0 0 0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лизингу, предоставленным клиентам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1 1 1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предоставленным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1 1 2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предоставленным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1 1 3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предоставленным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1 2 1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предоставленным местным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1 2 2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предоставленным местным органам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1 2 3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предоставленным местным органам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1 6 1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предоставленным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1 6 2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предоставленным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1 6 3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предоставленным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1 7 1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предоставленным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1 7 2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предоставленным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1 7 3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предоставленным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1 8 1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предоставленным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1 8 2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предоставленным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1 8 3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предоставленным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1 9 1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предоставленным домашним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1 9 2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предоставленным домашним хозяйствам-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1 9 3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предоставленным домашним хозяйствам-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2 1 1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предоставленным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2 1 2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предоставленным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2 1 3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предоставленным Правительству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2 2 1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предоставленным местным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2 2 2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предоставленным местным органам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2 2 3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предоставленным местным органам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2 6 1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предоставленным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2 6 2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предоставленным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2 6 3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предоставленным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2 7 1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предоставленным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2 7 2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предоставленным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2 7 3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предоставленным негосударственным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2 8 1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предоставленным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2 8 2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предоставленным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2 8 3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предоставленным некоммерческим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2 9 1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предоставленным домашним хозяйствам-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2 9 2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предоставленным домашним хозяйствам-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  2 9 3  Просроченное вознаграждение по займам и финансовому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предоставленным домашним хозяйствам-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0 0 0 Начисленные доходы по ценным бумагам, предназначенным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для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1 1 1  Начисленные доходы по ценным бумагам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1 1 2  Начисленные доходы по ценным бумагам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1 2 1  Начисленные доходы по ценным бумагам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органами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1 2 2  Начисленные доходы по ценным бумагам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органами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1 3 1  Начисленные доходы по ценным бумагам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Национальным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1 3 2  Начисленные доходы по ценным бумагам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Национальным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1 4 1  Начисленные доходы по ценным бумагам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1 4 2  Начисленные доходы по ценным бумагам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1 4 3  Начисленные доходы по ценным бумагам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1 5 1  Начисленные доходы по ценным бумагам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1 5 2  Начисленные доходы по ценным бумагам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1 5 3  Начисленные доходы по ценным бумагам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1 6 1  Начисленные доходы по ценным бумагам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1 6 2  Начисленные доходы по ценным бумагам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1 6 3  Начисленные доходы по ценным бумагам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1 7 1  Начисленные доходы по ценным бумагам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1 7 2  Начисленные доходы по ценным бумагам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1 7 3  Начисленные доходы по ценным бумагам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2 1 2  Начисленные доходы по ценным бумагам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2 1 3  Начисленные доходы по ценным бумагам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2 2 2  Начисленные доходы по ценным бумагам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2 2 3  Начисленные доходы по ценным бумагам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2 3 2  Начисленные доходы по ценным бумагам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иностранными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2 3 3  Начисленные доходы по ценным бумагам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иностранными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2 4 2  Начисленные доходы по ценным бумагам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2 4 3  Начисленные доходы по ценным бумагам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2 5 2  Начисленные доходы по ценным бумагам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2 5 3  Начисленные доходы по ценным бумагам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2 6 2  Начисленные доходы по ценным бумагам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2 6 3  Начисленные доходы по ценным бумагам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2 7 2  Начисленные доходы по ценным бумагам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1744  2 7 3  Начисленные доходы по ценным бумагам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предназначенным для торговли,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0 0 0 Начисленные доходы по ценным бумагам, удерживаемым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погашения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1 1 1  Начисленные доходы по ценным бумагам, удерживаемым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 и выпущенным Правительством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1 1 2  Начисленные доходы по ценным бумагам, удерживаемым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 и выпущенным Правительством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1 2 1  Начисленные доходы по ценным бумагам, удерживаемым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 и выпущенным местными органами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1 2 2  Начисленные доходы по ценным бумагам, удерживаемым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 и выпущенным местными органами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1 3 1  Начисленные доходы по ценным бумагам, удерживаемым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 и выпущенным Национальным Банком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1 3 2  Начисленные доходы по ценным бумагам, удерживаемым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 и выпущенным Национальным Банком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1 4 1  Начисленные доходы по ценным бумагам, удерживаемым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 и выпущенным банками-резидентами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1 4 2  Начисленные доходы по ценным бумагам, удерживаемым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 и выпущенным банками-резидентами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1 4 3  Начисленные доходы по ценным бумагам, удерживаемым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 и выпущенным банками-резидентами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1 5 1  Начисленные доходы по ценным бумагам, удерживаемым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погашения, выпущенным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операций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1 5 2  Начисленные доходы по ценным бумагам, удерживаемым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 и выпущенным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операций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1 5 3  Начисленные доходы по ценным бумагам, удерживаемым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 и выпущенным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операций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1 6 1  Начисленные доходы по ценным бумагам, удерживаемым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 погашения и выпущенным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1 6 2  Начисленные доходы по ценным бумагам, удерживаемым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 погашения и выпущенным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1 6 3  Начисленные доходы по ценным бумагам, удерживаемым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 и выпущенным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1 7 1  Начисленные доходы по ценным бумагам, удерживаемым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 погашения и выпущенным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1 7 2  Начисленные доходы по ценным бумагам, удерживаемым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 погашения и выпущенным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1 7 3  Начисленные доходы по ценным бумагам, удерживаемым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 погашения и выпущенным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2 1 2  Начисленные доходы по ценным бумагам, удерживаемым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 погашения и выпущенным Правительством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2 1 3  Начисленные доходы по ценным бумагам, удерживаемым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 погашения и выпущенным Правительством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2 2 2  Начисленные доходы по ценным бумагам, удерживаемым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 и выпущенным местными органами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2 2 3  Начисленные доходы по ценным бумагам, удерживаемым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 и выпущенным местными органами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2 3 2  Начисленные доходы по ценным бумагам, удерживаемым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 и выпущенным иностранными центральными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2 3 3  Начисленные доходы по ценным бумагам, удерживаемым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погашения и выпущенным иностранными центральными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2 4 2  Начисленные доходы в СКВ по ценным бумагам,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удерживаемым до погашения и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2 4 3  Начисленные доходы в ДВВ по ценным бумагам,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удерживаемым до погашения и выпущенным банками-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2 5 2  Начисленные доходы в СКВ по ценным бумагам,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удерживаемым до погашения и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2 5 3  Начисленные доходы в ДВВ по ценным бумагам,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удерживаемым до погашения и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организациями-нерезидентами,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2 6 2  Начисленные доходы в СКВ по ценным бумагам,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удерживаемым до погашения и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2 6 3  Начисленные доходы в ДВВ по ценным бумагам,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удерживаемым до погашения и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2 7 2  Начисленные доходы в СКВ по ценным бумагам,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удерживаемым до погашения и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1745  2 7 3  Начисленные доходы в ДВВ по ценным бумагам,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удерживаемым до погашения и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0 0 0 Начисленные доходы по ценным бумагам, имеющимся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наличии для продажи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1 1 1  Начисленные доходы по ценным бумагам в тенге,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1 1 2  Начисленные доходы по ценным бумагам в СКВ,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1 2 1  Начисленные доходы по ценным бумагам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имеющимся в наличии для продажи, выпущенным 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органами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1 2 2  Начисленные доходы по ценным бумагам в СКВ,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местными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1 3 1  Начисленные доходы по ценным бумагам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имеющимся в наличии для продажи,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1 3 2  Начисленные доходы по ценным бумагам в СКВ,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Национальным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1 4 1  Начисленные доходы по ценным бумагам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имеющимся в наличии для продажи,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1 4 2  Начисленные доходы по ценным бумагам в СКВ,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1 4 3  Начисленные доходы по ценным бумагам в ДВВ,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1 5 1  Начисленные доходы по ценным бумагам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имеющимся в наличии для продажи,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1 5 2  Начисленные доходы по ценным бумагам в СКВ,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1 5 3  Начисленные доходы по ценным бумагам в ДВВ,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резидентами, осуществляющими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1 6 1  Начисленные доходы по ценным бумагам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имеющимся в наличии для продажи,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1 6 2  Начисленные доходы по ценным бумагам в СКВ,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1 6 3  Начисленные доходы по ценным бумагам в ДВВ,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1 7 1  Начисленные доходы по ценным бумагам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имеющимся в наличии для продажи, выпущенным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1 7 2  Начисленные доходы по ценным бумагам в СКВ,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1 7 3  Начисленные доходы по ценным бумагам в ДВВ,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2 1 2  Начисленные доходы по ценным бумагам в СКВ,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2 1 3  Начисленные доходы по ценным бумагам в ДВВ,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2 2 2  Начисленные доходы по ценным бумагам в СКВ,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местными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2 2 3  Начисленные доходы по ценным бумагам в ДВВ,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местными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2 3 2  Начисленные доходы по ценным бумагам в СКВ,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иностранными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2 3 3  Начисленные доходы по ценным бумагам в ДВВ,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иностранными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2 4 2  Начисленные доходы по ценным бумагам в СКВ,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банками-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2 4 3  Начисленные доходы по ценным бумагам в ДВВ,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 и выпущенным банками-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2 5 2  Начисленные доходы по ценным бумагам в СКВ,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резидентами, осуществляющими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2 5 3  Начисленные доходы по ценным бумагам в ДВВ,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резидентами, осуществляющими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2 6 2  Начисленные доходы по ценным бумагам в СКВ,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2 6 3  Начисленные доходы по ценным бумагам в ДВВ,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2 7 2  Начисленные доходы по ценным бумагам в СКВ,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1746  2 7 3  Начисленные доходы по ценным бумагам в ДВВ, имеющимся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наличии для продажи, выпущенным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0 0 0 Начисленные доходы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субординированный долг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1 4 1  Начисленные доходы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банков-резидентов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1 4 2  Начисленные доходы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банков-резидентов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1 4 3  Начисленные доходы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банков-резидентов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1 5 1  Начисленные доходы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1 5 2  Начисленные доходы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1 5 3  Начисленные доходы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1 6 1  Начисленные доходы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1 6 2  Начисленные доходы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1 6 3  Начисленные доходы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1 7 1  Начисленные доходы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1 7 2  Начисленные доходы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1 7 3  Начисленные доходы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1 8 1  Начисленные доходы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1 8 2  Начисленные доходы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1 8 3  Начисленные доходы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резидентов, обслуживающих домашние хозяйства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2 4 1  Начисленные доходы в тенге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2 4 2  Начисленные доходы в СКВ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2 4 3  Начисленные доходы в ДВВ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2 5 1  Начисленные доходы в тенге по инвестициям в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 субординированный долг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2 5 2  Начисленные доходы в СКВ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2 5 3  Начисленные доходы в ДВВ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2 6 1  Начисленные доходы в тенге по инвестициям в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 субординированный долг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2 6 2  Начисленные доходы в СКВ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2 6 3  Начисленные доходы в ДВВ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2 7 1  Начисленные доходы в тенге по инвестициям в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 субординированный долг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2 7 2  Начисленные доходы в СКВ по инвестициям в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 субординированный долг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2 7 3  Начисленные доходы в ДВВ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2 8 1  Начисленные доходы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2 8 2  Начисленные доходы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нерезидентов, обслуживающих домашние хозяйства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1747  2 8 3  Начисленные доходы по инвестициям в капитал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субординированный долг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нерезидентов, обслуживающих домашние хозяйства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0 0 0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ценными бумагами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1 3 1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тенге с Национальным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1 3 2  Начисленные доходы по операциям "обратное 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ценными бумагами в СКВ с Национальным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1 3 3  Начисленные доходы по операциям "обратное 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ценными бумагами в ДВВ с Национальным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1 4 1  Начисленные доходы по операциям "обратное 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ценными бумагами в тенге с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1 4 2  Начисленные доходы по операциям "обратное 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ценными бумагами в СКВ с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1 4 3  Начисленные доходы по операциям "обратное 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ценными бумагами в ДВВ с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1 5 1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тенге с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1 5 2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СКВ с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1 5 3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ДВВ с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1 6 1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тенге с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1 6 2  Начисленные доходы по операциям "обратное 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ценными бумагами в СКВ с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1 6 3  Начисленные доходы по операциям "обратное 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ценными бумагами в ДВВ с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1 7 1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тенге с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1 7 2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СКВ с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1 7 3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ДВВ с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1 8 1  Начисленные доходы по операциям "обратное 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ценными бумагами в тенге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1 8 2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СКВ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1 8 3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ДВВ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1 9 1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тенге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1 9 2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СКВ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1 9 3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ДВВ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2 3 1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тенге с иностранным центральным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2 3 2  Начисленные доходы по операциям "обратное 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ценными бумагами в СКВ с иностранным центральным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2 3 3  Начисленные доходы по операциям "обратное 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ценными бумагами в ДВВ с иностранным центральным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2 4 1  Начисленные доходы по операциям "обратное 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ценными бумагами в тенге с банками-нерезидентами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2 4 2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СКВ 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2 4 3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ДВВ 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2 5 1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тенге с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нерезидентами, осуществляющими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2 5 2  Начисленные доходы по операциям "обратное 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ценными бумагами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2 5 3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ДВВ с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осуществляющими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2 6 1  Начисленные доходы по операциям "обратное 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ценными бумагами в тенге с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2 6 2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СКВ с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2 6 3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ДВВ с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2 7 1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тенге с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2 7 2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СКВ с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2 7 3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ДВВ с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2 8 1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тенге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2 8 2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СКВ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2 8 3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ДВВ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2 9 1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тенге с домашними хозяйствами-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2 9 2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СКВ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  2 9 3  Начисленные доходы по операциям "обратное РЕПО"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ценными бумагами в ДВВ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0 0 0 Прочее просроченное вознаграждение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1 1  Прочее просроченное вознаграждение в тенге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1 2  Прочее просроченное вознаграждение в СКВ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1 3  Прочее просроченное вознаграждение в ДВВ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2 1  Прочее просроченное вознаграждение в тенге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 местными органами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2 2  Прочее просроченное вознаграждение в СКВ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местными органами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2 3  Прочее просроченное вознаграждение в ДВВ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местными органами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3 1  Прочее просроченное вознаграждение в тенге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3 2  Прочее просроченное вознаграждение в СКВ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3 3  Прочее просроченное вознаграждение в ДВВ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4 1  Прочее просроченное вознаграждение в тенге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4 2  Прочее просроченное вознаграждение в СКВ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4 3  Прочее просроченное вознаграждение в ДВВ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5 1  Прочее просроченное вознаграждение в тенге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 организациями-резидентами,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5 2  Прочее просроченное вознаграждение в СКВ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5 3  Прочее просроченное вознаграждение в ДВВ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6 1  Прочее просроченное вознаграждение в тенге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6 2  Прочее просроченное вознаграждение в СКВ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6 3  Прочее просроченное вознаграждение в ДВВ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7 1  Прочее просроченное вознаграждение в тенге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7 2  Прочее просроченное вознаграждение в СКВ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7 3  Прочее просроченное вознаграждение в ДВВ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8 1  Прочее просроченное вознаграждение в тенге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 некоммерческими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8 2  Прочее просроченное вознаграждение в СКВ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некоммерческими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8 3  Прочее просроченное вознаграждение в ДВВ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некоммерческими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9 1  Прочее просроченное вознаграждение в тенге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9 2  Прочее просроченное вознаграждение в СКВ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1 9 3  Прочее просроченное вознаграждение в ДВВ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1 1  Прочее просроченное вознаграждение в тенге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1 2  Прочее просроченное вознаграждение в СКВ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1 3  Прочее просроченное вознаграждение в ДВВ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2 1  Прочее просроченное вознаграждение в тенге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 местными органами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2 2  Прочее просроченное вознаграждение в СКВ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2 3  Прочее просроченное вознаграждение в ДВВ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3 1  Прочее просроченное вознаграждение в тенге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3 2  Прочее просроченное вознаграждение в СКВ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3 3  Прочее просроченное вознаграждение в ДВВ по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4 1  Прочее просроченное вознаграждение в тенге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4 2  Прочее просроченное вознаграждение в СКВ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4 3  Прочее просроченное вознаграждение в ДВВ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5 1  Прочее просроченное вознаграждение в тенге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5 2  Прочее просроченное вознаграждение в СКВ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организациями-нерезидентами,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5 3  Прочее просроченное вознаграждение в ДВВ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организациями-нерезидентами,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6 1  Прочее просроченное вознаграждение в тенге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6 2  Прочее просроченное вознаграждение в СКВ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6 3  Прочее просроченное вознаграждение в ДВВ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7 1  Прочее просроченное вознаграждение в тенге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7 2  Прочее просроченное вознаграждение в СКВ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7 3  Прочее просроченное вознаграждение в ДВВ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8 1  Прочее просроченное вознаграждение в тенге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8 2  Прочее просроченное вознаграждение в СКВ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8 3  Прочее просроченное вознаграждение в ДВВ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9 1  Прочее просроченное вознаграждение в тенге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9 2  Прочее просроченное вознаграждение в СКВ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1749  2 9 3  Прочее просроченное вознаграждение в ДВВ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1752  0 0 0 Начисленные доходы по учтенным векселям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1 1 1  Начисленные доходы по учтенным векселям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1 1 2  Начисленные доходы по учтенным векселям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1 1 3  Начисленные доходы по учтенным векселям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1 2 1  Начисленные доходы в тенге по учтенным векселям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местных органов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1 2 2  Начисленные доходы по учтенным векселям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власти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1 2 3  Начисленные доходы по учтенным векселям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власти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1 5 1  Начисленные доходы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1 5 2  Начисленные доходы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1 5 3  Начисленные доходы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1 6 1  Начисленные доходы по учтенным векселям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нефинансовых организаций-резидентов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1 6 2  Начисленные доходы по учтенным векселям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нефинансовых организаций-резидентов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1 6 3  Начисленные доходы по учтенным векселям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1 7 1  Начисленные доходы по учтенным векселям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1 7 2  Начисленные доходы по учтенным векселям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1 7 3  Начисленные доходы по учтенным векселям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1 8 1  Начисленные доходы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1 8 2  Начисленные доходы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1 8 3  Начисленные доходы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1 9 1  Начисленные доходы по учтенным векселям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1 9 2  Начисленные доходы по учтенным векселям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1 9 3  Начисленные доходы по учтенным векселям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2 1 1  Начисленные доходы по учтенным векселям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2 1 2  Начисленные доходы по учтенным векселям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2 1 3  Начисленные доходы по учтенным векселям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2 2 1  Начисленные доходы по учтенным векселям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власти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2 2 2  Начисленные доходы по учтенным векселям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власти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2 2 3  Начисленные доходы по учтенным векселям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власти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2 5 1  Начисленные доходы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2 5 2  Начисленные доходы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2 5 3  Начисленные доходы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2 6 1  Начисленные доходы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2 6 2  Начисленные доходы по учтенным векселям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2 6 3  Начисленные доходы по учтенным векселям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2 7 1  Начисленные доходы по учтенным векселям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2 7 2  Начисленные доходы по учтенным векселям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2 7 3  Начисленные доходы по учтенным векселям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2 8 1  Начисленные доходы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2 8 2  Начисленные доходы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2 8 3  Начисленные доходы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2 9 1  Начисленные доходы по учтенным векселям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хозяйств-нерезидентов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2 9 2  Начисленные доходы по учтенным векселям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хозяйств-нерезидентов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  2 9 3  Начисленные доходы по учтенным векселям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хозяйств-нерезидентов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1755  0 0 0 Начисленные доходы по финансовым активам, переданным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1755  1 3 1  Начисленные доходы по финансовым активам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переданным в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Национальному Банку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1755  1 3 2  Начисленные доходы по финансовым активам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переданным в доверительное 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Национальному Банку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1755  1 3 3  Начисленные доходы по финансовым активам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переданным в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Национальному Банку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1755  1 4 1  Начисленные доходы по финансовым активам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переданным в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1755  1 4 2  Начисленные доходы по финансовым активам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переданным в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1755  1 4 3  Начисленные доходы по финансовым активам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переданным в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1755  1 5 1  Начисленные доходы по финансовым активам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переданным в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осуществляющим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1755  1 5 2  Начисленные доходы по финансовым активам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переданным в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осуществляющим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1755  1 5 3  Начисленные доходы по финансовым активам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переданным в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организациям-резидентам, осуществляющим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1755  2 3 1  Начисленные доходы по финансовым активам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переданным в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иностранным центральным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1755  2 3 2  Начисленные доходы по финансовым активам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переданным в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иностранным центральным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1755  2 3 3  Начисленные доходы по финансовым активам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переданным в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иностранным центральным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1755  2 4 1  Начисленные доходы по финансовым активам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переданным в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1755  2 4 2  Начисленные доходы по финансовым активам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переданным в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1755  2 4 3  Начисленные доходы по финансовым активам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переданным в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1755  2 5 1  Начисленные доходы по финансовым активам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переданным в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осуществляющим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1755  2 5 2  Начисленные доходы по финансовым активам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переданным в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осуществляющим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1755  2 5 3  Начисленные доходы по финансовым активам в ДВВ,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переданным в доверительное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организациям-нерезидентам, осуществляющим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0 0 0 Начисленные доходы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1 1  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1 2  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1 3  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3 1  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3 2  Начисленные доходы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3 3  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4 1  Начисленные доходы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4 2  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4 3  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5 1  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организациями-резидентами,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5 2  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5 3  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6 1  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6 2  Начисленные доходы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6 3  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7 1  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7 2  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7 3  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8 1  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некоммерческими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8 2  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некоммерческими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8 3  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некоммерческими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9 1  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9 2  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1 9 3  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1 1  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1 2  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1 3  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2 1  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2 2  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2 3  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3 1  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3 2  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3 3  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4 1  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4 2  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4 3  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5 1  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организациями-нерезидентами,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5 2  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организациями-нерезидентами,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5 3  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организациями-нерезидентами,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6 1  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6 2  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6 3  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7 1  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7 2  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7 3  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8 1  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8 2  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8 3  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9 1  Начисленные доходы по прочим операциям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9 2  Начисленные доходы по прочим операциям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1756  2 9 3  Начисленные доходы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1790       Предоплата вознаграждения и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0 0 0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вкладам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1 1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тенге от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1 2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СКВ от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1 3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ДВВ от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2 1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тенге от местных органов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2 2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СКВ от местных органов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2 3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ДВВ от местных органов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3 1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тенге от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3 2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СКВ от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3 3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ДВВ от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4 1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тенге от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4 2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СКВ от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4 3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ДВВ от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5 1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тенге от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5 2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СКВ от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5 3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ДВВ от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6 1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тенге от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6 2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СКВ от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6 3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ДВВ от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7 1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тенге от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7 2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СКВ от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7 3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ДВВ от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8 1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тенге от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8 2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СКВ от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8 3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ДВВ от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9 1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тенге от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9 2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СКВ от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1 9 3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ДВВ от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1 1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тенге от Правительства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1 2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СКВ от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1 3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ДВВ от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2 1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тенге от местных органов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2 2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СКВ от местных органов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2 3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ДВВ от местных органов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3 1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тенге от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3 2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СКВ от иностранных центральных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3 3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ДВВ от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4 1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тенге от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4 2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СКВ от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4 3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ДВВ от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5 1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тенге от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5 2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СКВ от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5 3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ДВВ от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6 1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тенге от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6 2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СКВ от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6 3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ДВВ от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7 1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тенге от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7 2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СКВ от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7 3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ДВВ от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8 1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тенге от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8 2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СКВ от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8 3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ДВВ от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9 1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тенге от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9 2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СКВ от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1792  2 9 3  Предоплата вознаграждения по полученным займам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 в ДВВ от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1793  000   Расходы будущих периодов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0 0 0 Прочие предоплаты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1 1  Прочие предоплаты по операциям с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1 2  Прочие предоплаты по операциям с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1 3  Прочие предоплаты по операциям с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2 1  Прочие предоплаты по операциям с местными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Республики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2 2  Прочие предоплаты по операциям с местными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2 3  Прочие предоплаты по операциям с местными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3 1  Прочие предоплаты по операциям с Национальным Банком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3 2  Прочие предоплаты по операциям с Национальным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3 3  Прочие предоплаты по операциям с Национальным Банком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4 1  Прочие предоплаты по операциям с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4 2  Прочие предоплаты по операциям с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4 3  Прочие предоплаты по операциям с банками-резидентами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5 1  Прочие предоплаты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5 2  Прочие предоплаты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5 3  Прочие предоплаты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6 1  Прочие предоплаты по операциям с 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6 2  Прочие предоплаты по операциям с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6 3  Прочие предоплаты по операциям с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7 1  Прочие предоплаты по операциям с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7 2  Прочие предоплаты по операциям с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7 3  Прочие предоплаты по операциям с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организациями-резидентами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8 1  Прочие предоплаты по операциям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8 2  Прочие предоплаты по операциям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8 3  Прочие предоплаты по операциям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9 1  Прочие предоплаты по операциям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хозяйствами-резидентами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9 2  Прочие предоплаты по операциям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хозяйствами-резидентами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1 9 3  Прочие предоплаты по операциям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хозяйствами-резидентами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1 1  Прочие предоплаты по операциям с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1 2  Прочие предоплаты по операциям с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1 3  Прочие предоплаты по операциям с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2 1  Прочие предоплаты по операциям с местными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2 2  Прочие предоплаты по операциям с местными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2 3  Прочие предоплаты по операциям с местными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3 1  Прочие предоплаты по операциям с иностранными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центральными банками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3 2  Прочие предоплаты по операциям с иностранными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центральными банками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3 3  Прочие предоплаты по операциям с иностранными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центральными банками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4 1  Прочие предоплаты по операциям 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4 2  Прочие предоплаты по операциям 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4 3  Прочие предоплаты по операциям с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5 1  Прочие предоплаты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5 2  Прочие предоплаты по операциям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нерезидентами, осуществляющими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5 3  Прочие предоплаты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6 1  Прочие предоплаты по операциям с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6 2  Прочие предоплаты по операциям с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государства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6 3  Прочие предоплаты по операциям с 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7 1  Прочие предоплаты по операциям с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7 2  Прочие предоплаты по операциям с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государства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7 3  Прочие предоплаты по операциям с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нефинансовыми организациями иностранного государства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8 1  Прочие предоплаты по операциям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8 2  Прочие предоплаты по операциям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8 3  Прочие предоплаты по операциям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9 1  Прочие предоплаты по операциям с домашними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хозяйствами-нерезидентами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9 2  Прочие предоплаты по операциям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хозяйствами-нерезидентами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1799  2 9 3  Прочие предоплаты по операциям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хозяйствами-нерезидентами в ДВВ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1810       Начисленные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1811  0 0 0 Начисленные комиссионные доходы за услуги по переводным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1811  1 0 0  Начисленные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переводным операциям, предоставленные резидентам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1811  2 0 0  Начисленные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переводным операциям, предоставленные нерезидентам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1812  0 0 0 Начисленные комиссионные доходы за услуги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страховых полисов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1812  1 0 0 Начисленные комиссионные доходы за услуги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страховых полисов,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1813  0 0 0 Начисленные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купле-продаже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1813  1 0 0  Начисленные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купле-продаже ценных бумаг,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1813  2 0 0  Начисленные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купле-продаже ценных бумаг, предоставленные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1814  0 0 0 Начисленные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купле-продаже иностранной валюты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1814  1 0 0  Начисленные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купле-продаже иностранной валюты,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1814  2 0 0  Начисленные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купле-продаже иностранной валюты,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1815  0 0 0 Начисленные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1815  1 0 0  Начисленные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доверительным операциям,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1815  2 0 0  Начисленные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доверительным операциям,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1816  0 0 0 Начисленные комиссионные доходы за услуги по выданным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гарантиям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1816  1 0 0  Начисленные комиссионные доходы за услуги по выданным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гарантиям,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1816  2 0 0  Начисленные комиссионные доходы за услуги по выданным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гарантиям, предоставленные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1817  0 0 0 Начисленные комиссионные доходы за услуги по приему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вкладов, открытию и ведению банковских счетов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1817  1 0 0  Начисленные комиссионные доходы за услуги по приему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вкладов, открытию и ведению банковских счетов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клиентов,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1817  2 0 0 Начисленные комиссионные доходы за услуги по приему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вкладов, открытию и ведению банковских счетов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клиентов, предоставленные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1818  0 0 0 Начисленные прочие комиссионные доходы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1818  1 0 0  Начисленные прочие комиссионные доходы за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1818  2 0 0  Начисленные прочие комиссионные доходы за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банка, предоставленные нерезидентам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1819  0 0 0 Начисленные комиссионные доходы по кастодиальной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1819  1 0 0  Начисленные комиссионные доходы за услуги банка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кастодиальной деятельности,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1819  2 0 0  Начисленные комиссионные доходы за услуги банка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кастодиальной деятельности,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1820  0 0 0 Начисленные комиссионные доходы за акцепт платежных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1820  1 0 0  Начисленные комиссионные доходы за услуги за акцепт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платежных документов,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1820  2 0 0  Начисленные комиссионные доходы за услуги за акцепт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платежных документов, предоставленные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1821  0 0 0 Начисленные комиссионные доходы за услуги по кассовым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1821  1 0 0  Начисленные комиссионные доходы за услуги по кассовым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1821  2 0 0  Начисленные комиссионные доходы за услуги по кассовым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операциям, предоставленные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1822  0 0 0 Начисленные комиссионные доходы по документарным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1822  1 0 0  Начисленные комиссионные доходы за услуги банка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документарным расчетам,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1822  0 0 0 Начисленные комиссионные доходы за услуги банка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документарным расчетам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1822  1 0 0  Начисленные комиссионные доходы за услуги банка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документарным расчетам,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1822  2 0 0  Начисленные комиссионные доходы за услуги банка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документарным расчетам, предоставленные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1823  0 0 0 Начисленные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форфейтинговым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1823  1 0 0  Начисленные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форфейтинговым операциям,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1823  2 0 0  Начисленные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форфейтинговым операциям, предоставленные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1824  0 0 0 Начисленные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факторинговым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1824  1 0 0  Начисленные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факторинговым операциям,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1824  2 0 0  Начисленные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факторинговым операциям, предоставленные нерезидентам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1830      Просроченные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1831  0 0 0 Просроченные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переводным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1831  1 0 0  Просроченные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переводным операциям,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1831  2 0 0  Просроченные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переводным операциям, предоставленные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1832  0 0 0 Просроченные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реализации страховых полисов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1832  1 0 0  Просроченные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реализации страховых полисов,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1833  0 0 0 Просроченные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купле-продаже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1833  1 0 0  Просроченные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купле-продаже ценных бумаг,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1833  2 0 0  Просроченные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купле-продаже ценных бумаг,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1834  0 0 0 Просроченные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купле-продаже иностранной валюты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1834  1 0 0  Просроченные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купле-продаже иностранной валюты,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1834  2 0 0  Просроченные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купле-продаже иностранной валюты,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1835  0 0 0 Просроченные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1835  1 0 0  Просроченные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доверительным операциям,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1835  2 0 0  Просроченные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доверительным операциям,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1836  0 0 0 Просроченные комиссионные доходы за услуги по выданным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гарантиям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1836  1 0 0  Просроченные комиссионные доходы за услуги по выданным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гарантиям,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1836  2 0 0  Просроченные комиссионные доходы за услуги по выданным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гарантиям, предоставленные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1837  0 0 0 Просроченные комиссионные доходы за услуги по приему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вкладов, открытию и ведению банковских счетов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1837  1 0 0  Просроченные комиссионные доходы за услуги по приему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вкладов, открытию и ведению банковских счетов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клиентов,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1837  2 0 0  Просроченные комиссионные доходы за услуги по приему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вкладов, открытию и ведению банковских счетов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клиентов, предоставленные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1838  0 0 0 Просроченные прочие комиссионные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1838  1 0 0  Просроченные прочие комиссионные доходы за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1838  2 0 0  Просроченные прочие комиссионные доходы за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банка, предоставленные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1839  0 0 0 Просроченные комиссионные доходы по кастодиальной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1839  1 0 0  Просроченные комиссионные доходы за услуги банка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кастодиальной деятельности,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1839  2 0 0  Просроченные комиссионные доходы за услуги банка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кастодиальной деятельности, предоставленные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1840  0 0 0 Просроченные комиссионные доходы за акцепт платежных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1840  1 0 0  Просроченные комиссионные доходы за услуги за акцепт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платежных документов,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1840  2 0 0  Просроченные комиссионные доходы за услуги за акцепт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платежных документов, предоставленные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1841  0 0 0 Просроченные комиссионные доходы за услуги по кассовым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1841  1 0 0  Просроченные комиссионные доходы за услуги по кассовым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1841  2 0 0  Просроченные комиссионные доходы за услуги по кассовым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операциям, предоставленные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1842  0 0 0 Просроченные комиссионные доходы по документарным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1842  1 0 0  Просроченные комиссионные доходы за услуги банка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документарным расчетам,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1842  2 0 0  Просроченные комиссионные доходы за услуги банка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документарным расчетам, предоставленные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1843  0 0 0 Просроченные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форфейтинговым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1843  1 0 0  Просроченные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форфейтинговым операциям,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1843  2 0 0  Просроченные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форфейтинговым операциям, предоставленные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1844  0 0 0 Просроченные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факторинговым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1844  1 0 0  Просроченные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факторинговым операциям, предоставленные 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1844  2 0 0  Просроченные комиссионные доходы за услуги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факторинговым операциям, предоставленные 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1850       Прочие дебиторы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1851  0 0 0  Расчеты по налогам и другим обязательным платежам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1851  1 1 1  Расчеты по налогам и другим обязательным платежам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1851  1 2 1  Расчеты по налогам и другим обязательным платежам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местные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1852  0 0 0 Расчеты с брокерами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1852  1 5 1  Расчеты с брокерами (резидентами)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1852  2 5 1  Расчеты с брокерами (нерезидентами)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1852  2 5 2  Расчеты с брокерами (нерезидентами)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1852  2 5 3  Расчеты с брокерами (нерезидентами)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0 0 0 Расчеты с акционерами (по дивидендам)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1 1 1  Расчеты с Правительством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1 2 1  Расчеты с местными органами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(по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1 4 1  Расчеты с банками-резидентами (по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1 5 1  Расчеты с организациями-резидентами,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 (по дивидендам),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1 6 1  Расчеты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 (по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1 7 1  Расчеты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 (по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1 8 1  Расчеты с некоммерческими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обслуживающими домашние хозяйства (по дивидендам)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1 9 1  Расчеты с домашними хозяйствами-резидентами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1 1  Расчеты 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(по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1 2  Расчеты 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(по дивидендам)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1 3  Расчеты 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(по дивидендам)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2 1  Расчеты с местными органами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(по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2 2  Расчеты с местными органами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(по дивидендам)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2 3  Расчеты с местными органами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(по дивидендам)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4 1  Расчеты с банками-нерезидентами (по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4 2  Расчеты с банками-нерезидентами (по дивидендам)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4 3  Расчеты с банками-нерезидентами (по дивидендам)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5 1  Расчеты с организациями-нерезидентами,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 (по дивидендам),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5 2  Расчеты с организациями-нерезидентами,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 (по дивидендам),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5 3  Расчеты с организациями-нерезидентами,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 (по дивидендам),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6 1  Расчеты с 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(по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6 2  Расчеты с 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(по дивидендам)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6 3  Расчеты с 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(по дивидендам)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7 1  Расчеты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 иностранного государства (по дивидендам)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7 2  Расчеты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 иностранного государства (по дивидендам)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7 3  Расчеты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 иностранного государства (по дивидендам)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8 1  Расчеты с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обслуживающими домашние хозяйства (по дивидендам)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8 2  Расчеты с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обслуживающими домашние хозяйства (по дивидендам)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8 3  Расчеты с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обслуживающими домашние хозяйства (по дивидендам)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9 1  Расчеты 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(по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9 2  Расчеты 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(по дивидендам)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1853  2 9 3  Расчеты 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(по дивидендам)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1854  0 0 0 Расчеты с работниками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0 0 0 Дебиторы по документарным расчетам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1 1  Дебиторы (Правительство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документарным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1 2  Дебиторы (Правительство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документарным расчетам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1 3  Дебиторы (Правительство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документарным расчетам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2 1  Дебиторы (местные органы власти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документарным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2 2  Дебиторы (местные органы власти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документарным расчетам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2 3  Дебиторы (местные органы власти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документарным расчетам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4 1  Дебиторы (банки-резиденты) по документарным расчетам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4 2  Дебиторы (банки-резиденты) по документарным расчетам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4 3  Дебиторы (банки-резиденты) по документарным расчетам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5 1  Дебиторы (организации-резиденты, осуществляющие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операций) по документарным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5 2  Дебиторы (организации-резиденты, осуществляющие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операций) по документарным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расчетам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5 3  Дебиторы (организации-резиденты, осуществляющие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операций) по документарным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расчетам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6 1  Дебиторы (государственные нефинансовые организации-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резиденты) по документарным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6 2  Дебиторы (государственные нефинансовые организации-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резиденты) по документарным расчетам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6 3  Дебиторы (государственные нефинансовые организации-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резиденты) по документарным расчетам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7 1  Дебиторы (негосударственные нефинансовые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организации-резиденты) по документарным расчетам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7 2  Дебиторы (негосударственные нефинансовые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организации-резиденты) по документарным расчетам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7 3  Дебиторы (негосударственные нефинансовые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организации-резиденты) по документарным расчетам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8 1  Дебиторы (некоммерческие организации-резиденты,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обслуживающие домашние хозяйства) по документарным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8 2  Дебиторы (некоммерческие организации-резиденты,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обслуживающие домашние хозяйства) по документарным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расчетам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8 3  Дебиторы (некоммерческие организации-резиденты,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обслуживающие домашние хозяйства) по документарным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расчетам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9 1  Дебиторы (домашние хозяйства-резиденты)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документарным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9 2  Дебиторы (домашние хозяйства-резиденты)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документарным расчетам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1 9 3  Дебиторы (домашние хозяйства-резиденты)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документарным расчетам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1 1  Дебиторы (Правительство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документарным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1 2  Дебиторы (Правительство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документарным расчетам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1 3  Дебиторы (Правительство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документарным расчетам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2 1  Дебиторы (местные органы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государства) по документарным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2 2  Дебиторы (местные органы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государства) по документарным расчетам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2 3  Дебиторы (местные органы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государства) по документарным расчетам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4 1  Дебиторы (банки-нерезиденты) по документарным расчетам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4 2  Дебиторы (банки-нерезиденты) по документарным расчетам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4 3  Дебиторы (банки-нерезиденты) по документарным расчетам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5 1  Дебиторы (организации-нерезиденты, осуществляющие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операций) по документарным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5 2  Дебиторы (организации-нерезиденты, осуществляющие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операций) по документарным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расчетам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5 3  Дебиторы (организации-нерезиденты, осуществляющие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операций) по документарным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расчетам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6 1  Дебиторы (государственные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по документарным расчетам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6 2  Дебиторы (государственные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по документарным расчетам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6 3  Дебиторы (государственные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по документарным расчетам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7 1  Дебиторы (негосударственные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по документарным расчетам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7 2  Дебиторы (негосударственные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по документарным расчетам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7 3  Дебиторы (негосударственные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по документарным расчетам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8 1  Дебиторы (некоммерческие организации-нерезиденты,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обслуживающие домашние хозяйства) по документарным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8 2  Дебиторы (некоммерческие организации-нерезиденты,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обслуживающие домашние хозяйства) по документарным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расчетам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8 3  Дебиторы (некоммерческие организации-нерезиденты,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обслуживающие домашние хозяйства) по документарным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расчетам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9 1  Дебиторы (домашние хозяйства-нерезиденты)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документарным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9 2  Дебиторы (домашние хозяйства-нерезиденты)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документарным расчетам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1855  2 9 3  Дебиторы (домашние хозяйства-нерезиденты)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документарным расчетам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0 0 0 Дебиторы по капитальным вложениям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1 1 1  Дебиторы (Правительство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капитальным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1 2 1  Дебиторы (местные органы власти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капитальным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1 3 1  Дебиторы (Национальный Банк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капитальным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1 4 1  Дебиторы (банки-резиденты) по капитальным вложениям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1 5 1  Дебиторы (организации-резиденты, осуществляющие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операций) по капитальным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1 6 1  Дебиторы (государственные нефинансовые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капитальным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1 7 1  Дебиторы (негосударственные нефинансовые организации)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капитальным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1 8 1  Дебиторы (некоммерческие организации, обслуживающие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хозяйства) по капитальным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1 9 1  Дебиторы (домашние хозяйства) по капитальным вложениям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1 1  Дебиторы (Правительство иностранного государства)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капитальным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1 2  Дебиторы (Правительство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капитальным вложениям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1 3  Дебиторы (Правительство иностранного государства)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капитальным вложениям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2 1  Дебиторы (местные органы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государства) по капитальным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2 2  Дебиторы (местные органы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государства) по капитальным вложениям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2 3  Дебиторы (местные органы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государства) по капитальным вложениям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3 1  Дебиторы (иностранные центральные банки)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капитальным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3 2  Дебиторы (иностранные центральные банки)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капитальным вложениям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3 3  Дебиторы (иностранные центральные банки)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капитальным вложениям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4 1  Дебиторы (банки-нерезиденты) по капитальным вложениям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4 2  Дебиторы (банки-нерезиденты) по капитальным вложениям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4 3  Дебиторы (банки-нерезиденты) по капитальным вложениям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5 1  Дебиторы (организации-нерезиденты, осуществляющие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операций) по капитальным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5 2  Дебиторы (организации-нерезиденты, осуществляющие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операций) по капитальным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вложениям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5 3  Дебиторы (организации-нерезиденты, осуществляющие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операций) по капитальным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вложениям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6 1  Дебиторы (государственные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по капитальным вложениям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6 2  Дебиторы (государственные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по капитальным вложениям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6 3  Дебиторы (государственные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по капитальным вложениям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7 1  Дебиторы (негосударственные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по капитальным вложениям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7 2  Дебиторы (негосударственные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по капитальным вложениям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7 3  Дебиторы (негосударственные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по капитальным вложениям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8 1  Дебиторы (некоммерческие организации-нерезиденты,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обслуживающие домашние хозяйства) по капитальным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8 2  Дебиторы (некоммерческие организации-нерезиденты,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обслуживающие домашние хозяйства) по капитальным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вложениям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8 3  Дебиторы (некоммерческие организации-нерезиденты,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обслуживающие домашние хозяйства) по капитальным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вложениям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9 1  Дебиторы (домашние хозяйства-нерезиденты)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капитальным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9 2  Дебиторы (домашние хозяйства-нерезиденты)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капитальным вложениям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1856  2 9 3  Дебиторы (домашние хозяйства-нерезиденты)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капитальным вложениям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1857  0 0 0 Досрочный подоходный налог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1858  0 0 0 Короткая валютная позиция по иностранной валюте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1858  1 0 2  Короткая валютная позиция по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1858  1 0 3  Короткая валютная позиция по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1859  0 0 0 Контрстоимость иностранной валюты в тенге (длинной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валютной позиции)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1859  1 0 2  Контрстоимость СКВ в тенге (длинной валютной позиции)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1859  1 0 3  Контрстоимость ДВВ в тенге (длинной валютной позиции)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0 0 0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1 1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(Правительство Республики Казахстан)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1 2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(Правительство Республики Казахстан)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1 3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(Правительство Республики Казахстан)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2 1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(местные органы власти Республики Казахстан)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2 2  Прочие дебиторы по банковской деятельности (местные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органы власти Республики Казахстан)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2 3  Прочие дебиторы по банковской деятельности (местные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органы власти Республики Казахстан)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3 1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(Национальный Банк Республики Казахстан)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3 2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(Национальный Банк Республики Казахстан)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3 3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(Национальный Банк Республики Казахстан)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4 1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(банки-резиденты)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4 2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(банки-резиденты)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4 3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(банки-резиденты)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5 1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(организации-резиденты, осуществляющие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5 2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(организации-резиденты, осуществляющие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5 3  Прочие дебиторы по 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(организации-резиденты, осуществляющие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6 1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(государственные нефинансовые организации-резиденты)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6 2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(государственные нефинансовые организации-резиденты)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6 3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(государственные нефинансовые организации-резиденты)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7 1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(негосударственные нефинансовые организации-резиденты)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7 2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(негосударственные нефинансовые организации-резиденты)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7 3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(негосударственные нефинансовые организации-резиденты)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8 1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(некоммерческие организации-резиденты, обслуживающие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8 2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(некоммерческие организации-резиденты, обслуживающие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8 3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(некоммерческие организации-резиденты, обслуживающие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9 1  Прочие дебиторы по банковской деятельности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хозяйства-резиденты)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9 2  Прочие дебиторы по банковской деятельности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хозяйства-резиденты)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1 9 3  Прочие дебиторы по банковской деятельности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хозяйства-резиденты)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1 1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(Правительство иностранного государства)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1 2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(Правительство иностранного государства)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1 3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(Правительство иностранного государства)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2 1  Прочие дебиторы по банковской деятельности (местные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органы власти иностранного государства)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2 2  Прочие дебиторы по банковской деятельности (местные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органы власти иностранного государства)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2 3  Прочие дебиторы по банковской деятельности (местные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органы власти иностранного государства)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3 1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(иностранные центральные банки)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3 2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(иностранные центральные банки)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3 3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(иностранные центральные банки)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4 1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(банки-нерезиденты)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4 2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(банки-нерезиденты)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4 3  Прочие дебиторы по 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(банки-нерезиденты)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5 1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(организации-нерезиденты, осуществляющие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5 2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(организации-нерезиденты, осуществляющие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5 3  Прочие дебиторы по 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(организации-нерезиденты, осуществляющие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6 1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(государственные нефинансовые организации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6 2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(государственные нефинансовые организации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6 3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(государственные нефинансовые организации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7 1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7 2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7 3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8 1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(некоммерческие организации-нерезиденты, обслуживающие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8 2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(некоммерческие организации-нерезиденты, обслуживающие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8 3  Прочие дебиторы по 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(некоммерческие организации-нерезиденты, обслуживающие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9 1  Прочие дебиторы по банковской деятельности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хозяйства-нерезиденты)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9 2  Прочие дебиторы по банковской деятельности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хозяйства-нерезиденты)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1860  2 9 3  Прочие дебиторы по банковской деятельности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хозяйства-нерезиденты)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0 0 0 Дебиторы по гарантиям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1 1  Дебиторы (Правительство Республики Казахстан)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1 2  Дебиторы (Правительство Республики Казахстан)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1 3  Дебиторы (Правительство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гарантиям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2 1  Дебиторы (местные органы власти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гарантиям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2 2  Дебиторы (местные органы власти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гарантиям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2 3  Дебиторы (местные органы власти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гарантиям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4 1  Дебиторы (банки-резиденты) по гарантиям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4 2  Дебиторы (банки-резиденты) по гарантиям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4 3  Дебиторы (банки-резиденты) по гарантиям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5 1  Дебиторы (организации-резиденты, осуществляющие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операций) по гарантиям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5 2  Дебиторы (организации-резиденты, осуществляющие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операций) по гарантиям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5 3  Дебиторы (организации-резиденты, осуществляющие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операций) по гарантиям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6 1  Дебиторы (государственные нефинансовые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организации-резиденты) по гарантиям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6 2  Дебиторы (государственные нефинансовые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организации-резиденты) по гарантиям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6 3  Дебиторы (государственные нефинансовые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организации-резиденты) по гарантиям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7 1  Дебиторы (негосударственные нефинансовые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организации-резиденты) по гарантиям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7 2  Дебиторы (негосударственные нефинансовые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организации-резиденты) по гарантиям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7 3  Дебиторы (негосударственные нефинансовые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организации-резиденты) по гарантиям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8 1  Дебиторы (некоммерческие организации-резиденты,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обслуживающие домашние хозяйства) по гарантиям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8 2  Дебиторы (некоммерческие организации-резиденты,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обслуживающие домашние хозяйства) по гарантиям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8 3  Дебиторы (некоммерческие организации-резиденты,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обслуживающие домашние хозяйства) по гарантиям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9 1  Дебиторы (домашние хозяйства-резиденты) по гарантиям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9 2  Дебиторы (домашние хозяйства-резиденты) по гарантиям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1 9 3  Дебиторы (домашние хозяйства-резиденты) по гарантиям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1 1  Дебиторы (Правительство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гарантиям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1 2  Дебиторы (Правительство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гарантиям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1 3  Дебиторы (Правительство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гарантиям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2 1  Дебиторы (местные органы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государства) по гарантиям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2 2  Дебиторы (местные органы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государства) по гарантиям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2 3  Дебиторы (местные органы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государства) по гарантиям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4 1  Дебиторы (банки-нерезиденты) по гарантиям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4 2  Дебиторы (банки-нерезиденты) по гарантиям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4 3  Дебиторы (банки-нерезиденты) по гарантиям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5 1  Дебиторы (организации-нерезиденты, осуществляющие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операций) по гарантиям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5 2  Дебиторы (организации-нерезиденты, осуществляющие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операций) по гарантиям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5 3  Дебиторы (организации-нерезиденты, осуществляющие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операций) по гарантиям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6 1  Дебиторы (государственные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по гарантиям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6 2  Дебиторы (государственные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по гарантиям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6 3  Дебиторы (государственные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по гарантиям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7 1  Дебиторы (негосударственные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по гарантиям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7 2  Дебиторы (негосударственные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по гарантиям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7 3  Дебиторы (негосударственные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по гарантиям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8 1  Дебиторы (некоммерческие организации-нерезиденты,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обслуживающие домашние хозяйства по гарантиям)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8 2  Дебиторы (некоммерческие организации-нерезиденты,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обслуживающие домашние хозяйства по гарантиям)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8 3  Дебиторы (некоммерческие организации-нерезиденты,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обслуживающие домашние хозяйства по гарантиям)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9 1  Дебиторы (домашние хозяйства-нерезиденты) по гарантиям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9 2  Дебиторы (домашние хозяйства-нерезиденты) по гарантиям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1861  2 9 3  Дебиторы (домашние хозяйства-нерезиденты) по гарантиям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0 0 0 Требования к клиенту за акцептованные векселя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1 1  Требования к Правительству Республики Казахстан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акцептованные векселя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1 2  Требования к Правительству Республики Казахстан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акцептованные векселя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1 3  Требования к Правительству Республики Казахстан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акцептованные векселя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2 1  Требования к местным органам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за акцептованные векселя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2 2  Требования к местным органам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за акцептованные векселя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2 3  Требования к местным органам власти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за акцептованные векселя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3 1  Требования к Национальному Банку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за акцептованные векселя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3 2  Требования к Национальному Банку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за акцептованные векселя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3 3  Требования к Национальному Банку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за акцептованные векселя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4 1  Требования к другим банкам-резидентам за акцептованные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векселя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4 2  Требования к другим банкам-резидентам за акцептованные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векселя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4 3  Требования к другим банкам-резидентам за акцептованные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векселя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5 1  Требования к организациям-резидентам,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операций, за акцептованные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векселя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5 2  Требования к организациям-резидентам,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операций, за акцептованные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векселя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5 3  Требования к организациям-резидентам,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операций, за акцептованные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векселя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6 1  Требования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за акцептованные векселя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6 2  Требования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за акцептованные векселя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6 3  Требования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за акцептованные векселя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7 1  Требования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за акцептованные векселя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7 2  Требования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за акцептованные векселя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7 3  Требования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за акцептованные векселя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8 1  Требования к некоммерческим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 домашние хозяйства, за акцептованные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векселя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8 2  Требования к некоммерческим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 домашние хозяйства, за акцептованные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векселя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8 3  Требования к некоммерческим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 домашние хозяйства, за акцептованные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векселя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9 1  Требования к домашним хозяйствам-резидентам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акцептованные векселя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9 2  Требования к домашним хозяйствам-резидентам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акцептованные векселя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1 9 3  Требования к домашним хозяйствам-резидентам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акцептованные векселя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1 1  Требования к Правительству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за акцептованные векселя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1 2  Требования к Правительству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за акцептованные векселя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1 3  Требования к Правительству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за акцептованные векселя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2 1  Требования к местным органам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за акцептованные векселя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2 2  Требования к местным органам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за акцептованные векселя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2 3  Требования к местным органам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за акцептованные векселя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3 1  Требования к иностранным центральным банкам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акцептованные векселя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3 2  Требования к иностранным центральным банкам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акцептованные векселя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3 3  Требования к иностранным центральным банкам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акцептованные векселя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4 1  Требования к банкам-нерезидентам за акцептованные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векселя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4 2  Требования к банкам-нерезидентам за акцептованные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векселя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4 3  Требования к банкам-нерезидентам за акцептованные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векселя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5 1  Требования к организациям-нерезидентам,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 за акцептованные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векселя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5 2  Требования к организациям-нерезидентам,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 за акцептованные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векселя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5 3  Требования к организациям-нерезидентам,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 за акцептованные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векселя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6 1  Требования к государственным нефинансовым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за акцептованные векселя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6 2  Требования к государственным нефинансовым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за акцептованные векселя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6 3  Требования к государственным нефинансовым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за акцептованные векселя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7 1  Требования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за акцептованные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векселя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7 2  Требования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за акцептованные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векселя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7 3  Требования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за акцептованные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векселя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8 1  Требования к некоммерческим организациям-нерезидентам,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 домашние хозяйства за акцептованные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векселя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8 2  Требования к некоммерческим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 домашние хозяйства за акцептованные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векселя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8 3  Требования к некоммерческим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обслуживающим домашние хозяйства за акцептованные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векселя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9 1  Требования к домашним хозяйствам-нерезидентам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акцептованные векселя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9 2  Требования к домашним хозяйствам-нерезидентам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акцептованные векселя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1864  2 9 3  Требования к домашним хозяйствам-нерезидентам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акцептованные векселя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0 0 0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1 1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(Правительство Республики Казахстан)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1 2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(Правительство Республики Казахстан)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1 3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(Правительство Республики Казахстан)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2 1  Прочие дебиторы по небанковской деятельности (местные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органы власти Республики Казахстан)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2 2  Прочие дебиторы по небанковской деятельности (местные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органы власти Республики Казахстан)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2 3  Прочие дебиторы по небанковской деятельности (местные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органы власти Республики Казахстан)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3 1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(Национальный Банк Республики Казахстан)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3 2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(Национальный Банк Республики Казахстан)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3 3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(Национальный Банк Республики Казахстан)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4 1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(банки-резиденты)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4 2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банки-резиденты)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4 3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(банки-резиденты)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5 1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(организации-резиденты, осуществляющие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5 2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(организации-резиденты, осуществляющие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5 3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(организации-резиденты, осуществляющие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6 1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(государственные нефинансовые организации-резиденты)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6 2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(государственные нефинансовые организации-резиденты)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6 3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(государственные нефинансовые организации-резиденты)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7 1  Прочие дебиторы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(негосударственные нефинансовые организации-резиденты)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7 2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(негосударственные нефинансовые организации-резиденты)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7 3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(негосударственные нефинансовые организации-резиденты)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8 1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(некоммерческие организации-резиденты, обслуживающие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8 2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(некоммерческие организации-резиденты, обслуживающие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8 3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(некоммерческие организации-резиденты, обслуживающие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9 1  Прочие дебиторы по небанковской деятельности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хозяйства-резиденты)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9 2  Прочие дебиторы по небанковской деятельности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хозяйства-резиденты)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1 9 3  Прочие дебиторы по небанковской деятельности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хозяйства-резиденты)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1 1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(Правительство иностранного государства)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1 2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(Правительство иностранного государства)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1 3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(Правительство иностранного государства)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2 1  Прочие дебиторы по небанковской деятельности (местные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органы власти иностранного государства)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2 2  Прочие дебиторы по небанковской деятельности (местные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органы власти иностранного государства)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2 3  Прочие дебиторы по небанковской деятельности (местные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органы власти иностранного государства)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3 1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(иностранные центральные банки)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3 2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(иностранные центральные банки)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3 3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(иностранные центральные банки)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4 1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(банки-нерезиденты)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4 2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(банки-нерезиденты)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4 3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(банки-нерезиденты)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5 1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(организации-нерезиденты, осуществляющие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5 2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(организации-нерезиденты, осуществляющие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5 3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(организации-нерезиденты, осуществляющие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6 1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(государственные нефинансовые организации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6 2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(государственные нефинансовые организации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6 3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(государственные нефинансовые организации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7 1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7 2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7 3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(негосударственные нефинансовые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8 1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(некоммерческие организации-нерезиденты, обслуживающие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8 2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(некоммерческие организации-нерезиденты, обслуживающие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8 3  Прочие дебиторы по небанковской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(некоммерческие организации-нерезиденты, обслуживающие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9 1  Прочие дебиторы по небанковской деятельности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хозяйства-нерезиденты)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9 2  Прочие дебиторы по небанковской деятельности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хозяйства-нерезиденты)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1867  2 9 3  Прочие дебиторы по небанковской деятельности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хозяйства-нерезиденты)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0 0 0 Прочие транзитные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1 1  Прочие транзитные счета по операциям с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1 2  Прочие транзитные счета по операциям с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1 3  Прочие транзитные счета по операциям с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2 1  Прочие транзитные счета по операциям с 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органами власти Республики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2 2  Прочие транзитные счета по операциям с 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органами власти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2 3  Прочие транзитные счета по операциям с 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органами власти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3 1  Прочие транзитные счета по операциям с Национальным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Банком Республики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3 2  Прочие транзитные счета по операциям с Национальным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Банком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3 3  Прочие транзитные счета по операциям с Национальным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Банком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4 1  Прочие транзитные счета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банками-резидентами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4 2  Прочие транзитные счета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банками-резидентами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4 3  Прочие транзитные счета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банками-резидентами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5 1  Прочие транзитные счета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5 2  Прочие транзитные счета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5 3  Прочие транзитные счета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6 1  Прочие транзитные счета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6 2  Прочие транзитные счета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6 3  Прочие транзитные счета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7 1  Прочие транзитные счета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7 2  Прочие транзитные счета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7 3  Прочие транзитные счета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8 1  Прочие транзитные счета по операциям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8 2  Прочие транзитные счета по операциям с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8 3  Прочие транзитные счета по операциям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9 1  Прочие транзитные счета по операциям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хозяйствами-резидентами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9 2  Прочие транзитные счета по операциям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хозяйствами-резидентами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1 9 3  Прочие транзитные счета по операциям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хозяйствами-резидентами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1 1  Прочие транзитные счета по операциям с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1 2  Прочие транзитные счета по операциям с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1 3  Прочие транзитные счета по операциям с 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2 1  Прочие транзитные счета по операциям с 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органами власти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2 2  Прочие транзитные счета по операциям с 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органами власти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2 3  Прочие транзитные счета по операциям с 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органами власти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3 1  Прочие транзитные счета по операциям с иностранными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центральными банками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3 2  Прочие транзитные счета по операциям с иностранными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центральными банками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3 3  Прочие транзитные счета по операциям с иностранными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центральными банками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4 1  Прочие транзитные счета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банками-нерезидентами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4 2  Прочие транзитные счета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банками-нерезидентами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4 3  Прочие транзитные счета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банками-нерезидентами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5 1  Прочие транзитные счета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5 2  Прочие транзитные счета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5 3  Прочие транзитные счета по операциям с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нерезидентами, осуществляющими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6 1  Прочие транзитные счета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6 2  Прочие транзитные счета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6 3  Прочие транзитные счета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7 1  Прочие транзитные счета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7 2  Прочие транзитные счета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7 3  Прочие транзитные счета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8 1  Прочие транзитные счета по операциям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8 2  Прочие транзитные счета по операциям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8 3  Прочие транзитные счета по операциям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9 1  Прочие транзитные счета по операциям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хозяйствами-нерезидентами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9 2  Прочие транзитные счета по операциям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хозяйствами-нерезидентами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1870  2 9 3  Прочие транзитные счета по операциям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хозяйствами-нерезидентами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1873  0 0 0 Короткая позиция по аффинированным драгоценным металлам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1874  0 0 0 Контрстоимость аффинированных драгоценных металлов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(длинной позиции по аффинированным драгоценным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1876  0 0 0 Резервы на покрытие убытков от прочей банковской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1877  0 0 0 Резервы на покрытие убытков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задолженности, связанной с банковской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1878  0 0 0 Резервы на покрытие убытков по дебиторской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задолженности, связанной с небанковской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0 0 0 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1 1  Начисленная неустойка (штраф, пеня) (Правительство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1 2  Начисленная неустойка (штраф, пеня) (Правительство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1 3  Начисленная неустойка (штраф, пеня) (Правительство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3 1  Начисленная неустойка (штраф, пеня) (Национальный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3 2  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(Национальный Банк Республики Казахстан)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3 3  Начисленная неустойка (штраф, пеня) (Национальный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 Республики Казахстан)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4 1  Начисленная неустойка (штраф, пеня)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(банки-резиденты)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4 2  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(банки-резиденты)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4 3  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(банки-резиденты)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5 1  Начисленная неустойка (штраф, пеня) (организации-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резиденты, осуществляющие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5 2  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(организации-резиденты, осуществляющие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5 3  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(организации-резиденты, осуществляющие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6 1  Начисленная неустойка (штраф, пеня) (государственные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организации-резиденты)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6 2  Начисленная неустойка (штраф, пеня) (государственные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организации-резиденты)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6 3  Начисленная неустойка (штраф, пеня) (государственные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организации-резиденты)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7 1  Начисленная неустойка (штраф, пеня) (негосударственные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организации-резиденты)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7 2  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(негосударственные нефинансовые организации-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резиденты)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7 3  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(негосударственные нефинансовые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организации-резиденты)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8 1  Начисленная неустойка (штраф, пеня) (некоммерческие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организации-резиденты, обслуживающие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8 2  Начисленная неустойка (штраф, пеня) (некоммерческие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организации-резиденты, обслуживающие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8 3  Начисленная неустойка (штраф, пеня) (некоммерческие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организации-резиденты, обслуживающие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9 1  Начисленная неустойка (штраф, пеня)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хозяйства-резиденты)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9 2  Начисленная неустойка (штраф, пеня)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хозяйства-резиденты)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9 3  Начисленная неустойка (штраф, пеня)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хозяйства-резиденты)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1 1  Начисленная неустойка (штраф, пеня) (Правительство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1 2  Начисленная неустойка (штраф, пеня) (Правительство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1 3  Начисленная неустойка (штраф, пеня) (Правительство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2 1  Начисленная неустойка (штраф, пеня) (местные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иностранного государства)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2 2  Начисленная неустойка (штраф, пеня) (местные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иностранного государства)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2 3  Начисленная неустойка (штраф, пеня) (местные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иностранного государства)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3 1  Начисленная неустойка (штраф, пеня) (иностранные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центральные банки)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3 2  Начисленная неустойка (штраф, пеня) (иностранные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центральные банки)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3 3  Начисленная неустойка (штраф, пеня) (иностранные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центральные банки)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4 1  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(банки-нерезиденты)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4 2  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(банки-нерезиденты)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4 3  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(банки-нерезиденты)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5 1  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(организации-нерезиденты, осуществляющие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5 2  Начисленная неустойка (штраф, пеня) (организации-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нерезиденты, осуществляющие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5 3  Начисленная неустойка (штраф, пеня) (организации-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нерезиденты, осуществляющие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6 1  Начисленная неустойка (штраф, пеня) (государственные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6 2  Начисленная неустойка (штраф, пеня) (государственные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6 3  Начисленная неустойка (штраф, пеня) (государственные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7 1  Начисленная неустойка (штраф, пеня) (негосударственные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7 2  Начисленная неустойка (штраф, пеня) (негосударственные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7 3  Начисленная неустойка (штраф, пеня) (негосударственные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8 1  Начисленная неустойка (штраф, пеня) (некоммерческие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организации-нерезиденты, обслуживающие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8 2  Начисленная неустойка (штраф, пеня) (некоммерческие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организации-нерезиденты, обслуживающие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8 3  Начисленная неустойка (штраф, пеня) (некоммерческие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организации-нерезиденты, обслуживающие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9 1  Начисленная неустойка (штраф, пеня)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хозяйства-нерезиденты)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9 2  Начисленная неустойка (штраф, пеня)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хозяйства-нерезиденты)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2 9 3  Начисленная неустойка (штраф, пеня)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хозяйства-нерезиденты)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1890       Требования по операциям с производными 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инструментами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0 0 0 Требования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1 3 1  Требования в тенге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1 3 2  Требования в СКВ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1 3 3  Требования в ДВВ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1 4 1  Требования в тенге к другим банкам-резидентам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1 4 2  Требования в СКВ к другим банкам-резидентам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1 4 3  Требования в ДВВ к другим банкам-резидентам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1 5 1  Требования в тенге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1 5 2  Требования в СКВ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1 5 3  Требования в ДВВ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1 6 1  Требования в тенге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1 6 2  Требования в СКВ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1 6 3  Требования в ДВВ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1 7 1  Требования в тенге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1 7 2  Требования в СКВ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1 7 3  Требования в ДВВ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1 8 1  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1 8 2  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1 8 3  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1 9 1  Требования в тенге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1 9 2  Требования в СКВ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1 9 3  Требования в ДВВ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2 3 1  Требования в тенге к иностранным центральным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2 3 2  Требования в СКВ к иностранным центральным банкам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2 3 3  Требования в ДВВ к иностранным центральным банкам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2 4 1  Требования в тенге к другим банкам-нерезидентам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2 4 2  Требования в СКВ к другим банкам-нерезидентам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2 4 3  Требования в ДВВ к другим банкам-нерезидентам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2 5 1  Требования в тенге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2 5 2  Требования в СКВ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2 5 3  Требования в ДВВ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2 6 1  Требования в тенге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2 6 2  Требования в СКВ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2 6 3  Требования в ДВВ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2 7 1  Требования в тенге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2 7 2  Требования в СКВ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2 7 3  Требования в ДВВ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2 8 1  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2 8 2  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2 8 3  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2 9 1  Требования в тенге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2 9 2  Требования в СКВ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1891  2 9 3  Требования в ДВВ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0 0 0 Требования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1 3 1  Требования в тенге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1 3 2  Требования в СКВ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1 3 3  Требования в ДВВ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1 4 1  Требования в тенге к другим банкам-резидентам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форвард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1 4 2  Требования в СКВ к другим банкам-резидентам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1 4 3  Требования в ДВВ к другим банкам-резидентам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1 5 1  Требования в тенге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1 5 2  Требования в СКВ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1 5 3  Требования в ДВВ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1 6 1  Требования в тенге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1 6 2  Требования в СКВ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форвард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1 6 3  Требования в ДВВ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форвард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1 7 1  Требования в тенге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1 7 2  Требования в СКВ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1 7 3  Требования в ДВВ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1 8 1  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1 8 2  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1 8 3  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1 9 1  Требования в тенге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1 9 2  Требования в СКВ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1 9 3  Требования в ДВВ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2 3 1  Требования в тенге к иностранным центральным банкам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2 3 2  Требования в СКВ к иностранным центральным банкам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2 3 3  Требования в ДВВ к иностранным центральным банкам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2 4 1  Требования в тенге к другим банкам-нерезидентам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2 4 2  Требования в СКВ к другим банкам-нерезидентам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2 4 3  Требования в ДВВ к другим банкам-нерезидентам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2 5 1  Требования в тенге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2 5 2  Требования в СКВ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2 5 3  Требования в ДВВ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2 6 1  Требования в тенге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2 6 2  Требования в СКВ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2 6 3  Требования в ДВВ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2 7 1  Требования в тенге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2 7 2  Требования в СКВ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2 7 3  Требования в ДВВ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2 8 1  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2 8 2  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2 8 3  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2 9 1  Требования в тенге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2 9 2  Требования в СКВ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1892  2 9 3  Требования в ДВВ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1893  0 0 0 Требования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1 3 1  Требования в тенге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1 3 2  Требования в СКВ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1 3 3  Требования в ДВВ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1 4 1  Требования в тенге к другим банкам-резидентам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1 4 2  Требования в СКВ к другим банкам-резидентам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1 4 3  Требования в ДВВ к другим банкам-резидентам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1 5 1  Требования в тенге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1 5 2  Требования в СКВ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1 5 3  Требования в ДВВ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1 6 1  Требования в тенге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1 6 2  Требования в СКВ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1 6 3  Требования в ДВВ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1 7 1  Требования в тенге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опционным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1 7 2  Требования в СКВ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1 7 3  Требования в ДВВ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1 8 1  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1 8 2  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1 8 3  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1 9 1  Требования в тенге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1 9 2  Требования в СКВ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1 9 3  Требования в ДВВ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2 3 1  Требования в тенге к иностранным центральным банкам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2 3 2  Требования в СКВ к иностранным центральным банкам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2 3 3  Требования в ДВВ к иностранным центральным банкам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2 4 1  Требования в тенге к другим банкам-нерезидентам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2 4 2  Требования в СКВ к другим банкам-нерезидентам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2 4 3  Требования в ДВВ к другим банкам-нерезидентам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2 5 1  Требования в тенге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2 5 2  Требования в СКВ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2 5 3  Требования в ДВВ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2 6 1  Требования в тенге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2 6 2  Требования в СКВ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2 6 3  Требования в ДВВ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2 7 1  Требования в тенге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2 7 2  Требования в СКВ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2 7 3  Требования в ДВВ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2 8 1  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2 8 2  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2 8 3  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2 9 1  Требования в тенге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2 9 2  Требования в СКВ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1893  2 9 3  Требования в ДВВ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1894  0 0 0 Требования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1 3 1  Требования в тенге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1 3 2  Требования в СКВ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1 3 3  Требования в ДВВ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1 4 1  Требования в тенге к другим банкам-резидентам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1 4 2  Требования в СКВ к другим банкам-резидентам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1 4 3  Требования в ДВВ к другим банкам-резидентам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1 5 1  Требования в тенге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1 5 2  Требования в СКВ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1 5 3  Требования в ДВВ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1 6 1  Требования в тенге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1 6 2  Требования в СКВ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1 6 3  Требования в ДВВ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1 7 1  Требования в тенге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1 7 2  Требования в СКВ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1 7 3  Требования в ДВВ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1 8 1  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1 8 2  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1 8 3  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1 9 1  Требования в тенге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1 9 2  Требования в СКВ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1 9 3  Требования в ДВВ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2 3 1  Требования в тенге к иностранным центральным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2 3 2  Требования в СКВ к иностранным центральным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2 3 3  Требования в ДВВ к иностранным центральным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2 4 1  Требования в тенге к другим банкам-нерезидентам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2 4 2  Требования в СКВ к другим банкам-нерезидентам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2 4 3  Требования в ДВВ к другим банкам-нерезидентам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2 5 1  Требования в тенге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2 5 2  Требования в СКВ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2 5 3  Требования в ДВВ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2 6 1  Требования в тенге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2 6 2  Требования в СКВ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2 6 3  Требования в ДВВ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2 7 1  Требования в тенге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2 7 2  Требования в СКВ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2 7 3  Требования в ДВВ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2 8 1  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2 8 2  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2 8 3  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2 9 1  Требования в тенге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2 9 2  Требования в СКВ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1894  2 9 3  Требования в ДВВ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1895  0 0 0 Требования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1 3 1  Требования в тенге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1 3 2  Требования в СКВ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1 3 3  Требования в ДВВ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1 4 1  Требования в тенге к другим банкам-резидентам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1 4 2  Требования в СКВ к другим банкам-резидентам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1 4 3  Требования в ДВВ к другим банкам-резидентам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1 5 1  Требования в тенге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1 5 2  Требования в СКВ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1 5 3  Требования в ДВВ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1 6 1  Требования в тенге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1 6 2  Требования в СКВ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1 6 3  Требования в ДВВ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1 7 1  Требования в тенге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1 7 2  Требования в СКВ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1 7 3  Требования в ДВВ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1 8 1  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1 8 2  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1 8 3  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1 9 1  Требования в тенге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1 9 2  Требования в СКВ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1 9 3  Требования в ДВВ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2 3 1  Требования в тенге к иностранным центральным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2 3 2  Требования в СКВ к иностранным центральным банкам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2 3 3  Требования в ДВВ к иностранным центральным банкам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2 4 1  Требования в тенге к другим банкам-нерезидентам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2 4 2  Требования в СКВ к другим банкам-нерезидентам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2 4 3  Требования в ДВВ к другим банкам-нерезидентам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2 5 1  Требования в тенге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2 5 2  Требования в СКВ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2 5 3  Требования в ДВВ к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2 6 1  Требования в тенге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2 6 2  Требования в СКВ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2 6 3  Требования в ДВВ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2 7 1  Требования в тенге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2 7 2  Требования в СКВ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2 7 3  Требования в ДВВ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2 8 1  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2 8 2  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2 8 3  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2 9 1  Требования в тенге к домашним хозяйствам-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2 9 2  Требования в СКВ к домашним хозяйствам-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1895  2 9 3  Требования в ДВВ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1899  0 0 0 Требования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1 3 1  Требования в тенге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1 3 2  Требования в СКВ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1 3 3  Требования в ДВВ к Национальному Банку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1 4 1  Требования в тенге к другим банкам-резидентам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1 4 2  Требования в СКВ к другим банкам-резидентам по прочим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1 4 3  Требования в ДВВ к другим банкам-резидентам по прочим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1 5 1  Требования в тенге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1 5 2  Требования в СКВ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1 5 3  Требования в ДВВ к организациям-резидентам,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1 6 1  Требования в тенге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1 6 2  Требования в СКВ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1 6 3  Требования в ДВВ к 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1 7 1  Требования в тенге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1 7 2  Требования в СКВ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1 7 3  Требования в ДВВ к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организациям-резидентам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1 8 1  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1 8 2  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1 8 3  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1 9 1  Требования в тенге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1 9 2  Требования в СКВ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1 9 3  Требования в ДВВ к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2 3 1  Требования в тенге к иностранным центральным банкам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2 3 2  Требования в СКВ к иностранным центральным банкам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2 3 3  Требования в ДВВ к иностранным центральным банкам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2 4 1  Требования в тенге к другим банкам-нерезидентам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2 4 2  Требования в СКВ к другим банкам-нерезидентам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2 4 3  Требования в ДВВ к другим банкам-нерезидентам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2 5 1  Требования в тенге к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2 5 2  Требования в СКВ к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2 5 3  Требования в ДВВ к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осуществляющим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2 6 1  Требования в тенге к государственным нефинансовым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прочим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2 6 2  Требования в СКВ к государственным нефинансовым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прочим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2 6 3  Требования в ДВВ к государственным нефинансовым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прочим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2 7 1  Требования в тенге к негосударственным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нефинансовым организациям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2 7 2  Требования в СКВ к негосударственным нефинансовым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прочим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2 7 3  Требования в ДВВ к негосударственным нефинансовым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организациям иностранного государства по прочим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2 8 1  Требования в тенге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2 8 2  Требования в СКВ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2 8 3  Требования в ДВВ к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2 9 1  Требования в тенге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2 9 2  Требования в СКВ к домашним хозяйствам-нерезидентам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1899  2 9 3  Требования в ДВВ к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 прочим операциям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2010      Корреспондентские счета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0 0 0 Корреспондентские счета Национального Банка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1 3 1   Корреспондентские счета Национального Банка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1 3 2   Корреспондентские счета Национального Банка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1 3 3   Корреспондентские счета Национального Банка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в ДВВ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2012 0 0 0 Корреспондентские счета иностранных центральных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2 3 1   Корреспондентские счета иностранных центральных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2 3 2   Корреспондентские счета иностранных центральных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2 3 3   Корреспондентские счета иностранных центральных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2013 0 0 0 Корреспондентские счета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1 4 1   Корреспондентские счета других банков-резидентов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1 4 2   Корреспондентские счета других банков-резидентов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1 4 3   Корреспондентские счета других банков-резидентов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2 4 1   Корреспондентские счета других банков-резидентов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1 4 2   Корреспондентские счета других банков-резидентов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1 4 3   Корреспондентские счета других банков-резидентов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2 4 1   Корреспондентские счета других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2 4 2   Корреспондентские счета других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2 4 3   Корреспондентские счета других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2014 0 0 0 Корреспондентские счета организаций,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1 5 1   Корреспондентские счета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1 5 2   Корреспондентские счета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1 5 3   Корреспондентские счета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  1 6 1  Корреспондентские счета АО "Казпочта"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  1 6 2  Корреспондентские счета АО "Казпочта"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  1 6 3  Корреспондентские счета АО "Казпочта"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2016 0 0 0  Металлические счета других банков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драгоценных металлах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1 3 0   Металлические счета в аффинированном драгоценном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металле 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1 4 0   Металлические счета в аффинированном драгоценном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металле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2 4 0   Металлические счета в аффинированном драгоценном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металле банков-нерезидентов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2020     Вклады до востребования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2021 0 0 0 Вклады до востребования Национального Банка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2021 1 3 1   Вклады до востребования Национального Банка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2021 1 3 2   Вклады до востребования Национального Банка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2021 1 3 3   Вклады до востребования Национального Банка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2022 0 0 0 Вклады до востребования иностранных центральных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2022 2 3 1   Вклады до востребования иностранных центральных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2022 2 3 2   Вклады до востребования иностранных центральных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2022 2 3 3   Вклады до востребования иностранных центральных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2023 0 0 0 Вклады до востребования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2023 1 4 1   Вклады до востребования других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2023 1 4 2   Вклады до востребования других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2023 1 4 3   Вклады до востребования других банков-резидентов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2023 2 4 1   Вклады до востребования других банков-нерезидентов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2023 2 4 2   Вклады до востребования других банков-нерезидентов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2023 2 4 3   Вклады до востребования других банков-нерезидентов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2024 0 0 0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2024 1 3 1   Просроченная задолженность по вкладам до востребования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 Национального Банка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2024 1 3 2 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Национального Банка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2024 1 3 3 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Национального Банка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2024 1 4 1 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2024 1 4 2 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2024 1 4 3 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2024 2 3 1 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иностранных центральных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2024 2 3 2 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иностранных центральных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2024 2 3 3 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иностранных центральных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2024 2 4 1 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тенге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2024 2 4 2 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2024 2 4 3 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 банков-нерезидентов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2030     Займы, полученные от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2034 0 0 0 Краткосрочные займы, полученные от Правительства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2034 1 1 1   Краткосрочные займы в тенге, полученные от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2034 1 1 2   Краткосрочные займы в СКВ, полученные от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2034 1 1 3   Краткосрочные займы в ДВВ, полученные от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2034 1 2 1   Краткосрочные займы в тенге, полученные от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2034 1 2 2   Краткосрочные займы в СКВ, полученные от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2034 1 2 3   Краткосрочные займы в ДВВ, полученные от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2035 0 0 0 Счет положительной корректировки стоимости займа, полученного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от Правительства Республики Казахстан и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власти Республики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2036 0 0 0 Долгосрочные займы, полученные от Правительства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2036 1 1 1   Долгосрочные займы в тенге, полученные от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2036 1 1 2   Долгосрочные займы в СКВ, полученные от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2036 1 1 3   Долгосрочные займы в ДВВ, полученные от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2036 1 2 1   Долгосрочные займы в тенге, полученные от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2036 1 2 2   Долгосрочные займы в СКВ, полученные от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2036 1 2 3   Долгосрочные займы в ДВВ, полученные от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2037 0 0 0 Счет отрицательной корректировки стоимости займа, полученного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от Правительства Республики Казахстан и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2038 0 0 0 Просроченная задолженность по займам, полученным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2038 1 1 1   Просроченная задолженность по займам в тенге, полученным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2038 1 1 2   Просроченная задолженность по займам в СКВ, полученным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2038 1 1 3   Просроченная задолженность по займам в ДВВ, полученным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2038 1 2 1   Просроченная задолженность по займам в тенге, полученным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местных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2038 1 2 2   Просроченная задолженность по займам в СКВ, полученным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местных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2038 1 2 3   Просроченная задолженность по займам в ДВВ, полученным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местных органов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2040     Займы, полученные от международных 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2044 0 0 0 Краткосрочные займы, полученные от международных 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2045 0 0 0 Счет положительной корректировки стоимости займа, полученного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от международных 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2046 0 0 0 Долгосрочные займы, полученные от международных 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2047 0 0 0 Счет отрицательной корректировки стоимости займа, полученного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от международных 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2048 0 0 0 Просроченная задолженность по займам, полученным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международных 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2050     Займы, полученные от других банков и организаций,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2051 0 0 0 Займы, полученные от Национального Банка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2051 1 3 1   Займы в тенге, полученные от Национального Банка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2051 1 3 2   Займы в СКВ, полученные от Национального Банка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2051 1 3 3   Займы в ДВВ, полученные от Национального Банка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2052 0 0 0 Займы, полученные от иностранных центральных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2052 2 3 2   Займы в СКВ, полученные от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2052 2 3 3   Займы в ДВВ, полученные от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2054 0 0 0 Краткосрочные займы, полученные от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2054 1 4 1   Краткосрочные займы в тенге, полученные от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2054 1 4 2   Краткосрочные займы в СКВ, полученные от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2054 1 4 3   Краткосрочные займы в ДВВ, полученные от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2054 2 4 1   Краткосрочные займы в тенге, полученные от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2054 2 4 2   Краткосрочные займы в СКВ, полученные от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2054 2 4 3   Краткосрочные займы в ДВВ, полученные от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2055 0 0 0 Счет положительной корректировки стоимости займа,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полученного от других банков и организаций,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2056 0 0 0 Долгосрочные займы, полученные от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2056 1 4 1   Долгосрочные займы в тенге, полученные от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2056 1 4 2   Долгосрочные займы в СКВ, полученные от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2056 1 4 3   Долгосрочные займы в ДВВ, полученные от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2056 2 4 1   Долгосрочные займы в тенге, полученные от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2056 2 4 2   Долгосрочные займы в СКВ, полученные от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2056 2 4 3   Долгосрочные займы в ДВВ, полученные от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2057 0 0 0 Финансовый лизинг, полученный от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2057 1 3 1   Полученный финансовый лизинг в тенге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Национального Банка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2057 1 3 2   Полученный финансовый лизинг в СКВ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Национального Банка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2057 1 3 3   Полученный финансовый лизинг в ДВВ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Национального Банка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2057 1 4 1   Полученный финансовый лизинг в тенге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2057 1 4 2   Полученный финансовый лизинг в СКВ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2057 1 4 3   Полученный финансовый лизинг в ДВВ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2057 2 3 1   Полученный финансовый лизинг в тенге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2057 2 3 2   Полученный финансовый лизинг в СКВ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2057 2 3 3   Полученный финансовый лизинг в ДВВ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иностранных центральных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2057 2 4 1   Полученный финансовый лизинг в тенге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2057 2 4 2   Полученный финансовый лизинг в СКВ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2057 2 4 3   Полученный финансовый лизинг в ДВВ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2058 0 0 0 Просроченная задолженность по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финансовому лизингу, полученным от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2058 1 4 1   Просроченная задолженность по займам и финансовому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полученным от других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2058 1 4 2   Просроченная задолженность по займам и финансовому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полученным от других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2058 1 4 3   Просроченная задолженность по займам и финансовому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полученным от других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2058 2 3 1   Просроченная задолженность по займам и финансовому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полученным от иностранных центральных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2058 2 3 2   Просроченная задолженность по займам и финансовому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полученным от иностранных центральных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2058 2 3 3   Просроченная задолженность по займам и финансовому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полученным от иностранных центральных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2058 2 4 1   Просроченная задолженность по займам и финансовому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полученным от других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2058 2 4 2   Просроченная задолженность по займам и финансовому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полученным от других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2058 2 4 3   Просроченная задолженность по займам и финансовому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полученным от других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2059 0 0 0 Просроченная задолженность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полученным от Национального Банка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2059 1 3 1   Просроченная задолженность по займам и финансовому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полученным от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2059 1 3 2   Просроченная задолженность по займам и финансовому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полученным от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2059 1 3 3   Просроченная задолженность по займам и финансовому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полученным от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2064 0 0 0 Краткосрочные займы, полученные от организаций,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2064 1 5 1   Краткосрочные займы в тенге, полученные от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2064 1 5 2   Краткосрочные займы в СКВ, полученные от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резидентов, осуществляющих отдельные виды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2064 1 5 3   Краткосрочные займы в ДВВ, полученные от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резидентов, осуществляющих отдельные виды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2064 2 5 1   Краткосрочные займы в тенге, полученные от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нерезидентов, осуществляющих отдельные виды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2064 2 5 2   Краткосрочные займы в СКВ, полученные от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нерезидентов, осуществляющих отдельные виды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2064 2 5 3   Краткосрочные займы в ДВВ, полученные от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нерезидентов, осуществляющих отдельные виды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2065 0 0 0 Счет отрицательной корректировки стоимости займа,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полученного от других банков и организаций,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2066 0 0 0 Долгосрочные займы, полученные от организаций,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2066 1 5 1   Долгосрочные займы в тенге, полученные от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резидентов, осуществляющих отдельные виды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2066 1 5 2   Долгосрочные займы в СКВ, полученные от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резидентов, осуществляющих отдельные виды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2066 1 5 3   Долгосрочные займы в ДВВ, полученные от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резидентов, осуществляющих отдельные виды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2066 2 5 1   Долгосрочные займы в тенге, полученные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2066 2 5 2   Долгосрочные займы в СКВ, полученные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2066 2 5 3   Долгосрочные займы в ДВВ, полученные от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нерезидентов, осуществляющих отдельные виды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2067 0 0 0 Финансовый лизинг, полученный от организаций,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2067 1 5 1   Полученный финансовый лизинг в тенге от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резидентов, осуществляющих отдельные виды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2067 1 5 2   Полученный финансовый лизинг в СКВ от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резидентов, осуществляющих отдельные виды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2067 1 5 3   Полученный финансовый лизинг в ДВВ от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резидентов, осуществляющих отдельные виды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2067 2 5 1   Полученный финансовый лизинг в тенге от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нерезидентов, осуществляющих отдельные виды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2067 2 5 2   Полученный финансовый лизинг в СКВ от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нерезидентов, осуществляющих отдельные виды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2067 2 5 3   Полученный финансовый лизинг в ДВВ от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нерезидентов, осуществляющих отдельные виды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2068 0 0 0 Просроченная задолженность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полученным от организаций,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2068 1 5 1   Просроченная задолженность по займам и финансовому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полученным от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2068 1 5 2   Просроченная задолженность по займам и финансовому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полученным от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2068 1 5 3   Просроченная задолженность по займам и финансовому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полученным от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2068 2 5 1   Просроченная задолженность по займам и финансовому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тенге, полученным от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2068 2 5 2   Просроченная задолженность по займам и финансовому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СКВ, полученным от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2068 2 5 3   Просроченная задолженность по займам и финансовому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лизингу в ДВВ, полученным от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2069 0 0 0  Премия по полученным займам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2070 0 0 0  Дисконт по полученным займам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2110     Займы овернайт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2111 0 0 0 Займы овернайт, полученные от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2111 1 3 1   Займы овернайт в тенге, полученные от Национального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2111 1 3 2   Займы овернайт в СКВ, полученные от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2111 1 3 3   Займы овернайт в ДВВ, полученные от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2112 0 0 0 Займы овернайт, полученные от иностранных центральных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2112 2 3 1   Займы овернайт в тенге, полученные от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2112 2 3 2   Займы овернайт в СКВ, полученные от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2112 2 3 3   Займы овернайт в ДВВ, полученные от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2113 0 0 0 Займы овернайт, полученные от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2113 1 4 1   Займы овернайт в тенге, полученные от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2113 1 4 2   Займы овернайт в СКВ, полученные от других банков-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2113 1 4 3   Займы овернайт в ДВВ, полученные от других банков-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2113 2 4 1   Займы овернайт в тенге, полученные от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2113 2 4 2   Займы овернайт в СКВ, полученные от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2113 2 4 3   Займы овернайт в ДВВ, полученные от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2120     Срочные вклады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2121 0 0 0 Срочные вклады Национального Банка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2121 1 3 1   Срочные вклады в тенге Национального Банка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2121 1 3 2   Срочные вклады в СКВ Национального Банка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2121 1 3 3   Срочные вклады в ДВВ Национального Банка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2122 0 0 0 Срочные вклады иностранных центральных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2122 2 3 1   Срочные вклады в тенге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2122 2 3 2   Срочные вклады в СКВ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2122 2 3 3   Срочные вклады в ДВВ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2123 0 0 0 Краткосрочные вклады других банков (до одного месяца)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2123 1 4 1   Краткосрочные вклады в тенге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 одного 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2123 1 4 2   Краткосрочные вклады в СКВ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 одного 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2123 1 4 3   Краткосрочные вклады в ДВВ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 одного 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2123 2 4 1   Краткосрочные вклады в тенге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 одного 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2123 2 4 2   Краткосрочные вклады в СКВ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 одного 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2123 2 4 3   Краткосрочные вклады в ДВВ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 одного месяца)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2124 0 0 0 Краткосрочные вклады других банков (до одного года)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2124 1 4 1   Краткосрочные вклады в тенге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 одного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2124 1 4 2   Краткосрочные вклады в СКВ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 одного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2124 1 4 3   Краткосрочные вклады в ДВВ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 одного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2124 2 4 1   Краткосрочные вклады в тенге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 одного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2124 2 4 2   Краткосрочные вклады в СКВ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 одного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2124 2 4 3   Краткосрочные вклады в ДВВ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 одного года)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2125 0 0 0 Вклады, привлеченные от других банков на одну ночь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2125 1 4 1   Вклады в тенге, привлеченные от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 одну ночь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2125 1 4 2   Вклады в СКВ, привлеченные от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 одну ночь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2125 1 4 3   Вклады в ДВВ, привлеченные от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 одну ночь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2125 2 4 1   Вклады в тенге, привлеченные от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 одну ночь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2125 2 4 2   Вклады в СКВ, привлеченные от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 одну ночь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2125 2 4 3   Вклады в ДВВ, привлеченные от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на одну ночь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2126 0 0 0 Срочные вклады других банков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2126 1 3 0   Срочные вклады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2126 1 4 0   Срочные вклады банков-резидентов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2126 2 4 0   Срочные вклады банков-нерезидентов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2127 0 0 0 Долгосрочные вклады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2127 1 4 1   Долгосрочные вклады в тенге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2127 1 4 2   Долгосрочные вклады в СКВ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2127 1 4 3   Долгосрочные вклады в ДВВ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2127 2 4 1   Долгосрочные вклады в тенге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2127 2 4 2   Долгосрочные вклады в СКВ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2127 2 4 3   Долгосрочные вклады в ДВВ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2128 0 0 0 Счет положительной корректировки стоимости срочного вклада,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привлеченного от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2129 0 0 0 Счет отрицательной корректировки стоимости срочного вклада,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привлеченного от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2130 0 0 0 Вклад, являющийся обеспечением обязательств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2130 1 4 1  Вклад в тенге,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других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2130 1 4 2  Вклад в СКВ,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других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2130 1 4 3  Вклад в ДВВ,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других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2130 2 4 1  Вклад в тенге,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других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2130 2 4 2  Вклад в СКВ,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других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2130 2 4 3  Вклад в ДВВ,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других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2131 0 0 0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(заклад, задаток) обязательств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2131 1 4 1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2131 1 4 2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других банков-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2131 1 4 3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2131 2 4 1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других банков-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2131 2 4 2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2131 2 4 3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2133 0 0 0 Условные вклады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2133 1 4 1   Условные вклады в тенге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2133 1 4 2   Условные вклады в СКВ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2133 1 4 3   Условные вклады в ДВВ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2133 2 4 1   Условные вклады в тенге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2133 2 4 2   Условные вклады в СКВ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2133 2 4 3   Условные вклады в ДВВ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2135 0 0 0 Просроченная задолженность по срочным вкладам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2135 1 3 1   Просроченная задолженность по срочным вкладам Национального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 Республики Казахстан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2135 1 3 2   Просроченная задолженность по срочным вкладам Национального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 Республики Казахстан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2135 1 3 3   Просроченная задолженность по срочным вкладам Национального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 Республики Казахстан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2135 1 4 1   Просроченная задолженность по срочным вкладам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2135 1 4 2   Просроченная задолженность по срочным вкладам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2135 1 4 3   Просроченная задолженность по срочным вкладам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2135 2 3 1   Просроченная задолженность по срочным вкладам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центральных банков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2135 2 3 2   Просроченная задолженность по срочным вкладам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центральных банков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2135 2 3 3   Просроченная задолженность по срочным вкладам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центральных банков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2135 2 4 1   Просроченная задолженность по срочным вкладам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2135 2 4 2   Просроченная задолженность по срочным вкладам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2135 2 4 3   Просроченная задолженность по срочным вкладам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2136 0 0 0 Счет положительной корректировки стоимости условного вклада,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привлеченного от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2137 0 0 0 Счет отрицательной корректировки стоимости условного вклада,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привлеченного от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2138 0 0 0 Просроченная задолженность по условным вкладам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2138 1 4 1   Просроченная задолженность по условным вкладам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2138 1 4 2   Просроченная задолженность по условным вкладам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2138 1 4 3   Просроченная задолженность по условным вкладам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2138 2 4 1   Просроченная задолженность по условным вкладам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2138 2 4 2   Просроченная задолженность по условным вкладам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2138 2 4 3   Просроченная задолженность по условным вкладам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2139 0 0 0  Премия по вкладам, привлеченным от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Казахстан,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2140  0 0 0 Дисконт по вкладам, привлеченным от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 Республики Казахстан, иностранных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 и других банков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2150     Расчеты с филиалами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2151 0 0 0 Расчеты с головным офисом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2151 1 4 1   Расчеты с головным офисом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2151 1 4 2   Расчеты с головным офисом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2151 1 4 3   Расчеты с головным офисом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2152 0 0 0 Расчеты с местными филиалами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2152 1 4 1   Расчеты с местными филиалами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2152 1 4 2   Расчеты с местными филиалами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2152 1 4 3   Расчеты с местными филиалами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2153 0 0 0 Расчеты с зарубежными филиалами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2153 2 4 1   Расчеты с зарубежными филиалами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2153 2 4 2   Расчеты с зарубежными филиалами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2153 2 4 3   Расчеты с зарубежными филиалами в ДВВ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2200     Обязательства перед клиентами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2201 0 0 0 Деньги республиканского бюджета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2201 1 1 1   Деньги республиканского бюджета (тенге)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2201 1 1 2   Деньги республиканского бюджета (СКВ)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2201 1 1 3   Деньги республиканского бюджета (ДВВ)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2202 0 0 0 Деньги местного бюджета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2202 1 2 1   Деньги местного бюджета (тенге)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2202 1 2 2   Деньги местного бюджета (СКВ)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2202 1 2 3   Деньги местного бюджета (ДВВ)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0 0 0 Текущие счета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1 1 1   Текущие счета в тенге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1 1 2   Текущие счета в СКВ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1 1 3   Текущие счета в ДВВ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1 2 1   Текущие счета в тенге местных органов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1 2 2   Текущие счета в СКВ местных органов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1 2 3   Текущие счета в ДВВ местных органов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1 5 1   Текущие счета в тенге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1 5 2   Текущие счета в СКВ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1 5 3   Текущие счета в ДВВ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1 6 1   Текущие счета в тенге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1 6 2   Текущие счета в СКВ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1 6 3   Текущие счета в ДВВ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1 7 1   Текущие счета в тенге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1 7 2   Текущие счета в СКВ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1 7 3   Текущие счета в ДВВ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1 8 1   Текущие счета в тенге некоммерческих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1 8 2   Текущие счета в СКВ некоммерческих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1 8 3   Текущие счета в ДВВ некоммерческих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1 9 1   Текущие счета в тенге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1 9 2   Текущие счета в СКВ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1 9 3   Текущие счета в ДВВ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1 1   Текущие счета в тенге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1 2   Текущие счета в СКВ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1 3   Текущие счета в ДВВ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2 1   Текущие счета в тенге местных органов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2 2   Текущие счета в СКВ местных органов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2 3   Текущие счета в ДВВ местных органов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5 1   Текущие счета в тенге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5 2   Текущие счета в СКВ организаций-нерезидентов,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5 3   Текущие счета в ДВВ организаций-нерезидентов,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6 1   Текущие счета в тенге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6 2   Текущие счета в СКВ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6 3   Текущие счета в ДВВ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7 1   Текущие счета в тенге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7 2   Текущие счета в СКВ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7 3   Текущие счета в ДВВ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8 1   Текущие счета в тенге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8 2   Текущие счета в СКВ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8 3   Текущие счета в ДВВ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9 1   Текущие счета в тенге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9 2   Текущие счета в СКВ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9 3   Текущие счета в ДВВ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2204 0 0 0 Текущие счета физических лиц, являющиеся объектом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обязательного коллективного гарантирования (страхования)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вкладов (депозитов)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2204 1 9 1   Текущие счета физических лиц-резидентов в тенге, являющиеся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объектом обязательного коллективного гарантирования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2204 1 9 2   Текущие счета физических лиц-резидентов в СКВ, являющиеся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объектом обязательного коллективного гарантирования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2204 1 9 3   Текущие счета физических лиц-резидентов в ДВВ, являющиеся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объектом обязательного коллективного гарантирования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2204 2 9 1   Текущие счета физических лиц-нерезидентов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2204 2 9 2   Текущие счета физических лиц-нерезидентов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2204 2 9 3   Текущие счета физических лиц-нерезидентов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2205 0 0 0 Вклады до востребования физических лиц, являющиеся объектом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обязательного коллективного гарантирования (страхования)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вкладов (депозитов)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2205 1 9 1   Вклады до востребования физических лиц-резидентов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2205 1 9 2   Вклады до востребования физических лиц-резидентов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2205 1 9 3   Вклады до востребования физических лиц-резидентов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2205 2 9 1   Вклады до востребования физических лиц-нерезидентов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тенге,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2205 2 9 2   Вклады до востребования физических лиц-нерезидентов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СКВ,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2205 2 9 3   Вклады до востребования физических лиц-нерезидентов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ДВВ,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2206 0 0 0 Краткосрочные вклады физических лиц, являющиеся объектом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обязательного коллективного гарантирования (страхования)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вкладов (депозитов)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2206 1 9 1   Краткосрочные вклады физических лиц-резидентов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2206 1 9 2   Краткосрочные вклады физических лиц-резидентов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2206 1 9 3   Краткосрочные вклады физических лиц-резидентов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2206 2 9 1   Краткосрочные вклады физических лиц-нерезидентов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тенге,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2206 2 9 2   Краткосрочные вклады физических лиц-нерезидентов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2206 2 9 3   Краткосрочные вклады физических лиц-нерезидентов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ДВВ,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2207 0 0 0 Долгосрочные вклады физических лиц, являющиеся объектом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обязательного коллективного гарантирования (страхования)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вкладов (депозитов)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2207 1 9 1   Долгосрочные вклады физических лиц-резидентов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2207 1 9 2   Долгосрочные вклады физических лиц-резидентов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2207 1 9 3   Долгосрочные вклады физических лиц-резидентов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2207 2 9 1   Долгосрочные вклады физических лиц-нерезидентов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тенге,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2207 2 9 2   Долгосрочные вклады физических лиц-нерезидентов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2207 2 9 3   Долгосрочные вклады физических лиц-нерезидентов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2208 0 0 0 Условные вклады физических лиц, являющиеся объектом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обязательного коллективного гарантирования (страхования)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вкладов (депозитов)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2208 1 9 1   Условные вклады физических лиц-резидентов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2208 1 9 2   Условные вклады физических лиц-резидентов в СКВ,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2208 1 9 3   Условные вклады физических лиц-резидентов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2208 2 9 1   Условные вклады физических лиц-нерезидентов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2208 2 9 2   Условные вклады физических лиц-нерезидентов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2208 2 9 3   Условные вклады физических лиц-нерезидентов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2209 0 0 0 Карт-счета физических лиц, являющиеся объектом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обязательного коллективного гарантирования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(страхования) вкладов (депозитов)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2209 1 9 1   Карт-счета физических лиц-резидентов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2209 1 9 2   Карт-счета физических лиц-резидентов в СКВ, являющиеся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объектом обязательного коллективного гарантирования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2209 1 9 3   Карт-счета физических лиц-резидентов в ДВВ, являющиеся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объектом обязательного коллективного гарантирования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2209 2 9 1   Карт-счета физических лиц-нерезидентов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являющиеся объектом обязательного коллективного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2209 2 9 2   Карт-счета физических лиц-нерезидентов в СКВ, являющиеся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объектом обязательного коллективного гарантирования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2209 2 9 3   Карт-счета физических лиц-нерезидентов в ДВВ, являющиеся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объектом обязательного коллективного гарантирования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0 0 0 Финансовые активы, принятые в доверительное управление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1 1   Финансовые активы в тенге,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управление от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1 2   Финансовые активы в СКВ,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1 3   Финансовые активы в ДВВ,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2 1   Финансовые активы в тенге,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местных органов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2 2   Финансовые активы в СКВ,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местных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2 3   Финансовые активы в ДВВ,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местных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3 1   Финансовые активы в тенге,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Национального Банка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3 2   Финансовые активы в СКВ, принятые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Национального Банка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3 3   Финансовые активы в ДВВ, принятые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Национального Банка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4 1   Финансовые активы в тенге,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4 2   Финансовые активы в СКВ,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4 3   Финансовые активы в ДВВ,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5 1   Финансовые активы в тенге,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5 2   Финансовые активы в СКВ,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5 3   Финансовые активы в ДВВ,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6 1   Финансовые активы в тенге,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6 2   Финансовые активы в СКВ,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6 3   Финансовые активы в ДВВ, принятые в доверительное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7 1   Финансовые активы в тенге,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7 2   Финансовые активы в СКВ,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7 3   Финансовые активы в ДВВ,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8 1   Финансовые активы в тенге,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8 2   Финансовые активы в СКВ,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8 3   Финансовые активы в ДВВ,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9 1   Финансовые активы в тенге,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9 2   Финансовые активы в СКВ,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1 9 3   Финансовые активы в ДВВ,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1 1   Финансовые активы в тенге,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Правительства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1 2   Финансовые активы в СКВ,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Правительства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1 3   Финансовые активы в ДВВ,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Правительства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2 1   Финансовые активы в тенге,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2 2   Финансовые активы в СКВ,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2 3   Финансовые активы в ДВВ,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3 1   Финансовые активы в тенге,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иностранного центрального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3 2   Финансовые активы в СКВ,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иностранного центрального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3 3   Финансовые активы в ДВВ,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иностранного центрального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4 1   Финансовые активы в тенге,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4 2   Финансовые активы в СКВ,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4 3   Финансовые активы в ДВВ,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5 1   Финансовые активы в тенге,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5 2   Финансовые активы в СКВ,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5 3   Финансовые активы в ДВВ,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6 1   Финансовые активы в тенге,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6 2   Финансовые активы в СКВ,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6 3   Финансовые активы в ДВВ,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7 1   Финансовые активы в тенге,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7 2   Финансовые активы в СКВ,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7 3   Финансовые активы в ДВВ,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8 1   Финансовые активы в тенге,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8 2   Финансовые активы в СКВ,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8 3   Финансовые активы в ДВВ,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9 1   Финансовые активы в тенге,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домашних хозяйств-нерезидентов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9 2   Финансовые активы в СКВ,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домашних хозяйств-нерезидентов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9 3   Финансовые активы в ДВВ,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управление от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2211 0 0 0 Вклады до востребования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1 1 1  Вклады до востребования в тенге Правительства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1 1 2  Вклады до востребования в СКВ Правительства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1 1 3  Вклады до востребования в ДВВ Правительства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1 2 1  Вклады до востребования в тенге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1 2 2  Вклады до востребования в СКВ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1 2 3  Вклады до востребования в ДВВ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1 5 1  Вклады до востребования в тенге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1 5 2  Вклады до востребования в СКВ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1 5 3  Вклады до востребования в ДВВ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1 6 1  Вклады до востребования в тенге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1 6 2  Вклады до востребования в СКВ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1 6 3  Вклады до востребования в ДВВ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1 7 1  Вклады до востребования в тенге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1 7 2  Вклады до востребования в СКВ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1 7 3  Вклады до востребования в ДВВ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1 8 1  Вклады до востребования в тенге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1 8 2  Вклады до востребования в СКВ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1 8 3  Вклады до востребования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1 9 1  Вклады до востребования в тенге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1 9 2  Вклады до востребования в СКВ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1 9 3  Вклады до востребования в ДВВ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1 1  Вклады до востребования в тенге Правительства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1 2  Вклады до востребования в СКВ Правительства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1 3  Вклады до востребования в ДВВ Правительства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2 1  Вклады до востребования в тенге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2 2  Вклады до востребования в СКВ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2 3  Вклады до востребования в ДВВ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5 1  Вклады до востребования в тенге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5 2  Вклады до востребования в СКВ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5 3  Вклады до востребования в ДВВ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6 1  Вклады до востребования в тенге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6 2  Вклады до востребования в СКВ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6 3  Вклады до востребования в ДВВ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7 1  Вклады до востребования в тенге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7 2  Вклады до востребования в СКВ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7 3  Вклады до востребования в ДВВ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8 1  Вклады до востребования в тенге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8 2  Вклады до востребования в СКВ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8 3  Вклады до востребования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9 1  Вклады до востребования в тенге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9 2  Вклады до востребования в СКВ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9 3  Вклады до востребования в ДВВ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0 0 0 Металлические счета клиентов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1 1 0  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1 5 0  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организаций-резидентов,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1 6 0  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государственных нефинансовых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1 7 0  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негосударственных нефинансовых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1 8 0  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некоммерческих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1 9 0  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2 1 0  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2 2 0  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местных органов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2 5 0  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организаций-нерезидентов,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2 6 0  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2 7 0  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2 8 0  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2 9 0  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2213 0 0 0 Вклад, являющийся обеспечением обязательств клиентов,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относящийся к объекту обязательного коллективного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гарантирования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2213 1 9 1  Вклад в тенге,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хозяйств-резидентов, относящийся к объекту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обязательного коллективного гарантирования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2213 1 9 2  Вклад в СКВ,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хозяйств-резидентов, относящийся к объекту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обязательного коллективного гарантирования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2213 1 9 3  Вклад в ДВВ,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хозяйств-резидентов, относящийся к объекту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обязательного коллективного гарантирования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2213 2 9 1  Вклад в тенге,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хозяйств-нерезидентов, относящийся к объекту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обязательного коллективного гарантирования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2213 2 9 2  Вклад в СКВ,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хозяйств-нерезидентов, относящийся к объекту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обязательного коллективного гарантирования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2213 2 9 3  Вклад в ДВВ,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хозяйств-нерезидентов, относящийся к объекту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обязательного коллективного гарантирования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(страхования) вкладов (депозитов)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2215 0 0 0 Краткосрочные вклады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1 1 1  Краткосрочные вклады в тенге Правительства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1 1 2  Краткосрочные вклады в СКВ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1 1 3  Краткосрочные вклады в ДВВ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1 2 1  Краткосрочные вклады в тенге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1 2 2  Краткосрочные вклады в СКВ местных органов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1 2 3  Краткосрочные вклады в ДВВ местных органов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1 5 1  Краткосрочные вклады в тенге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1 5 2  Краткосрочные вклады в СКВ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1 5 3  Краткосрочные вклады в ДВВ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1 6 1  Краткосрочные вклады в тенге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1 6 2  Краткосрочные вклады в СКВ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1 6 3  Краткосрочные вклады в ДВВ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1 7 1  Краткосрочные вклады в тенге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1 7 2  Краткосрочные вклады в СКВ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1 7 3  Краткосрочные вклады в ДВВ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1 8 1  Краткосрочные вклады в тенге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1 8 2  Краткосрочные вклады в СКВ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1 8 3  Краткосрочные вклады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1 9 1  Краткосрочные вклады в тенге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1 9 2  Краткосрочные вклады в СКВ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1 9 3  Краткосрочные вклады в ДВВ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1 1  Краткосрочные вклады в тенге Правительства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1 2  Краткосрочные вклады в СКВ Правительства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1 3  Краткосрочные вклады в ДВВ Правительства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2 1  Краткосрочные вклады в тенге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2 2  Краткосрочные вклады в СКВ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2 3  Краткосрочные вклады в ДВВ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5 1  Краткосрочные вклады в тенге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5 2  Краткосрочные вклады в СКВ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5 3  Краткосрочные вклады в ДВВ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6 1  Краткосрочные вклады в тенге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6 2  Краткосрочные вклады в СКВ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6 3  Краткосрочные вклады в ДВВ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7 1  Краткосрочные вклады в тенге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7 2  Краткосрочные вклады в СКВ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7 3  Краткосрочные вклады в ДВВ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8 1  Краткосрочные вклады в тенге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8 2  Краткосрочные вклады в СКВ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8 3  Краткосрочные вклады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9 1  Краткосрочные вклады в тенге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9 2  Краткосрочные вклады в СКВ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9 3  Краткосрочные вклады в ДВВ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0 0 0 Срочные вклады клиентов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1 1 0  Срочные вклады Правительства Республики Казахстан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1 5 0  Срочные вклады организаций-резидентов,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операций,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1 6 0  Срочные вклады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1 7 0  Срочные вклады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1 8 0  Срочные вклады некоммерческих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хозяйства,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1 9 0  Срочные вклады домашних хозяйств-резидентов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2 1 0  Срочные вклады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2 2 0  Срочные вклады местных органов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2 5 0  Срочные вклады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2 6 0  Срочные вклады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2 7 0  Срочные вклады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2 8 0  Срочные вклады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хозяйства,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2 9 0  Срочные вклады домашних хозяйств-нерезидентов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0 0 0 Долгосрочные вклады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1 1 1  Долгосрочные вклады в тенге Правительства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1 1 2  Долгосрочные вклады в СКВ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1 1 3  Долгосрочные вклады в ДВВ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1 2 1  Долгосрочные вклады в тенге местных органов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1 2 2  Долгосрочные вклады в СКВ местных органов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1 2 3  Долгосрочные вклады в ДВВ местных органов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1 5 1  Долгосрочные вклады в тенге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1 5 2  Долгосрочные вклады в СКВ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1 5 3  Долгосрочные вклады в ДВВ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1 6 1  Долгосрочные вклады в тенге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1 6 2  Долгосрочные вклады в СКВ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1 6 3  Долгосрочные вклады в ДВВ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1 7 1  Долгосрочные вклады в тенге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1 7 2  Долгосрочные вклады в СКВ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1 7 3  Долгосрочные вклады в ДВВ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1 8 1  Долгосрочные вклады в тенге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1 8 2  Долгосрочные вклады в СКВ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1 8 3  Долгосрочные вклады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1 9 1  Долгосрочные вклады в тенге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1 9 2  Долгосрочные вклады в СКВ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1 9 3  Долгосрочные вклады в ДВВ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1 1  Долгосрочные вклады в тенге Правительства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1 2  Долгосрочные вклады в СКВ Правительства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1 3  Долгосрочные вклады в ДВВ Правительства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2 1  Долгосрочные вклады в тенге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2 2  Долгосрочные вклады в СКВ местных органов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2 3  Долгосрочные вклады в ДВВ местных органов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5 1  Долгосрочные вклады в тенге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5 2  Долгосрочные вклады в СКВ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5 3  Долгосрочные вклады в ДВВ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6 1  Долгосрочные вклады в тенге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6 2  Долгосрочные вклады в СКВ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6 3  Долгосрочные вклады в ДВВ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7 1  Долгосрочные вклады в тенге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7 2  Долгосрочные вклады в СКВ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7 3  Долгосрочные вклады в ДВВ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8 1  Долгосрочные вклады в тенге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8 2  Долгосрочные вклады в СКВ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8 3  Долгосрочные вклады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9 1  Долгосрочные вклады в тенге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9 2  Долгосрочные вклады в СКВ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9 3  Долгосрочные вклады в ДВВ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0 0 0 Условные вклады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1 1 1  Условные вклады в тенге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1 1 2  Условные вклады в СКВ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1 1 3  Условные вклады в ДВВ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1 2 1  Условные вклады в тенге местных органов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1 2 2  Условные вклады в СКВ местных органов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1 2 3  Условные вклады в ДВВ местных органов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1 5 1  Условные вклады в тенге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1 5 2  Условные вклады в СКВ организаций-резидентов,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1 5 3  Условные вклады в ДВВ организаций-резидентов,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1 6 1  Условные вклады в тенге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1 6 2  Условные вклады в СКВ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1 6 3  Условные вклады в ДВВ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1 7 1  Условные вклады в тенге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1 7 2  Условные вклады в СКВ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1 7 3  Условные вклады в ДВВ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1 8 1  Условные вклады в тенге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1 8 2  Условные вклады в СКВ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резидентов,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1 8 3  Условные вклады в ДВВ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резидентов,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1 9 1  Условные вклады в тенге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1 9 2  Условные вклады в СКВ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1 9 3  Условные вклады в ДВВ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1 1  Условные вклады в тенге Правительства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1 2  Условные вклады в СКВ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1 3  Условные вклады в ДВВ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2 1  Условные вклады в тенге местных органов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2 2  Условные вклады в СКВ местных органов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2 3  Условные вклады в ДВВ местных органов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5 1  Условные вклады в тенге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5 2  Условные вклады в СКВ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5 3  Условные вклады в ДВВ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6 1  Условные вклады в тенге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6 2  Условные вклады в СКВ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6 3  Условные вклады в ДВВ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7 1  Условные вклады в тенге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7 2  Условные вклады в СКВ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7 3  Условные вклады в ДВВ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8 1  Условные вклады в тенге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8 2  Условные вклады в СКВ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8 3  Условные вклады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9 1  Условные вклады в тенге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9 2  Условные вклады в СКВ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9 3  Условные вклады в ДВВ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0 0 0 Карт-счета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1 1  Карт-счета в тенге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1 2  Карт-счета в СКВ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1 3  Карт-счета в ДВВ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2 1  Карт-счета в тенге местных органов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2 2  Карт-счета в СКВ местных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2 3  Карт-счета в ДВВ местных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4 1  Карт-счета в тенге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4 2  Карт-счета в СКВ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4 3  Карт-счета в ДВВ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5 1  Карт-счета в тенге организаций-резидентов,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5 2  Карт-счета в СКВ организаций-резидентов,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5 3  Карт-счета в ДВВ организаций-резидентов,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6 1  Карт-счета в тенге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6 2  Карт-счета в СКВ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6 3  Карт-счета в ДВВ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7 1  Карт-счета в тенге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7 2  Карт-счета в СКВ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7 3  Карт-счета в ДВВ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8 1  Карт-счета в тенге некоммерческих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8 2  Карт-счета в СКВ некоммерческих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8 3  Карт-счета в ДВВ некоммерческих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9 1  Карт-счета в тенге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9 2  Карт-счета в СКВ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1 9 3  Карт-счета в ДВВ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1 1  Карт-счета в тенге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1 2  Карт-счета в СКВ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1 3  Карт-счета в ДВВ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2 1  Карт-счета в тенге местных органов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2 2  Карт-счета в СКВ местных органов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2 3  Карт-счета в ДВВ местных органов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4 1  Карт-счета в тенге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4 2  Карт-счета в СКВ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4 3  Карт-счета в ДВВ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5 1  Карт-счета в тенге организаций-нерезидентов,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5 2  Карт-счета в СКВ организаций-нерезидентов,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5 3  Карт-счета в ДВВ организаций-нерезидентов,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6 1  Карт-счета в тенге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6 2  Карт-счета в СКВ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6 3  Карт-счета в ДВВ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7 1  Карт-счета в тенге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7 2  Карт-счета в СКВ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7 3  Карт-счета в ДВВ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8 1  Карт-счета в тенге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8 2  Карт-счета в СКВ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8 3  Карт-счета в ДВВ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9 1  Карт-счета в тенге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9 2  Карт-счета в СКВ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9 3  Карт-счета в ДВВ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2222 0 0 0 Вклады дочерних организаций специального назначения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0 0 0 Вклад, являющийся обеспечением обязательств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1 1 1  Вклад в тенге,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1 1 2  Вклад в СКВ,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1 1 3  Вклад в ДВВ,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1 2 1  Вклад в тенге,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1 2 2  Вклад в СКВ,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1 2 3  Вклад в ДВВ,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1 5 1  Вклад в тенге,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1 5 2  Вклад в СКВ,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1 5 3  Вклад в ДВВ,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1 6 1  Вклад в тенге,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1 6 2  Вклад в СКВ,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1 6 3  Вклад в ДВВ,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1 7 1  Вклад в тенге,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1 7 2  Вклад в СКВ,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1 7 3  Вклад в ДВВ,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1 8 1  Вклад в тенге,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1 8 2  Вклад в СКВ,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1 8 3  Вклад в ДВВ,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1 9 1  Вклад в тенге,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1 9 2  Вклад в СКВ,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1 9 3  Вклад в ДВВ,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1 1  Вклад в тенге,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1 2  Вклад в СКВ,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1 3  Вклад в ДВВ,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2 1  Вклад в тенге,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2 2  Вклад в СКВ,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2 3  Вклад в ДВВ,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5 1  Вклад в тенге,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5 2  Вклад в СКВ,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5 3  Вклад в ДВВ,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6 1  Вклад в тенге,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6 2  Вклад в СКВ,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6 3  Вклад в ДВВ,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7 1  Вклад в тенге,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7 2  Вклад в СКВ,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7 3  Вклад в ДВВ,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8 1  Вклад в тенге,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8 2  Вклад в СКВ,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8 3  Вклад в ДВВ,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9 1  Вклад в тенге,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9 2  Вклад в СКВ,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9 3  Вклад в ДВВ, являющийся обеспечением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0 0 0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1 1 1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Республики Казахстан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1 1 2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Республики Казахстан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1 1 3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Республики Казахстан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1 2 1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Республики Казахстан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1 2 2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Республики Казахстан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1 2 3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Республики Казахстан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1 5 1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операций,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1 5 2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операций,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1 5 3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операций,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1 6 1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1 6 2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1 6 3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1 7 1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1 7 2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1 7 3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1 8 1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хозяйства,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1 8 2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хозяйства,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1 8 3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хозяйства,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1 9 1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1 9 2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1 9 3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1 1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иностранного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1 2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иностранного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1 3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иностранного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2 1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иностранного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2 2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иностранного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2 3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иностранного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5 1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5 2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5 3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6 1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6 2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6 3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7 1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7 2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7 3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8 1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8 2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8 3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9 1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9 2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9 3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0 0 0 Просроченная задолженность по прочим операциям с клиентами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1 1  Просроченная задолженность по прочим операциям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1 2  Просроченная задолженность по прочим операциям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1 3  Просроченная задолженность по прочим операциям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2 1  Просроченная задолженность по прочим операциям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местными органами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2 2  Просроченная задолженность по прочим операциям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местными органами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2 3  Просроченная задолженность по прочим операциям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местными органами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3 1  Просроченная задолженность по прочим операциям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3 2  Просроченная задолженность по прочим операциям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3 3  Просроченная задолженность по прочим операциям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4 1  Просроченная задолженность по прочим операциям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4 2  Просроченная задолженность по прочим операциям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4 3  Просроченная задолженность по прочим операциям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5 1  Просроченная задолженность по прочим операциям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5 2  Просроченная задолженность по прочим операциям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5 3  Просроченная задолженность по прочим операциям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6 1  Просроченная задолженность по прочим операциям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6 2  Просроченная задолженность по прочим операциям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6 3  Просроченная задолженность по прочим операциям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7 1  Просроченная задолженность по прочим операциям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7 2  Просроченная задолженность по прочим операциям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7 3  Просроченная задолженность по прочим операциям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8 1  Просроченная задолженность по прочим операциям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организациями-резидентами, обслуживающими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8 2  Просроченная задолженность по прочим операциям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организациями-резидентами, обслуживающими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8 3  Просроченная задолженность по прочим операциям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организациями-резидентами, обслуживающими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9 1  Просроченная задолженность по прочим операциям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с домашними хозяйствами-резидентами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9 2  Просроченная задолженность по прочим операциям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1 9 3  Просроченная задолженность по прочим операциям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1 1  Просроченная задолженность по прочим операциям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1 2  Просроченная задолженность по прочим операциям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1 3  Просроченная задолженность по прочим операциям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2 1  Просроченная задолженность по прочим операциям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2 2  Просроченная задолженность по прочим операциям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2 3  Просроченная задолженность по прочим операциям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3 1  Просроченная задолженность по прочим операциям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3 2  Просроченная задолженность по прочим операциям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3 3  Просроченная задолженность по прочим операциям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4 1  Просроченная задолженность по прочим операциям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4 2  Просроченная задолженность по прочим операциям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4 3  Просроченная задолженность по прочим операциям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5 1  Просроченная задолженность по прочим операциям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5 2  Просроченная задолженность по прочим операциям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5 3  Просроченная задолженность по прочим операциям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6 1  Просроченная задолженность по прочим операциям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6 2  Просроченная задолженность по прочим операциям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6 3  Просроченная задолженность по прочим операциям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7 1  Просроченная задолженность по прочим операциям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7 2  Просроченная задолженность по прочим операциям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7 3  Просроченная задолженность по прочим операциям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8 1  Просроченная задолженность по прочим операциям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8 2  Просроченная задолженность по прочим операциям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8 3  Просроченная задолженность по прочим операциям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9 1  Просроченная задолженность по прочим операциям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9 2  Просроченная задолженность по прочим операциям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9 3  Просроченная задолженность по прочим операциям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0 0 0 Просроченная задолженность по срочным вкладам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1 1 1  Просроченная задолженность по срочным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1 1 2  Просроченная задолженность по срочным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1 1 3  Просроченная задолженность по срочным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1 2 1  Просроченная задолженность по срочным вкладам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Республики Казахстан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1 2 2  Просроченная задолженность по срочным вкладам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Республики Казахстан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1 2 3  Просроченная задолженность по срочным вкладам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Республики Казахстан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1 5 1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операций,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1 5 2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операций,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1 5 3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операций,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1 6 1  Просроченная задолженность по срочным вкладам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1 6 2  Просроченная задолженность по срочным вкладам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1 6 3  Просроченная задолженность по срочным вкладам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1 7 1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1 7 2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1 7 3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1 8 1  Просроченная задолженность по срочным вкладам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1 8 2  Просроченная задолженность по срочным вкладам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1 8 3  Просроченная задолженность по срочным вкладам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1 9 1  Просроченная задолженность по срочным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1 9 2  Просроченная задолженность по срочным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1 9 3  Просроченная задолженность по срочным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1 1  Просроченная задолженность по срочным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1 2  Просроченная задолженность по срочным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1 3  Просроченная задолженность по срочным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2 1  Просроченная задолженность по срочным вкладам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иностранного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2 2  Просроченная задолженность по срочным вкладам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иностранного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2 3  Просроченная задолженность по срочным вкладам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иностранного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5 1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5 2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5 3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6 1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6 2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6 3  Просроченная задолженность по срочным вкладам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7 1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7 2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7 3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8 1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8 2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8 3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9 1  Просроченная задолженность по срочным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9 2  Просроченная задолженность по срочным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9 3  Просроченная задолженность по срочным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0 0 0 Полученный финансовый лизинг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1 1 1  Полученный финансовый лизинг в тенге от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1 1 2  Полученный финансовый лизинг в СКВ от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1 1 3  Полученный финансовый лизинг в ДВВ от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1 2 1  Полученный финансовый лизинг в тенге от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1 2 2  Полученный финансовый лизинг в СКВ от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1 2 3  Полученный финансовый лизинг в ДВВ от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1 6 1  Полученный финансовый лизинг в тенге от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1 6 2  Полученный финансовый лизинг в СКВ от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1 6 3  Полученный финансовый лизинг в ДВВ от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1 7 1  Полученный финансовый лизинг в тенге от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1 7 2  Полученный финансовый лизинг в СКВ от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1 7 3  Полученный финансовый лизинг в ДВВ от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2 1 1  Полученный финансовый лизинг в тенге от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2 1 2  Полученный финансовый лизинг в СКВ от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2 1 3  Полученный финансовый лизинг в ДВВ от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2 2 1  Полученный финансовый лизинг в тенге от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2 2 2  Полученный финансовый лизинг в СКВ от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2 2 3  Полученный финансовый лизинг в ДВВ от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2 6 1  Полученный финансовый лизинг в тенге от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2 6 2  Полученный финансовый лизинг в СКВ от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2 6 3  Полученный финансовый лизинг в ДВВ от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2 7 1  Полученный финансовый лизинг в тенге от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2 7 2  Полученный финансовый лизинг в СКВ от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2 7 3  Полученный финансовый лизинг в ДВВ от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0 0 0 Указания,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1 1 1  Указания Правительства Республики Казахстан в тенге, 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1 1 2  Указания Правительства Республики Казахстан в СКВ, 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1 1 3  Указания Правительства Республики Казахстан в ДВВ, 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1 2 1  Указания местных органов власти Республики Казахстан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1 2 2  Указания местных органов власти Республики Казахстан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1 2 3  Указания местных органов власти Республики Казахстан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1 5 1  Указания организаций-резидентов,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операций, в тенге,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1 5 2  Указания организаций-резидентов,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операций, в СКВ,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1 5 3  Указания организаций-резидентов,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операций, в ДВВ,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1 6 1  Указания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1 6 2  Указания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СКВ, не исполненные в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1 6 3  Указания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1 7 1  Указания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в тенге,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1 7 2  Указания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в СКВ,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1 7 3  Указания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в ДВВ,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1 8 1  Указания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хозяйства, в тенге,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1 8 2  Указания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хозяйства, в СКВ,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1 8 3  Указания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хозяйства, в ДВВ,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1 9 1  Указания домашних хозяйств-резидентов в тенге, не исполненные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1 9 2  Указания домашних хозяйств-резидентов в СКВ, не исполненные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1 9 3  Указания домашних хозяйств-резидентов в ДВВ, не исполненные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1 1  Указания Правительства иностранного государства в тенге, 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1 2  Указания Правительства иностранного государства в СКВ, 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1 3  Указания Правительства иностранного государства в ДВВ, 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2 1  Указания местных органов власти иностранного государства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2 2  Указания местных органов власти иностранного государства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2 3  Указания местных органов власти иностранного государства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5 1  Указания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тенге,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5 2  Указания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СКВ,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5 3  Указания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ДВВ,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6 1  Указания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тенге,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6 2  Указания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СКВ,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6 3  Указания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ДВВ,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7 1  Указания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тенге,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7 2  Указания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СКВ,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7 3  Указания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ДВВ,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8 1  Указания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в тенге, 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8 2  Указания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в СКВ, не исполненные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8 3  Указания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в ДВВ, 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9 1  Указания домашних хозяйств-нерезидентов в тенге, 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9 2  Указания домашних хозяйств-нерезидентов в СКВ, не исполненные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9 3  Указания домашних хозяйств-нерезидентов в ДВВ, не исполненные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0 0 0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1 1 1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от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1 1 2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от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1 1 3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от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1 2 1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от местных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1 2 2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от местных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1 2 3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от местных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1 6 1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от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1 6 2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от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1 6 3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от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1 7 1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от негосударственных нефинансовых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1 7 2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от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1 7 3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от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2 1 1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от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2 1 2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от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2 1 3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от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2 2 1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от местных органов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2 2 2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от местных органов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2 2 3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от местных органов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2 6 1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от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2 6 2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от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2 6 3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от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2 7 1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от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2 7 2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от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2 7 3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от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0 0 0 Просроченная задолженность по условным вкладам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1 1 1  Просроченная задолженность по условным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1 1 2  Просроченная задолженность по условным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1 1 3  Просроченная задолженность по условным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1 2 1  Просроченная задолженность по условным вкладам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Республики Казахстан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1 2 2  Просроченная задолженность по условным вкладам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1 2 3  Просроченная задолженность по условным вкладам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1 5 1  Просроченная задолженность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1 5 2  Просроченная задолженность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1 5 3  Просроченная задолженность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1 6 1  Просроченная задолженность по условным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1 6 2  Просроченная задолженность по условным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1 6 3  Просроченная задолженность по условным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1 7 1  Просроченная задолженность по условным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1 7 2  Просроченная задолженность по условным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1 7 3  Просроченная задолженность по условным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1 8 1  Просроченная задолженность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1 8 2  Просроченная задолженность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1 8 3  Просроченная задолженность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1 9 1  Просроченная задолженность по условным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1 9 2  Просроченная задолженность по условным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1 9 3  Просроченная задолженность по условным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1 1  Просроченная задолженность по условным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1 2  Просроченная задолженность по условным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1 3  Просроченная задолженность по условным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2 1  Просроченная задолженность по условным вкладам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2 2  Просроченная задолженность по условным вкладам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2 3  Просроченная задолженность по условным вкладам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5 1  Просроченная задолженность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5 2  Просроченная задолженность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5 3  Просроченная задолженность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6 1  Просроченная задолженность по условным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6 2  Просроченная задолженность по условным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6 3  Просроченная задолженность по условным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7 1  Просроченная задолженность по условным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7 2  Просроченная задолженность по условным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7 3  Просроченная задолженность по условным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8 1  Просроченная задолженность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8 2  Просроченная задолженность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8 3  Просроченная задолженность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9 1  Просроченная задолженность по условным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9 2  Просроченная задолженность по условным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9 3  Просроченная задолженность по условным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2233 0 0 0 Счет положительной корректировки стоимости срочного вклада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2234 0 0 0 Счет отрицательной корректировки стоимости срочного вклада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2235 0 0 0 Счет положительной корректировки стоимости условного вклада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2236 0 0 0 Счет отрицательной корректировки стоимости условного вклада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0 0 0 Счет хранения указаний отправителя в соответствии с валютным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законодательством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1 1 1  Счет хранения указаний отправителя в тенге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валютным законодательством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поступивших в пользу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1 1 2  Счет хранения указаний отправителя в СКВ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валютным законодательством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поступивших в пользу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1 1 3  Счет хранения указаний отправителя в ДВВ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валютным законодательством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поступивших в пользу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1 2 1  Счет хранения указаний отправителя в тенге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валютным законодательством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поступивших в пользу местных органов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1 2 2  Счет хранения указаний отправителя в СКВ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валютным законодательством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поступивших в пользу местных органов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1 2 3  Счет хранения указаний отправителя в ДВВ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валютным законодательством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поступивших в пользу местных органов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1 5 1  Счет хранения указаний отправителя в тенге в соответствии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 валютным законодательством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поступивших в пользу организаций-резидентов,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1 5 2  Счет хранения указаний отправителя в СКВ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валютным законодательством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поступивших в пользу организаций-резидентов,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1 5 3  Счет хранения указаний отправителя в ДВВ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валютным законодательством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поступивших в пользу организаций-резидентов,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1 6 1  Счет хранения указаний отправителя в тенге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валютным законодательством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поступивших в пользу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1 6 2  Счет хранения указаний отправителя в СКВ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валютным законодательством Республики Казахстан, поступивших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пользу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1 6 3  Счет хранения указаний отправителя в ДВВ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валютным законодательством Республики Казахстан, поступивших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пользу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1 7 1  Счет хранения указаний отправителя в тенге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валютным законодательством Республики Казахстан, поступивших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пользу негосударственных нефинансовых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1 7 2  Счет хранения указаний отправителя в СКВ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валютным законодательством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поступивших в пользу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1 7 3  Счет хранения указаний отправителя в ДВВ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валютным законодательством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поступивших в пользу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1 8 1  Счет хранения указаний отправителя в тенге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валютным законодательством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поступивших в пользу некоммерческих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1 8 2  Счет хранения указаний отправителя в СКВ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валютным законодательством Республики Казахстан, поступивших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пользу некоммерческих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1 8 3  Счет хранения указаний отправителя в ДВВ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валютным законодательством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поступивших в пользу некоммерческих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1 9 1  Счет хранения указаний отправителя в тенге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валютным законодательством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поступивших в пользу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1 9 2  Счет хранения указаний отправителя в СКВ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валютным законодательством Республики Казахстан, поступивших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пользу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1 9 3  Счет хранения указаний отправителя в ДВВ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валютным законодательством Республики Казахстан, поступивших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пользу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 5 1  Счет хранения указаний отправителя в тенге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Казахстан, поступивших в пользу других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 5 2  Счет хранения указаний отправителя в СКВ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Казахстан, поступивших в пользу других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 5 3  Счет хранения указаний отправителя в ДВВ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Казахстан, поступивших в пользу других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 7 1  Счет хранения указаний отправителя в тенге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Казахстан, поступивших в пользу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 7 2  Счет хранения указаний отправителя в СКВ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Казахстан, поступивших в пользу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 7 3  Счет хранения указаний отправителя в ДВВ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Казахстан, поступивших в пользу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 8 1  Счет хранения указаний отправителя в тенге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Казахстан, поступивших в пользу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 8 2  Счет хранения указаний отправителя в СКВ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Казахстан, поступивших в пользу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 8 3  Счет хранения указаний отправителя в ДВВ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Казахстан, поступивших в пользу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 9 1  Счета хранения указаний отправителя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Казахстан, поступивших в пользу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 9 2  Счета хранения указаний отправителя в СКВ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 валютным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поступивших в пользу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 9 3  Счета хранения указаний отправителя в ДВВ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 валютным законодательством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поступивших в пользу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2238 0 0 0 Премия по вкладам, привлеченным от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2239 0 0 0 Дисконт по вкладам, привлеченным от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0 0 0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(заклад, задаток) обязательств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1 1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1 2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1 3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5 1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5 2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5 3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6 1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6 2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6 3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7 1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7 2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7 3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8 1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8 2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8 3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9 1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9 2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1 9 3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1 1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1 2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1 3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2 1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2 2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2 3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местных органов власти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5 1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операций,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5 2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операций,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5 3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операций,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6 1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6 2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6 3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7 1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7 2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7 3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8 1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8 2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8 3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9 1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9 2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9 3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0 0 0 Операции "РЕПО" с ценными бумагами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1 3 1  Операции "РЕПО" с ценными бумагами в тенге с Национальным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1 3 2  Операции "РЕПО" с ценными бумагами в СКВ с Национальным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1 3 3  Операции "РЕПО" с ценными бумагами в ДВВ с Национальным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1 4 1  Операции "РЕПО" с ценными бумагами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1 4 2  Операции "РЕПО" с ценными бумагами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1 4 3  Операции "РЕПО" с ценными бумагами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1 5 1  Операции "РЕПО" с ценными бумагами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1 5 2  Операции "РЕПО" с ценными бумагами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1 5 3  Операции "РЕПО" с ценными бумагами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1 6 1  Операции "РЕПО" с ценными бумагами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1 6 2  Операции "РЕПО" с ценными бумагами в СКВ с 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1 6 3  Операции "РЕПО" с ценными бумагами в ДВВ с 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1 7 1  Операции "РЕПО" с ценными бумагами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1 7 2  Операции "РЕПО" с ценными бумагами в СКВ с негосударственными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1 7 3  Операции "РЕПО" с ценными бумагами в ДВВ с негосударственными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1 8 1  Операции "РЕПО" с ценными бумагами в тенге с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1 8 2  Операции "РЕПО" с ценными бумагами в СКВ с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1 8 3  Операции "РЕПО" с ценными бумагами в ДВВ с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1 9 1  Операции "РЕПО" с ценными бумагами в тенге с домашними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1 9 2  Операции "РЕПО" с ценными бумагами в СКВ с домашними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1 9 3  Операции "РЕПО" с ценными бумагами в ДВВ с домашними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3 1  Операции "РЕПО" с ценными бумагами в тенге с иностранным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центральным банком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3 2  Операции "РЕПО" с ценными бумагами в СКВ с иностранным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центральным банком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3 3  Операции "РЕПО" с ценными бумагами в ДВВ с иностранным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центральным банком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4 1  Операции "РЕПО" с ценными бумагами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4 2  Операции "РЕПО" с ценными бумагами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4 3  Операции "РЕПО" с ценными бумагами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5 1  Операции "РЕПО" с ценными бумагами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5 2  Операции "РЕПО" с ценными бумагами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5 3  Операции "РЕПО" с ценными бумагами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6 1  Операции "РЕПО" с ценными бумагами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6 2  Операции "РЕПО" с ценными бумагами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6 3  Операции "РЕПО" с ценными бумагами в ДВВ с 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7 1  Операции "РЕПО" с ценными бумагами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7 2  Операции "РЕПО" с ценными бумагами в СКВ с негосударственными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7 3  Операции "РЕПО" с ценными бумагами в ДВВ с негосударственными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8 1  Операции "РЕПО" с ценными бумагами в тенге с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8 2  Операции "РЕПО" с ценными бумагами в СКВ с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8 3  Операции "РЕПО" с ценными бумагами в ДВВ с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9 1  Операции "РЕПО" с ценными бумагами в тенге с домашними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9 2  Операции "РЕПО" с ценными бумагами в СКВ с домашними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9 3  Операции "РЕПО" с ценными бумагами в ДВВ с домашними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2300     Выпущенные в обращение ценные бумаги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0 0 0 Выпущенные в обращение облигации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1 3 1  Выпущенные в обращение облигации в тенге у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1 3 2  Выпущенные в обращение облигации в СКВ у Национального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1 3 3  Выпущенные в обращение облигации в ДВВ у Национального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1 4 1  Выпущенные в обращение облигации в тенге у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1 4 2  Выпущенные в обращение облигации в СКВ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1 4 3  Выпущенные в обращение облигации в ДВВ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1 5 1  Выпущенные в обращение облигации в тенге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1 5 2  Выпущенные в обращение облигации в СКВ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1 5 3  Выпущенные в обращение облигации в ДВВ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1 6 1  Выпущенные в обращение облигации в тенге у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1 6 2  Выпущенные в обращение облигации в СКВ у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1 6 3  Выпущенные в обращение облигации в ДВВ у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1 7 1  Выпущенные в обращение облигации в тенге у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1 7 2  Выпущенные в обращение облигации в СКВ у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1 7 3  Выпущенные в обращение облигации в ДВВ у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1 8 1  Выпущенные в обращение облигации в тенге у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1 8 2  Выпущенные в обращение облигации в СКВ у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1 8 3  Выпущенные в обращение облигации в ДВВ у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1 9 1  Выпущенные в обращение облигации в тенге у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1 9 2  Выпущенные в обращение облигации в СКВ у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1 9 3  Выпущенные в обращение облигации в ДВВ у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2 3 1  Выпущенные в обращение облигации в тенге у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2 3 2  Выпущенные в обращение облигации в СКВ у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2 3 3  Выпущенные в обращение облигации в ДВВ у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2 4 1  Выпущенные в обращение облигации в тенге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2 4 2  Выпущенные в обращение облигации в СКВ у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2 4 3  Выпущенные в обращение облигации в ДВВ у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2 5 1  Выпущенные в обращение облигации в тенге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2 5 2  Выпущенные в обращение облигации в СКВ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2 5 3  Выпущенные в обращение облигации в ДВВ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2 6 1  Выпущенные в обращение облигации в тенге у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2 6 2  Выпущенные в обращение облигации в СКВ у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2 6 3  Выпущенные в обращение облигации в ДВВ у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2 7 1  Выпущенные в обращение облигации в тенге у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2 7 2  Выпущенные в обращение облигации в СКВ у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2 7 3  Выпущенные в обращение облигации в ДВВ у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2 8 1  Выпущенные в обращение облигации в тенге у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2 8 2  Выпущенные в обращение облигации в СКВ у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2 8 3  Выпущенные в обращение облигации в ДВВ у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2 9 1  Выпущенные в обращение облигации в тенге у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2 9 2  Выпущенные в обращение облигации в СКВ у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2301 2 9 3  Выпущенные в обращение облигации в ДВВ у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0 0 0 Выпущенные в обращение прочие ценные бумаги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1 3 1  Выпущенные в обращение прочие ценные бумаги в тенге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1 3 2  Выпущенные в обращение прочие ценные бумаги в СКВ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1 3 3  Выпущенные в обращение прочие ценные бумаги в ДВВ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1 4 1  Выпущенные в обращение прочие ценные бумаги в тенге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1 4 2  Выпущенные в обращение прочие ценные бумаги в СКВ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1 4 3  Выпущенные в обращение прочие ценные бумаги в ДВВ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1 5 1  Выпущенные в обращение прочие ценные бумаги в тенге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1 5 2  Выпущенные в обращение прочие ценные бумаги в СКВ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1 5 3  Выпущенные в обращение прочие ценные бумаги в ДВВ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1 6 1  Выпущенные в обращение прочие ценные бумаги в тенге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1 6 2  Выпущенные в обращение прочие ценные бумаги в СКВ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1 6 3  Выпущенные в обращение прочие ценные бумаги в ДВВ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1 7 1  Выпущенные в обращение прочие ценные бумаги в тенге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1 7 2  Выпущенные в обращение прочие ценные бумаги в СКВ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1 7 3  Выпущенные в обращение прочие ценные бумаги в ДВВ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1 8 1  Выпущенные в обращение прочие ценные бумаги в тенге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1 8 2  Выпущенные в обращение прочие ценные бумаги в СКВ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1 8 3  Выпущенные в обращение прочие ценные бумаги в ДВВ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1 9 1  Выпущенные в обращение прочие ценные бумаги в тенге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1 9 2  Выпущенные в обращение прочие ценные бумаги в СКВ у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1 9 3  Выпущенные в обращение прочие ценные бумаги в ДВВ у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2 3 1  Выпущенные в обращение прочие ценные бумаги в тенге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2 3 2  Выпущенные в обращение прочие ценные бумаги в СКВ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2 3 3  Выпущенные в обращение прочие ценные бумаги в ДВВ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2 4 1  Выпущенные в обращение прочие ценные бумаги в тенге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2 4 2  Выпущенные в обращение прочие ценные бумаги в СКВ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2 4 3  Выпущенные в обращение прочие ценные бумаги в ДВВ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2 5 1  Выпущенные в обращение прочие ценные бумаги в тенге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2 5 2  Выпущенные в обращение прочие ценные бумаги в СКВ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2 5 3  Выпущенные в обращение прочие ценные бумаги в ДВВ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2 6 1  Выпущенные в обращение прочие ценные бумаги в тенге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2 6 2  Выпущенные в обращение прочие ценные бумаги в СКВ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2 6 3  Выпущенные в обращение прочие ценные бумаги в ДВВ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2 7 1  Выпущенные в обращение прочие ценные бумаги в тенге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2 7 2  Выпущенные в обращение прочие ценные бумаги в СКВ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2 7 3  Выпущенные в обращение прочие ценные бумаги в ДВВ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2 8 1  Выпущенные в обращение прочие ценные бумаги в тенге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2 8 2  Выпущенные в обращение прочие ценные бумаги в СКВ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2 8 3  Выпущенные в обращение прочие ценные бумаги в ДВВ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2 9 1  Выпущенные в обращение прочие ценные бумаги в тенге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2 9 2  Выпущенные в обращение прочие ценные бумаги в СКВ у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2303 2 9 3  Выпущенные в обращение прочие ценные бумаги в ДВВ у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2304 0 0 0 Премия по выпущенным в обращение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2305 0 0 0 Дисконт по выпущенным в обращение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0 0 0 Выкупленные облигации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3 1  Выкупленные облигации в тенге у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3 2  Выкупленные облигации в СКВ у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3 3  Выкупленные облигации в ДВВ у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4 1  Выкупленные облигации в тенге 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4 2  Выкупленные облигации в СКВ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4 3  Выкупленные облигации в ДВВ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5 1  Выкупленные облигации в тенге у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5 2  Выкупленные облигации в СКВ у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5 3  Выкупленные облигации в ДВВ у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6 1  Выкупленные облигации в тенге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7 1  Выкупленные облигации в тенге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8 1  Выкупленные облигации в тенге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1 9 1  Выкупленные облигации в тенге у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3 1  Выкупленные облигации в тенге у иностранных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3 2  Выкупленные облигации в СКВ у иностранных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3 3  Выкупленные облигации в ДВВ у иностранных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4 1  Выкупленные облигации в тенге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4 2  Выкупленные облигации в СКВ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4 3  Выкупленные облигации в ДВВ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5 1  Выкупленные облигации в тенге у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осуществляющих отдельные виды банковских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5 2  Выкупленные облигации в СКВ у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5 3  Выкупленные облигации в ДВВ у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6 1  Выкупленные облигации в тенге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6 2  Выкупленные облигации в СКВ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6 3  Выкупленные облигации в ДВВ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7 1  Выкупленные облигации в тенге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7 2  Выкупленные облигации в СКВ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7 3  Выкупленные облигации в ДВВ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8 1  Выкупленные облигации в тенге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8 2  Выкупленные облигации в СКВ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8 3  Выкупленные облигации в ДВВ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9 1  Выкупленные облигации в тенге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9 2  Выкупленные облигации в СКВ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2306 2 9 3  Выкупленные облигации в ДВВ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2400     Субординированные долги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0 0 0 Субординированный долг со сроком погашения менее пяти лет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1 4 1  Субординированный долг в тенге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1 4 2  Субординированный долг в СКВ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1 4 3  Субординированный долг в ДВВ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1 5 1  Субординированный долг в тенге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организациями-резидентами, осуществляющими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1 5 2  Субординированный долг в СКВ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организациями-резидентами, осуществляющими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1 5 3  Субординированный долг в ДВВ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организациями-резидентами, осуществляющими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1 6 1  Субординированный долг в тенге со сроком погашения менее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1 6 2  Субординированный долг в СКВ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1 6 3  Субординированный долг в ДВВ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1 7 1  Субординированный долг в тенге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1 7 2  Субординированный долг в СКВ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1 7 3  Субординированный долг в ДВВ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1 8 1  Субординированный долг в тенге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некоммерческими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1 8 2  Субординированный долг в СКВ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некоммерческими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1 8 3  Субординированный долг в ДВВ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некоммерческими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1 9 1  Субординированный долг в тенге со сроком погашения менее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1 9 2  Субординированный долг в СКВ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1 9 3  Субординированный долг в ДВВ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2 3 1  Субординированный долг в тенге со сроком погашения менее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2 3 2  Субординированный долг в СКВ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2 3 3  Субординированный долг в ДВВ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иностранными центральными банками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2 4 1  Субординированный долг в тенге со сроком погашения менее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2 4 2  Субординированный долг в СКВ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2 4 3  Субординированный долг в ДВВ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2 5 1  Субординированный долг в тенге со сроком погашения менее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организациями-нерезидентами, осуществляющими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2 5 2  Субординированный долг в СКВ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организациями-нерезидентами, осуществляющими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2 5 3  Субординированный долг в ДВВ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организациями-нерезидентами, осуществляющими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2 6 1  Субординированный долг в тенге со сроком погашения менее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2 6 2  Субординированный долг в СКВ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2 6 3  Субординированный долг в ДВВ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2 7 1  Субординированный долг в тенге со сроком погашения менее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2 7 2  Субординированный долг в СКВ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2 7 3  Субординированный долг в ДВВ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2 8 1  Субординированный долг в тенге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организациями-нерезидентами, обслуживающими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2 8 2  Субординированный долг в СКВ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организациями-нерезидентами, обслуживающими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2 8 3  Субординированный долг в ДВВ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организациями-нерезидентами, обслуживающими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2 9 1  Субординированный долг в тенге со сроком погашения менее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2 9 2  Субординированный долг в СКВ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2401 2 9 3  Субординированный долг в ДВВ со сроком погашения менее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0 0 0 Субординированный долг со сроком погашения более пяти лет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1 4 1  Субординированный долг в тенге со сроком погашения более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1 4 2  Субординированный долг в СКВ со сроком погашения более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1 4 3  Субординированный долг в ДВВ со сроком погашения более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1 5 1  Субординированный долг в тенге со сроком погашения более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организациями-резидентами, осуществляющими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1 5 2  Субординированный долг в СКВ со сроком погашения более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организациями-резидентами, осуществляющими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1 5 3  Субординированный долг в ДВВ со сроком погашения более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организациями-резидентами, осуществляющими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1 6 1  Субординированный долг в тенге со сроком погашения более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1 6 2  Субординированный долг в СКВ со сроком погашения более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1 6 3  Субординированный долг в ДВВ со сроком погашения более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1 7 1  Субординированный долг в тенге со сроком погашения более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1 7 2  Субординированный долг в СКВ со сроком погашения более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1 7 3  Субординированный долг в ДВВ со сроком погашения более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1 8 1  Субординированный долг в тенге со сроком погашения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более пяти лет перед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резидентами,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1 8 2  Субординированный долг в СКВ со сроком погашения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некоммерческими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1 8 3  Субординированный долг в ДВВ со сроком погашения более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некоммерческими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1 9 1  Субординированный долг в тенге со сроком погашения более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1 9 2  Субординированный долг в СКВ со сроком погашения более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1 9 3  Субординированный долг в ДВВ со сроком погашения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2 3 1  Субординированный долг в тенге со сроком погашения более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2 3 2  Субординированный долг в СКВ со сроком погашения более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2 3 3  Субординированный долг в ДВВ со сроком погашения более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2 4 1  Субординированный долг в тенге со сроком погашения более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2 4 2  Субординированный долг в СКВ со сроком погашения более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2 4 3  Субординированный долг в ДВВ со сроком погашения более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2 5 1  Субординированный долг в тенге со сроком погашения более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2 5 2  Субординированный долг в СКВ со сроком погашения более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2 5 3  Субординированный долг в ДВВ со сроком погашения более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2 6 1  Субординированный долг в тенге со сроком погашения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более пяти лет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2 6 2  Субординированный долг в СКВ со сроком погашения более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2 6 3  Субординированный долг в ДВВ со сроком погашения более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2 7 1  Субординированный долг в тенге со сроком погашения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2 7 2  Субординированный долг в СКВ со сроком погашения более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2 7 3  Субординированный долг в ДВВ со сроком погашения более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2 8 1  Субординированный долг в тенге со сроком погашения более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организациями-нерезидентами, обслуживающими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2 8 2  Субординированный долг в СКВ со сроком погашения более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организациями-нерезидентами, обслуживающими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2 8 3  Субординированный долг в ДВВ со сроком погашения более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организациями-нерезидентами, обслуживающими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2 9 1  Субординированный долг в тенге со сроком погашения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пяти лет перед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2 9 2  Субординированный долг в СКВ со сроком погашения более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2402 2 9 3  Субординированный долг в ДВВ со сроком погашения более пяти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лет перед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2403 0 0 0 Премия по выпущенным в обращение субординированным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облигациям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2404 0 0 0 Дисконт по выпущенным в обращение субординированным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облигациям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0 0 0 Выкупленные субординированные облигации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4 1  Выкупленные субординированные облигации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4 2 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4 3  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5 1  Выкупленные субординированные облигации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 организаций-резидентов,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5 2 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5 3    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6 1  Выкупленные 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6 2 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6 3  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7 1  Выкупленные 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7 2 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7 3  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8 1  Выкупленные 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8 2 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8 3  Выкупленные субординированные облигации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 некоммерческих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9 1  Выкупленные субординированные облигации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9 2 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9 3  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3 1  Выкупленные субординированные облигации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3 2  Выкупленные субординированные облигации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3 3  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4 1  Выкупленные субординированные облигации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4 2  Выкупленные субординированные облигации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4 3  Выкупленные субординированные облигации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5 1  Выкупленные 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5 2 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5 3  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6 1  Выкупленные 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6 2 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6 3  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7 1  Выкупленные 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7 2 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7 3  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8 1  Выкупленные 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8 2 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8 3  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9 1  Выкупленные 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9 2 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2 9 3  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0 0 0 Субординированные облигации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4 1  Субординированные облигации в тенге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4 2 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4 3 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5 1  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5 2  Субординированные облигации в СКВ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5 3 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6 1  Субординированные облигации в тенге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6 2  Субординированные облигации в СКВ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6 3  Субординированные облигации в ДВВ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7 1  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7 2  Субординированные облигации в СКВ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7 3 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8 1  Субординированные облигации в тенге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8 2  Субординированные облигации в СКВ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8 3  Субординированные облигации в ДВВ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9 1  Субординированные облигации в тенге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9 2  Субординированные облигации в СКВ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9 3  Субординированные облигации в ДВВ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3 1  Субординированные облигации в тенге у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3 2  Субординированные облигации в СКВ у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3 3  Субординированные облигации в ДВВ у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4 1  Субординированные облигации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4 2  Субординированные облигации в СКВ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4 3  Субординированные облигации в ДВВ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5 1  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5 2 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5 3 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6 1  Субординированные облигации в тенге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6 2  Субординированные облигации в СКВ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6 3  Субординированные облигации в ДВВ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7 1  Субординированные облигации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7 2  Субординированные облигации в СКВ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7 3  Субординированные облигации в ДВВ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8 1  Субординированные облигации в тенге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8 2  Субординированные облигации в СКВ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8 3  Субординированные облигации в ДВВ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9 1  Субординированные облигации в тенге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9 2  Субординированные облигации в СКВ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2 9 3  Субординированные облигации в ДВВ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0 0 0 Бессрочные финансовые инструменты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4 1 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4 2 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4 3 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5 1 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5 2 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5 3 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6 1 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6 2 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6 3 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7 1 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7 2 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7 3 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8 1 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8 2 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8 3 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9 1  Бессрочные финансовые инструменты в тенге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9 2  Бессрочные финансовые инструменты в СКВ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9 3  Бессрочные финансовые инструменты в ДВВ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3 1 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3 2  Бессрочные финансовые инструменты в СКВ у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3 3  Бессрочные финансовые инструменты в ДВВ у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4 1 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4 2 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4 3 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5 1 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5 2 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5 3 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6 1 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6 2 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6 3 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7 1 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7 2 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7 3 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8 1 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8 2 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8 3 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9 1  Бессрочные финансовые инструменты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9 2  Бессрочные финансовые инструменты в СКВ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9 3  Бессрочные финансовые инструменты в ДВВ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2550 Расчеты по платежам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2551 0 0 0 Расчеты с другими банками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2551 1 3 1  Расчеты с Национальным Банком Республики Казахстан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2551 1 3 2  Расчеты с Национальным Банком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2551 1 3 3  Расчеты с Национальным Банком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2551 1 4 1  Расчеты в тенге с другими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2551 1 4 2  Расчеты в СКВ с другими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2551 1 4 3  Расчеты в ДВВ с другими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2551 2 3 1  Расчеты в тенге 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2551 2 3 2  Расчеты в СКВ 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2551 2 3 3  Расчеты в ДВВ 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2551 2 4 1  Расчеты в тенге с другими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2551 2 4 2  Расчеты в СКВ с другими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2551 2 4 3  Расчеты в ДВВ с другими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0 0 0 Расчеты с клиентами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1 1 1  Расчеты в тенге с Правительством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1 1 2  Расчеты в СКВ с Правительством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1 1 3  Расчеты в ДВВ с Правительством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1 2 1  Расчеты в тенге с местными органами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1 2 2  Расчеты в СКВ с местными органами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1 2 3  Расчеты в ДВВ с местными органами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1 5 1  Расчеты в тенге с организациями-резидентами, осуществляющими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1 5 2  Расчеты в СКВ с организациями-резидентами, осуществляющими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1 5 3  Расчеты в ДВВ с организациями-резидентами, осуществляющими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1 6 1  Расчеты в тенге с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1 6 2  Расчеты в СКВ с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1 6 3  Расчеты в ДВВ с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1 7 1  Расчеты в тенге с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1 7 2  Расчеты в СКВ с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1 7 3  Расчеты в ДВВ с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1 8 1  Расчеты в тенге с некоммерческими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1 8 2  Расчеты в СКВ с некоммерческими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1 8 3  Расчеты в ДВВ с некоммерческими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1 9 1  Расчеты в тенге с домашними хозяйствами-резидентами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1 9 2  Расчеты в СКВ с домашними хозяйствами-резидентами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1 9 3  Расчеты в ДВВ с домашними хозяйствами-резидентами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1 1  Расчеты в тенге 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1 2  Расчеты в СКВ 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1 3  Расчеты в ДВВ 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2 1  Расчеты в тенге с местными органами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2 2  Расчеты в СКВ с местными органами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2 3  Расчеты в ДВВ с местными органами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5 1  Расчеты в тенге с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5 2  Расчеты в СКВ с организациями-нерезидентами, осуществляющими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5 3  Расчеты в ДВВ с организациями-нерезидентами, осуществляющими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6 1  Расчеты в тенге с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6 2  Расчеты в СКВ с 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6 3  Расчеты в ДВВ с 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7 1  Расчеты в тенге с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7 2  Расчеты в СКВ с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7 3  Расчеты в ДВВ с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8 1  Расчеты в тенге с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8 2  Расчеты в СКВ с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8 3  Расчеты в ДВВ с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9 1  Расчеты в тенге 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9 2  Расчеты в СКВ с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9 3  Расчеты в ДВВ с домашними хозяйствами-нерезидентами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2700     Начисленные расходы, связанные с выплатой вознаграждения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0 0 0 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3 1  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Национального Банка Республики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3 2  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Национального Банка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3 3  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Национального Банка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4 1  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4 2  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4 3  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5 1  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5 2  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5 3  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6 1  Начисленные расходы по корреспондентским счетам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"Казпочта"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6 2  Начисленные расходы по корреспондентским счетам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"Казпочта"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1 6 3  Начисленные расходы по корреспондентским счетам 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"Казпочта"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2 3 1  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иностранных центральных банков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2 3 2  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иностранных центральных банков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2 3 3  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иностранных центральных банков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2 4 1  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2 4 2  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2701 2 4 3  Начисленные расходы по корреспондентским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2702 0 0 0 Начисленные расходы по вкладам до востребования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2702 1 3 1  Начисленные расходы по вкладам до востребования Национального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 Республики Казахстан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2702 1 3 2  Начисленные расходы по вкладам до востребования Национального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 Республики Казахстан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2702 1 3 3  Начисленные расходы по вкладам до востребования Национального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 Республики Казахстан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2702 1 4 1  Начисленные расходы по вкладам до востребования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2702 1 4 2  Начисленные расходы по вкладам до востребования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2702 1 4 3  Начисленные расходы по вкладам до востребования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2702 2 3 1  Начисленные расходы по вкладам до востребования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центральных банков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2702 2 3 2  Начисленные расходы по вкладам до востребования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центральных банков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2702 2 3 3  Начисленные расходы по вкладам до востребования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центральных банков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2702 2 4 1  Начисленные расходы по вкладам до востребования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2702 2 4 2  Начисленные расходы по вкладам до востребования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2702 2 4 3  Начисленные расходы по вкладам до востребования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2703 0 0 0 Начисленные расходы по займам, полученным от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2703 1 1 1  Начисленные расходы по займам в тенге, полученным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2703 1 1 2  Начисленные расходы по займам в СКВ, полученным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2703 1 1 3  Начисленные расходы по займам в ДВВ, полученным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2703 1 2 1  Начисленные расходы по займам в тенге, полученным от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2703 1 2 2  Начисленные расходы по займам в СКВ, полученным от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2703 1 2 3  Начисленные расходы по займам в ДВВ, полученным от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2704 0 0 0 Начисленные расходы по займам, полученным от международных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2705 0 0 0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полученным от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2705 1 3 1 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полученным от Национального Банка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2705 1 3 2 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полученным от Национального Банка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2705 1 3 3 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полученным от Национального Банка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2705 1 4 1 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полученным от других банков-резидентов,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2705 1 4 2 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полученным от других банков-резидентов,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2705 1 4 3 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полученным от других банков-резидентов,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2705 2 3 1 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полученным от иностранных центральных банков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2705 2 3 2 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полученным от иностранных центральных банков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2705 2 3 3 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полученным от иностранных центральных банков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2705 2 4 1 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полученным от других банков-нерезидентов,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2705 2 4 2 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полученным от других банков-нерезидентов,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2705 2 4 3 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полученным от других банков-нерезидентов,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2706 0 0 0 0Начисленные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полученным от организаций,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2706 1 5 1 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полученным от организаций-резидентов,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операций,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2706 1 5 2 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полученным от организаций-резидентов,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операций,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2706 1 5 3 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полученным от организаций-резидентов,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операций,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2706 2 5 1 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полученным от организаций-нерезидентов,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операций,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2706 2 5 2 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полученным от организаций-нерезидентов,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операций,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2706 2 5 3 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полученным от организаций-нерезидентов,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операций,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2708 0 0 0 Начисленные расходы по металлическим счетам других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 аффинированных драгоценных металлах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2708 1 3 0  Начисленные расходы по металлическим счетам в аффинированных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драгоценных металлах 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2708 1 4 0  Начисленные расходы по металлическим счетам в аффинированных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драгоценных металлах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2708 2 4 0  Начисленные расходы по металлическим счетам в аффинированных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драгоценных металлах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2711 0 0 0 Hачисленные расходы по займам овернайт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2711 1 3 1  Начисленные расходы по займам овернайт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2711 1 3 2  Начисленные расходы по займам овернайт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2711 1 3 3  Начисленные расходы по займам овернайт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2711 1 4 1  Начисленные расходы по займам овернайт банков-резидентов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2711 1 4 2  Начисленные расходы по займам овернайт банков-резидентов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2711 1 4 3  Начисленные расходы по займам овернайт банков-резидентов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2711 2 3 1  Начисленные расходы по займам овернайт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центральных банков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2711 2 3 2  Начисленные расходы по займам овернайт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центральных банков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2711 2 3 3  Начисленные расходы по займам овернайт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центральных банков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2711 2 4 1  Начисленные расходы по займам овернайт банков-нерезидентов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2711 2 4 2  Начисленные расходы по займам овернайт банков-нерезидентов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2711 2 4 3  Начисленные расходы по займам овернайт банков-нерезидентов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2712 0 0 0 Начисленные расходы по срочным вкладам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2712 1 3 1  Начисленные расходы по срочным вкладам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2712 1 3 2  Начисленные расходы по срочным вкладам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2712 1 3 3  Начисленные расходы по срочным вкладам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2712 1 4 1  Начисленные расходы по срочным вкладам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2712 1 4 2  Начисленные расходы по срочным вкладам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2712 1 4 3  Начисленные расходы по срочным вкладам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2712 2 3 1  Начисленные расходы по срочным вкладам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центральных банков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2712 2 3 2  Начисленные расходы по срочным вкладам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центральных банков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2712 2 3 3  Начисленные расходы по срочным вкладам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центральных банков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2712 2 4 1  Начисленные расходы по срочным вкладам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2712 2 4 2  Начисленные расходы по срочным вкладам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2712 2 4 3  Начисленные расходы по срочным вкладам других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2713 0 0 0 Начисленные расходы по вкладу, являющемуся обеспечением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обязательств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2713 1 4 1  Начисленные расходы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других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2713 1 4 2  Начисленные расходы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других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2713 1 4 3  Начисленные расходы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других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2713 2 4 1  Начисленные расходы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других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2713 2 4 2  Начисленные расходы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других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2713 2 4 3  Начисленные расходы по вкладу в ДВВ, являющемуся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других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2714 0 0 0 Начисленные расходы по условным вкладам других банков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2714 1 4 1  Начисленные расходы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2714 1 4 2  Начисленные расходы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2714 1 4 3  Начисленные расходы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2714 2 4 1  Начисленные расходы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2714 2 4 2  Начисленные расходы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2714 2 4 3  Начисленные расходы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2715 0 0 0 Начисленные расходы по расчетам между головным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офисом и его филиалами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2715 1 4 1  Начисленные расходы по расчетам между головным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офисом и его филиалами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2715 1 4 2  Начисленные расходы по расчетам между головным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офисом и его филиалами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2715 1 4 3  Начисленные расходы по расчетам между головным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офисом и его филиалами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2715 2 4 1  Начисленные расходы по расчетам между головным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офисом и его зарубежными филиалами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2715 2 4 2  Начисленные расходы по расчетам между головным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офисом и его зарубежными филиалами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2715 2 4 3  Начисленные расходы по расчетам между головным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офисом и его зарубежными филиалами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0 0 0 Начисленные расходы по металлическим счетам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1 1 0  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Республики Казахстан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1 5 0  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1 6 0  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1 7 0  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1 8 0  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1 9 0  Начисленные расходы по металлическим счетам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2 1 0  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иностранного государства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2 2 0  Начисленные расходы по металлическим счетам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иностранного государства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2 5 0  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2 6 0  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2 7 0  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2 8 0  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2 9 0  Начисленные расходы по металлическим счетам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0 0 0 Начисленные расходы по текущим счетам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1 1 1  Начисленные расходы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1 1 2  Начисленные расходы по текущим 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1 1 3  Начисленные расходы по текущим 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1 2 1  Начисленные расходы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1 2 2  Начисленные расходы по текущим 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1 2 3  Начисленные расходы по текущим 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1 5 1  Начисленные расходы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1 5 2  Начисленные расходы по текущим 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1 5 3  Начисленные расходы по текущим 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1 6 1  Начисленные расходы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1 6 2  Начисленные расходы по текущим счетам в СКВ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1 6 3  Начисленные расходы по текущим счетам в ДВВ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1 7 1  Начисленные расходы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1 7 2  Начисленные расходы по текущим 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1 7 3  Начисленные расходы по текущим 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1 8 1  Начисленные расходы по текущим счетам в тенге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1 8 2  Начисленные расходы по текущим счетам в СКВ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1 8 3  Начисленные расходы по текущим счетам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1 9 1  Начисленные расходы по текущим счетам в тенге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1 9 2  Начисленные расходы по текущим счетам в СКВ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1 9 3  Начисленные расходы по текущим счетам в ДВВ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1 1  Начисленные расходы по текущим счетам в тенге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1 2  Начисленные расходы по текущим счетам в СКВ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1 3  Начисленные расходы по текущим счетам в ДВВ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2 1  Начисленные расходы по текущим счетам в тенге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2 2  Начисленные расходы по текущим счетам в СКВ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2 3  Начисленные расходы по текущим счетам в ДВВ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5 1  Начисленные расходы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5 2  Начисленные расходы по текущим 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5 3  Начисленные расходы по текущим 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6 1  Начисленные расходы по текущим счетам в тенге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6 2  Начисленные расходы по текущим счетам в СКВ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6 3  Начисленные расходы по текущим счетам в ДВВ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7 1  Начисленные расходы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7 2  Начисленные расходы по текущим счетам в СКВ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7 3  Начисленные расходы по текущим счетам в ДВВ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8 1  Начисленные расходы по текущим счетам в тенге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8 2  Начисленные расходы по текущим счетам в СКВ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8 3  Начисленные расходы по текущим счетам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9 1  Начисленные расходы по текущим счетам в тенге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9 2  Начисленные расходы по текущим счетам в СКВ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9 3  Начисленные расходы по текущим счетам в ДВВ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0 0 0 Начисленные расходы по условным вкладам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1 1 1  Начисленные расходы по условным вкладам в тенге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1 1 2  Начисленные расходы по условным вкладам в СКВ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1 1 3  Начисленные расходы по условным вкладам в ДВВ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1 2 1  Начисленные расходы по условным вкладам в тенге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1 2 2  Начисленные расходы по условным вкладам в СКВ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1 2 3  Начисленные расходы по условным вкладам в ДВВ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1 5 1  Начисленные расходы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1 5 2  Начисленные расходы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1 5 3  Начисленные расходы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1 6 1  Начисленные расходы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1 6 2  Начисленные расходы по условным вкладам в СКВ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1 6 3  Начисленные расходы по условным вкладам в ДВВ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1 7 1  Начисленные расходы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1 7 2  Начисленные расходы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1 7 3  Начисленные расходы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1 8 1  Начисленные расходы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1 8 2  Начисленные расходы по условным вкладам в СКВ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1 8 3  Начисленные расходы по условным вкладам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1 9 1  Начисленные расходы по условным вкладам в тенге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1 9 2  Начисленные расходы по условным вкладам в СКВ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1 9 3  Начисленные расходы по условным вкладам в ДВВ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1 1  Начисленные расходы по условным вкладам в тенге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1 2  Начисленные расходы по условным вкладам в СКВ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1 3  Начисленные расходы по условным вкладам в ДВВ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2 1  Начисленные расходы по условным вкладам в тенге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2 2  Начисленные расходы по условным вкладам в СКВ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2 3  Начисленные расходы по условным вкладам в ДВВ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5 1  Начисленные расходы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5 2  Начисленные расходы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5 3  Начисленные расходы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6 1  Начисленные расходы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6 2  Начисленные расходы по условным вкладам в СКВ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6 3  Начисленные расходы по условным вкладам в ДВВ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7 1  Начисленные расходы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7 2  Начисленные расходы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7 3  Начисленные расходы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8 1  Начисленные расходы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8 2  Начисленные расходы по условным вкладам в СКВ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8 3  Начисленные расходы по условным вкладам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9 1  Начисленные расходы по условным вкладам в тенге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9 2  Начисленные расходы по условным вкладам в СКВ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9 3  Начисленные расходы по условным вкладам в ДВВ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0 0 0 Начисленные расходы по вкладам до востребования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1 1 1  Начисленные расходы по вкладам до востребования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1 1 2  Начисленные расходы по вкладам до востребования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1 1 3  Начисленные расходы по вкладам до востребования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1 2 1  Начисленные расходы по вкладам до востребования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Республики Казахстан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1 2 2  Начисленные расходы по вкладам до востребования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Республики Казахстан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1 2 3  Начисленные расходы по вкладам до востребования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Республики Казахстан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1 5 1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1 5 2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1 5 3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1 6 1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1 6 2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1 6 3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1 7 1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1 7 2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1 7 3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1 8 1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1 8 2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1 8 3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1 9 1  Начисленные расходы по вкладам до востребования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1 9 2  Начисленные расходы по вкладам до востребования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1 9 3  Начисленные расходы по вкладам до востребования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1 1  Начисленные расходы по вкладам до востребования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1 2  Начисленные расходы по вкладам до востребования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1 3  Начисленные расходы по вкладам до востребования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2 1  Начисленные расходы по вкладам до востребования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иностранного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2 2  Начисленные расходы по вкладам до востребования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иностранного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2 3  Начисленные расходы по вкладам до востребования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иностранного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5 1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5 2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5 3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6 1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6 2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6 3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7 1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7 2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7 3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8 1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8 2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8 3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9 1  Начисленные расходы по вкладам до востребования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9 2  Начисленные расходы по вкладам до востребования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9 3  Начисленные расходы по вкладам до востребования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0 0 0 Начисленные расходы по срочным вкладам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1 1 1  Начисленные расходы по срочным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1 1 2  Начисленные расходы по срочным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1 1 3  Начисленные расходы по срочным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1 2 1  Начисленные расходы по срочным вкладам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1 2 2  Начисленные расходы по срочным вкладам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1 2 3  Начисленные расходы по срочным вкладам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1 5 1  Начисленные расходы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1 5 2  Начисленные расходы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1 5 3  Начисленные расходы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1 6 1  Начисленные расходы по срочным вкладам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1 6 2  Начисленные расходы по срочным вкладам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1 6 3  Начисленные расходы по срочным вкладам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1 7 1  Начисленные расходы по срочным вкладам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1 7 2  Начисленные расходы по срочным вкладам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1 7 3  Начисленные расходы по срочным вкладам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1 8 1  Начисленные расходы по срочным вкладам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1 8 2  Начисленные расходы по срочным вкладам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1 8 3  Начисленные расходы по срочным вкладам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1 9 1  Начисленные расходы по срочным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1 9 2  Начисленные расходы по срочным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1 9 3  Начисленные расходы по срочным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1 1  Начисленные расходы по срочным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1 2  Начисленные расходы по срочным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1 3  Начисленные расходы по срочным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2 1  Начисленные расходы по срочным вкладам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2 2  Начисленные расходы по срочным вкладам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2 3  Начисленные расходы по срочным вкладам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5 1  Начисленные расходы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5 2  Начисленные расходы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5 3  Начисленные расходы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6 1  Начисленные расходы по срочным вкладам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6 2  Начисленные расходы по срочным вкладам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6 3  Начисленные расходы по срочным вкладам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7 1  Начисленные расходы по срочным вкладам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7 2  Начисленные расходы по срочным вкладам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7 3  Начисленные расходы по срочным вкладам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8 1  Начисленные расходы по срочным вкладам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8 2  Начисленные расходы по срочным вкладам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8 3  Начисленные расходы по срочным вкладам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9 1  Начисленные расходы по срочным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9 2  Начисленные расходы по срочным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9 3  Начисленные расходы по срочным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2722 0 0 0 Начисленные расходы по вкладам дочерних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специального назначения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0 0 0 Начисленные расходы по вкладу, являющемуся обеспечением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обязательств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1 1 1  Начисленные расходы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Правительства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1 1 2  Начисленные расходы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Правительства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1 1 3  Начисленные расходы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Правительства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1 2 1  Начисленные расходы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1 2 2  Начисленные расходы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1 2 3  Начисленные расходы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1 5 1  Начисленные расходы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1 5 2  Начисленные расходы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1 5 3  Начисленные расходы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1 6 1  Начисленные расходы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1 6 2  Начисленные расходы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1 6 3  Начисленные расходы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1 7 1  Начисленные расходы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1 7 2  Начисленные расходы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1 7 3  Начисленные расходы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1 8 1  Начисленные расходы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1 8 2  Начисленные расходы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1 8 3  Начисленные расходы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1 9 1  Начисленные расходы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1 9 2  Начисленные расходы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1 9 3  Начисленные расходы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1 1  Начисленные расходы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Правительства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1 2  Начисленные расходы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Правительства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1 3  Начисленные расходы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Правительства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2 1  Начисленные расходы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2 2  Начисленные расходы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2 3  Начисленные расходы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5 1  Начисленные расходы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5 2  Начисленные расходы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5 3  Начисленные расходы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6 1  Начисленные расходы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6 2  Начисленные расходы по вкладу в СКВ, являющемуся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6 3  Начисленные расходы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7 1  Начисленные расходы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7 2  Начисленные расходы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7 3  Начисленные расходы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8 1  Начисленные расходы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8 2  Начисленные расходы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8 3  Начисленные расходы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9 1  Начисленные расходы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домашних хозяйств-нерезидентов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9 2  Начисленные расходы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домашних хозяйств-нерезидентов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9 3  Начисленные расходы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0 0 0 Начисленные расходы по операциям "РЕПО" с ценными бумагами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1 3 1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с Национальным Банком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1 3 2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с Национальным Банком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1 3 3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с Национальным Банком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1 4 1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с банками-резидентами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1 4 2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с банками-резидентами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1 4 3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с банками-резидентами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1 5 1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с организациями-резидентами,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1 5 2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с организациями-резидентами,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1 5 3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с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1 6 1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с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1 6 2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с государственными нефинансовыми организациями-резидентами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1 6 3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с государственными нефинансовыми организациями-резидентами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1 7 1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1 7 2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1 7 3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с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1 8 1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с некоммерческими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1 8 2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с некоммерческими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1 8 3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с некоммерческими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1 9 1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с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1 9 2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с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1 9 3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с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3 1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с иностранным центральным банком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3 2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с иностранным центральным банком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3 3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с иностранным центральным банком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4 1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с банками-нерезидентами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4 2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с банками-нерезидентами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4 3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с банками-нерезидентами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5 1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с организациями-нерезидентами,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5 2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с организациями-нерезидентами,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5 3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с организациями-нерезидентами,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6 1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с 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6 2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с 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6 3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с 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7 1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с негосударственными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7 2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с негосударственными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7 3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с негосударственными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8 1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с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8 2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с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8 3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с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9 1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с домашними хозяйствами-нерезидентами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9 2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с домашними хозяйствами-нерезидентами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9 3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с домашними хозяйствами-нерезидентами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0 0 0 Начисленные расходы по карт-счетам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1 1  Начисленные расходы по карт-счетам Правительства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1 2  Начисленные расходы по карт-счетам Правительства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1 3  Начисленные расходы по карт-счетам Правительства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2 1  Начисленные расходы по карт-счетам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2 2  Начисленные расходы по карт-счетам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2 3  Начисленные расходы по карт-счетам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4 1  Начисленные расходы по карт-счетам банков-резидентов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4 2  Начисленные расходы по карт-счетам банков-резидентов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4 3  Начисленные расходы по карт-счетам банков-резидентов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5 1  Начисленные расходы по карт-счетам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5 2  Начисленные расходы по карт-счетам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5 3  Начисленные расходы по карт-счетам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6 1  Начисленные расходы по карт-счетам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6 2  Начисленные расходы по карт-счетам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6 3  Начисленные расходы по карт-счетам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7 1  Начисленные расходы по карт-счетам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7 2  Начисленные расходы по карт-счетам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7 3  Начисленные расходы по карт-счетам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8 1  Начисленные расходы по карт-счетам в тенге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8 2  Начисленные расходы по карт-счетам в СКВ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8 3  Начисленные расходы по карт-счетам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9 1  Начисленные расходы по карт-счетам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9 2  Начисленные расходы по карт-счетам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1 9 3  Начисленные расходы по карт-счетам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1 1  Начисленные расходы по карт-счетам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1 2  Начисленные расходы по карт-счетам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1 3  Начисленные расходы по карт-счетам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2 1  Начисленные расходы по карт-счетам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2 2  Начисленные расходы по карт-счетам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2 3  Начисленные расходы по карт-счетам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4 1  Начисленные расходы по карт-счетам банков-нерезидентов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4 2  Начисленные расходы по карт-счетам банков-нерезидентов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4 3  Начисленные расходы по карт-счетам банков-нерезидентов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5 1  Начисленные расходы по карт-счетам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5 2  Начисленные расходы по карт-счетам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5 3  Начисленные расходы по карт-счетам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6 1  Начисленные расходы по карт-счетам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6 2  Начисленные расходы по карт-счетам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6 3  Начисленные расходы по карт-счетам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7 1  Начисленные расходы по карт-счетам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7 2  Начисленные расходы по карт-счетам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7 3  Начисленные расходы по карт-счетам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8 1  Начисленные расходы по карт-счетам в тенге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8 2  Начисленные расходы по карт-счетам в СКВ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8 3  Начисленные расходы по карт-счетам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9 1  Начисленные расходы по карт-счетам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9 2  Начисленные расходы по карт-счетам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9 3  Начисленные расходы по карт-счетам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0 0 0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бумагам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1 3 1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Национального Банка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1 3 2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1 3 3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ДВВ у 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1 4 1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других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1 4 2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других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1 4 3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ДВВ у других банков-резидентов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1 5 1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организаций-резидентов,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1 5 2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организаций-резидентов,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1 5 3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ДВВ у организаций-резидентов,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1 6 1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1 6 2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государственных нефинансовых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1 6 3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ДВВ у государственных нефинансовых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1 7 1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негосударственных нефинансовых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1 7 2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негосударственных нефинансовых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1 7 3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ДВВ у негосударственных нефинансовых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1 8 1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некоммерческих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1 8 2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некоммерческих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1 8 3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ДВВ у некоммерческих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1 9 1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1 9 2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1 9 3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ДВВ 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2 3 1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2 3 2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2 3 3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ДВВ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2 4 1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2 4 2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2 4 3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ДВВ у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2 5 1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организаций-нерезидентов,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2 5 2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организаций-нерезидентов,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2 5 3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ДВВ у организаций-нерезидентов,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2 6 1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2 6 2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2 6 3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ДВВ у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2 7 1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2 7 2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2 7 3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ДВВ у 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2 8 1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2 8 2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2 8 3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ДВВ у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2 9 1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2 9 2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2730 2 9 3  Начисленные расходы по выпущенным в обращение прочим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ДВВ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0 0 0 Начисленные расходы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1 1  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1 2  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1 3  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3 1  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3 2  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3 3  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4 1  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4 2  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4 3  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5 1  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5 2  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5 3  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6 1  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6 2  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6 3  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7 1  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7 2  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7 3  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8 1  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8 2  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8 3  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9 1  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9 2  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1 9 3  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1 1  Начисленные расходы по прочим операциям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1 2  Начисленные расходы по прочим операциям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1 3  Начисленные расходы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2 1  Начисленные расходы по прочим операциям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2 2  Начисленные расходы по прочим операциям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2 3  Начисленные расходы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3 1  Начисленные расходы по прочим операциям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3 2  Начисленные расходы по прочим операциям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3 3  Начисленные расходы по прочим операциям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4 1  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4 2  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4 3  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5 1  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5 2  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5 3  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6 1  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6 2  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6 3  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7 1  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7 2  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7 3  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8 1  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8 2  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8 3  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организациями-нерезидентами,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9 1  Начисленные расходы по прочим операциям в тенге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9 2  Начисленные расходы по прочим операциям в СКВ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2731 2 9 3  Начисленные расходы по прочим операциям в ДВВ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0 0 0 Начисленные расходы по субординированному долгу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1 4 1  Начисленные расходы по субординированным долгам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перед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1 4 2  Начисленные расходы по субординированным долгам в СКВ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1 4 3  Начисленные расходы по субординированным долгам в ДВВ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1 5 1  Начисленные расходы по субординированным долгам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осуществляющими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1 5 2  Начисленные расходы по субординированным долгам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осуществляющими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1 5 3  Начисленные расходы по субординированным долгам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осуществляющими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1 6 1  Начисленные расходы по субординированным долгам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перед государственными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1 6 2  Начисленные расходы по субординированным долгам в СКВ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1 6 3  Начисленные расходы по субординированным долгам в ДВВ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1 7 1  Начисленные расходы по субординированным долгам в тенге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1 7 2  Начисленные расходы по субординированным долгам в СКВ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1 7 3  Начисленные расходы по субординированным долгам в ДВВ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1 8 1  Начисленные расходы по субординированным долгам в тенге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организациями-резидентами, обслуживающими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1 8 2  Начисленные расходы по субординированным долгам в СКВ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организациями-резидентами, обслуживающими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1 8 3  Начисленные расходы по субординированным долгам в ДВВ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организациями-резидентами, обслуживающими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1 9 1  Начисленные расходы по субординированным долгам в тенге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1 9 2  Начисленные расходы по субординированным долгам в СКВ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1 9 3  Начисленные расходы по субординированным долгам в ДВВ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2 3 1  Начисленные расходы по субординированным долгам в тенге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2 3 2  Начисленные расходы по субординированным долгам в СКВ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2 3 3  Начисленные расходы по субординированным долгам в ДВВ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2 4 1  Начисленные расходы по субординированным долгам в тенге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2 4 2  Начисленные расходы по субординированным долгам в СКВ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2 4 3  Начисленные расходы по субординированным долгам в ДВВ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2 5 1  Начисленные расходы по субординированным долгам в тенге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2 5 2  Начисленные расходы по субординированным долгам в СКВ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2 5 3  Начисленные расходы по субординированным долгам в ДВВ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2 6 1  Начисленные расходы по субординированным долгам в тенге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2 6 2  Начисленные расходы по субординированным долгам в СКВ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2 6 3  Начисленные расходы по субординированным долгам в ДВВ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2 7 1  Начисленные расходы по субординированным долгам в тенге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2 7 2  Начисленные расходы по субординированным долгам в СКВ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2 7 3  Начисленные расходы по субординированным долгам в ДВВ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2 8 1  Начисленные расходы по субординированным долгам в тенге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организациями-нерезидентами, обслуживающими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2 8 2  Начисленные расходы по субординированным долгам в СКВ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организациями-нерезидентами, обслуживающими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2 8 3  Начисленные расходы по субординированным долгам в ДВВ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организациями-нерезидентами, обслуживающими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2 9 1  Начисленные расходы по субординированным долгам в тенге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2 9 2  Начисленные расходы по субординированным долгам в СКВ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2740 2 9 3  Начисленные расходы по субординированным долгам в ДВВ перед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0 0 0 Просроченное вознаграждение по полученным займам и финансовому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1 1 1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тенге от Правительства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1 1 2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СКВ от Правительства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1 1 3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ДВВ от Правительства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1 2 1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тенге от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1 2 2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СКВ от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1 2 3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ДВВ от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1 3 1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тенге от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1 3 2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СКВ от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1 3 3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ДВВ от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1 4 1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тенге от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1 4 2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СКВ от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1 4 3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ДВВ от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1 5 1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тенге от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1 5 2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СКВ от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1 5 3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ДВВ от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1 6 1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тенге от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1 6 2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СКВ от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1 6 3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ДВВ от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1 7 1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тенге от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1 7 2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СКВ от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1 7 3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ДВВ от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1 1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тенге от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1 2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СКВ от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1 3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ДВВ от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2 1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тенге от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2 2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СКВ от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2 3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ДВВ от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3 1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тенге от иностранных центральных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3 2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СКВ от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3 3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ДВВ от иностранных центральных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4 1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тенге от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4 2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СКВ от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4 3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ДВВ от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5 1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тенге от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5 2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СКВ от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5 3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ДВВ от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6 1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тенге от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6 2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СКВ от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6 3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ДВВ от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7 1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тенге от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7 2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СКВ от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7 3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ДВВ от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0 0 0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1 1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Республики Казахстан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1 2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Республики Казахстан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1 3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Республики Казахстан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2 1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Республики Казахстан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2 2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Республики Казахстан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2 3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Республики Казахстан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3 1  Просроченное вознаграждение по корреспондентским счетам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Национального Банка Республики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3 2  Просроченное вознаграждение по корреспондентским счетам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Национального Банка Республики Казахстан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3 3  Просроченное вознаграждение по корреспондентским счетам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Национального Банка Республики Казахстан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4 1  Просроченное вознаграждение по корреспондентским счетам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4 2  Просроченное вознаграждение по корреспондентским счетам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4 3  Просроченное вознаграждение по корреспондентским счетам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5 1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операций,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5 2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операций,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5 3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операций,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6 1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6 2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6 3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7 1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7 2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7 3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8 1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хозяйства,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8 2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хозяйства,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8 3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хозяйства,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9 1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9 2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1 9 3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1 1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иностранного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1 2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иностранного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1 3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иностранного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2 1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иностранного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2 2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иностранного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2 3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иностранного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3 1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иностранных центральных банков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3 2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иностранных центральных банков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3 3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иностранных центральных банков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4 1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4 2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4 3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5 1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5 2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5 3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6 1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6 2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6 3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7 1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7 2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7 3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8 1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8 2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8 3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9 1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хозяйств-нерезидентов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9 2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хозяйств-нерезидентов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9 3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хозяйств-нерезидентов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0 0 0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1 1  Просроченное вознаграждение по срочным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1 2  Просроченное вознаграждение по срочным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1 3  Просроченное вознаграждение по срочным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2 1  Просроченное вознаграждение по срочным вкладам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Республики Казахстан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2 2  Просроченное вознаграждение по срочным вкладам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Республики Казахстан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2 3  Просроченное вознаграждение по срочным вкладам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Республики Казахстан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3 1  Просроченное вознаграждение по срочным вкладам Национального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 Республики Казахстан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3 2  Просроченное вознаграждение по срочным вкладам Национального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 Республики Казахстан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3 3  Просроченное вознаграждение по срочным вкладам Национального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 Республики Казахстан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4 1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4 2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4 3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5 1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операций,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5 2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операций,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5 3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операций,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6 1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6 2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6 3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7 1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7 2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7 3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8 1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хозяйства,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8 2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хозяйства,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8 3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хозяйства,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9 1  Просроченное вознаграждение по срочным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9 2  Просроченное вознаграждение по срочным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1 9 3  Просроченное вознаграждение по срочным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1 1  Просроченное вознаграждение по срочным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1 2  Просроченное вознаграждение по срочным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1 3  Просроченное вознаграждение по срочным вкладам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2 1  Просроченное вознаграждение по срочным вкладам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иностранного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2 2  Просроченное вознаграждение по срочным вкладам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иностранного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2 3  Просроченное вознаграждение по срочным вкладам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иностранного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3 1  Просроченное вознаграждение по срочным вкладам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центральных банков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3 2  Просроченное вознаграждение по срочным вкладам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центральных банков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3 3  Просроченное вознаграждение по срочным вкладам иностранных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центральных банков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4 1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4 2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4 3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5 1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5 2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5 3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6 1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6 2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6 3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7 1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7 2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7 3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8 1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8 2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8 3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9 1  Просроченное вознаграждение по срочным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9 2  Просроченное вознаграждение по срочным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9 3  Просроченное вознаграждение по срочным вкладам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0 0 0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бумагам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1 3 1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Национального Банка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1 3 2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Национального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1 3 3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ДВВ у Национального Банка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1 4 1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1 4 2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1 4 3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ДВВ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1 5 1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организаций-резидентов,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1 5 2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организаций-резидентов,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1 5 3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ДВВ у организаций-резидентов,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1 6 1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1 6 2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1 6 3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ДВВ у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1 7 1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1 7 2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1 7 3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ДВВ у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1 8 1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некоммерческих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1 8 2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некоммерческих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1 8 3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ДВВ у некоммерческих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1 9 1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1 9 2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1 9 3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ДВВ у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2 3 1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2 3 2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2 3 3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ДВВ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2 4 1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2 4 2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2 4 3  Просроченное вознаграждение по выпущенным в обращение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ценным бумагам в ДВВ у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2 5 1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организаций-нерезидентов,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2 5 2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организаций-нерезидентов,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2 5 3  Просроченное вознаграждение по выпущенным в обращение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ценным бумагам в ДВВ у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2 6 1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2 6 2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2 6 3  Просроченное вознаграждение по выпущенным в обращение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ценным бумагам в ДВВ у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2 7 1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2 7 2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2 7 3  Просроченное вознаграждение по выпущенным в обращение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ценным бумагам в ДВВ у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2 8 1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2 8 2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2 8 3  Просроченное вознаграждение по выпущенным в обращение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ценным бумагам в ДВВ у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2 9 1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тенге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2 9 2  Просроченное вознаграждение по выпущенным в обращение ценным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 в СКВ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2744 2 9 3  Просроченное вознаграждение по выпущенным в обращение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ценным бумагам в ДВВ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0 0 0 Начисленные расходы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1 1 1  Начисленные расходы по полученному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от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1 1 2  Начисленные расходы по полученному финансовому лизингу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1 1 3  Начисленные расходы по полученному финансовому лизингу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1 2 1  Начисленные расходы по полученному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от местных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1 2 2  Начисленные расходы по полученному финансовому лизингу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местных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1 2 3  Начисленные расходы по полученному финансовому лизингу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местных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1 6 1  Начисленные расходы по полученному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от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1 6 2  Начисленные расходы по полученному финансовому лизингу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1 6 3  Начисленные расходы по полученному финансовому лизингу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1 7 1  Начисленные расходы по полученному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от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1 7 2  Начисленные расходы по полученному финансовому лизингу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1 7 3  Начисленные расходы по полученному финансовому лизингу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2 1 1  Начисленные расходы по полученному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от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2 1 2  Начисленные расходы по полученному финансовому лизингу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2 1 3  Начисленные расходы по полученному финансовому лизингу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2 2 1  Начисленные расходы по полученному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от местных органов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2 2 2  Начисленные расходы по полученному финансовому лизингу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местных органов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2 2 3  Начисленные расходы по полученному финансовому лизингу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местных органов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2 6 1  Начисленные расходы по полученному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от 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2 6 2  Начисленные расходы по полученному финансовому лизингу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2 6 3  Начисленные расходы по полученному финансовому лизингу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2 7 1  Начисленные расходы по полученному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от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2 7 2  Начисленные расходы по полученному финансовому лизингу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2 7 3  Начисленные расходы по полученному финансовому лизингу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0 0 0 Просроченное вознаграждение по условным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1 1  Просроченное вознаграждение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1 2  Просроченное вознаграждение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1 3  Просроченное вознаграждение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2 1  Просроченное вознаграждение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2 2  Просроченное вознаграждение по условным вкладам в СКВ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2 3  Просроченное вознаграждение по условным вкладам в ДВВ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4 1  Просроченное вознаграждение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4 2  Просроченное вознаграждение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4 3  Просроченное вознаграждение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5 1  Просроченное вознаграждение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5 2  Просроченное вознаграждение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5 3  Просроченное вознаграждение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6 1  Просроченное вознаграждение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6 2  Просроченное вознаграждение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6 3  Просроченное вознаграждение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7 1  Просроченное вознаграждение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7 2  Просроченное вознаграждение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7 3  Просроченное вознаграждение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8 1  Просроченное вознаграждение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8 2  Просроченное вознаграждение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8 3  Просроченное вознаграждение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9 1  Просроченное вознаграждение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9 2  Просроченное вознаграждение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1 9 3  Просроченное вознаграждение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1 1  Просроченное вознаграждение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1 2  Просроченное вознаграждение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1 3  Просроченное вознаграждение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2 1  Просроченное вознаграждение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2 2  Просроченное вознаграждение по условным вкладам в СКВ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2 3  Просроченное вознаграждение по условным вкладам в ДВВ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4 1  Просроченное вознаграждение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4 2  Просроченное вознаграждение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4 3  Просроченное вознаграждение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5 1  Просроченное вознаграждение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5 2  Просроченное вознаграждение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5 3  Просроченное вознаграждение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6 1  Просроченное вознаграждение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6 2  Просроченное вознаграждение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6 3  Просроченное вознаграждение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7 1  Просроченное вознаграждение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7 2  Просроченное вознаграждение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7 3  Просроченное вознаграждение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8 1  Просроченное вознаграждение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8 2  Просроченное вознаграждение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8 3  Просроченное вознаграждение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9 1  Просроченное вознаграждение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9 2  Просроченное вознаграждение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9 3  Просроченное вознаграждение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0 0 0 Просроченное вознаграждение по вкладу,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обеспечением обязательств других банков и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1 1  Просроченное вознаграждение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Правительства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1 2  Просроченное вознаграждение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Правительства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1 3  Просроченное вознаграждение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Правительства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2 1  Просроченное вознаграждение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2 2  Просроченное вознаграждение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2 3  Просроченное вознаграждение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местных органов власти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4 1  Просроченное вознаграждение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4 2  Просроченное вознаграждение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4 3  Просроченное вознаграждение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5 1  Просроченное вознаграждение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5 2  Просроченное вознаграждение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5 3  Просроченное вознаграждение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6 1  Просроченное вознаграждение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6 2  Просроченное вознаграждение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6 3  Просроченное вознаграждение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7 1  Просроченное вознаграждение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7 2  Просроченное вознаграждение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7 3  Просроченное вознаграждение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8 1  Просроченное вознаграждение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8 2  Просроченное вознаграждение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8 3  Просроченное вознаграждение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9 1  Просроченное вознаграждение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9 2  Просроченное вознаграждение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1 9 3  Просроченное вознаграждение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1 1  Просроченное вознаграждение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Правительства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1 2  Просроченное вознаграждение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Правительства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1 3  Просроченное вознаграждение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Правительства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2 1  Просроченное вознаграждение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местных органов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2 2  Просроченное вознаграждение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местных органов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2 3  Просроченное вознаграждение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местных органов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4 1  Просроченное вознаграждение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4 2  Просроченное вознаграждение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4 3  Просроченное вознаграждение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5 1  Просроченное вознаграждение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5 2  Просроченное вознаграждение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5 3  Просроченное вознаграждение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6 1  Просроченное вознаграждение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6 2  Просроченное вознаграждение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6 3  Просроченное вознаграждение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7 1  Просроченное вознаграждение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7 2  Просроченное вознаграждение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7 3  Просроченное вознаграждение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8 1  Просроченное вознаграждение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8 2  Просроченное вознаграждение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8 3  Просроченное вознаграждение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9 1  Просроченное вознаграждение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домашних хозяйств-нерезидентов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9 2  Просроченное вознаграждение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домашних хозяйств-нерезидентов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9 3  Просроченное вознаграждение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обязательств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0 0 0 Просроченное вознаграждение по текущим счетам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1 1 1  Просроченное вознаграждение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1 1 2  Просроченное вознаграждение по текущим 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1 1 3  Просроченное вознаграждение по текущим 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1 2 1  Просроченное вознаграждение по текущим счетам в тенге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1 2 2  Просроченное вознаграждение по текущим счетам в СКВ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1 2 3  Просроченное вознаграждение по текущим счетам в ДВВ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1 5 1  Просроченное вознаграждение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1 5 2  Просроченное вознаграждение по текущим 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1 5 3  Просроченное вознаграждение по текущим 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1 6 1  Просроченное вознаграждение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1 6 2  Просроченное вознаграждение по текущим 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1 6 3  Просроченное вознаграждение по текущим 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1 7 1  Просроченное вознаграждение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1 7 2  Просроченное вознаграждение по текущим 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1 7 3  Просроченное вознаграждение по текущим 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1 8 1  Просроченное вознаграждение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1 8 2  Просроченное вознаграждение по текущим 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1 8 3  Просроченное вознаграждение по текущим 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1 9 1  Просроченное вознаграждение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1 9 2  Просроченное вознаграждение по текущим счетам в СКВ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1 9 3  Просроченное вознаграждение по текущим счетам в ДВВ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1 1  Просроченное вознаграждение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1 2  Просроченное вознаграждение по текущим 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1 3  Просроченное вознаграждение по текущим 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2 1  Просроченное вознаграждение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местных органов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2 2  Просроченное вознаграждение по текущим счетам в СКВ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2 3  Просроченное вознаграждение по текущим счетам в ДВВ местных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органов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5 1  Просроченное вознаграждение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5 2  Просроченное вознаграждение по текущим 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5 3  Просроченное вознаграждение по текущим 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6 1  Просроченное вознаграждение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6 2  Просроченное вознаграждение по текущим 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6 3  Просроченное вознаграждение по текущим 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7 1  Просроченное вознаграждение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7 2  Просроченное вознаграждение по текущим 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7 3  Просроченное вознаграждение по текущим 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8 1  Просроченное вознаграждение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8 2  Просроченное вознаграждение по текущим 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8 3  Просроченное вознаграждение по текущим 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9 1  Просроченное вознаграждение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9 2  Просроченное вознаграждение по текущим счетам в СКВ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9 3  Просроченное вознаграждение по текущим счетам в ДВВ домашних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2749 0 0 0 Прочее просроченное вознаграждение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1 1  Прочее просроченное вознаграждение в тенге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1 2  Прочее просроченное вознаграждение в СКВ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1 3  Прочее просроченное вознаграждение в ДВВ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2 1  Прочее просроченное вознаграждение в тенге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местными органами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2 2  Прочее просроченное вознаграждение в СКВ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местными органами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2 3  Прочее просроченное вознаграждение в ДВВ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местными органами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3 1  Прочее просроченное вознаграждение в тенге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3 2  Прочее просроченное вознаграждение в СКВ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3 3  Прочее просроченное вознаграждение в ДВВ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Национальным Банком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4 1  Прочее просроченное вознаграждение в тенге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4 2  Прочее просроченное вознаграждение в СКВ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4 3  Прочее просроченное вознаграждение в ДВВ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5 1  Прочее просроченное вознаграждение в тенге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осуществляющими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5 2  Прочее просроченное вознаграждение в СКВ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осуществляющими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5 3  Прочее просроченное вознаграждение в ДВВ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осуществляющими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6 1  Прочее просроченное вознаграждение в тенге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6 2  Прочее просроченное вознаграждение в СКВ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6 3  Прочее просроченное вознаграждение в ДВВ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7 1  Прочее просроченное вознаграждение в тенге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7 2  Прочее просроченное вознаграждение в СКВ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7 3  Прочее просроченное вознаграждение в ДВВ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8 1  Прочее просроченное вознаграждение в тенге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организациями-резидентами, обслуживающими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8 2  Прочее просроченное вознаграждение в СКВ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организациями-резидентами, обслуживающими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8 3  Прочее просроченное вознаграждение в ДВВ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организациями-резидентами, обслуживающими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9 1  Прочее просроченное вознаграждение в тенге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9 2  Прочее просроченное вознаграждение в СКВ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1 9 3  Прочее просроченное вознаграждение в ДВВ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1 1  Прочее просроченное вознаграждение в тенге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1 2  Прочее просроченное вознаграждение в СКВ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1 3  Прочее просроченное вознаграждение в ДВВ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Правительством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2 1  Прочее просроченное вознаграждение в тенге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2 2  Прочее просроченное вознаграждение в СКВ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2 3  Прочее просроченное вознаграждение в ДВВ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местными органами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3 1  Прочее просроченное вознаграждение в тенге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3 2  Прочее просроченное вознаграждение в СКВ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3 3  Прочее просроченное вознаграждение в ДВВ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иностранными центральными банками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4 1  Прочее просроченное вознаграждение в тенге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4 2  Прочее просроченное вознаграждение в СКВ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4 3  Прочее просроченное вознаграждение в ДВВ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5 1  Прочее просроченное вознаграждение в тенге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5 2  Прочее просроченное вознаграждение в СКВ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5 3  Прочее просроченное вознаграждение в ДВВ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6 1  Прочее просроченное вознаграждение в тенге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6 2  Прочее просроченное вознаграждение в СКВ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6 3  Прочее просроченное вознаграждение в ДВВ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7 1  Прочее просроченное вознаграждение в тенге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7 2  Прочее просроченное вознаграждение в СКВ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7 3  Прочее просроченное вознаграждение в ДВВ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8 1  Прочее просроченное вознаграждение в тенге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8 2  Прочее просроченное вознаграждение в СКВ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8 3  Прочее просроченное вознаграждение в ДВВ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9 1  Прочее просроченное вознаграждение в тенге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9 2  Прочее просроченное вознаграждение в СКВ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2749 2 9 3  Прочее просроченное вознаграждение в ДВВ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домашними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0 0 0 Начисленные расходы по финансовым активам,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доверительное управление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1 1  Начисленные расходы по финансовым активам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 от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1 2  Начисленные расходы по финансовым активам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 от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1 3  Начисленные расходы по финансовым активам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 от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2 1  Начисленные расходы по финансовым активам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 от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2 2  Начисленные расходы по финансовым активам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 от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2 3  Начисленные расходы по финансовым активам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 от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3 1  Начисленные расходы по финансовым активам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 от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3 2  Начисленные расходы по финансовым активам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 от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3 3  Начисленные расходы по финансовым активам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 от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4 1  Начисленные расходы по финансовым активам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 от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4 2  Начисленные расходы по финансовым активам в СКВ,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4 3  Начисленные расходы по финансовым активам в ДВВ,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5 1  Начисленные расходы по финансовым активам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 от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резидентов,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5 2  Начисленные расходы по финансовым активам в СКВ,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резидентов,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5 3  Начисленные расходы по финансовым активам в ДВВ,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резидентов,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6 1  Начисленные расходы по финансовым активам в тенге,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6 2  Начисленные расходы по финансовым активам в СКВ,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6 3  Начисленные расходы по финансовым активам в ДВВ,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7 1  Начисленные расходы по финансовым активам в тенге,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7 2  Начисленные расходы по финансовым активам в СКВ,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7 3  Начисленные расходы по финансовым активам в ДВВ,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8 1  Начисленные расходы по финансовым активам в тенге,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8 2  Начисленные расходы по финансовым активам в СКВ,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8 3  Начисленные расходы по финансовым активам в ДВВ,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9 1  Начисленные расходы по финансовым активам в тенге,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9 2  Начисленные расходы по финансовым активам в СКВ,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1 9 3  Начисленные расходы по финансовым активам в ДВВ,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1 1  Начисленные расходы по финансовым активам в тенге,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1 2  Начисленные расходы по финансовым активам в СКВ,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1 3  Начисленные расходы по финансовым активам в ДВВ,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2 1  Начисленные расходы по финансовым активам в тенге,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2 2  Начисленные расходы по финансовым активам в СКВ,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2 3  Начисленные расходы по финансовым активам в ДВВ,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местных органов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3 1  Начисленные расходы по финансовым активам в тенге,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иностранного центрального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3 2  Начисленные расходы по финансовым активам в СКВ,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иностранного центрального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3 3  Начисленные расходы по финансовым активам в ДВВ,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иностранного центрального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4 1  Начисленные расходы по финансовым активам в тенге,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4 2  Начисленные расходы по финансовым активам в СКВ,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банков-нерезидентов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4 3  Начисленные расходы по финансовым активам в ДВВ,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5 1  Начисленные расходы по финансовым активам в тенге,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5 2  Начисленные расходы по финансовым активам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 от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осуществляющих отдельные виды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5 3  Начисленные расходы по финансовым активам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6 1  Начисленные расходы по финансовым активам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6 2  Начисленные расходы по финансовым активам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6 3  Начисленные расходы по финансовым активам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7 1  Начисленные расходы по финансовым активам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7 2  Начисленные расходы по финансовым активам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7 3  Начисленные расходы по финансовым активам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8 1  Начисленные расходы по финансовым активам в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  управление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8 2  Начисленные расходы по финансовым активам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8 3  Начисленные расходы по финансовым активам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9 1  Начисленные расходы по финансовым активам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 от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9 2  Начисленные расходы по финансовым активам в СКВ, принятым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доверительное управление от домашних хозяйств-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2755 2 9 3  Начисленные расходы по финансовым активам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принятым в доверительное управление от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0 0 0 Начисленные расходы по субординированным облигациям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4 1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4 2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4 3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5 1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организаций-резидентов,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5 2  Начисленные расходы по субординированным облигациям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у организаций-резидентов,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5 3  Начисленные расходы по субординированным облигациям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у организаций-резидентов,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6 1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6 2  Начисленные расходы по субординированным облигациям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6 3  Начисленные расходы по субординированным облигациям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7 1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7 2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7 3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8 1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некоммерческих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8 2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у некоммерческих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8 3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у некоммерческих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9 1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9 2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9 3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3 1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3 2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3 3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4 1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4 2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4 3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5 1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организаций-нерезидентов,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5 2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у организаций-нерезидентов,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5 3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у организаций-нерезидентов,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6 1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6 2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6 3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7 1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7 2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7 3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8 1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8 2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у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8 3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у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9 1  Начисленные расходы по субординированным облигациям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9 2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9 3 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0 0 0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инструментам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4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4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4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5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5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5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6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6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6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7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7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7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8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8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8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9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9 2  Начисленные расходы по бессрочным финансовым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9 3  Начисленные расходы по бессрочным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финансовым инструментам в ДВВ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3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иностранных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3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СКВ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3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4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4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4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5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5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5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6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6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6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7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7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7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8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8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8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9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9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9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0 0 0 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1 5 1  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в тенге с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1 6 1  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в тенге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1 7 1  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в тенге с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1 8 1  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в тенге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1 9 1  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в тенге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6 1  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в тенге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6 2  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в СКВ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6 3  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в ДВВ с 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7 1  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в тенге с негосударственными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7 2  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в СКВ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7 3  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в ДВВ с негосударственными нефинансовыми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8 1  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в тенге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8 2  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в СКВ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8 3  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в ДВВ с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9 1  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в тенге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9 2  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в СКВ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2770 2 9 3  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в ДВВ с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2790     Предоплата вознаграждения и доходов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0 0 0 Предоплата вознаграждения по предоставленным займам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1 1  Предоплата вознаграждения по предоставленным займам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Правительству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1 2  Предоплата вознаграждения по предоставленным займам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Правительству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1 3  Предоплата вознаграждения по предоставленным займам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Правительству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2 1  Предоплата вознаграждения по предоставленным займам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местным органам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2 2  Предоплата вознаграждения по предоставленным займам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местным органам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2 3  Предоплата вознаграждения по предоставленным займам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местным органам власти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4 1  Предоплата вознаграждения по предоставленным займам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другим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4 2  Предоплата вознаграждения по предоставленным займам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другим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4 3  Предоплата вознаграждения по предоставленным займам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другим банкам-резидентам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5 1  Предоплата вознаграждения по предоставленным займам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организациям-резидентам, осуществляющим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5 2  Предоплата вознаграждения по предоставленным займам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организациям-резидентам,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5 3  Предоплата вознаграждения по предоставленным займам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организациям-резидентам,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6 1  Предоплата вознаграждения по предоставленным займам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6 2  Предоплата вознаграждения по предоставленным займам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6 3  Предоплата вознаграждения по предоставленным займам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7 1  Предоплата вознаграждения по предоставленным займам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7 2  Предоплата вознаграждения по предоставленным займам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7 3  Предоплата вознаграждения по предоставленным займам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 нефинансовым организациям-резидентам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8 1  Предоплата вознаграждения по предоставленным займам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 организациям-резидентам, обслуживающим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8 2  Предоплата вознаграждения по предоставленным займам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 организациям-резидентам, обслуживающим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8 3  Предоплата вознаграждения по предоставленным займам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 организациям-резидентам, обслуживающим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9 1  Предоплата вознаграждения по предоставленным займам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9 2  Предоплата вознаграждения по предоставленным займам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1 9 3  Предоплата вознаграждения по предоставленным займам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 хозяйствам-резидентам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1 1  Предоплата вознаграждения по предоставленным займам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Правительству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1 2  Предоплата вознаграждения по предоставленным займам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Правительству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1 3  Предоплата вознаграждения по предоставленным займам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Правительству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2 1  Предоплата вознаграждения по предоставленным займам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местным органам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2 2  Предоплата вознаграждения по предоставленным займам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местным органам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2 3  Предоплата вознаграждения по предоставленным займам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местным органам власти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4 1  Предоплата вознаграждения по предоставленным займам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4 2  Предоплата вознаграждения по предоставленным займам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4 3  Предоплата вознаграждения по предоставленным займам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5 1  Предоплата вознаграждения по предоставленным займам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5 2  Предоплата вознаграждения по предоставленным займам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5 3  Предоплата вознаграждения по предоставленным займам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6 1  Предоплата вознаграждения по предоставленным займам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 нефинансовым организациям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6 2  Предоплата вознаграждения по предоставленным займам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 нефинансовым организациям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6 3  Предоплата вознаграждения по предоставленным займам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 нефинансовым организациям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7 1  Предоплата вознаграждения по предоставленным займам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 нефинансовым организациям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7 2  Предоплата вознаграждения по предоставленным займам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 нефинансовым организациям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7 3  Предоплата вознаграждения по предоставленным займам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 нефинансовым организациям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8 1  Предоплата вознаграждения по предоставленным займам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 организациям-нерезидентам, обслуживающим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8 2  Предоплата вознаграждения по предоставленным займам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 организациям-нерезидентам, обслуживающим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8 3  Предоплата вознаграждения по предоставленным займам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 организациям-нерезидентам, обслуживающим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9 1  Предоплата вознаграждения по предоставленным займам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9 2  Предоплата вознаграждения по предоставленным займам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2792 2 9 3  Предоплата вознаграждения по предоставленным займам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домашним хозяйствам-нерезидентам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2793 0 0 0 Предоплата вознаграждения по размещенным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2793 1 3 1  Предоплата вознаграждения в тенге по вкладам, размещенным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Национальном Банке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2793 1 3 2  Предоплата вознаграждения в СКВ по вкладам, размещенным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Национальном Банке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2793 1 3 3  Предоплата вознаграждения в ДВВ по вкладам, размещенным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Национальном Банке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2793 1 4 1  Предоплата вознаграждения в тенге по вкладам, размещенным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2793 1 4 2  Предоплата вознаграждения в СКВ по вкладам, размещенным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2793 1 4 3  Предоплата вознаграждения в ДВВ по вкладам, размещенным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2793 1 5 1  Предоплата вознаграждения в тенге по вкладам, размещенным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организациях-резидентах,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2793 1 5 2  Предоплата вознаграждения в СКВ по вкладам, размещенным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организациях-резидентах,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2793 1 5 3  Предоплата вознаграждения в ДВВ по вкладам, размещенным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организациях-резидентах,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2793 2 3 1  Предоплата вознаграждения в тенге по вкладам, размещенным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иностранных центральных банках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2793 2 3 2  Предоплата вознаграждения в СКВ по вкладам, размещенным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иностранных центральных банках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2793 2 3 3  Предоплата вознаграждения в ДВВ по вкладам, размещенным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иностранных центральных банках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2793 2 4 1  Предоплата вознаграждения в тенге по вкладам, размещенным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2793 2 4 2  Предоплата вознаграждения в СКВ по вкладам, размещенным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2793 2 4 3  Предоплата вознаграждения в ДВВ по вкладам, размещенным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2793 2 5 1  Предоплата вознаграждения в тенге по вкладам, размещенным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организациях-нерезидентах,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2793 2 5 2  Предоплата вознаграждения в СКВ по вкладам, размещенным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организациях-нерезидентах,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2793 2 5 3  Предоплата вознаграждения в ДВВ по вкладам, размещенным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организациях-нерезидентах,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2794 0 0 0 Доходы будущих периодов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0 0 0 Прочие предоплаты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1 1  Прочие предоплаты от Правительства Республики Казахстан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1 2  Прочие предоплаты от Правительства Республики Казахстан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1 3  Прочие предоплаты от Правительства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2 1  Прочие предоплаты от местных органов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2 2  Прочие предоплаты от местных органов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2 3  Прочие предоплаты от местных органов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3 1  Прочие предоплаты от Национального Банка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3 2  Прочие предоплаты от Национального Банка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3 3  Прочие предоплаты от Национального Банка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4 1  Прочие предоплаты от банков-резидентов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4 2  Прочие предоплаты от банков-резидентов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4 3  Прочие предоплаты от банков-резидентов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5 1  Прочие предоплаты от организаций-резидентов,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операций,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5 2  Прочие предоплаты от организаций-резидентов,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5 3  Прочие предоплаты от организаций-резидентов,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6 1  Прочие предоплаты от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6 2  Прочие предоплаты от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6 3  Прочие предоплаты от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7 1  Прочие предоплаты от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7 2  Прочие предоплаты от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7 3  Прочие предоплаты от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8 1  Прочие предоплаты от некоммерческих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хозяйства,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8 2  Прочие предоплаты от некоммерческих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8 3  Прочие предоплаты от некоммерческих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9 1  Прочие предоплаты от домашних хозяйств-резидентов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9 2  Прочие предоплаты от домашних хозяйств-резидентов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1 9 3  Прочие предоплаты от домашних хозяйств-резидентов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1 1  Прочие предоплаты от Правительства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1 2  Прочие предоплаты от Правительства иностранного государства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1 3  Прочие предоплаты от Правительства иностранного государства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2 1  Прочие предоплаты от местных органов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2 2  Прочие предоплаты от местных органов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2 3  Прочие предоплаты от местных органов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3 1  Прочие предоплаты от иностранных центральных банков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3 2  Прочие предоплаты от иностранных центральных банков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3 3  Прочие предоплаты от иностранных центральных банков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4 1  Прочие предоплаты от банков-нерезидентов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4 2  Прочие предоплаты от банков-нерезидентов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4 3  Прочие предоплаты от банков-нерезидентов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5 1  Прочие предоплаты от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5 2  Прочие предоплаты от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5 3  Прочие предоплаты от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6 1  Прочие предоплаты от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6 2  Прочие предоплаты от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6 3  Прочие предоплаты от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7 1  Прочие предоплаты от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7 2  Прочие предоплаты от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7 3  Прочие предоплаты от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8 1  Прочие предоплаты от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8 2  Прочие предоплаты от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8 3  Прочие предоплаты от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9 1  Прочие предоплаты от домашних хозяйств-нерезидентов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9 2  Прочие предоплаты от домашних хозяйств-нерезидентов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2799 2 9 3  Прочие предоплаты от домашних хозяйств-нерезидентов в ДВВ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2810     Начисленные комиссионные расходы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2811 0 0 0 Начисленные комиссионные расходы по услугам по переводным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2811 1 0 0 Начисленные комиссионные расходы по услугам по переводным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операциям, предоставленные 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2811 2 0 0 Начисленные комиссионные расходы по услугам по переводным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операциям, предоставленные 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2812 0 0 0 Начисленные комиссионные расходы по услугам по реализации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страховых полисов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2812 1 0 0  Начисленные комиссионные расходы по услугам по реализации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страховых полисов, предоставленные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2813 0 0 0 Начисленные комиссионные расходы по услугам по купле-продаже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ценных бумаг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2813 1 0 0  Начисленные комиссионные расходы по услугам по купле-продаже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ценных бумаг, предоставленные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2813 2 0 0  Начисленные комиссионные расходы по услугам по купле-продаже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ценных бумаг, предоставленные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2814 0 0 0 Начисленные комиссионные расходы по услугам по купле-продаже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иностранной валюты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2814 1 0 0  Начисленные комиссионные расходы по услугам по купле-продаже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иностранной валюты, предоставленные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2814 2 0 0  Начисленные комиссионные расходы услугам по купле-продаже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иностранной валюты, предоставленные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2815 0 0 0 Начисленные комиссионные расходы по услугам по доверительным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2815 1 0 0  Начисленные комиссионные расходы по услугам по доверительным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операциям, предоставленные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2815 2 0 0  Начисленные комиссионные расходы по услугам по доверительным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операциям, предоставленные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2816 0 0 0 Начисленные комиссионные расходы по услугам по полученным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гарантиям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2816 1 0 0  Начисленные комиссионные расходы по услугам по полученным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гарантиям, предоставленные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2816 2 0 0  Начисленные комиссионные расходы по услугам по полученным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гарантиям, предоставленные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2817 0 0 0 Начисленные комиссионные расходы по услугам по карт-счетам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2817 1 0 0  Начисленные комиссионные расходы по услугам по карт-счетам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клиентов, предоставленным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2817 2 0 0  Начисленные комиссионные расходы по услугам по карт-счетам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клиентов, предоставленным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2818 0 0 0 Начисленные прочие комиссионные расходы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2818 1 0 0  Начисленные прочие комиссионные расходы по услугам,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предоставленные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2818 2 0 0  Начисленные прочие комиссионные расходы по услугам,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предоставленные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2819 0 0 0 Начисленные комиссионные расходы по услугам по кастодиальной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2819 1 0 0  Начисленные комиссионные расходы по услугам по кастодиальной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деятельности, предоставленные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2819 2 0 0  Начисленные комиссионные расходы по услугам по кастодиальной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деятельности, предоставленные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2820 0 0 0 Начисленные расходы по аудиту и консультационным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услугам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2820 1 0 0  Начисленные расходы по аудиту и консультационным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услугам, предоставленные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2820 2 0 0  Начисленные расходы по аудиту и консультационным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услугам, предоставленные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2830 Просроченные комиссионные расходы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2831 0 0 0 Просроченные комиссионные расходы по услугам по переводным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2831 1 0 0  Просроченные комиссионные расходы по услугам по переводным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операциям, предоставленные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2831 2 0 0  Просроченные комиссионные расходы по услугам по переводным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операциям, предоставленные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2832 0 0 0 Просроченные комиссионные расходы по услугам по реализации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страховых полисов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2832 1 0 0  Просроченные комиссионные расходы по услугам по реализации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страховых полисов, предоставленные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2833 0 0 0 Просроченные комиссионные расходы по услугам по купле-продаже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ценных бумаг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2833 1 0 0  Просроченные комиссионные расходы по услугам по купле-продаже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ценных бумаг, предоставленные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2833 2 0 0  Просроченные комиссионные расходы по услугам по купле-продаже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ценных бумаг, предоставленные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2834 0 0 0 Просроченные комиссионные расходы по услугам по купле-продаже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иностранной валюты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2834 1 0 0  Просроченные комиссионные расходы по услугам по купле-продаже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иностранной валюты, предоставленные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2834 2 0 0  Просроченные комиссионные расходы по услугам по купле-продаже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иностранной валюты, предоставленные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2835 0 0 0 Просроченные комиссионные расходы по услугам по доверительным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2835 1 0 0  Просроченные комиссионные расходы по услугам по доверительным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операциям, предоставленные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2835 2 0 0  Просроченные комиссионные расходы по услугам по доверительным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операциям, предоставленные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2836 0 0 0 Просроченные комиссионные расходы по услугам по полученным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гарантиям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2836 1 0 0  Просроченные комиссионные расходы по услугам по полученным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гарантиям, предоставленные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2836 2 0 0  Просроченные комиссионные расходы по услугам по полученным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гарантиям, предоставленные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2838 0 0 0 Просроченные прочие комиссионные расходы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2838 1 0 0  Просроченные прочие комиссионные расходы по услугам,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предоставленные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2838 2 0 0  Просроченные прочие комиссионные расходы по услугам,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предоставленные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2839 0 0 0 Просроченные комиссионные расходы по услугам по кастодиальной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2839 1 0 0  Просроченные комиссионные расходы по услугам по кастодиальной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деятельности, предоставленные 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2839 2 0 0  Просроченные комиссионные расходы по услугам по кастодиальной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деятельности, предоставленные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2850     Прочие кредиторы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2851 0 0 0 Расчеты по налогам и другим обязательным платежам в бюджет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2851 1 1 1  Расчеты по налогам и другим обязательным платежам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2851 1 2 1  Расчеты по налогам и другим обязательным платежам в местные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бюджеты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2852 0 0 0 Расчеты с брокерами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2852 1 5 1  Расчеты с брокерами (резидентами)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2852 1 5 2  Расчеты с брокерами (резидентами)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2852 1 5 3  Расчеты с брокерами (резидентами)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2852 2 5 1  Расчеты с брокерами (нерезидентами)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2852 2 5 2  Расчеты с брокерами (нерезидентами)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2852 2 5 3  Расчеты с брокерами (нерезидентами)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0 0 0 Расчеты с акционерами (по дивидендам)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1 1 1  Расчеты с Правительством Республики Казахстан (по дивидендам)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1 2 1  Расчеты с местными органами власти Республики Казахстан (по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1 4 1  Расчеты с банками-резидентами (по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1 5 1  Расчеты с организациями-резидентами, осуществляющими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операций, (по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1 6 1  Расчеты с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(по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1 7 1  Расчеты с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(по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1 8 1  Расчеты с некоммерческими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(по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1 9 1  Расчеты с домашними хозяйствами-резидентами (по дивидендам)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1 1  Расчеты с акционерами-Правительством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1 2  Расчеты с акционерами-Правительством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 дивидендам)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1 3  Расчеты с акционерами-Правительством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 дивидендам)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2 1  Расчеты с акционерами-местными органами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(по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2 2  Расчеты с акционерами-местными органами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(по дивидендам)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2 3  Расчеты с акционерами-местными органами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(по дивидендам)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4 1  Расчеты с акционерами банками-нерезидентами (по дивидендам)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4 2  Расчеты с акционерами банками-нерезидентами (по дивидендам)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4 3  Расчеты с акционерами банками-нерезидентами (по дивидендам)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5 1  Расчеты с акционерами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5 2  Расчеты с акционерами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 дивидендам)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5 3  Расчеты с акционерами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 дивидендам)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6 1  Расчеты с акционерами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6 2  Расчеты с акционерами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 дивидендам)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6 3  Расчеты с акционерами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 дивидендам)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7 1  Расчеты с акционерами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 (по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7 2  Расчеты с акционерами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 (по дивидендам)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7 3  Расчеты с акционерами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 (по дивидендам)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8 1  Расчеты с акционерами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(по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8 2  Расчеты с акционерами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(по дивидендам)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8 3  Расчеты с акционерами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(по дивидендам)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9 1  Расчеты с акционерами домашними хозяйствами-нерезидентами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 дивидендам)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9 2  Расчеты с акционерами домашними хозяйствами-нерезидентами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 дивидендам)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2853 2 9 3  Расчеты с акционерами домашними хозяйствами-нерезидентами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 дивидендам)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2854 0 0 0 Расчеты с работниками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0 0 0 Кредиторы по документарным расчетам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1 1  Кредиторы (Правительство Республики Казахстан)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документарным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1 2  Кредиторы (Правительство Республики Казахстан)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документарным расчетам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1 3  Кредиторы (Правительство Республики Казахстан)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документарным расчетам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2 1  Кредиторы (местные органы власти Республики Казахстан)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документарным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2 2  Кредиторы (местные органы власти Республики Казахстан)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документарным расчетам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2 3  Кредиторы (местные органы власти Республики Казахстан)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документарным расчетам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4 1  Кредиторы (банки-резиденты) по документарным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4 2  Кредиторы (банки-резиденты) по документарным расчетам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4 3  Кредиторы (банки-резиденты) по документарным расчетам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5 1  Кредиторы (организации-резиденты, осуществляющие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операций) по документарным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5 2  Кредиторы (организации-резиденты, осуществляющие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операций) по документарным расчетам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5 3  Кредиторы (организации-резиденты, осуществляющие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операций) по документарным расчетам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6 1  Кредиторы (государственные нефинансовые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организации-резиденты) по документарным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6 2  Кредиторы (государственные нефинансовые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организации-резиденты) по документарным расчетам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6 3  Кредиторы (государственные нефинансовые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организации-резиденты) по документарным расчетам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7 1  Кредиторы (негосударственные нефинансовые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организации-резиденты) по документарным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7 2  Кредиторы (негосударственные нефинансовые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организации-резиденты) по документарным расчетам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7 3  Кредиторы (негосударственные нефинансовые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организации-резиденты) по документарным расчетам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8 1  Кредиторы (некоммерческие организации-резиденты,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обслуживающие домашние хозяйства) по документарным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8 2  Кредиторы (некоммерческие организации-резиденты,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обслуживающие домашние хозяйства) по документарным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8 3  Кредиторы (некоммерческие организации-резиденты,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обслуживающие домашние хозяйства) по документарным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9 1  Кредиторы (домашние хозяйства-резиденты) по документарным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9 2  Кредиторы (домашние хозяйства-резиденты) по документарным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1 9 3  Кредиторы (домашние хозяйства-резиденты) по документарным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1 1  Кредиторы (Правительства иностранного государства)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документарным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1 2  Кредиторы (Правительства иностранного государства)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документарным расчетам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1 3  Кредиторы (Правительства иностранного государства)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документарным расчетам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2 1  Кредиторы (местные органы власти иностранного государства)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документарным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2 2  Кредиторы (местные органы власти иностранного государства)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документарным расчетам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2 3  Кредиторы (местные органы власти иностранного государства)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документарным расчетам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4 1  Кредиторы (банки-нерезиденты) по документарным расчетам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4 2  Кредиторы (банки-нерезиденты) по документарным расчетам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4 3  Кредиторы (банки-нерезиденты) по документарным расчетам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5 1  Кредиторы (организации-нерезиденты, осуществляющие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операций) по документарным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5 2  Кредиторы (организации-нерезиденты, осуществляющие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операций) по документарным расчетам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5 3  Кредиторы (организации-нерезиденты, осуществляющие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операций) по документарным расчетам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6 1  Кредиторы (государственные нефинансовые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государства) по документарным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6 2  Кредиторы (государственные нефинансовые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государства) по документарным расчетам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6 3  Кредиторы (государственные нефинансовые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государства) по документарным расчетам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7 1  Кредиторы (негосударственные нефинансовые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государства) по документарным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7 2  Кредиторы (негосударственные нефинансовые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государства) по документарным расчетам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7 3  Кредиторы (негосударственные нефинансовые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государства) по документарным расчетам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8 1  Кредиторы (некоммерческие организации-нерезиденты,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обслуживающие домашние хозяйства) по документарным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8 2  Кредиторы (некоммерческие организации-нерезиденты,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обслуживающие домашние хозяйства) по документарным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8 3  Кредиторы (некоммерческие организации-нерезиденты,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обслуживающие домашние хозяйства) по документарным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9 1  Кредиторы (домашние хозяйства-нерезиденты) по документарным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расчетам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9 2  Кредиторы (домашние хозяйства-нерезиденты) по документарным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2855 2 9 3  Кредиторы (домашние хозяйства-нерезиденты) по документарным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расчетам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0 0 0 Кредиторы по капитальным вложениям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1 1 1  Кредиторы (Правительство Республики Казахстан) по капитальным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1 2 1  Кредиторы (местные органы власти Республики Казахстан)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капитальным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1 3 1  Кредиторы (Национальный Банк Республики Казахстан)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капитальным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1 4 1  Кредиторы (банки-резиденты) по капитальным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1 5 1  Кредиторы (организации-резиденты, осуществляющие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операций) по капитальным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1 6 1  Кредиторы (государственные нефинансовые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организации-резиденты) по капитальным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1 7 1  Кредиторы (негосударственные нефинансовые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организации-резиденты) по капитальным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1 8 1  Кредиторы (некоммерческие организации-резиденты,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обслуживающие домашние хозяйства) по капитальным вложениям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1 9 1  Кредиторы (домашние хозяйства-резиденты) по капитальным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1 1  Кредиторы (Правительство иностранного государства)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капитальным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1 2  Кредиторы (Правительство иностранного государства)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капитальным вложениям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1 3  Кредиторы (Правительство иностранного государства)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капитальным вложениям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2 1  Кредиторы (местные органы власти иностранного государства)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капитальным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2 2  Кредиторы (местные органы власти иностранного государства)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капитальным вложениям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2 3  Кредиторы (местные органы власти иностранного государства)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капитальным вложениям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3 1  Кредиторы (иностранные центральные банки) по капитальным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3 2  Кредиторы (иностранные центральные банки) по капитальным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вложениям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3 3  Кредиторы (иностранные центральные банки) по капитальным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вложениям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4 1  Кредиторы (банки-нерезиденты) по капитальным вложениям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4 2  Кредиторы (банки-нерезиденты) по капитальным вложениям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4 3  Кредиторы (банки-нерезиденты) по капитальным вложениям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5 1  Кредиторы (организации-нерезиденты, осуществляющие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операций) по капитальным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5 2  Кредиторы (организации-нерезиденты, осуществляющие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операций) по капитальным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вложениям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5 3  Кредиторы (организации-нерезиденты, осуществляющие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операций) по капитальным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вложениям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6 1  Кредиторы (государственные нефинансовые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государства) по капитальным вложениям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6 2  Кредиторы (государственные нефинансовые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государства) по капитальным вложениям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6 3  Кредиторы (государственные нефинансовые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государства) по капитальным вложениям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7 1  Кредиторы (негосударственные нефинансовые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государства) по капитальным вложениям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7 2  Кредиторы (негосударственные нефинансовые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государства) по капитальным вложениям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7 3  Кредиторы (негосударственные нефинансовые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государства) по капитальным вложениям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8 1  Кредиторы (некоммерческие организации-нерезиденты,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обслуживающие домашние хозяйства) по капитальным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8 2  Кредиторы (некоммерческие организации-нерезиденты,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обслуживающие домашние хозяйства) по капитальным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вложениям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8 3  Кредиторы (некоммерческие организации-нерезиденты,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обслуживающие домашние хозяйства) по капитальным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вложениям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9 1  Кредиторы (домашние хозяйства-нерезиденты) по капитальным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вложениям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9 2  Кредиторы (домашние хозяйства-нерезиденты) по капитальным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вложениям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2856 2 9 3  Кредиторы (домашние хозяйства-нерезиденты) по капитальным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вложениям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2857 0 0 0 Отсроченный подоходный налог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2858 0 0 0 Длинная валютная позиция по иностранной валюте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2858 1 0 2  Длинная валютная позиция по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2858 1 0 3  Длинная валютная позиция по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2859 0 0 0 Контрстоимость иностранной валюты в тенге (короткой валютной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позиции)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2859 1 0 2  Контрстоимость СКВ в тенге (короткой валютной позиции)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2859 1 0 3  Контрстоимость ДВВ в тенге (короткой валютной позиции)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0 0 0 Прочие кредиторы по 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1 1  Прочие кредиторы по банковской деятельности (Правительство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1 2  Прочие кредиторы по банковской деятельности (Правительство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1 3  Прочие кредиторы по банковской деятельности (Правительство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2 1  Прочие кредиторы по банковской деятельности (местные органы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Республики Казахстан)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2 2  Прочие кредиторы по банковской деятельности (местные органы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Республики Казахстан)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2 3  Прочие кредиторы по банковской деятельности (местные органы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Республики Казахстан)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3 1  Прочие кредиторы по банковской деятельности (Национальный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 Республики Казахстан)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3 2  Прочие кредиторы по банковской деятельности (Национальный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 Республики Казахстан)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3 3  Прочие кредиторы по банковской деятельности (Национальный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 Республики Казахстан)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4 1  Прочие кредиторы по банковской деятельности (банки-резиденты)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4 2  Прочие кредиторы по банковской деятельности (банки-резиденты)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4 3  Прочие кредиторы по банковской деятельности (банки-резиденты)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5 1  Прочие кредиторы по 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(организации-резиденты, осуществляющие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5 2  Прочие кредиторы по 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(организации-резиденты, осуществляющие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5 3  Прочие кредиторы по 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(организации-резиденты, осуществляющие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6 1  Прочие кредиторы по банковской деятельности (государственные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нефинансовые организации-резиденты)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6 2  Прочие кредиторы по банковской деятельности (государственные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нефинансовые организации-резиденты)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6 3  Прочие кредиторы по банковской деятельности (государственные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нефинансовые организации-резиденты)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7 1  Прочие кредиторы по 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(негосударственные нефинансовые организации-резиденты)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7 2  Прочие кредиторы по 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(негосударственные нефинансовые организации-резиденты)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7 3  Прочие кредиторы по 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(негосударственные нефинансовые организации-резиденты)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8 1  Прочие кредиторы по банковской деятельности (некоммерческие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организации-резиденты, обслуживающие домашние хозяйства)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8 2  Прочие кредиторы по банковской деятельности (некоммерческие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организации-резиденты, обслуживающие домашние хозяйства)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8 3  Прочие кредиторы по банковской деятельности (некоммерческие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организации-резиденты, обслуживающие домашние хозяйства)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9 1  Прочие кредиторы по банковской деятельности (домашние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хозяйства-резиденты)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9 2  Прочие кредиторы по банковской деятельности (домашние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хозяйства-резиденты)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1 9 3  Прочие кредиторы по банковской деятельности (домашние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хозяйства-резиденты)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1 1  Прочие кредиторы по банковской деятельности (Правительства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1 2  Прочие кредиторы по банковской деятельности (Правительства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1 3  Прочие кредиторы по банковской деятельности (Правительства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2 1  Прочие кредиторы по банковской деятельности (местные органы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иностранного государства)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2 2  Прочие кредиторы по банковской деятельности (местные органы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иностранного государства)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2 3  Прочие кредиторы по банковской деятельности (местные органы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иностранного государства)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3 1  Прочие кредиторы по банковской деятельности (иностранные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центральные банки)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3 2  Прочие кредиторы по банковской деятельности (иностранные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центральные банки)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3 3  Прочие кредиторы по банковской деятельности (иностранные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центральные банки)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4 1  Прочие кредиторы по 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(банки-нерезиденты)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4 2  Прочие кредиторы по 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(банки-нерезиденты)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4 3  Прочие кредиторы по 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(банки-нерезиденты)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5 1  Прочие кредиторы по 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(организации-нерезиденты, осуществляющие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5 2  Прочие кредиторы по 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(организации-нерезиденты, осуществляющие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5 3  Прочие кредиторы по 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(организации-нерезиденты, осуществляющие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6 1  Прочие кредиторы по банковской деятельности (государственные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нефинансовые организации иностранного государства)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6 2  Прочие кредиторы по банковской деятельности (государственные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нефинансовые организации иностранного государства)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6 3  Прочие кредиторы по банковской деятельности (государственные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нефинансовые организации иностранного государства)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7 1  Прочие кредиторы по 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(негосударственные нефинансовые организации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7 2  Прочие кредиторы по 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(негосударственные нефинансовые организации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7 3  Прочие кредиторы по 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(негосударственные нефинансовые организации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8 1  Прочие кредиторы по банковской деятельности (некоммерческие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организации-нерезиденты, обслуживающие домашние хозяйства)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8 2  Прочие кредиторы по банковской деятельности (некоммерческие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организации-нерезиденты, обслуживающие домашние хозяйства)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8 3  Прочие кредиторы по банковской деятельности (некоммерческие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организации-нерезиденты, обслуживающие домашние хозяйства)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9 1  Прочие кредиторы по банковской деятельности (домашние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хозяйства-нерезиденты)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9 2  Прочие кредиторы по банковской деятельности (домашние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хозяйства-нерезиденты)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2860 2 9 3  Прочие кредиторы по банковской деятельности (домашние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хозяйства-нерезиденты)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2861 0 0 0 Резерв на отпускные выплаты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0 0 0 Обязательства, связанные с кастодиальной деятельностью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1 4 1  Обязательства перед банками-резидентами, связанные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кастодиальной деятельностью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1 4 2  Обязательства перед банками-резидентами, связанные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кастодиальной деятельностью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1 4 3  Обязательства перед банками-резидентами, связанные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кастодиальной деятельностью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1 5 1  Обязательства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связанные с кастодиальной деятельностью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1 5 2  Обязательства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связанные с кастодиальной деятельностью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1 5 3  Обязательства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связанные с кастодиальной деятельностью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1 6 1  Обязательства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связанные с кастодиальной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деятельностью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1 6 2  Обязательства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связанные с кастодиальной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деятельностью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1 6 3  Обязательства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связанные с кастодиальной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деятельностью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1 7 1  Обязательства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связанные с кастодиальной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деятельностью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1 7 2  Обязательства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связанные с кастодиальной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деятельностью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1 7 3  Обязательства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связанные с кастодиальной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деятельностью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1 8 1  Обязательства перед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хозяйства, связанные с кастодиальной деятельностью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1 8 2  Обязательства перед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хозяйства, связанные с кастодиальной деятельностью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1 8 3  Обязательства перед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хозяйства,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связанные с кастодиальной деятельностью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1 9 1  Обязательства перед домашними хозяйствами-резидентами,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связанные с кастодиальной деятельностью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1 9 2  Обязательства перед домашними хозяйствами-резидентами,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связанные с кастодиальной деятельностью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1 9 3  Обязательства перед домашними хозяйствами-резидентами,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связанные с кастодиальной деятельностью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2 4 1  Обязательства перед банками-нерезидентами, связанные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кастодиальной деятельностью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2 4 2  Обязательства перед банками-нерезидентами, связанные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кастодиальной деятельностью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2 4 3  Обязательства перед банками-нерезидентами, связанные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кастодиальной деятельностью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2 5 1  Обязательства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связанные с кастодиальной деятельностью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2 5 2  Обязательства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связанные с кастодиальной деятельностью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2 5 3  Обязательства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связанные с кастодиальной деятельностью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2 6 1  Обязательства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государства, связанные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кастодиальной деятельностью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2 6 2  Обязательства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государства, связанные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 кастодиальной деятельностью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2 6 3  Обязательства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государства, связанные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кастодиальной деятельностью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2 7 1  Обязательства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государства, связанные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кастодиальной деятельностью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2 7 2  Обязательства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государства, связанные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кастодиальной деятельностью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2 7 3  Обязательства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государства, связанные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кастодиальной деятельностью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2 8 1  Обязательства перед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хозяйства, связанные с кастодиальной деятельностью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2 8 2  Обязательства перед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хозяйства, связанные с кастодиальной деятельностью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2 8 3  Обязательства перед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хозяйства, связанные с кастодиальной деятельностью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2 9 1  Обязательства перед домашними хозяйствами-нерезидентами,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связанные с кастодиальной деятельностью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2 9 2  Обязательства перед домашними хозяйствами-нерезидентами,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связанные с кастодиальной деятельностью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2862 2 9 3  Обязательства перед домашними хозяйствами-нерезидентами,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связанные с кастодиальной деятельностью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0 0 0 Обязательства по акцептам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1 1  Обязательства перед Правительством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акцептам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1 2  Обязательства перед Правительством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акцептам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1 3  Обязательства перед Правительством Республики Казахстан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акцептам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2 1  Обязательства перед местными органами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по акцептам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2 2  Обязательства перед местными органами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по акцептам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2 3  Обязательства перед местными органами власти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по акцептам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3 1  Обязательства перед Национальным Банком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акцептам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3 2  Обязательства перед Национальным Банком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акцептам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3 3  Обязательства перед Национальным Банком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акцептам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4 1  Обязательства перед другими банками-резидентами по акцептам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4 2  Обязательства перед другими банками-резидентами по акцептам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4 3  Обязательства перед другими банками-резидентами по акцептам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5 1  Обязательства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акцептам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5 2  Обязательства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акцептам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5 3  Обязательства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акцептам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6 1  Обязательства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акцептам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6 2  Обязательства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акцептам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6 3  Обязательства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акцептам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7 1  Обязательства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акцептам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7 2  Обязательства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акцептам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7 3  Обязательства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акцептам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8 1  Обязательства перед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хозяйства, по акцептам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8 2  Обязательства перед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хозяйства, по акцептам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8 3  Обязательства перед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хозяйства, по акцептам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9 1  Обязательства перед домашними хозяйствами-резидентами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акцептам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9 2  Обязательства перед домашними хозяйствами-резидентами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акцептам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1 9 3  Обязательства перед домашними хозяйствами-резидентами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акцептам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1 1  Обязательства перед Правительством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акцептам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1 2  Обязательства перед Правительством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акцептам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1 3  Обязательства перед Правительством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акцептам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2 1  Обязательства перед местными органами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по акцептам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2 2  Обязательства перед местными органами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по акцептам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2 3  Обязательства перед местными органами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по акцептам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3 1  Обязательства перед иностранными центральными банками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акцептам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3 2  Обязательства перед иностранными центральными банками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акцептам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3 3  Обязательства перед иностранными центральными банками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акцептам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4 1  Обязательства перед банками-нерезидентами по акцептам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4 2  Обязательства перед банками-нерезидентами по акцептам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4 3  Обязательства перед банками-нерезидентами по акцептам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5 1  Обязательства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акцептам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5 2  Обязательства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акцептам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5 3  Обязательства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акцептам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6 1  Обязательства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6 2  Обязательства банка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6 3  Обязательства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7 1  Обязательства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 по акцептам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7 2  Обязательства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 по акцептам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7 3  Обязательства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 по акцептам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8 1  Обязательства перед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акцептам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8 2  Обязательства перед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акцептам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8 3  Обязательства перед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акцептам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9 1  Обязательства перед домашними хозяйствами-нерезидентами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акцептам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9 2  Обязательства перед домашними хозяйствами-нерезидентами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акцептам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2864 2 9 3  Обязательства перед домашними хозяйствами-нерезидентами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акцептам в ДВВ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2867 0 0 0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1 1  Прочие кредиторы по небанковской деятельности (Правительство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1 2  Прочие кредиторы по небанковской деятельности (Правительство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1 3  Прочие кредиторы по небанковской деятельности (Правительство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2 1  Прочие кредиторы по небанковской деятельности (местные органы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Республики Казахстан)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2 2  Прочие кредиторы по небанковской деятельности (местные органы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Республики Казахстан)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2 3  Прочие кредиторы по небанковской деятельности (местные органы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Республики Казахстан)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3 1  Прочие кредиторы по небанковской деятельности (Национальный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 Республики Казахстан)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3 2  Прочие кредиторы по небанковской деятельности (Национальный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 Республики Казахстан)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3 3  Прочие кредиторы по небанковской деятельности (Национальный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 Республики Казахстан)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4 1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(банки-резиденты)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4 2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(банки-резиденты)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4 3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(банки-резиденты)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5 1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(организации-резиденты, осуществляющие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5 2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(организации-резиденты, осуществляющие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5 3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(организации-резиденты, осуществляющие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6 1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(государственные нефинансовые организации-резиденты)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6 2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(государственные нефинансовые организации-резиденты)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6 3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(государственные нефинансовые организации-резиденты)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7 1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(негосударственные нефинансовые организации-резиденты)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7 2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(негосударственные нефинансовые организации-резиденты)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7 3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(негосударственные нефинансовые организации-резиденты)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8 1  Прочие кредиторы по небанковской деятельности (некоммерческие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организации-резиденты, обслуживающие домашние хозяйства)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8 2  Прочие кредиторы по небанковской деятельности (некоммерческие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организации-резиденты, обслуживающие домашние хозяйства)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8 3  Прочие кредиторы по небанковской деятельности (некоммерческие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организации-резиденты, обслуживающие домашние хозяйства)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9 1  Прочие кредиторы по небанковской деятельности (домашние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хозяйства-резиденты)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9 2  Прочие кредиторы по небанковской деятельности (домашние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хозяйства-резиденты)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1 9 3  Прочие кредиторы по небанковской деятельности (домашние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хозяйства-резиденты)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1 1  Прочие кредиторы по небанковской деятельности (Правительства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1 2  Прочие кредиторы по небанковской деятельности (Правительства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1 3  Прочие кредиторы по небанковской деятельности (Правительства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2 1  Прочие кредиторы по небанковской деятельности (местные органы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иностранного государства)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2 2  Прочие кредиторы по небанковской деятельности (местные органы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иностранного государства)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2 3  Прочие кредиторы по небанковской деятельности (местные органы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иностранного государства)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3 1  Прочие кредиторы по небанковской деятельности (иностранные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центральные банки)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3 2  Прочие кредиторы по небанковской деятельности (иностранные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центральные банки)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3 3  Прочие кредиторы по небанковской деятельности (иностранные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центральные банки)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4 1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(банки-нерезиденты)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4 2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(банки-нерезиденты)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4 3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(банки-нерезиденты)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5 1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(организации-нерезиденты, осуществляющие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5 2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(организации-нерезиденты, осуществляющие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5 3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(организации-нерезиденты, осуществляющие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6 1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(государственные нефинансовые организации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6 2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(государственные нефинансовые организации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6 3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(государственные нефинансовые организации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7 1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(негосударственные нефинансовые организации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7 2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(негосударственные нефинансовые организации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7 3  Прочие кредиторы по небанковской деятельности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(негосударственные нефинансовые организации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8 1  Прочие кредиторы по небанковской деятельности (некоммерческие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организации-нерезиденты, обслуживающие домашние хозяйства)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8 2  Прочие кредиторы по небанковской деятельности (некоммерческие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организации-нерезиденты, обслуживающие домашние хозяйства)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8 3  Прочие кредиторы по небанковской деятельности (некоммерческие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организации-нерезиденты, обслуживающие домашние хозяйства)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9 1  Прочие кредиторы по небанковской деятельности (домашние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хозяйства-нерезиденты)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9 2  Прочие кредиторы по небанковской деятельности (домашние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хозяйства-нерезиденты)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2867 2 9 3  Прочие кредиторы по небанковской деятельности (домашние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хозяйства-нерезиденты)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0 0 0 Прочие транзитные счета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1 1  Прочие транзитные счета по операциям с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1 2  Прочие транзитные счета по операциям с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1 3  Прочие транзитные счета по операциям с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2 1  Прочие транзитные счета по операциям с местными органами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Республики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2 2  Прочие транзитные счета по операциям с местными органами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2 3  Прочие транзитные счета по операциям с местными органами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3 1  Прочие транзитные счета по операциям с Национальным Банком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3 2  Прочие транзитные счета по операциям с Национальным Банком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3 3  Прочие транзитные счета по операциям с Национальным Банком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Республики Казахстан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4 1  Прочие транзитные счета по операциям с банками-резидентами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4 2  Прочие транзитные счета по операциям с банками-резидентами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4 3  Прочие транзитные счета по операциям с банками-резидентами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5 1  Прочие транзитные счета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осуществляющими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5 2  Прочие транзитные счета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осуществляющими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5 3  Прочие транзитные счета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осуществляющими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6 1  Прочие транзитные счета по операциям с 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организациями-резидентами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6 2  Прочие транзитные счета по операциям с 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организациями-резидентами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6 3  Прочие транзитные счета по операциям с 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организациями-резидентами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7 1  Прочие транзитные счета по операциям с негосударственными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организациями-резидентами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7 2  Прочие транзитные счета по операциям с негосударственными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организациями-резидентами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7 3  Прочие транзитные счета по операциям с негосударственными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организациями-резидентами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8 1  Прочие транзитные счета по операциям с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хозяйства,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8 2  Прочие транзитные счета по операциям с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хозяйства,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8 3  Прочие транзитные счета по операциям с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хозяйства,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9 1  Прочие транзитные счета по операциям с домашними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9 2  Прочие транзитные счета по операциям с домашними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1 9 3  Прочие транзитные счета по операциям с домашними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1 1  Прочие транзитные счета по операциям с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1 2  Прочие транзитные счета по операциям с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1 3  Прочие транзитные счета по операциям с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2 1  Прочие транзитные счета по операциям с местными органами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2 2  Прочие транзитные счета по операциям с местными органами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2 3  Прочие транзитные счета по операциям с местными органами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власти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3 1  Прочие транзитные счета по операциям с иностранными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центральными банками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3 2  Прочие транзитные счета по операциям с иностранными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центральными банками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3 3  Прочие транзитные счета по операциям с иностранными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центральными банками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4 1  Прочие транзитные счета по операциям с банками-нерезидентами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4 2  Прочие транзитные счета по операциям с банками-нерезидентами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4 3  Прочие транзитные счета по операциям с банками-нерезидентами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5 1  Прочие транзитные счета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5 2  Прочие транзитные счета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5 3  Прочие транзитные счета по операциям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6 1  Прочие транзитные счета по операциям с 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6 2  Прочие транзитные счета по операциям с 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6 3  Прочие транзитные счета по операциям с 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7 1  Прочие транзитные счета по операциям с негосударственными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организациями-нерезидентами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7 2  Прочие транзитные счета по операциям с негосударственными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организациями-нерезидентами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7 3  Прочие транзитные счета по операциям с негосударственными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организациями-нерезидентами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8 1  Прочие транзитные счета по операциям с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8 2  Прочие транзитные счета по операциям с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8 3  Прочие транзитные счета по операциям с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9 1  Прочие транзитные счета по операциям с домашними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9 2  Прочие транзитные счета по операциям с домашними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2870 2 9 3  Прочие транзитные счета по операциям с домашними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2872 0 0 0 Длинная позиция по аффинированным драгоценным металлам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2873 0 0 0 Контрстоимость аффинированных драгоценных металлов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(короткой позиции по аффинированным драгоценным металлам)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2875 0 0 0 Резервы на покрытие убытков по условным обязательствам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2890     Обязательства по операциям с производными 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инструментами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0 0 0 Обязательства по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3 1  Обязательства в тенге перед Национальным Банком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3 2  Обязательства в СКВ перед Национальным Банком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3 3  Обязательства в ДВВ перед Национальным Банком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4 1  Обязательства в тенге перед другими банками-резидентами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4 2  Обязательства в СКВ перед другими банками-резидентами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4 3  Обязательства в ДВВ перед другими банками-резидентами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5 1  Обязательства в тенге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5 2  Обязательства в СКВ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5 3  Обязательства в ДВВ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6 1  Обязательства в тенге перед государственными нефинансовыми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6 2  Обязательства в СКВ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6 3  Обязательства в ДВВ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7 1  Обязательства в тенге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7 2  Обязательства в СКВ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7 3  Обязательства в ДВВ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8 1  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8 2  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8 3  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9 1  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9 2  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1 9 3  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 по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3 1  Обязательства в тенге перед иностранными центральными банками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3 2  Обязательства в СКВ перед иностранными центральными банками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3 3  Обязательства в ДВВ перед иностранными центральными банкам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4 1  Обязательства в тенге перед другими банками-нерезидентами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4 2  Обязательства в СКВ перед другими банками-нерезидентами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4 3  Обязательства в ДВВ перед другими банками-нерезидентами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5 1  Обязательства в тенге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5 2  Обязательства в СКВ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5 3  Обязательства в ДВВ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6 1  Обязательства в тенге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6 2  Обязательства в СКВ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6 3  Обязательства в ДВВ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7 1  Обязательства в тенге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7 2  Обязательства в СКВ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7 3  Обязательства в ДВВ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8 1  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8 2  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8 3  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9 1  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9 2  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по операциям фьючерс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2891 2 9 3  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по операциям фьючерс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0 0 0 Обязательства по операциям форвард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3 1  Обязательства в тенге перед Национальным Банком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3 2  Обязательства в СКВ перед Национальным Банком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3 3  Обязательства в ДВВ перед Национальным Банком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4 1  Обязательства в тенге перед другими банками-резидентами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4 2  Обязательства в СКВ перед другими банками-резидентами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4 3  Обязательства в ДВВ перед другими банками-резидентами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5 1  Обязательства в тенге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форвард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5 2  Обязательства в СКВ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5 3  Обязательства в ДВВ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форвард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6 1  Обязательства в тенге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6 2  Обязательства в СКВ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6 3  Обязательства в ДВВ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7 1  Обязательства в тенге перед негосударственными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организациями-резидентами по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7 2  Обязательства в СКВ перед негосударственными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организациями-резидентами по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форвард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7 3  Обязательства в ДВВ перед негосударственными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организациями-резидентами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8 1  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8 2  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8 3  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9 1  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9 2  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1 9 3  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2892 2 3 1  Обязательства в тенге перед иностранными центральными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3 2  Обязательства в СКВ перед иностранными центральными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3 3  Обязательства в ДВВ перед иностранными центральными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4 1  Обязательства в тенге перед другими банками-нерезидентами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4 2  Обязательства в СКВ перед другими банками-нерезидентами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форвард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4 3  Обязательства в ДВВ перед другими банками-нерезидентами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форвард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5 1  Обязательства в тенге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форвард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5 2  Обязательства в СКВ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форвард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5 3  Обязательства в ДВВ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форвард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6 1  Обязательства в тенге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форвард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6 2  Обязательства в СКВ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форвард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6 3  Обязательства в ДВВ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форвард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7 1  Обязательства в тенге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форвард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7 2  Обязательства в СКВ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7 3  Обязательства в ДВВ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8 1  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8 2  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8 3  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9 1  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9 2  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2892 2 9 3  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по операциям форвард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0 0 0 Обязательства по опционным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3 1  Обязательства в тенге перед Национальным Банком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3 2  Обязательства в СКВ перед Национальным Банком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3 3  Обязательства в ДВВ перед Национальным Банком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4 1  Обязательства в тенге перед другими банками-резидентами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опционным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4 2  Обязательства в СКВ перед другими банками-резидентами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опционным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4 3  Обязательства в ДВВ перед другими банками-резидентами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опционным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5 1  Обязательства в тенге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опционным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5 2  Обязательства в СКВ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опционным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5 3  Обязательства в ДВВ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опционным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6 1  Обязательства в тенге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опционным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6 2  Обязательства в СКВ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опционным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6 3  Обязательства в ДВВ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опционным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7 1  Обязательства в тенге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опционным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7 2  Обязательства в СКВ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опционным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7 3  Обязательства в ДВВ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8 1  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8 2  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8 3  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9 1  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9 2  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1 9 3  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 по опционным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3 1  Обязательства в тенге перед иностранными центральными банками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3 2  Обязательства в СКВ перед иностранными центральными банками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3 3  Обязательства в ДВВ перед иностранными центральными банками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4 1  Обязательства в тенге перед другими банками-нерезидентами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опционным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4 2  Обязательства в СКВ перед другими банками-нерезидентами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опционным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4 3  Обязательства в ДВВ перед другими банками-нерезидентами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опционным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5 1  Обязательства в тенге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опционным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5 2  Обязательства в СКВ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опционным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5 3  Обязательства в ДВВ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опционным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6 1  Обязательства в тенге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опционным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6 2  Обязательства в СКВ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опционным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6 3  Обязательства в ДВВ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опционным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7 1  Обязательства в тенге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опционным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7 2  Обязательства в СКВ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опционным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7 3  Обязательства в ДВВ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8 1  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8 2  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8 3  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9 1  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9 2  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по опционным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2893 2 9 3  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по опционным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2894 0 0 0 Обязательства по операциям спот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1 3 1  Обязательства в тенге перед Национальным Банком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1 3 2  Обязательства в СКВ перед Национальным Банком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1 3 3  Обязательства в ДВВ перед Национальным Банком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1 4 1  Обязательства в тенге перед другими банками-резидентами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спот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1 4 2  Обязательства в СКВ перед другими банками-резидентами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спот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1 4 3  Обязательства в ДВВ перед другими банками-резидентами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спот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1 5 1  Обязательства в тенге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спот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1 5 2  Обязательства в СКВ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1 5 3  Обязательства в ДВВ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спот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1 6 1  Обязательства в тенге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операциям спот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1 6 2  Обязательства в СКВ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операциям спот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1 6 3  Обязательства в ДВВ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1 7 1  Обязательства в тенге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операциям спот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1 7 2  Обязательства в СКВ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операциям спот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1 7 3  Обязательства в ДВВ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1 8 1  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1 8 2  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1 8 3  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1 9 1  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1 9 2  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1 9 3  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2 3 1  Обязательства в тенге перед иностранными центральными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банками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2 3 2  Обязательства в СКВ перед иностранными центральными банками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2 3 3  Обязательства в ДВВ перед иностранными центральными банками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2 4 1  Обязательства в тенге перед другими банками-нерезидентами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спот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2 4 2  Обязательства в СКВ перед другими банками-нерезидентами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спот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2 4 3  Обязательства в ДВВ перед другими банками-нерезидентами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спот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2 5 1  Обязательства в тенге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спот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2 5 2  Обязательства в СКВ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спот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2 5 3  Обязательства в ДВВ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спот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2 6 1  Обязательства в тенге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2 6 2  Обязательства в СКВ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2 6 3  Обязательства в ДВВ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2 7 1  Обязательства в тенге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спот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2 7 2  Обязательства в СКВ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спот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2 7 3  Обязательства в ДВВ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2 8 1  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2 8 2  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2 8 3  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2 9 1  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2 9 2  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2894 2 9 3  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по операциям спот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0 0 0 Обязательства по операциям своп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3 1  Обязательства в тенге перед Национальным Банком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3 2  Обязательства в СКВ перед Национальным Банком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3 3  Обязательства в ДВВ перед Национальным Банком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4 1  Обязательства в тенге перед другими банками-резидентами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своп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4 2  Обязательства в СКВ перед другими банками-резидентами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своп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4 3  Обязательства в ДВВ перед другими банками-резидентами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своп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5 1  Обязательства в тенге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своп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5 2  Обязательства в СКВ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5 3  Обязательства в ДВВ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своп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6 1  Обязательства в тенге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операциям своп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6 2  Обязательства в СКВ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операциям своп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6 3  Обязательства в ДВВ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7 1  Обязательства в тенге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операциям своп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7 2  Обязательства в СКВ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операциям своп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7 3  Обязательства в ДВВ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8 1  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8 2  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8 3  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9 1  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9 2  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1 9 3  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3 1  Обязательства в тенге перед иностранными центральными банками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3 2  Обязательства в СКВ перед иностранными центральными банками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3 3  Обязательства в ДВВ перед иностранными центральными банками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4 1  Обязательства в тенге перед другими банками-нерезидентами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своп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4 2  Обязательства в СКВ перед другими банками-нерезидентами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своп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4 3  Обязательства в ДВВ перед другими банками-нерезидентами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своп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5 1  Обязательства в тенге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своп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5 2  Обязательства в СКВ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своп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5 3  Обязательства в ДВВ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операциям своп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6 1  Обязательства в тенге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6 2  Обязательства в СКВ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6 3  Обязательства в ДВВ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7 1  Обязательства в тенге перед негосударственными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 иностранного государства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операциям своп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7 2  Обязательства в СКВ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своп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7 3  Обязательства в ДВВ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8 1  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8 2  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8 3  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9 1  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9 2  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2895 2 9 3  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по операциям своп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2899 0 0 0 Обязательства по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3 1  Обязательства в тенге перед Национальным Банком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3 2  Обязательства в СКВ перед Национальным Банком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3 3  Обязательства в ДВВ перед Национальным Банком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4 1  Обязательства в тенге перед другими банками-резидентами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4 2  Обязательства в СКВ перед другими банками-резидентами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4 3  Обязательства в ДВВ перед другими банками-резидентами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5 1  Обязательства в тенге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5 2  Обязательства в СКВ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5 3  Обязательства в ДВВ перед организациями-резидентами,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6 1  Обязательства в тенге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6 2  Обязательства в СКВ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6 3  Обязательства в ДВВ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7 1  Обязательства в тенге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7 2  Обязательства в СКВ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7 3  Обязательства в ДВВ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8 1  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8 2  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8 3  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9 1  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9 2  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1 9 3  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хозяйствами-резидентами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3 1  Обязательства в тенге перед иностранными центральными банками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3 2  Обязательства в СКВ перед иностранными центральными банками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3 3  Обязательства в ДВВ перед иностранными центральными банками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4 1  Обязательства в тенге перед другими банками-нерезидентами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4 2  Обязательства в СКВ перед другими банками-нерезидентами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4 3  Обязательства в ДВВ перед другими банками-нерезидентами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5 1  Обязательства в тенге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5 2  Обязательства в СКВ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5 3  Обязательства в ДВВ перед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6 1  Обязательства в тенге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6 2  Обязательства в СКВ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6 3  Обязательства в ДВВ перед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7 1  Обязательства в тенге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7 2  Обязательства в СКВ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прочим операциям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7 3  Обязательства в ДВВ перед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8 1  Обязательства в тенге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8 2  Обязательства в СКВ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8 3  Обязательства в ДВВ перед некоммерческими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9 1  Обязательства в тенге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9 2  Обязательства в СКВ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2899 2 9 3  Обязательства в ДВВ перед домашними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хозяйствами-нерезидентами по прочим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3000     Уставный капитал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3001 0 0 0 Уставный капитал - простые акции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3002 0 0 0 Неоплаченный уставный капитал - простые акции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3003 0 0 0 Выкупленные простые акции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3025 0 0 0 Уставный капитал - привилегированные акции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3026 0 0 0 Hеоплаченный уставный капитал - привилегированные акции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3027 0 0 0 Выкупленные привилегированные акции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3051 0 0 0 Уставный капитал - вклады и паи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3052 0 0 0 Неоплаченный уставный капитал - вклады и паи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3053 0 0 0 Выкупленные вклады и паи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3100     Дополнительный капитал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3101 0 0 0 Дополнительный оплаченный капитал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3200     Резервы (провизии) на общебанковские риски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3200 0 0 0  Резервы (провизии) на общебанковские риски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3500     Резервный капитал и резервы переоценки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3510 0 0 0 Резервный капитал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3540 0 0 0 Резервы переоценки основных средств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3561 0 0 0 Резервы переоценки стоимости ценных бумаг, имеющихся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наличии для продажи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3561 1 0 1  Резервы переоценки стоимости ценных бумаг, имеющихся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наличии для продажи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3561 1 0 2  Резервы переоценки стоимости ценных бумаг, имеющихся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наличии для продажи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3561 1 0 3  Резервы переоценки стоимости ценных бумаг, имеющихся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наличии для продажи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3580 0 0 0 Нераспределенный чистый доход (непокрытый убыток) прошлых лет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3581 0 0 0 Резервы переоценки прошлых лет иностранной валюты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3581 1 0 2  Резервы переоценки прошлых лет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3581 1 0 3  Резервы переоценки прошлых лет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3582 0 0 0 Резервы переоценки прошлых лет аффинированных драгоценных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металлов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3585 0 0 0 Резервы переоценки прошлых лет займов в тенге с фиксацией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валютного эквивалента займов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3586 0 0 0 Резервы переоценки прошлых лет вкладов в тенге с фиксацией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валютного эквивалента вкладов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3589 0 0 0 Резервы по прочей переоценке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3590 0 0 0  Счет корректировки на гиперинфляцию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3599 0 0 0 Нераспределенный чистый доход (непокрытый убыток)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Регистрационный номер                           Приложение 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налогоплательщика                               к Инструкции о перечне,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Общего классификатора                       формах и сроках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предприятий и организаций                      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Банковский идентификационный код                банками второго уровня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Индивидуальный идентификационный код            и ипотечными компаниями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Регистрационный номер                           Национальный Банк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деятельности                                Республики Казахстан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нахождения                                составления денежно-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кредитного и финансового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обзора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Приложение 2 внесены изменения - Постановлением Правления Национального Банка Республики Казахстан от 13 мая 2005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59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п.2); от 5 июня 2006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сентября 2006 года).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Отчет об отдельных счетах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с филиалами и представительствами иностранных компаний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(полное наименование банка или ипотечной компании)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по состоянию на ________ 200__года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в тысячах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Структура |                 Наименование                 |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балансового|                                             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счета,   |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включая  |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позиции  |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-----------|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1-4 |5|6|7|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1320     Займы и финансовый лизинг, предоставленные организациям,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осуществляющим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1321 0 0 0 Займы овердрафт, предоставленные организациям, осуществляющим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1321 2 5 1  Займы овердрафт в тенге, предоставленные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1321 2 5 2  Займы овердрафт в СКВ, предоставленные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1321 2 5 3  Займы овердрафт в ДВВ, предоставленные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осуществляющим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1322 0 0 0 Краткосрочные займы, предоставленные организациям,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осуществляющим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1322 2 5 1  Краткосрочные займы в тенге, предоставленные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1322 2 5 2  Краткосрочные займы в СКВ, предоставленные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1322 2 5 3  Краткосрочные займы в ДВВ, предоставленные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1323 0 0 0 Долгосрочные займы, предоставленные организациям,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осуществляющим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1323 2 5 1  Долгосрочные займы в тенге, предоставленные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1323 2 5 2  Долгосрочные займы в СКВ, предоставленные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осуществляющим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1323 2 5 3  Долгосрочные займы в ДВВ, предоставленные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1326 0 0 0 Финансовый лизинг организациям,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1326 2 5 1  Финансовый лизинг в тенге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1326 2 5 2  Финансовый лизинг в СКВ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1326 2 5 3  Финансовый лизинг в ДВВ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1327 0 0 0 Просроченная задолженность по займам, предоставленным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организациям, осуществляющим отдельные виды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1327 2 5 1  Просроченная задолженность по займам в тенге, предоставленным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1327 2 5 2  Просроченная задолженность по займам в СКВ, предоставленным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1327 2 5 3  Просроченная задолженность по займам в ДВВ, предоставленным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1328 0 0 0 Просроченная задолженность по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предоставленному организациям,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1328 2 5 1  Просроченная задолженность по финансовому лизингу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организациям-нерезидентам, осуществляющим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1328 2 5 2  Просроченная задолженность по финансовому лизингу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организациям-нерезидентам,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1328 2 5 3  Просроченная задолженность по финансовому лизингу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организациям-нерезидентам, осуществляющим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1400     Требования к клиентам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 0 0 0 Займы овердрафт, предоставленные клиентам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 2 6 1  Займы овердрафт в тенге, предоставленные 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 2 6 2  Займы овердрафт в СКВ, предоставленные 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 2 6 3  Займы овердрафт в ДВВ, предоставленные 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 2 7 1  Займы овердрафт в тенге, предоставленные негосударственным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 2 7 2  Займы овердрафт в СКВ, предоставленные негосударственным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 2 7 3  Займы овердрафт в ДВВ, предоставленные негосударственным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 2 8 1  Займы овердрафт в тенге, предоставленные некоммерческим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 2 8 2  Займы овердрафт в СКВ, предоставленные некоммерческим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1401 2 8 3  Займы овердрафт в ДВВ, предоставленные некоммерческим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 0 0 0 Счета по кредитным карточкам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 2 5 1  Счета по кредитным карточкам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 2 5 2  Счета по кредитным карточкам в СКВ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 2 5 3  Счета по кредитным карточкам в ДВВ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 2 6 1  Счета по кредитным карточкам в тенге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 2 6 2  Счета по кредитным карточкам в СКВ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 2 6 3  Счета по кредитным карточкам в ДВВ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 2 7 1  Счета по кредитным карточкам в тенге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 2 7 2  Счета по кредитным карточкам в СКВ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 2 7 3  Счета по кредитным карточкам в ДВВ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 2 8 1  Счета по кредитным карточкам в тенге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 2 8 2  Счета по кредитным карточкам в СКВ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1403 2 8 3  Счета по кредитным карточкам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 0 0 0 Учтенные векселя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 2 5 1  Учтенные векселя в тенге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 2 5 2  Учтенные векселя в СКВ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 2 5 3  Учтенные векселя в ДВВ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 2 6 1  Учтенные векселя в тенге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 2 6 2  Учтенные векселя в СКВ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 2 6 3  Учтенные векселя в ДВВ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 2 7 1  Учтенные векселя в тенге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 2 7 2  Учтенные векселя в СКВ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 2 7 3  Учтенные векселя в ДВВ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 2 8 1  Учтенные векселя в тенге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 2 8 2  Учтенные векселя в СКВ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1405 2 8 3  Учтенные векселя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0 0 0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векселедержателями по учтенным векселям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5 1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5 2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5 3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6 1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6 2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6 3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7 1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7 2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7 3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8 1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векселедержателями по учтенным векселям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8 2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векселедержателями по учтенным векселям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1406 2 8 3  Вознаграждение, начисленное предыдущими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векселедержателями по учтенным векселям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 0 0 0 Факторинг клиентам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 2 5 1  Факторинг в тенге организациям-нерезидентам, осуществляющим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 2 5 2  Факторинг в СКВ организациям-нерезидентам, осуществляющим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 2 5 3  Факторинг в ДВВ организациям-нерезидентам, осуществляющим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 2 6 1  Факторинг в тенге государственным нефинансовым организациям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 2 6 2  Факторинг в СКВ государственным нефинансовым организациям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 2 6 3  Факторинг в ДВВ государственным нефинансовым организациям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 2 7 1  Факторинг в тенге негосударственным нефинансовым организациям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 2 7 2  Факторинг в СКВ негосударственным нефинансовым организациям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 2 7 3  Факторинг в ДВВ негосударственным нефинансовым организациям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 2 8 1  Факторинг в тенге некоммерческим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 2 8 2  Факторинг в СКВ некоммерческим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1407 2 8 3  Факторинг в ДВВ некоммерческим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 0 0 0 Просроченная задолженность клиентов по факторингу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 2 5 1  Просроченная задолженность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факторингу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 2 5 2  Просроченная задолженность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факторингу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 2 5 3  Просроченная задолженность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факторингу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 2 6 1  Просроченная задолженность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по факторингу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 2 6 2  Просроченная задолженность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по факторингу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 2 6 3  Просроченная задолженность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по факторингу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 2 7 1  Просроченная задолженность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по факторингу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 2 7 2  Просроченная задолженность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по факторингу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 2 7 3  Просроченная задолженность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по факторингу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 2 8 1  Просроченная задолженность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факторингу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 2 8 2  Просроченная задолженность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факторингу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1409 2 8 3  Просроченная задолженность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 факторингу в ДВВ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 0 0 0 Краткосрочные займы, предоставленные клиентам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 2 6 1  Краткосрочные займы в тенге, предоставленные 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 2 6 2  Краткосрочные займы в СКВ, предоставленные 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 2 6 3  Краткосрочные займы в ДВВ, предоставленные 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 2 7 1  Краткосрочные займы в тенге, предоставленные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 нефинансовым организациям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 2 7 2  Краткосрочные займы в СКВ, предоставленные негосударственным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 2 7 3  Краткосрочные займы в ДВВ, предоставленные негосударственным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 2 8 1  Краткосрочные займы в тенге, предоставленные некоммерческим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 2 8 2  Краткосрочные займы в СКВ, предоставленные некоммерческим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1411 2 8 3  Краткосрочные займы в ДВВ, предоставленные некоммерческим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 0 0 0 Долгосрочные займы, предоставленные клиентам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 2 6 1  Долгосрочные займы в тенге, предоставленные 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 2 6 2  Долгосрочные займы в СКВ, предоставленные 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 2 6 3  Долгосрочные займы в ДВВ, предоставленные 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 2 7 1  Долгосрочные займы в тенге, предоставленные негосударственным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 2 7 2  Долгосрочные займы в СКВ, предоставленные негосударственным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 2 7 3  Долгосрочные займы в ДВВ, предоставленные негосударственным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 2 8 1  Долгосрочные займы в тенге, предоставленные некоммерческим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 2 8 2  Долгосрочные займы в СКВ, предоставленные некоммерческим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1417 2 8 3  Долгосрочные займы в ДВВ, предоставленные некоммерческим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 0 0 0 Финансовый лизинг клиентам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 2 6 1  Финансовый лизинг в тенге, предоставленный 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 2 6 2  Финансовый лизинг в СКВ, предоставленный 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 2 6 3  Финансовый лизинг в ДВВ, предоставленный 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 2 7 1  Финансовый лизинг в тенге, предоставленный негосударственным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 2 7 2  Финансовый лизинг в СКВ, предоставленный негосударственным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 2 7 3  Финансовый лизинг в ДВВ, предоставленный негосударственным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 2 8 1  Финансовый лизинг в тенге, предоставленный некоммерческим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 2 8 2  Финансовый лизинг в СКВ, предоставленный некоммерческим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1420 2 8 3  Финансовый лизинг в ДВВ, предоставленный некоммерческим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 0 0 0 Просроченная задолженность клиентов по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 2 6 1  Просроченная задолженность по финансовому лизингу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государственным нефинансовым организациям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 2 6 2  Просроченная задолженность по финансовому лизингу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государственным нефинансовым организациям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 2 6 3  Просроченная задолженность по финансовому лизингу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государственным нефинансовым организациям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 2 7 1  Просроченная задолженность по финансовому лизингу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негосударственным нефинансовым организациям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 2 7 2  Просроченная задолженность по финансовому лизингу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негосударственным нефинансовым организациям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 2 7 3  Просроченная задолженность по финансовому лизингу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негосударственным нефинансовым организациям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 2 8 1  Просроченная задолженность по финансовому лизингу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некоммерческим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 2 8 2  Просроченная задолженность по финансовому лизингу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некоммерческим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1421 2 8 3  Просроченная задолженность по финансовому лизингу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некоммерческим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 0 0 0 Форфейтинг клиентам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 2 5 1  Форфейтинг в тенге, предоставленный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 2 5 2  Форфейтинг в СКВ, предоставленный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 2 5 3  Форфейтинг в ДВВ, предоставленный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 2 6 1  Форфейтинг в тенге, предоставленный 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 2 6 2  Форфейтинг в СКВ, предоставленный 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 2 6 3  Форфейтинг в ДВВ, предоставленный 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 2 7 1  Форфейтинг в тенге, предоставленный негосударственным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 2 7 2  Форфейтинг в СКВ, предоставленный негосударственным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 2 7 3  Форфейтинг в ДВВ, предоставленный негосударственным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 2 8 1  Форфейтинг в тенге, предоставленный некоммерческим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обслуживающим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 2 8 2  Форфейтинг в СКВ, предоставленный некоммерческим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обслуживающим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1422 2 8 3  Форфейтинг в ДВВ, предоставленный некоммерческим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обслуживающим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 0 0 0 Просроченная задолженность клиентов по форфейтингу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 2 5 1  Просроченная задолженность по форфейтингу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местным органам власти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 2 5 2  Просроченная задолженность по форфейтингу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 2 5 3  Просроченная задолженность по форфейтингу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 2 6 1  Просроченная задолженность по форфейтингу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 2 6 2  Просроченная задолженность по форфейтингу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государственным нефинансовым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 2 6 3  Просроченная задолженность по форфейтингу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государственным нефинансовым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 2 7 1  Просроченная задолженность по форфейтингу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негосударственным нефинансовым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 2 7 2  Просроченная задолженность по форфейтингу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 2 7 3  Просроченная задолженность по форфейтингу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негосударственным нефинансовым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 2 8 1  Просроченная задолженность по форфейтингу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некоммерческим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 2 8 2  Просроченная задолженность по форфейтингу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некоммерческим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1423 2 8 3  Просроченная задолженность по форфейтингу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предоставленному некоммерческим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 0 0 0 Просроченная задолженность клиентов по займам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 2 6 1  Просроченная задолженность по займам в тенге, предоставленным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 нефинансовым организациям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 2 6 2  Просроченная задолженность по займам в СКВ, предоставленным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 нефинансовым организациям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 2 6 3  Просроченная задолженность по займам в ДВВ, предоставленным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 нефинансовым организациям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 2 7 1  Просроченная задолженность по займам в тенге, предоставленным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 нефинансовым организациям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 2 7 2  Просроченная задолженность по займам в СКВ, предоставленным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 нефинансовым организациям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 2 7 3  Просроченная задолженность по займам в ДВВ, предоставленным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 нефинансовым организациям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 2 8 1  Просроченная задолженность по займам в тенге, предоставленным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 организациям-нерезидентам, обслуживающим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 2 8 2  Просроченная задолженность по займам в СКВ, предоставленным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 организациям-нерезидентам, обслуживающим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1424 2 8 3  Просроченная задолженность по займам в ДВВ, предоставленным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 организациям-нерезидентам, обслуживающим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 0 0 0 Опротестованные векселя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 2 5 1  Опротестованные векселя в тенге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 2 5 2  Опротестованные векселя в СКВ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 2 5 3  Опротестованные векселя в ДВВ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 2 6 1  Опротестованные векселя в тенге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 2 6 2  Опротестованные векселя в СКВ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 2 6 3  Опротестованные векселя в ДВВ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 2 7 1  Опротестованные векселя в тенге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 2 7 2  Опротестованные векселя в СКВ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 2 7 3  Опротестованные векселя в ДВВ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 2 8 1  Опротестованные векселя в тенге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 2 8 2  Опротестованные векселя в СКВ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1425 2 8 3  Опротестованные векселя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 0 0 0 Прочие займы, предоставленные клиентам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 2 5 1  Прочие займы в тенге, предоставленные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 2 5 2  Прочие займы в СКВ, предоставленные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 2 5 3  Прочие займы в ДВВ, предоставленные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 2 6 1  Прочие займы в тенге, предоставленные 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 2 6 2  Прочие займы в СКВ, предоставленные 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 2 6 3  Прочие займы в ДВВ, предоставленные 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 2 7 1  Прочие займы в тенге, предоставленные негосударственным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 2 7 2  Прочие займы в СКВ, предоставленные негосударственным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 2 7 3  Прочие займы в ДВВ, предоставленные негосударственным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 2 8 1  Прочие займы в тенге, предоставленные некоммерческим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 2 8 2  Прочие займы в СКВ, предоставленные некоммерческим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1429 2 8 3  Прочие займы в ДВВ, предоставленные некоммерческим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организациям-нерезидентам,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1458 0 0 0 Операции "обратное РЕПО" с ценными бумагами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 2 5 1  Операции "обратное РЕПО" с ценными бумагами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 2 5 2  Операции "обратное РЕПО" с ценными бумагами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 2 5 3  Операции "обратное РЕПО" с ценными бумагами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 2 6 1  Операции "обратное РЕПО" с ценными бумагами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 2 6 2  Операции "обратное РЕПО" с ценными бумагами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 2 6 3  Операции "обратное РЕПО" с ценными бумагами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 2 7 1  Операции "обратное РЕПО" с ценными бумагами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 2 7 2  Операции "обратное РЕПО" с ценными бумагами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 2 7 3  Операции "обратное РЕПО" с ценными бумагами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 2 8 1  Операции "обратное РЕПО" с ценными бумагами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организациями-нерезидентами, обслуживающими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 2 8 2  Операции "обратное РЕПО" с ценными бумагами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организациями-нерезидентами, обслуживающими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1458 2 8 3  Операции "обратное РЕПО" с ценными бумагами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организациями-нерезидентами, обслуживающими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1550     Расчеты по платежам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 0 0 0 Расчеты с клиентами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 2 5 1  Расчеты в тенге с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 2 5 2  Расчеты в СКВ с организациями-нерезидентами, осуществляющими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 2 5 3  Расчеты в ДВВ с организациями-нерезидентами, осуществляющими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 2 6 1  Расчеты в тенге с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 2 6 2  Расчеты в СКВ с государственными нефинансовыми организациями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 2 6 3  Расчеты в ДВВ с 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 2 7 1  Расчеты в тенге с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 2 7 2  Расчеты в СКВ с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 2 7 3  Расчеты в ДВВ с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 2 8 1  Расчеты в тенге с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 2 8 2  Расчеты в СКВ с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1552 2 8 3  Расчеты в ДВВ с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1700     Начисленные доходы, связанные с получением вознаграждения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1733 0 0 0 Начисленные доходы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предоставленным организациям,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1733 2 5 1  Начисленные доходы по займам и финансовому лизингу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предоставленным организациям-нерезидентам, осуществляющим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1733 2 5 2  Начисленные доходы по займам и финансовому лизингу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предоставленным организациям-нерезидентам, осуществляющим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1733 2 5 3  Начисленные доходы по займам и финансовому лизингу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предоставленным организациям-нерезидентам, осуществляющим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1734 0 0 0 Просроченное вознаграждение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предоставленным организациям, осуществляющим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1734 2 5 1  Просроченное вознаграждение по займам и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тенге, предоставленным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1734 2 5 2  Просроченное вознаграждение по займам и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СКВ, предоставленным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1734 2 5 3  Просроченное вознаграждение по займам и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ДВВ, предоставленным организациям-нерезидентам, осуществляющим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 0 0 0 Начисленные доходы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предоставленным клиентам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 2 6 1  Начисленные доходы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предоставленным государственным нефинансовым организациям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 2 6 2  Начисленные доходы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предоставленным государственным нефинансовым организациям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 2 6 3  Начисленные доходы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предоставленным государственным нефинансовым организациям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 2 7 1  Начисленные доходы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предоставленным негосударственным нефинансовым организациям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 2 7 2  Начисленные доходы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предоставленным негосударственным нефинансовым организациям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 2 7 3  Начисленные доходы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предоставленным негосударственным нефинансовым организациям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 2 8 1  Начисленные доходы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предоставленным некоммерческим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 домашние хозяйства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 2 8 2  Начисленные доходы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предоставленным некоммерческим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 домашние хозяйства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1740 2 8 3  Начисленные доходы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предоставленным некоммерческим организациям-нерезидентам,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 домашние хозяйства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 0 0 0 Просроченное вознаграждение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предоставленным клиентам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 2 6 1  Просроченное вознаграждение по займам и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тенге, предоставленным государственным нефинансовым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 2 6 2  Просроченное вознаграждение по займам и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СКВ, предоставленным государственным нефинансовым организациям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 2 6 3  Просроченное вознаграждение по займам и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ДВВ, предоставленным государственным нефинансовым организациям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 2 7 1  Просроченное вознаграждение по займам и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тенге, предоставленным негосударственным нефинансовым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 2 7 2  Просроченное вознаграждение по займам и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СКВ, предоставленным негосударственным нефинансовым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 2 7 3  Просроченное вознаграждение по займам и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ДВВ, предоставленным негосударственным нефинансовым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 2 8 1  Просроченное вознаграждение по займам и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тенге, предоставленным некоммерческим организациям-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нерезидентам,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 2 8 2  Просроченное вознаграждение по займам и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СКВ, предоставленным некоммерческим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1741 2 8 3  Просроченное вознаграждение по займам и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ДВВ, предоставленным некоммерческим организациям-нерезидентам,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1748 0 0 0 Начисленные доходы по операциям "обратное РЕПО" с ценными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бумагами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 2 5 1  Начисленные доходы по операциям "обратное РЕПО" с ценными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бумагами в тенге с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 2 5 2  Начисленные доходы по операциям "обратное РЕПО" с ценными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бумагами в СКВ с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 2 5 3  Начисленные доходы по операциям "обратное РЕПО" с ценными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бумагами в ДВВ с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 2 6 1  Начисленные доходы по операциям "обратное РЕПО" с ценными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бумагами в тенге с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 2 6 2  Начисленные доходы по операциям "обратное РЕПО" с ценными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бумагами в СКВ с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 2 6 3  Начисленные доходы по операциям "обратное РЕПО" с ценными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бумагами в ДВВ с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 2 7 1  Начисленные доходы по операциям "обратное РЕПО" с ценными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бумагами в тенге с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 2 7 2  Начисленные доходы по операциям "обратное РЕПО" с ценными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бумагами в СКВ с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 2 7 3  Начисленные доходы по операциям "обратное РЕПО" с ценными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бумагами в ДВВ с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 2 8 1  Начисленные доходы по операциям "обратное РЕПО" с ценными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бумагами в тенге с некоммерческими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нерезидентами, обслуживающими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 2 8 2  Начисленные доходы по операциям "обратное РЕПО" с ценными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бумагами в СКВ с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1748 2 8 3  Начисленные доходы по операциям "обратное РЕПО" с ценными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бумагами в ДВВ с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1752 0 0 0 Начисленные доходы по учтенным векселям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 2 5 1  Начисленные доходы по учтенным векселям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 2 5 2  Начисленные доходы по учтенным векселям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 2 5 3  Начисленные доходы по учтенным векселям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 2 6 1  Начисленные доходы по учтенным векселям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 2 6 2  Начисленные доходы по учтенным векселям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организаций-нерезидентов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 2 6 3  Начисленные доходы по учтенным векселям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организаций-нерезидентов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 2 7 1  Начисленные доходы по учтенным векселям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организаций-нерезидентов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 2 7 2  Начисленные доходы по учтенным векселям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организаций-нерезидентов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 2 7 3  Начисленные доходы по учтенным векселям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организаций-нерезидентов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 2 8 1  Начисленные доходы по учтенным векселям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 2 8 2  Начисленные доходы по учтенным векселям в СКВ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1752 2 8 3  Начисленные доходы по учтенным векселям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2050     Займы, полученные от других банков и организаций,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2064 0 0 0 Краткосрочные займы, полученные от организаций,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2064 2 5 1  Краткосрочные займы в тенге, полученные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2064 2 5 2  Краткосрочные займы в СКВ, полученные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2064 2 5 3  Краткосрочные займы в ДВВ, полученные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2066 0 0 0 Долгосрочные займы, полученные от организаций,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2066 2 5 1  Долгосрочные займы в тенге, полученные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2066 2 5 2  Долгосрочные займы в СКВ, полученные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2066 2 5 3  Долгосрочные займы в ДВВ, полученные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2067 0 0 0 Финансовый лизинг, полученный от организаций,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2067 2 5 1  Полученный финансовый лизинг в тенге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2067 2 5 2  Полученный финансовый лизинг в СКВ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2067 2 5 3  Полученный финансовый лизинг в ДВВ от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2068 0 0 0 Просроченная задолженность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полученным от организаций,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2068 2 5 1  Просроченная задолженность по займам и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тенге, полученным от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2068 2 5 2  Просроченная задолженность по займам и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СКВ, полученным от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2068 2 5 3  Просроченная задолженность по займам и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ДВВ, полученным от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2200     Обязательства перед клиентами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0 0 0 Текущие счета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5 1  Текущие счета в тенге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5 2  Текущие счета в СКВ организаций-нерезидентов,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5 3  Текущие счета в ДВВ организаций-нерезидентов,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6 1  Текущие счета в тенге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6 2  Текущие счета в СКВ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6 3  Текущие счета в ДВВ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7 1  Текущие счета в тенге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7 2  Текущие счета в СКВ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7 3  Текущие счета в ДВВ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8 1  Текущие счета в тенге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8 2  Текущие счета в СКВ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2203 2 8 3  Текущие счета в ДВВ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0 0 0 Финансовые активы, принятые в доверительное (трастовое)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управление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5 1  Финансовые активы в тенге,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(трастовое) управление от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5 2  Финансовые активы в СКВ, принятые в доверительное (трастовое)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управление от организаций-нерезидентов,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5 3  Финансовые активы в ДВВ, принятые в доверительное (трастовое)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управление от организаций-нерезидентов,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6 1  Финансовые активы в тенге,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(трастовое) управление от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6 2  Финансовые активы в СКВ, принятые в доверительное (трастовое)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управление от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6 3  Финансовые активы в ДВВ, принятые в доверительное (трастовое)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управление от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7 1  Финансовые активы в тенге,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(трастовое) управление от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7 2  Финансовые активы в СКВ, принятые в доверительное (трастовое)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управление от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7 3  Финансовые активы в ДВВ, принятые в доверительное (трастовое)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управление от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8 1  Финансовые активы в тенге, принятые в доверительное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(трастовое) управление от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8 2  Финансовые активы в СКВ, принятые в доверительное (трастовое)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управление от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2210 2 8 3  Финансовые активы в ДВВ, принятые в доверительное (трастовое)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управление от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2211 0 0 0 Вклады до востребования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5 1  Вклады до востребования в тенге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5 2  Вклады до востребования в СКВ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5 3  Вклады до востребования в ДВВ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6 1  Вклады до востребования в тенге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6 2  Вклады до востребования в СКВ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6 3  Вклады до востребования в ДВВ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7 1  Вклады до востребования в тенге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7 2  Вклады до востребования в СКВ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7 3  Вклады до востребования в ДВВ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8 1  Вклады до востребования в тенге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8 2  Вклады до востребования в СКВ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2211 2 8 3  Вклады до востребования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0 0 0  Металлические счета клиентов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2 5 0  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организаций-нерезидентов,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2 6 0  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2 7 0  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2212 2 8 0  Металлические счета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0 0 0 Краткосрочные вклады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5 1  Краткосрочные вклады в тенге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5 2  Краткосрочные вклады в СКВ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5 3  Краткосрочные вклады в ДВВ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6 1  Краткосрочные вклады в тенге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6 2  Краткосрочные вклады в СКВ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6 3  Краткосрочные вклады в ДВВ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7 1  Краткосрочные вклады в тенге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7 2  Краткосрочные вклады в СКВ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7 3  Краткосрочные вклады в ДВВ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8 1  Краткосрочные вклады в тенге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8 2  Краткосрочные вклады в СКВ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2215 2 8 3  Краткосрочные вклады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0 0 0 Долгосрочные вклады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5 1  Долгосрочные вклады в тенге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5 2  Долгосрочные вклады в СКВ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5 3  Долгосрочные вклады в ДВВ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6 1  Долгосрочные вклады в тенге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6 2  Долгосрочные вклады в СКВ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6 3  Долгосрочные вклады в ДВВ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7 1  Долгосрочные вклады в тенге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7 2  Долгосрочные вклады в СКВ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7 3  Долгосрочные вклады в ДВВ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8 1  Долгосрочные вклады в тенге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8 2  Долгосрочные вклады в СКВ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2217 2 8 3  Долгосрочные вклады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0 0 0 Условные вклады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5 1  Условные вклады в тенге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5 2  Условные вклады в СКВ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5 3  Условные вклады в ДВВ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6 1  Условные вклады в тенге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6 2  Условные вклады в СКВ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6 3  Условные вклады в ДВВ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7 1  Условные вклады в тенге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7 2  Условные вклады в СКВ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7 3  Условные вклады в ДВВ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8 1  Условные вклады в тенге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8 2  Условные вклады в СКВ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2219 2 8 3  Условные вклады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0 0 0 Карт-счета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5 1  Карт-счета в тенге организаций-нерезидентов,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5 2  Карт-счета в СКВ организаций-нерезидентов,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5 3  Карт-счета в ДВВ организаций-нерезидентов,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6 1  Карт-счета в тенге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6 2  Карт-счета в СКВ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6 3  Карт-счета в ДВВ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7 1  Карт-счета в тенге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7 2  Карт-счета в СКВ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7 3  Карт-счета в ДВВ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8 1  Карт-счета в тенге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8 2  Карт-счета в СКВ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2221 2 8 3  Карт-счета в ДВВ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0 0 0 Вклад, являющийся обеспечением (заклад, гарантия, задаток)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обязательств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5 1  Вклад в тенге, являющийся обеспечением (заклад, гарантия,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задаток) обязательств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5 2  Вклад в СКВ, являющийся обеспечением (заклад, гарантия,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задаток) обязательств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5 3  Вклад в ДВВ, являющийся обеспечением (заклад, гарантия,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задаток) обязательств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6 1  Вклад в тенге, являющийся обеспечением (заклад, гарантия,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задаток) обязательств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6 2  Вклад в СКВ, являющийся обеспечением (заклад, гарантия,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задаток) обязательств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6 3  Вклад в ДВВ, являющийся обеспечением (заклад, гарантия,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задаток) обязательств 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7 1  Вклад в тенге, являющийся обеспечением (заклад, гарантия,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задаток) обязательств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7 2  Вклад в СКВ, являющийся обеспечением (заклад, гарантия,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задаток) обязательств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7 3  Вклад в ДВВ, являющийся обеспечением (заклад, гарантия,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задаток) обязательств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8 1  Вклад в тенге, являющийся обеспечением (заклад, гарантия,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задаток) обязательств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8 2  Вклад в СКВ, являющийся обеспечением (заклад, гарантия,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задаток) обязательств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2223 2 8 3  Вклад в ДВВ, являющийся обеспечением (заклад, гарантия,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задаток) обязательств некоммерческих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0 0 0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5 1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5 2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5 3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6 1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6 2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6 3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7 1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7 2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7 3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8 1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8 2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2224 2 8 3  Просроченная задолженность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0 0 0 Просроченная задолженность по прочим операциям с клиентами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5 1  Просроченная задолженность по прочим операциям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5 2  Просроченная задолженность по прочим операциям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5 3  Просроченная задолженность по прочим операциям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6 1  Просроченная задолженность по прочим операциям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6 2  Просроченная задолженность по прочим операциям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6 3  Просроченная задолженность по прочим операциям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7 1  Просроченная задолженность по прочим операциям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7 2  Просроченная задолженность по прочим операциям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7 3  Просроченная задолженность по прочим операциям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8 1  Просроченная задолженность по прочим операциям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8 2  Просроченная задолженность по прочим операциям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2225 2 8 3  Просроченная задолженность по прочим операциям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0 0 0 Просроченная задолженность по срочным вкладам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5 1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5 2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5 3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6 1  Просроченная задолженность по срочным вкладам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6 2  Просроченная задолженность по срочным вкладам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6 3  Просроченная задолженность по срочным вкладам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7 1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7 2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7 3  Просроченная задолженность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8 1  Просроченная задолженность по срочным вкладам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8 2  Просроченная задолженность по срочным вкладам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2226 2 8 3  Просроченная задолженность по срочным вкладам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0 0 0 Полученный финансовый лизинг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2 6 1  Полученный финансовый лизинг в тенге от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2 6 2  Полученный финансовый лизинг в СКВ от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2 6 3  Полученный финансовый лизинг в ДВВ от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2 7 1  Полученный финансовый лизинг в тенге от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2 7 2  Полученный финансовый лизинг в СКВ от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2227 2 7 3  Полученный финансовый лизинг в ДВВ от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0 0 0 Указания,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5 1  Указания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тенге,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5 2  Указания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СКВ,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5 3  Указания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ДВВ,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6 1  Указания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тенге,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6 2  Указания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СКВ,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6 3  Указания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ДВВ,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7 1  Указания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тенге,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7 2  Указания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СКВ,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7 3  Указания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ДВВ,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8 1  Указания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в тенге,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8 2  Указания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в СКВ,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2228 2 8 3  Указания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в ДВВ,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 исполненные в срок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0 0 0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2 6 1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от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2 6 2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от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2 6 3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от 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2 7 1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от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2 7 2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от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2230 2 7 3  Просроченная задолженность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от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0 0 0 Просроченная задолженность по условным вкладам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5 1  Просроченная задолженность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5 2  Просроченная задолженность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5 3  Просроченная задолженность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6 1  Просроченная задолженность по условным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организаций-нерезидентов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6 2  Просроченная задолженность по условным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организаций-нерезидентов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6 3  Просроченная задолженность по условным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организаций-нерезидентов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7 1  Просроченная задолженность по условным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организаций-нерезидентов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7 2  Просроченная задолженность по условным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7 3  Просроченная задолженность по условным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8 1  Просроченная задолженность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8 2  Просроченная задолженность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2232 2 8 3  Просроченная задолженность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0 0 0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(заклад, задаток) обязательств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5 1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5 2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5 3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6 1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6 2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6 3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7 1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7 2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7 3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8 1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хозяйства,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8 2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хозяйства,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2240 2 8 3  Счет хранения денег, принятых в качестве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задаток) обязательств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0 0 0 Операции "РЕПО" с ценными бумагами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5 1  Операции "РЕПО" с ценными бумагами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5 2  Операции "РЕПО" с ценными бумагами в СКВ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5 3  Операции "РЕПО" с ценными бумагами в ДВВ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6 1  Операции "РЕПО" с ценными бумагами в тенге с 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6 2  Операции "РЕПО" с ценными бумагами в СКВ с 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6 3  Операции "РЕПО" с ценными бумагами в ДВВ с 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7 1  Операции "РЕПО" с ценными бумагами в тенге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негосударственными нефинансовыми организациями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7 2  Операции "РЕПО" с ценными бумагами в СКВ с негосударственными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7 3  Операции "РЕПО" с ценными бумагами в ДВВ с негосударственными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нефинансовыми организациями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8 1  Операции "РЕПО" с ценными бумагами в тенге с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8 2  Операции "РЕПО" с ценными бумагами в СКВ с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2255 2 8 3  Операции "РЕПО" с ценными бумагами в ДВВ с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2552 0 0 0 Расчеты с клиентами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5 1  Расчеты в тенге с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5 2  Расчеты в СКВ с организациями-нерезидентами, осуществляющими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5 3  Расчеты в ДВВ с организациями-нерезидентами, осуществляющими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6 1  Расчеты в тенге с 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6 2  Расчеты в СКВ с 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6 3  Расчеты в ДВВ с 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7 1  Расчеты в тенге с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7 2  Расчеты в СКВ с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7 3  Расчеты в ДВВ с негосударственными нефинансовыми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8 1  Расчеты в тенге с некоммерческими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организациями-нерезидентами, обслуживающими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8 2  Расчеты в СКВ с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2552 2 8 3  Расчеты в ДВВ с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2700     Начисленные расходы, связанные с выплатой вознаграждения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2706 0 0 0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полученным от организаций,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2706 2 5 1 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полученным от организаций-нерезидентов,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операций,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2706 2 5 2 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полученным от организаций-нерезидентов, осуществляющих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операций,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2706 2 5 3  Начисленные расходы по займам и финансовому лизингу,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полученным от организаций-нерезидентов,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операций,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0 0 0  Начисленные расходы по металлическим счетам клиентов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2 5 0  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2 6 0  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2 7 0  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2717 б2 8 0  Начисленные расходы по металлическим счетам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0 0 0 Начисленные расходы по текущим счетам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5 1  Начисленные расходы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5 2  Начисленные расходы по текущим 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5 3  Начисленные расходы по текущим 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6 1  Начисленные расходы по текущим счетам в тенге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6 2  Начисленные расходы по текущим счетам в СКВ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6 3  Начисленные расходы по текущим счетам в ДВВ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7 1  Начисленные расходы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7 2  Начисленные расходы по текущим счетам в СКВ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7 3  Начисленные расходы по текущим счетам в ДВВ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8 1  Начисленные расходы по текущим счетам в тенге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8 2  Начисленные расходы по текущим счетам в СКВ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2718 2 8 3  Начисленные расходы по текущим счетам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0 0 0 Начисленные расходы по условным вкладам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5 1  Начисленные расходы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5 2  Начисленные расходы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5 3  Начисленные расходы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6 1  Начисленные расходы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6 2  Начисленные расходы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6 3  Начисленные расходы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7 1  Начисленные расходы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7 2  Начисленные расходы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7 3  Начисленные расходы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8 1  Начисленные расходы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8 2  Начисленные расходы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2719 2 8 3  Начисленные расходы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0 0 0 Начисленные расходы по вкладам до востребования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5 1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5 2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пераций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5 3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6 1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6 2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6 3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7 1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7 2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7 3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8 1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8 2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2720 2 8 3  Начисленные расходы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0 0 0 Начисленные расходы по срочным вкладам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5 1  Начисленные расходы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5 2  Начисленные расходы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5 3  Начисленные расходы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6 1  Начисленные расходы по срочным вкладам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6 2  Начисленные расходы по срочным вкладам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6 3  Начисленные расходы по срочным вкладам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7 1  Начисленные расходы по срочным вкладам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7 2  Начисленные расходы по срочным вкладам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7 3  Начисленные расходы по срочным вкладам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8 1  Начисленные расходы по срочным вкладам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8 2  Начисленные расходы по срочным вкладам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2721 2 8 3  Начисленные расходы по срочным вкладам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0 0 0 Начисленные расходы по вкладу, являющемуся обеспечением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(заклад, гарантия, задаток) обязательств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5 1  Начисленные расходы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(заклад, гарантия, задаток)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5 2  Начисленные расходы по вкладу в СКВ, являющемуся обеспечением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гарантия, задаток) обязательств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осуществляющих отдельные виды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5 3  Начисленные расходы по вкладу в ДВВ, являющемуся обеспечением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гарантия, задаток) обязательств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нерезидентов, осуществляющих отдельные виды банковских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6 1  Начисленные расходы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(заклад, гарантия, задаток)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6 2  Начисленные расходы по вкладу в СКВ, являющемуся обеспечением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гарантия, задаток) обязательств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6 3  Начисленные расходы по вкладу в ДВВ, являющемуся обеспечением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гарантия, задаток) обязательств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7 1  Начисленные расходы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(заклад, гарантия, задаток)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7 2  Начисленные расходы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(заклад, гарантия, задаток)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7 3  Начисленные расходы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(заклад, гарантия, задаток)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8 1  Начисленные расходы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(заклад, гарантия, задаток)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8 2  Начисленные расходы по вкладу в СКВ, являющемуся обеспечением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гарантия, задаток) обязательств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2723 2 8 3  Начисленные расходы по вкладу в ДВВ, являющемуся обеспечением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(заклад, гарантия, задаток) обязательств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2725 0 0 0 Начисленные расходы по операциям "РЕПО" с ценными бумагами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5 1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с организациями-нерезидентами, осуществляющими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5 2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с организациями-нерезидентами, осуществляющими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5 3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с организациями-нерезидентами, осуществляющими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6 1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с государственными нефинансовыми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6 2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с 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6 3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с 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7 1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с негосударственными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7 2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с негосударственными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7 3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с негосударственными нефинансовыми организациями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8 1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с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8 2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с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2725 2 8 3  Начисленные расходы по операциям "РЕПО" с ценными бумагами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с некоммерческими организациями-нерезидентами,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обслуживающими домашние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0 0 0 Начисленные расходы по карт-счетам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5 1  Начисленные расходы по карт-счетам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5 2  Начисленные расходы по карт-счетам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5 3  Начисленные расходы по карт-счетам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6 1  Начисленные расходы по карт-счетам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6 2  Начисленные расходы по карт-счетам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6 3  Начисленные расходы по карт-счетам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7 1  Начисленные расходы по карт-счетам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7 2  Начисленные расходы по карт-счетам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7 3  Начисленные расходы по карт-счетам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8 1  Начисленные расходы по карт-счетам в тенге с ценными бумагами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8 2  Начисленные расходы по карт-счетам в СКВ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2726 2 8 3  Начисленные расходы по карт-счетам в ДВВ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0 0 0 Просроченное вознаграждение по полученным займам и финансовому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5 1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тенге от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5 2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СКВ от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5 3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ДВВ от организаций-нерезидентов,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6 1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тенге от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6 2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СКВ от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6 3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ДВВ от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7 1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тенге от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7 2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СКВ от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2741 2 7 3  Просроченное вознаграждение по полученным займам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финансовому лизингу в ДВВ от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 иностранного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0 0 0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5 1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виды банковских операций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5 2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5 3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6 1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6 2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6 3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7 1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7 2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7 3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8 1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8 2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2742 2 8 3  Просроченное вознаграждение по вкладам до востребования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0 0 0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5 1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5 2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5 3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6 1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6 2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6 3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7 1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7 2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7 3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8 1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8 2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2743 2 8 3  Просроченное вознаграждение по срочным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0 0 0 Начисленные расходы по полученному финансовому лизингу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2 6 1  Начисленные расходы по полученному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от 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2 6 2  Начисленные расходы по полученному финансовому лизингу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2 6 3  Начисленные расходы по полученному финансовому лизингу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2 7 1  Начисленные расходы по полученному финансовому лизингу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от негосударственных нефинансовых организаций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2 7 2  Начисленные расходы по полученному финансовому лизингу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2745 2 7 3  Начисленные расходы по полученному финансовому лизингу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0 0 0 Просроченное вознаграждение по условным вкладам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5 1  Просроченное вознаграждение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5 2  Просроченное вознаграждение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5 3  Просроченное вознаграждение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6 1  Просроченное вознаграждение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6 2  Просроченное вознаграждение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6 3  Просроченное вознаграждение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7 1  Просроченное вознаграждение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7 2  Просроченное вознаграждение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7 3  Просроченное вознаграждение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8 1  Просроченное вознаграждение по условным вкладам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8 2  Просроченное вознаграждение по условным вкладам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2746 2 8 3  Просроченное вознаграждение по условным вкладам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0 0 0 Просроченное вознаграждение по вкладу,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обеспечением (заклад, гарантия, задаток)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других банков и клиентов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5 1  Просроченное вознаграждение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(заклад, гарантия, задаток)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5 2  Просроченное вознаграждение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(заклад, гарантия, задаток)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5 3  Просроченное вознаграждение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(заклад, гарантия, задаток)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6 1  Просроченное вознаграждение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(заклад, гарантия, задаток)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6 2  Просроченное вознаграждение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(заклад, гарантия, задаток)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6 3  Просроченное вознаграждение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(заклад, гарантия, задаток)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7 1  Просроченное вознаграждение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(заклад, гарантия, задаток)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7 2  Просроченное вознаграждение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(заклад, гарантия, задаток)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7 3  Просроченное вознаграждение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(заклад, гарантия, задаток)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8 1  Просроченное вознаграждение по вкладу в тенге,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(заклад, гарантия, задаток)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8 2  Просроченное вознаграждение по вкладу в СКВ,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(заклад, гарантия, задаток)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2747 2 8 3  Просроченное вознаграждение по вкладу в ДВВ, являющемуся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обеспечением (заклад, гарантия, задаток) обязательств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0 0 0 Просроченное вознаграждение по текущим счетам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5 1  Просроченное вознаграждение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5 2  Просроченное вознаграждение по текущим 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5 3  Просроченное вознаграждение по текущим 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осуществляющих отдельные виды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банковских операций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6 1  Просроченное вознаграждение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6 2  Просроченное вознаграждение по текущим 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6 3  Просроченное вознаграждение по текущим 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7 1  Просроченное вознаграждение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7 2  Просроченное вознаграждение по текущим 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7 3  Просроченное вознаграждение по текущим 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негосударственных нефинансовых организаций иностранного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8 1  Просроченное вознаграждение по текущим счетам в тенге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8 2  Просроченное вознаграждение по текущим счетам в СКВ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2748 2 8 3  Просроченное вознаграждение по текущим счетам в ДВВ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некоммерческих организаций-нерезидентов, обслуживающих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