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390d" w14:textId="1e43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лицензирования, регулирования, прекращения деятельности организаций, осуществляющих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декабря 2003 года N 445. Зарегистрировано в Министерстве юстиции Республики Казахстан 26 декабря 2003 года N 2644.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34 (V064176)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Национального Банка Республики Казахстан, регулирующих деятельность организаций, осуществляющих отдельные виды банковских операций,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создания, лицензирования, регулирования, прекращения деятельности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2004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утратившими силу постановление Правления Национального Банка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16 августа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271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лицензирования и регулирования деятельности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888, опубликованное 30 августа - 12 сентября 1999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8 ноября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437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дополнения в постановление Правления Национального Банка Республики Казахстан от 16 августа 1999 года N 271 "Об утверждении Правил лицензирования и регулирования деятельности организаций, осуществляющих отдельные виды банковских операций", зарегистрированное в Министерстве юстиции Республики Казахстан под N 888 (зарегистрированное в Реестре государственной регистрации нормативных правовых актов Республики Казахстан под N 2089, опубликованное 16-31 декабря 2002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территориальных филиалов Национального Банка Республики Казахстан и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официальных средствах массовой информации Республики Казахстан и печатных изданиях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Операционному управлению (Тулеутаева А.К.) оплатить расходы, связанные с опубликованием информации о принятом решении, за счет бюджета (сметы расходов) Управления по обеспечению деятельности руководства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2003 года N 445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создания, лицензирования, регулирования,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прекращения деятельности организаций,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осуществляющих отдельные виды банковских операций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 (далее - Закон о банках),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надзоре финансового рынка и финансовых организаций", а также другими нормативными правовыми актами и определяют порядок создания, лицензирования, регулирования, прекращения деятельности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Организация, осуществляющая отдельные виды банковских операций, - юридическое лицо, не являющееся банком, которое на основании лицензии уполномоченного органа, осуществляющего регулирование и надзор финансового рынка и финансовых организаций (далее - уполномоченный орган) или Национального Банка Республики Казахстан (далее - Национальный Банк) правомочно проводить отдельные виды банковских и иных операций,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о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законодательными актами Республики Казахстан и нормативными правовыми актами уполномоченного органа регулируется порядок создания, лицензирования, регулирования и прекращения деятельности отдельных видов организаций, осуществляющих отдельные виды банковских операций (далее - небанковская организация), то применяются соответствующие нормы указанных нормативных правовых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 одна небанковская организация не вправе осуществлять прием депозитов физических и юридических лиц, за исключением случаев, предусмотренных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небанковской организации выдается на одну или несколько операций, предусмотренных Законом о банках, за исключением банковских операций, которые в соответствии с законодательными актами Республики Казахстан, могут осуществлять только банки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нижеуказанные банковские операции совмещаются только в следующем порядке, кроме случаев, предусмотренных пунктом 6 настоящих Правил: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кассовые операции с переводными операциями;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заемные операции с доверительными операциями в части управления правами требования по ипотечным займам.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Совмещение названных в подпунктах 1) и 2) настоящего пункта операций с другими банковскими операциями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 условия выдачи лицензии на проведение операций, предусмотренных подпунктами к), л), н), о), а также подпунктом п) (для юридических лиц, исключительным видом деятельности которых является организация обменных операций с иностранной валютой)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банках, устанавливаются нормативными правовыми актами Национального Банка.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5 внесены изменения - постановлением Правления Агентства РК по регулированию и надзору фин.рынка и фин. организаций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исключительных случаях, уполномоченный орган при наличии решения Правительства Республики Казахстан или Национального Банка может выдать лицензию на проведение отдельных видов банковских операций организации, учредителем и/или участником (акционером) которой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государство в лице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Национальный Банк;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юридическое лицо, единственным учредителем и/или участником (акционером) которого является государство в лице Правительства Республики Казахстан либо Национальный Банк.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Действие пункта 6 приостановлено до введения в действие законодательного акта Республики Казахстан, устанавливающего порядок получения лицензий организациями, осуществляющими отдельные виды банковских операций, учредителем и (или) участником (акционером) которых является государство в лице Правительства Республики Казахстан, Национальный Банк Республики Казахстан, юридическое лицо единственным учредителем и/или участником (акционером) которого является государство в лице Правительства Республики Казахстан, либо Национальный Банк Республики Казахстан - Постановлением Правления Агентства Республики Казахстан по регулированию и надзору финансового рынка и финансовых организаций от 12 июля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открытии (закрытии) небанковской организацией филиалов или представительств в двухнедельный срок после учетной регистрации (аннулировании регистрации) в органах юстиции небанковская организация представляет в уполномоченный орган уведомление об открытии (закрытии) филиала или представительства и нотариально заверенную копию положения о филиале или представительстве.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Создание, лицензирование небанковских организаций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Небанковская организация может создаваться и осуществлять свою деятельность в любых организационно-правовых формах, кроме производственного кооператива.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Небанковская организация создается и действует на основании учредительных документов (документа)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изменений и дополнений в учредительные документы, небанковская организация уведомляет об этом уполномоченный орган с предоставлением изменений и дополнений в учредительные документы с отметкой органа юстиции о регистрации внесенных изменений.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Ни одно юридическое лицо не вправе осуществлять банковские операции без лицензии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учредительными документами которого предусмотрено проведение банковских и иных операций, обращается в уполномоченный орган с заявлением о выдаче лицензии в течение одного года после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Небанковской организации лицензия выдается на осуществление операций только в тенге, за исключением случаев, разрешенных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небанковской организации на проведение банковских и иных операций (далее - лицензия) выдается по форме согласно приложению 1 к настоящим Правилам на неограниченный срок и не может быть передана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лицензии заявитель представляет в уполномоченный орган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лицензировании";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выполнение требований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банках. При этом, оплата уставного капитала небанковской организации подтверждается первичными платежными документами (платежные поручения, приходные кассовые ордера);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Устава и учредительного договора, прошедшие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экономическое обоснование по всем планируемым банковским и иным операциям, характеризующее цель и необходимость получения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Правила об общих условиях проведения операций небанковской организации в соответствии с требованиями банковского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капитала по каждому виду небанковской организации устанавливается уполномоченным органом и в пределах этих сумм должен быть оплачен исключительно деньгами (за исключением отдельных случаев, когда решением Правительства Республики Казахстан может быть предусмотрен иной размер и порядок формирования уставного капитала небанковской организации, единственным учредителем которой является государство).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небанковской организации должно соответствовать требованиям, предъявляемым к технической укрепленности и оборудованию сигнализацией охраняемых объектов, устанавливаемых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операций, предусмотренных подпунктами г), м) пункта 2 и подпунктами а), б) подпункта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банках, небанковская организация представляет в уполномоченный орган документы, выданные Национальным Банком и подтверждающие соответствие помещения требованиям, установленным нормативными правовыми актами Национального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проведение операции, предусмотренной подпунктом п) пункта 2 статьи 30 Закона о банках, требуется положительное заключение Национального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Руководящие работники небанковской организации подлежат обязательному согласованию с уполномоченным органом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14 внесены изменения - постановлением Правления Агентства РК по регулированию и надзору фин.рынка и фин. организаций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о выдаче лицензии должно быть рассмотрено уполномоченным органом в течение одного месяца со дня представления всех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лицензии на проведение дополнительных видов банковских операций действующей небанковской организации необходимо выполнение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выполнение, в случае установления уполномоченным органом для небанковской организации, пруденциальных нормативов и иных обязательных к соблюдению норм и лимитов в течение шести последовательных месяцев, предшествующих подаче заявления обращению за получением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принятых ограниченных мер воздействия в течение трех последовательных месяцев, предшествующих обращению за получением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выдаче небанковской организации лицензии на дополнительные виды операций в нее включается весь перечень операций, разрешенный небанковской организации. Ранее выданная небанковской организации лицензия подлежит возврату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Заявление о выдаче лицензии на дополнительные виды операций должно быть рассмотрено в сроки, определенные пунктом 15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Отказ в выдаче лицензии небанковской организации на проведение банковских и иных операций производится в случае несоответствия предоставленных документов требованиям, установленным пунктом 14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отказе в выдаче лицензии заявителю дается мотивированный ответ в письменном виде и в сроки, установленные для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ведет реестры выданных, переоформленных, приостановленных и отозванных лицензий по форме согласно Приложению 2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регулирования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деятельностью небанковских организаций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Небанковские организации осуществляют свою деятельность только при наличии Правил об общих условиях проведения операций и внутренних Правил, разработанных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об общих условиях проведения должны содержать сведения и процедуры по всем банковским и иным операциям, осуществляемым небанковской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Небанковские организации предоставляют в уполномоченный орган любую информацию по его запросу, включая сведения о собственных средствах, в том числе и находящихся за пределами Республики Казахстан, проводимых ими операциях, размерах предоставленных и полученных займов и иные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нарушении небанковской организацией законодательства Республики Казахстан, уполномоченный орган применяет к ней ограниченные меры воздействия и санкции, предусмотренные подпунктами а), б), е)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отзыве лицензии небанковской организации уполномоченный орган в течение одного месяца уведомляет органы юстиции (регистрирующие органы) о принятом решении.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небанковских организаций осуществляется в соответствии с требованиями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Вопросы, неурегулированные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создания,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лицензирования, регулирования,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 деятельности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осуществляющих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Фирменный символ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уполномоченного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 проведение операций, предусмотренных банковским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законодательством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номер_____ от "____" ___________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(номер государственной регистрации)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отдельные виды банковских операций)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Настоящая лицензия дает право на проведение следующих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условий настоящей лицензии не могут быть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переданы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создания,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лицензирования, регулирования,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 деятельности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осуществляющих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уполномоченного органа по учету выданных,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переоформленных, приостановленных, отозванных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лицензий организаций, осуществляющих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отдельные виды банковских операций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ли-| Наименование |Дата выдачи| Основания |Перечень |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цензии| организации  |(переоформ-| выдачи    |операций,|отзыва,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 |ления)     |(переоформ-|предус-  |приоста-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 |лицензии   | ления)    |мотренных|новления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 |           | лицензии  |лицензией|лицензии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|       2      |     3     |     4     |    5    |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