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195a" w14:textId="db41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Единой бюджетной классификации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29 декабря 2003 года N 201. Зарегистрирован в Министерстве юстиции Республики Казахстан 29 декабря 2003 года N 2647.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52. Приказ Министра экономики и бюджетного планирования Республики Казахстан от 29 декабря 2003 года N 201 "Об утверждении Единой бюджетной классификации Республики Казахстан"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Приказываю: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Единую бюджетную классификацию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Департаменту методологии бюджетного процесса и функционального анализа (Д.М. Шаженова) совместно с Юридическим управлением (М.Д. Айтенов)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Настоящий приказ вводится в действие с 1 января 2004 года и не распространяется на заключительные операции, осуществляемые в счетный период на 2003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приказу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экономики и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бюджетного планирования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2003 г. N 201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Единая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бюджетная классификация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Классификация доходов бюджета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Сноска. Классификация с изменениями - приказом Министра экономики и бюджетного планирования Республики Казахстан от 25 мая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28 июля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               |                Наименование 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Класс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Подкласс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Специфика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Дата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окончания|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действия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_________________________|_______________________________________________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                     Налоговые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01                    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Корпоративный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Корпоративный подоходный налог с юридических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Корпоративный подоходный налог с юридических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Корпоративный подоходный налог с юридических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лиц-резидентов, удерживаемый у источника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Корпоративный подоходный налог с юридических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лиц-нерезидентов, удерживаемый у источника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Корпоративный подоходный налог с юридических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лиц-организаций сырьевого сектора по перечню,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устанавливаемому Правительством Республики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Корпоративный подоходный налог с юридических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лиц-резидентов, удерживаемый у источника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выплаты организациями сырьевого сектора по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перечню, устанавливаемому Правительством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07            Корпоративный подоходный налог с юридических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лиц-нерезидентов, удерживаемый у источника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выплаты организациями сырьевого сектора по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перечню, устанавливаемому Правительством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Индивидуальный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Индивидуальный подоходный налог с доходов,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облагаемых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Индивидуальный подоходный налог с доходов, не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облагаемых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Индивидуальный подоходный налог с физических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лиц, осуществляющих деятельность по разовым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талонам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03                    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04                    Hалоги на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Hалоги на имущество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Налог на имущество юридических лиц и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индивидуальных предпринимателей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Hалог на имущество физических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Сбор за регистрацию эмиссии ценных бумаг и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присвоение национального идентификационного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номера эмиссии акций, не подлежащей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01.01.2002 Сбор за регистрацию эмиссии ценных бумаг и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присвоение национального идентификационного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номера эмиссии акций, не подлежащей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3                 Земельный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Земельный налог с физических лиц на земли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Земельный налог с физических лиц на земли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Земельный налог на земли промышленности,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транспорта, связи, обороны и иного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Земельный налог на земли лесного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Земельный налог на земли водного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Земельный налог на земли особо охраняемых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природных территорий, земли оздоровительного,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рекреационного и историко-культурного назначения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07            Земельный налог с юридических лиц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индивидуальных предпринимателей, частных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нотариусов и адвокатов на земли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08            Земельный налог с юридических лиц,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индивидуальных предпринимателей,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частных нотариусов и адвокатов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 земли населенных пунктов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4                 Hалог на транспортные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Hалог на транспортные средства с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Hалог на транспортные средства с физических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5                 Единый земельный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Единый земельный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05                    Внутренние налоги на товары, работы и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Hалог на добавленную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Hалог на добавленную стоимость на произведенные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товары, выполненные работы и оказанные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услуги на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Hалог на добавленную стоимость на товары,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импортируемые на территорию Республики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Казахстан, кроме налога на добавленную стоимость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 товары, происходящие и импортируемые с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территории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Налог на добавленную стоимость на произведенные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товары, выполненные работы и оказанные услуги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организаций сырьевого сектора по перечню,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устанавливаемому Правительством Республики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Налог на добавленную стоимость за нерезидента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Налог на добавленную стоимость на товары,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происходящие и импортируемые с территории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Налог на добавленную стоимость, доначисленный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результате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таможенной стоимости товаров, импортируемых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 территорию Республики Казахстан, кроме налога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 добавленную стоимость на товары, происходящие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 импортируемые с территории Российской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07            Налог на добавленную стоимость, доначисленный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результате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таможенной стоимости товаров, происходящих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импортируемых с территории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Акцизы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Все виды спирта, произведенные на территории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Водка, произведенная на территории Республики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Ликеро-водочные изделия и прочие крепко-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алкогольные напитки, произведенные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Вина, произведенные на территории Республики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Коньяки, произведенные на территории Республики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Шампанские вина, произведенные на территории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07            Пиво, произведенное на территории Республики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08            Слабоградусные ликероводочные изделия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слабоалкогольные напитки с объемной долей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этилового спирта от 12 до 30 процентов,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произведенные на территории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09            Икра осетровых и лососевых рыб, произведенная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10            Табачные изделия с фильтром, произведенные на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11            Табачные изделия без фильтра и прочие изделия,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содержащие табак, произведенные на территории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12            Винные напитки, произведенные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13 01.01.2002 Изделия из хрусталя, хрустальные осветительные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приборы, произведенные на территории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14            Прочие слабоалкогольные напитки с объемной долей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долей этилового спирта до 12 процентов,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импортируемые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15            Винные напитки,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16            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прочих слабоалкогольных напитков с объемной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долей этилового спирта до 12 процентов,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импортируемых на территорию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17 01.01.2004 Ювелирные изделия из золота, платины или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серебра, произведенные на территории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18            Виноматериалы, произведенные на территории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19            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винных напитков, импортируемых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21            Огнестрельное и газовое оружие (кроме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приобретаемого для нужд органов государственной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власти), произведенное на территории Республики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23            Игорный бизнес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24            Организация и проведение лотерей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28 01.01.2002 Электроэнергия, произведенная на территории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29            Сырая нефть, включая газовый конденсат,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произведенная на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30 01.01.2002 Бензин (за исключением авиационного),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произведенный на территории Республики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Казахстан, кроме реализуемого со специально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оборудованных стационарных пунктов конечному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потребителю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31 01.01.2002 Бензин (за исключением авиационного),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реализуемый со специально оборудованных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стационарных пунктов конечному потребителю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32 01.01.2002 Дизельное топливо, произведенное на территории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Казахстан, кроме реализуемого со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специально оборудованных стационарных пунктов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конечному потребителю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33 01.01.2002 Дизельное топливо, реализуемое со специально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оборудованных стационарных пунктов конечному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потребителю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34 01.01.2002 Бензин (кроме авиационного), реализуемый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юридическими и физическими лицами оптом (для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целей дальнейшей перепродажи)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35 01.01.2002 Дизельное топливо, реализуемое юридическими 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физическими лицами оптом (для целей дальнейшей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перепродажи)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36            Легковые автомобили (кроме автомобилей с ручным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управлением, специально предназначенных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инвалидов), произведенные на территории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37            Прочие слабоалкогольные напитки с объемной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долей этилового спирта до 12 процентов,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произведенные на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41            Все виды спирта, импортируемые на территорию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42            Водка, импортируемая на территорию Республики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43            Крепкие ликероводочные изделия и прочие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крепкоалкогольные напитки,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импортируемые на территорию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44            Вина, импортируемые на территорию Республики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45            Коньяк, импортируемый на территорию Республики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46            Шампанские вина, импортируемые на территорию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47            Пиво, импортируемое на территорию Республики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48            Слабоградусные ликероводочные изделия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слабоалкогольные напитки с объемной долей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этилового спирта от 12 до 30 процентов,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импортируемые на территорию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49            Икра осетровых и лососевых рыб, импортируемая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50            Табачные изделия, импортируемые на территорию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51            Прочие изделия, содержащие табак, импортируемые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53 01.01.2002 Изделия из хрусталя, хрустальные осветительные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приборы, импортируемые на территорию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55            Легковые автомобили (кроме автомобилей с ручным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управлением, специально предназначенных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инвалидов), импортируемые на территорию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57 01.01.2004 Ювелирные изделия из золота, платины или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серебра, импортируемые на территорию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58            Виноматериалы, импортируемые на территорию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59            Дизельное топливо, импортируемое на территорию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60            Бензин (за исключением авиационного),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импортируемый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61            Огнестрельное и газовое оружие (кроме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приобретаемого для нужд органов государственной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власти), импортируемое на территорию Республики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68 01.01.2002 Электроэнергия, импортируемая на территорию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69            Сырая нефть, включая газовый конденсат,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импортируемая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70            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независимой экспертизы таможенной стоимости всех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видов спирта, импортируемых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71            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водки, импортируемой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72            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крепких ликероводочных изделий и прочих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крепкоалкогольных напитков,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импортируемых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73            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независимой экспертизы таможенной стоимости вин,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импортируемых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74            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коньяка, импортируемого на территорию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75            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шампанских вин, импортируемых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76            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пива, импортируемого на территорию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77            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слабоградусных ликероводочных изделий и прочих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слабоалкогольных напитков с объемной долей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этилового спирта от 12 до 30 процентов,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импортируемых на территорию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78            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независимой экспертизы таможенной стоимости икры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осетровых и лососевых рыб, импортируемой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79            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табачных изделий, импортируемых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80            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прочих изделий, содержащих табак, импортируемых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81            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легковых автомобилей (кроме автомобилей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ручным управлением, специально предназначенных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инвалидов), импортируемых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82 01.01.2004 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ювелирных изделий из золота, платины или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серебра, импортируемых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83            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виноматериалов, импортируемых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84            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дизельного топлива, импортируемого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85            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бензина (за исключением авиационного),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импортируемого на территорию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86            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независимой экспертизы таможенной стоимости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огнестрельного и газового оружия (кроме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приобретаемого для нужд органов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власти), импортируемого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87            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сырой нефти, включая газовый конденсат,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импортируемый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90            Бензин (за исключением авиационного) собственного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производства, реализуемый производителями 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91            Дизельное топливо собственного производства,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реализуемое производителями 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92            Бензин (за исключением авиационного)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собственного производства, реализуемый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производителями в розницу, а также используемый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 собственные производственные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93            Дизельное топливо собственного производства,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реализуемое производителями в розницу, а также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используемое на собственные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производственные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94            Бензин (за исключением авиационного),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реализуемый юридическими и физическими лицами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95            Дизельное топливо, реализуемое юридическими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физическими лицами 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96            Бензин (за исключением авиационного),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реализуемый юридическими и физическими лицами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 розницу, а также используемый на собственные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производственные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97            Дизельное топливо, реализуемое юридическими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физическими лицами в розницу, а также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используемое на собственные производственные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3                 Поступления за использование природных и других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Налог на сверхприбыль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Плата за пользование водными ресурсами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поверхностных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Плата за лесные 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Бонусы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Роялти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07            Рентный налог на экспортируемую сырую нефть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08            Доля Республики Казахстан по разделу продукции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 заключенным контрактам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09            Плата за использование радиочастотного спектра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10            Плата за пользование судоходными водными путями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11            Плата за пользование животным миром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12 01.01.2002 Плата за охрану и воспроизводство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13            Плата за использование особо охраняемых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природных территорий республиканского значения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14            Плата за использование особо охраняемых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природных территорий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15            Плата за пользование земельными участками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16            Плата за загрязнение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22            Налог на сверхприбыль от организаций сырьевого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сектора (юридических лиц по перечню,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устанавливаемому Правительством Республики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25            Бонусы от организаций сырьевого сектора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(юридических лиц по перечню, устанавливаемому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Правительством Республики Казахстан)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26            Роялти от организаций сырьевого сектора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(юридических лиц по перечню, устанавливаемому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Правительством Республики Казахстан)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28            Доля Республики Казахстан по разделу продукции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 заключенным контрактам от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сырьевого сектора (юридических лиц по перечню,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устанавливаемому Правительством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4                 Сборы за ведение предпринимательской и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профессиональной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Сбор за государственную регистрацию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индивидуальных предпринимателей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Лицензионный сбор за право занятия отдельными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видами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Сбор за государственную регистрацию юридических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Сбор с аукционов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05 01.01.2002 Сбор за право реализации товаров на рынках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Сбор за проезд автотранспортных средств по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территории Республики Казахстан, кроме сбора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проезд по платным государственным автомобильным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дорогам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07 01.01.2002 Сбор за использование юридическими и физическими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лицами символики города Алматы в их фирменных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наименованиях, знаках обслуживания, товарных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знаках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08 01.01.2002 Сбор за покупку физическими лицами наличной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иностранной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09 01.01.2002 Сбор за использование юридическими (кроме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госпредприятий, госучреждений и некоммерческих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организаций) и физическими лицами слов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"Казахстан", "Республика", "Национальный"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(полных, а также любых производных от них) в их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фирменных наименованиях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10            Сбор за проезд по платным государственным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автомобильным дорогам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11 01.01.2003 Гербовый сбор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12            Сбор за государственную регистрацию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радиоэлектронных средств и высокочастотных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устройств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13            Сбор за выдачу разрешения на использование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радиочастотного спектра телевизионным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радиовещательным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14            Сбор за государственную регистрацию механических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транспортных средств и прицепов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15            Сбор за государственную регистрацию морских,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речных и маломерных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16            Сбор за государственную регистрацию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лекарственных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17            Сбор за государственную регистрацию гражданских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воздушных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18            Сбор за государственную регистрацию прав на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недвижимое имущество и сделок с ним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19            Плата за размещение наружной (визуальной)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рекламы в полосе отвода автомобильных дорог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общего пользования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20            Плата за размещение наружной (визуальной)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рекламы в полосе отвода автомобильных дорог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общего пользования местного значения и в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населенных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06                    Hалоги на международную торговлю и внешние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операции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Таможенные платежи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Таможенные пошлины на ввозимые товары,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исключением таможенных пошлин на ввозимые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товары, взимаемых с физических лиц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применением единой ставки таможенной пошлины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Таможенные пошлины на вывозимые товары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Таможенные пошлины, доначисленные в результате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проведения независимой экспертизы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стоимости ввозимых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Таможенные пошлины на ввозимые товары,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взимаемые с физических лиц, в результате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введения единой ставки таможенной пошлины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Прочие налоги на международную торговлю 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операции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Поступления от осуществления таможенного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контроля и таможенных процедур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Пошлины, взимаемые в качестве защитных мер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отечественных 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Поступления от осуществления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контроля и таможенных процедур, доначисленные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результате проведения независимой экспертизы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таможенной стоимости ввозимых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Пошлины, взимаемые в качестве защитных 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отечественных товаропроизводителей,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ввозимых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07                    Прочие налоги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Прочие налоги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01.01.2002 Поступление задолженности в местный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09            Прочие налоговые поступления в республиканский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10            Прочие налоговые поступления в местный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08                    Обязательные платежи, взимаемые за совершение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юридически значимых действий и (или) выдачу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документов уполномоченными на то 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государственными органами или должностными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Государственная пошлина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Консульский сбор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Государственная пошлина, взимаемая с подаваемых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 суд исковых заявлений, с заявлений (жалоб)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делам особого производства, с апелляционных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жалоб, с частных жалоб на определение суда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вопросу о выдаче дубликата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листа, с заявлений о вынесении судебного приказа,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а также за выдачу судом исполнительных 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 решениям иностранных судов и арбитражей, копий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(дубликатов) документов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Государственная пошлина, взимаемая за совершение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нотариальных действий, а также за выдачу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копий (дубликатов) нотариально удостоверенных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Государственная пошлина, взимаемая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регистрацию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акта гражданского состояния, выдачу гражданам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повторных свидетельств о регистрации акта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гражданского состояния, а также свидетельств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связи с изменением, дополнением, исправлением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восстановлением записи актов о рождении, браке,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расторжении брака, смерти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Государственная пошлина, взимаемая за оформление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документов на право выезда за границу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приглашение в Республику Казахстан лиц из других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государств, а также за внесение изменений в эти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документы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Государственная пошлина, взимаемая за выдачу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визы к паспортам иностранцев или заменяющим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документам на право выезда из Республики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и въезда в Республику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07            Государственная пошлина, взимаемая за оформление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документов о приобретении гражданства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Казахстан, восстановлении в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гражданстве Республики Казахстан и прекращении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гражданства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08            Государственная пошлина за регистрацию места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09            Государственная пошлина, взимаемая за выдачу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разрешений на право охоты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10            Государственная пошлина, взимаемая за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регистрацию и перерегистрацию гражданского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оружия (за исключением холодного охотничьего,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пневматического и газовых аэрозольных устройств)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11            Государственная пошлина за выдачу паспортов 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удостоверений личности граждан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12            Государственная пошлина за выдачу разрешений на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хранение или хранение и ношение, 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транспортировку, ввоз на территорию Республики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и вывоз из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оружия и патронов к нему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13            Государственная пошлина за проставление апостиля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14            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водительских удостоверений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15            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свидетельств о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16            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государственных номерных знаков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                      Неналоговые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01                    Доходы от предпринимательской деятельности и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Фактическая прибыль ведомственных предприятий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реализации товаров и услуг с прибылью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Доля прибыли республиканских государственных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Доля прибыли коммунальных государственных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Hеналоговые поступления от юридических лиц и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финансовых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Поступления от дохода Hационального Банка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Вознаграждения (интересы), полученные по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депозитам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Поступление дивидендов на пакеты акций,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являющихся республиканской собственностью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Вознаграждения (интересы) за размещение средств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государственных внешних займов на счетах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банках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05 01.01.2002 Поступления от реализации конфискованного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имущества, имущества, безвозмездно перешедшего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установленном порядке в республиканскую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собственность, в том числе товаров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 транспортных средств, оформленных в таможенном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режиме отказа в пользу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Вознаграждения от государственных эмиссионных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ценных бумаг, приобретенных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организованном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07 01.01.2002 Вознаграждения (интересы), полученные за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предоставление государственных кредитов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правительствам иностранных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08 01.01.2002 Поступления от аренды земельных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09 01.01.2002 Вознаграждения по кредитам, выделяемым из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местного бюджета для осуществления региональных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инвестиционных программ за счет средств,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заимствованных местными исполнительными органами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 эти цели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11            Плата за предоставление в пользование информации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 недрах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12 01.01.2002 Поступления от продажи имущества, принадлежащего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государственным учреждениям, финансируемым из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13            Поступления доходов от государственных лотерей,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кроме доходов от лотерей, проводимых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решениям местных 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14 01.01.2002 Поступления от реализации бесхозяйного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имущества, имущества, безвозмездно перешедшего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установленном порядке в коммунальную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собственность, безнадзорных животных, находок, 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также имущества, перешедшего по праву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наследования к государству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15            Поступление дивидендов на пакеты акций,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являющихся коммунальной собственностью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17            Поступления доходов от государственных лотерей,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проводимых по решениям местных представительных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18 01.01.2002 Поступления от продажи имущества, принадлежащего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государственным учреждениям, финансируемым из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20 01.01.2002 Вознаграждения (интересы), полученные за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предоставление кредитов из республиканского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нижестоящим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21 01.01.2002 Вознаграждения (интересы), полученные за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предоставление кредитов из республиканского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юридическим и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22 01.01.2002 Вознаграждения (интересы), полученные за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предоставление кредитов из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юридическим и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23 01.01.2002 Плата за размещение в полосе отвода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государственных автомобильных дорог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значения объектов сервиса и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рекламы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24 01.01.2002 Плата за размещение в полосе отвода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государственных автомобильных дорог местного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значения объектов сервиса и рекламы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25 01.01.2002 Поступления от реализации вооружения и военной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26            Поступления арендной платы за пользование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военными полигонами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27            Поступления арендной платы за пользование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комплексом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28            Поступления от аренды имущества республиканской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29            Поступления от аренды имущества коммунальной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30 01.01.2002 Поступления дебиторской, депонентской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задолженности государственных учреждений,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финансируемых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31 01.01.2002 Поступления дебиторской, депонентской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задолженности государственных учреждений,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финансирующихся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32 01.01.2002 Возврат неиспользованных средств, ранее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полученных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33 01.01.2002 Возврат неиспользованных средств, ранее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полученных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34 01.01.2002 Вознаграждения (интересы), полученные за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предоставление кредитов из республиканского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за счет 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35 01.01.2003 Вознаграждения (интересы), полученные за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предоставление кредитов из республиканского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в рамках софинансирования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36 01.01.2002 Вознаграждения (интересы), полученные за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предоставление ретроактивных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3                 Прочие доходы от предпринимательской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деятельности и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Поступления от возмещения потерь 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сельскохозяйственного и лесохозяйственного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производства при изъятии сельскохозяйственных 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лесных угодий для использования их в целях,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 связанных с ведением сельского и лесного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Поступления от реализации услуг, предоставляемых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государственными учреждениями, финансируемыми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Поступления от реализации услуг, предоставляемых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государственными учреждениями, финансируемыми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Плата за продажу права аренды земельных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Поступления за предоставление услуг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междугородней и международной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02                    Административные сборы и платежи, доходы от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некоммерческих и сопутствующих продаж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Административные сборы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23.07.2002 Поступления от организаций за работы и услуги,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выполняемые лицами, подвергшимися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административному аресту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01.01.2002 Плата за государственную регистрацию прав на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недвижимое имущество и сделок с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07 01.01.2002 Плата за выдачу паспортов и удостоверений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личности граждан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08 01.01.2002 Поступления от реализации услуг, предоставляемых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государственными учреждениями, финансируемыми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09            Поступления удержаний из заработной платы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осужденных к исправительным работам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10 01.01.2002 Единовременные сборы за выдачу разрешений в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сфере оборота оружия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12 01.01.2002 Плата за загрязнение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13            Плата за регистрацию залога движимого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18 01.01.2002 Поступления от реализации услуг, предоставляемых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государственными учреждениями, финансируемыми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Государственная пошлина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01.01.2002 Консульские сборы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01.01.2002 Государственная пошлина, взимаемая с подаваемых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 суд исковых заявлений, с заявлений (жалоб)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 делам особого производства, с кассационных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жалоб, а также за выдачу судом копий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(дубликатов)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01.01.2002 Государственная пошлина, взимаемая за совершение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нотариальных действий, а также за выдачу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копий (дубликатов) нотариально удостоверенных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01.01.2002 Государственная пошлина, взимаемая за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регистрацию актов гражданского состояния, 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также за выдачу повторных свидетельств о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регистрации актов гражданского состояния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свидетельств в связи с изменением, дополнением,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исправлением и восстановлением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05 01.01.2002 Государственная пошлина, взимаемая за оформление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документов на право выезда за границу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приглашение в Республику Казахстан лиц из других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государств, а также за внесение изменений в эти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документы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06 01.01.2002 Государственная пошлина, взимаемая за выдачу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визы к паспортам иностранцев или заменяющим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документам на право выезда из Республики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и въезда в Республику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07 01.01.2002 Государственная пошлина, взимаемая за оформление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документов о приобретении гражданства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 и прекращении гражданства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08 01.01.2002 Государственная пошлина, взимаемая за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регистрацию места 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09 01.01.2002 Государственная пошлина, взимаемая за выдачу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разрешений на право охоты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10 01.01.2002 Государственная пошлина, взимаемая за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регистрацию и перерегистрацию гражданского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оружия (за исключением холодного охотничьего,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пневматического и газовых аэрозольных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устройств)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3                  Прочие платежи и доходы от некоммерческих и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сопутствующих продаж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Поступления денег от проведения государственных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закупок, организуемых государственными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учреждениями, финансируемыми из республиканского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Поступления денег от проведения государственных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закупок, организуемых государственными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учреждениями, финансируемыми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Поступления от реализации конфискованного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имущества, имущества, безвозмездно перешедшего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установленном порядке в республиканскую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собственность, в том числе товаров и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транспортных средств, оформленных в таможенном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режиме отказа в пользу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Поступления от реализации бесхозяйного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имущества, имущества, безвозмездно перешедшего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установленном порядке в коммунальную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собственность, безнадзорных животных, находок, 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также имущества, перешедшего по праву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наследования к государству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03                    Поступления по штрафам и санкциям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Поступления по штрафам и санкциям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Административные штрафы и санкции, взимаемые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центральными государственными органами,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территориальными подразделениями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Поступления платы от лиц, помещенных в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медицинские вытрезвители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20.06.2003 Поступление суммы дохода, полученного от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реализации продукции, работ и услуг,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соответствующих требованиям стандартов и правил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Поступление изъятых доходов, полученных от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безлицензионной деятельности, в отношении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которой установлен лицензионный порядок, за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исключением доходов, полученных от деятельности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казино, тотализаторов и игорного бизнеса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05 01.01.2002 Поступление сумм штрафов за вывоз продукции без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Исполнительская санкция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07            Поступление сумм санкций, применяемых к банкам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второго уровня за нарушение 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нормативов и сроков предоставления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статистической отчетности, установленных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Hациональным Банком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08 01.01.2003 Поступление сумм санкций, применяемых к банкам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второго уровня за несвоевременное зачисление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заработной платы на счета по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09            Поступление от банков или организаций,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осуществляющих отдельные виды банковских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операций, сумм пени и штрафов за 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несвоевременное исполнение норм налогового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10            Штрафы за нарушение законодательства об охране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11            Административные штрафы и санкции, взимаемые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местными государственными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12            Прочие санкции и штрафы, взимаемые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государственными учреждениями, финансируемыми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13            Прочие санкции и штрафы, взимаемые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государственными учреждениями, финансируемыми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14            Поступление изъятых доходов, полученных от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безлицензионной деятельности казино,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тотализаторов и игорного бизнеса, в отношении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которой установлен лицензионный порядок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15            Поступление изъятых доходов частных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предпринимателей, полученных от деятельности без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16            Поступления доходов, полученные в результате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нарушения антимонопольного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04                    Вознаграждения (интересы) по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Вознаграждения (интересы), полученные за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предоставление кредитов из республиканского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 рамках программы организации лизинга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софинансирования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 рамках программного займа АБР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сельскохозяйственного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АО "Эксимбанк Казахстан" для финансирования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 производство животноводческой продукции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 ее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Вознаграждения (интересы) по прочим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07            Вознаграждения по кредитам, выданным на развитие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малого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08            Вознаграждения (интересы) по кредитам, выданным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 рамках лизинга оборудования для предприятий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переработке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09            Вознаграждения (интересы) по кредитам,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выданным на сельскохозяйственное производство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через систему сельских кредитных товариществ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из республиканского бюджета физическим лицам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через финансовых агентов Правительства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 рамках программы жилищного строительства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 приобретения жилья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3      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из республиканского бюджета местным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исполнительным органам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Вознаграждения (интересы) по кредитам, выданным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из республиканского бюджета местным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исполнительным органам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01.01.2003 Вознаграждения (интересы) по семенной ссуде,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выданной на организацию посевной компании 1999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 иные цели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4      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из республиканского бюджета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правительственных внешних займов юридическим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реализации проекта технической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реализации проекта развития предприятий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финансового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реализации проекта поддержки малого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среднего бизнеса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реализации проекта постприватизационной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поддержки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реализации проекта технической помощи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нефтяной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реализации проекта строительства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международного аэропорта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07 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реализации проекта усовершенствования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ирригационных и дренажных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5      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из республиканского бюджета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правительственных внешних займов местным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исполнительным органам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реализации проекта развития городского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реализации проекта водоснабжения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санитарии города Атырау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реализации проекта реконструкции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водоснабжения и водоотведения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реализации проекта совершенствования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управления водными ресурсами и восстановления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6                 Вознаграждения (интересы) по оплаченным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юридическими лицами требованиям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Вознаграждения (интересы) по оплаченным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юридическими лицами требованиям по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7                 Вознаграждения (интересы) по внешним кредитам,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выданным правительствам иностранных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Вознаграждения (интересы) по внешним кредитам,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выданным правительствам иностранных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8      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из местного бюджета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развития малого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сельхозтоваропроизводителям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поддержки и развития отраслей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Вознаграждения (интересы) по кредитам, выданным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 местные инвестиционные проекты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Вознаграждения (интересы) по прочим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05                    Прочие неналоговые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Прочие неналоговые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Hевыясненные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Доля Республики Казахстан при распределении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дополнительной и добавочной пошлин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Поступление сумм от добровольной сдачи или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взыскания незаконно полученного имущества или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стоимости незаконно предоставленных услуг лицам,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уполномоченным на выполнение государственных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функций, или лицам, приравненным к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Средства, полученные от природопользователей по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искам о возмещении вреда, средства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реализации конфискованных орудий охоты и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рыболовства, незаконно добытой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Возмещение осужденными к лишению свободы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стоимости питания, вещевого имущества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коммунально-бытовых, лечебно-профилактических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услуг, ущерба, причиненного государству,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исправительному учреждению, дополнительных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затрат, связанных с пресечением побега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09            Прочие неналоговые поступления в республиканский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10            Прочие неналоговые поступления в местный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11            Поступления из Национального фонда Республики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 по корпоративному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подоходному налогу с юридических лиц-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организаций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12            Поступления из Национального фонда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 по корпоративному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подоходному налогу с юридических лиц-резидентов,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удерживаемый у источника выплаты организациями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13            Поступления из Национального фонда Республики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 по корпоративному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подоходному налогу с юридических лиц-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нерезидентов, удерживаемый у источника выплаты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организациями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14            Поступления из Национального фонда Республики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 по налогу на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добавленную стоимость от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15            Поступления из Национального фонда Республики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 по налогу на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сверхприбыль от организаций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16            Поступления из Национального фонда Республики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 по бонусам от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организаций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17            Поступления из Национального фонда Республики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 по роялти от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организаций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18            Поступления из Национального фонда Республики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 по доле Республики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по разделу продукции по заключенным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контрактам от организаций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19 01.01.2002 Поступления из Национального фонда Республики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по корпоративному подоходному налогу с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юридических лиц-организаций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20 01.01.2002 Поступления из Национального фонда Республики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по корпоративному подоходному налогу с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юридических лиц-резидентов, удерживаемый 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источника выплаты организациями сырьевого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21 01.01.2002 Поступления из Национального фонда Республики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по корпоративному подоходному налогу с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юридических лиц-нерезидентов, удерживаемый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 источника выплаты организациями сырьевого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22 01.01.2003 Поступления из Национального фонда Республики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по доле Республики Казахстан по разделу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продукции по заключенным контрактам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организаций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23            Поступления дебиторской, депонентской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задолженности государственных учреждений,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финансируемых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24            Поступления дебиторской, депонентской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задолженности государственных учреждений,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финансирующихся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25            Возврат неиспользованных средств, ранее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полученных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26            Возврат неиспользованных средств, ранее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полученных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                      Доходы от операций с капиталом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01                    Продажа основного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Продажа основного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Поступления от продажи имущества, закрепленного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 государственными учреждениями,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финансируемыми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Поступления от продажи имущества, закрепленного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 государственными учреждениями,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финансируемыми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05 01.01.2002 Поступления от реализации зерна, закупаемого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самообеспечения регионов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Поступления от реализации вооружения и военной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02                    Продажа товаров из государственных запасов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Продажа товаров из государственных запасов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Поступления от погашения задолженности за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полученные товары из государственных резервов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Поступления от реализации сверхнормативных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запасов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Поступления от реализации зерна из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Поступления от реализации материальных ценностей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мобилизационного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03                    Продажа земли и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Продажа земли и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Продажа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Поступления от продажи земельных участков и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права постоянного землепользования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Поступления от продажи государством земельных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участков сельскохозяйственного назначения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частную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                      Полученные официальные трансферты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01                    Трансферты из нижестоящих органов 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Трансферты из областных бюджетов, бюджетов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Текущие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Капитальные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01.01.2004 Бюджетное изъятие из областного бюджета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Бюджетное изъятие из областного бюджета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Атырауской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07 01.01.2002 Бюджетное изъятие из областного бюджета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09 01.01.2004 Бюджетное изъятие из областного бюджета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Западно-Казахстанской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10 01.01.2003 Бюджетное изъятие из областного бюджета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12 01.01.2004 Бюджетное изъятие из областного бюджета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Костанайской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13            Бюджетное изъятие из областного бюджета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14 01.01.2004 Бюджетное изъятие из областного бюджета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Павлодарской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17            Бюджетное изъятие из бюджета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18            Бюджетное изъятие из бюджета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3                 Трансферты из районных (городских)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Текущие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Капитальные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Бюджетное изъятие из районных (городских)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02                    Трансферты из вышестоящих органов 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Трансферты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Текущие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Капитальные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Трансферты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Текущие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Капитальные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09                    Из прочих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Гранты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01.01.2002 Проведение геолого-геофизических исследований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01.01.2002 Пилотный проект "Водоснабжение Казалинска/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Новоказалинска Кызылординской области"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01.01.2002 Реабилитация и управление окружающей средой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бассейнов рек Нура и 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01.01.2002 Трансграничный проект "Сохранение 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биоразнообразия Западного Тянь-Шаня"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05 01.01.2002 Улучшение работы водоканалов городов Караганда,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Темиртау, Кокшетау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06 01.01.2002 Разработка системы управления водными ресурсами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бассейнов рек Нура и 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07 01.01.2002 Гранты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08 01.01.2002 Гранты в местный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9                 Прочие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01.01.2002 Текущие трансферты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01.01.2002 Капитальные трансферты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01.01.2002 Текущие трансферты в местный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01.01.2002 Капитальные трансферты в местный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Целевые трансферты в республиканский бюджет из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Национального фонда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Целевые трансферты в местный бюджет из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Национального фонда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                      Возврат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01                    Возврат внутренних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Возврат кредитов, выданных из республиканского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Возврат кредитов, выданных в рамках программы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организации лизинга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Возврат кредитов, выданных РГП "Реабилитационный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фонд" на санацию и реабилитацию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неплатежеспособных предприятий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Возврат кредитов, выданных АО "Эксимбанк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Казахстан" для финансирования высокоэффективных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Возврат централизованных (директивных) кредитов,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переданных АО "Фонд финансовой поддержки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сельского хозяйства"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Возврат кредитов, выданных на основе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ретроактивного кредитования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Возврат кредитов, выданных на 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сельскохозяйственное производство через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систему сельских кредитных товариществ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07            Возврат кредитов, выданных на производство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животноводческой продукции и ее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08            Возврат просроченной задолженности по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директивным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09            Возврат просроченной задолженности по кредитам,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выданным по результатам внутриреспубликанского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10            Возврат просроченной задолженности по кредитам,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выданным на пополнение собственных оборотных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11            Возврат кредитов, выданных за счет средств Фонда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преобразования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12            Возврат кредитов, выданных для софинансирования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сельскохозяйственных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13            Возврат кредитов, выданных для софинансирования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14            Возврат кредитов, выданных в рамках программного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займа АБР для сельскохозяйственного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15            Возврат прочих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16            Возврат кредитов, выданных на развитие малого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17            Возврат кредитов, выданных в рамках лизинга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оборудования для предприятий по переработке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продукции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18            Возврат кредитов, предоставленных юридическим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лицам, обеспечивающим сельхозтоваро-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производителей информационно-консультационными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услугами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Возврат кредитов, выданных из республиканского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физическим лицам через финансовых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агентов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Возврат государственных образовательных кредитов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Возврат государственных студенческих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Возврат кредитов, выданных в рамках программы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жилищного строительства и приобретения жилья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3                 Возврат кредитов, выданных из республиканского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местным исполнительным органам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Возврат кредитов, выданных на организацию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проведения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Возврат кредитов, выданных на покрытие кассового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Возврат кредитов, выданных бюджету Актюбинской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области на подготовку к осенне-зимнему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периоду г.Актюбинска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Возврат кредитов, выданных бюджету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Карагандинской области на ремонт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реконструкцию объектов водоснабжения и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теплоснабжения, приобретение топлива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теплоисточников западного района г.Темиртау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05 01.01.2003 Возврат семенной ссуды, выданной на организацию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посевной компании 1999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Возврат кредитов, выданных для софинансирования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07            Возврат кредитов, выданных на иные цели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4                 Возврат кредитов, выданных из республиканского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за счет средств правительственных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внешних займов юридическим лицам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Возврат кредитов, выданных для реализации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проекта технической помощи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Возврат кредитов, выданных для реализации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проекта развития предприятий и финансового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Возврат кредитов, выданных для реализации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проекта поддержки малого и среднего бизнеса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Возврат кредитов, выданных для реализации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проекта постприватизационной поддержки сельского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Возврат кредитов, выданных для реализации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проекта технической помощи нефтяной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Возврат кредитов, выданных для реализации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проекта строительства международного аэропорта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г.Астане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07            Возврат кредитов, выданных для реализации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проекта усовершенствования ирригационных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дренажных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5                 Возврат кредитов, выданных из республиканского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за счет средств правительственных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внешних займов местным исполнительным органам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Возврат кредитов, выданных для реализации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проекта развития городского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Возврат кредитов, выданных для реализации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проекта водоснабжения и санитарии города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Возврат кредитов, выданных для реализации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проекта реконструкции системы водоснабжения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водоотведения г.Алматы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Возврат кредитов, выданных для реализации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проекта совершенствования управления водными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ресурсами и восстановления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6                 Возврат кредитов, выданных из местного бюджета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Возврат просроченной задолженности по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директивным кредитам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Возврат кредитов, выданных для развития малого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Возврат кредитов, выданных 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сельхозтоваропроизводителям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Возврат кредитов, выданных для поддержки и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развития отраслей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Возврат кредитов, выданных на местные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инвестиционные проекты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Возврат прочих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7                 Возврат местными исполнительными органами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районов, городов кредитов, выданных из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Возврат кредитов, выданных на покрытие кассового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02                    Возврат требований по оплаченным государственным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гарантиям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Возврат юридическими лицами требований по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оплаченным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Возврат требований по оплаченным государственным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Поступления от реализации имущества, полученного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или взысканного в пользу государства в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погашения задолженности по бюджетным кредитам, 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также бюджетным средствам, направленным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 исполнение обязательств по государственным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03                    Продажа государством принадлежащих ему акций за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пределами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Продажа государством принадлежащих ему акций за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пределами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Продажа государством принадлежащих ему акций за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пределами страны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04                    Возврат внешних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Возврат внешних кредитов, выданных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правительствам иностранных государств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Возврат внешних кредитов, выданных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правительствам иностранных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                      Общее финансирование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01                    Внутреннее финансирование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Долгосрочные государственные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Долгосрочные государственные ценные бумаги,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выпущенные центральными исполнительными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Долгосрочные государственные ценные бумаги,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выпущенные местными исполнительными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3                 Среднесрочные государственные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Государственные среднесрочные казначейские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Прочие среднесрочные государственные ценные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бумаги, выпущенные центральными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исполнительными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Прочие среднесрочные государственные ценные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бумаги, выпущенные местными исполнительными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4                 Краткосрочные государственные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Государственные краткосрочные казначейские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Национальные сберегательные облигации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Прочие краткосрочные государственные ценные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бумаги, выпущенные центральными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исполнительными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Прочие краткосрочные государственные ценные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бумаги, выпущенные местными исполнительными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5                 От банков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Кредиты, получаемые республиканским 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Кредиты, получаемые местным 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6                 Прочее внутреннее финансирование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Кредиты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Кредиты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Кредиты из прочих источников, получаемые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республиканским 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Кредиты из прочих источников, получаемые местным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02                    Внешнее финансирование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Кредиты от международных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Кредиты от международных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3                 Кредиты от иностранных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Кредиты от иностранных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4                 Кредиты от иностранных коммерческих банков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фирм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Кредиты от иностранных коммерческих банков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фирм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5                 Прочее внешнее заимствование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Государственные долговые обязательства,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размещенные на внешних рынках капиталов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09            Прочее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03                    Прочее финансирование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Поступления от приватизации объектов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Поступления от приватизации объектов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Поступления от приватизации объектов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Поступления от приватизации государственного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имущества, находящегося в республиканской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собственности и относящегося к горнодобывающей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обрабатывающей отраслям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Поступления от продажи государственных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эмиссионных ценных бумаг на организованном рынке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Поступления от продажи государственных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эмиссионных ценных бумаг на организованном рынке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                      Движение остатков бюджетных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01                    Остатки бюджетных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Свободные остатки бюджетных средств на начало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финансового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Свободные остатки бюджетных средств на начало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Свободные остатки бюджетных средств на начало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финансового года, направляемые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финансирование дефицита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Свободные остатки бюджетных средств на конец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отчетного периода до 15 марта текущего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Остатки средств бюджета, направляемые на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финансирование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Остатки бюджетных средств, направляемые на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финансирование инвестиционных проектов,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начало финансового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Остатки средств бюджета, направленные на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финансирование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Остатки бюджетных средств, направляемые на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финансирование инвестиционных проектов, на конец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отчетного периода до 15 марта текущего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3                 Остатки бюджетных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Остатки бюджетных средств на 15 марта отчетного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Остатки бюджетных средств, направляемых на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финансирование дефицита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Остатки бюджетных средств на конец отчетного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Функциональная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классификация расходов бюджета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Сноска. Классификация с изменениями - приказом и.о. Министра экономики и бюджетного планирования Республики Казахстан от 3 апреля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25 мая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 июля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19 июля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104 </w:t>
      </w:r>
      <w:r>
        <w:rPr>
          <w:rFonts w:ascii="Times New Roman"/>
          <w:b w:val="false"/>
          <w:i w:val="false"/>
          <w:color w:val="000000"/>
          <w:sz w:val="28"/>
        </w:rPr>
        <w:t>
 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 августа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;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26 октября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22 ноября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Подфункция              |                Наименование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Администратор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бюджетных программ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Программа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Подпрограмма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Дата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окончания|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действия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___________________________|_______________________________________________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                      Государственные услуги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1                       Представительные, исполнительные и другие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органы, выполняющие общие функции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101                  Администрация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               Обеспечение деятельности Главы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  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7  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8  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9  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Аппарат специального представительства на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космодроме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               Прогнозно-аналитическое 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стратегических аспектов внутренней и внешней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политики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               Обеспечение сохранности архивного фонда,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печатных изданий и их специальное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102                  Хозяйственное управление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          Передислокация в новый административный центр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Создание автоматизированной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законопроектов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103                  Аппарат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3          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Депутатская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Создание информационных систем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для ликвидации чрезвычайных ситуаций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106              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местного исполнительного органа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чрезвычайных ситуаций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107              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108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104                  Канцелярия Премьер-Министра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  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7  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8  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9  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 предствительские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105                  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3          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Создание информационных систем аппарата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106                  Национальный центр по правам человека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уполномоченного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правам человека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637                  Конституционный Совет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Конституционного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Совета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690                  Центральная избирательная комиссия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Организация проведения выборов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Проведение выборов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Создание автоматизированной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системы "Сайлау"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694                  Управление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Главы государства,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Премьер-Министра и других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          Передислокация в новый административный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Оснащение, ремонт и погашение кредиторской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задолженности санатория "Казахстан"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Ессентуки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              Обновление парка автомашин для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2                       Финансовая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105                  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Организация и обеспечение сбора местных налогов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работы по выдаче разовых талонов на рынках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217                  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исполнения и контроля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исполнением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2          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Оплата услуг платежных систем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телекоммуникационных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Осуществление аудита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Проведение процедур ликвидации и банкротства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Печатание акцизных и учетно-контрольных марок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Оценка, хранение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поступившего в республиканскую собственность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отдельным основаниям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Приобретение акций международных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              Создание и развитие информационных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Министерства финансов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100         Создание информационной системы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101         Создание и развитие информационных систем,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телекоммуникаций общего назначения и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налогового администрирования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102         Создание и развитие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Министерства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16              Приватизация, управление государственным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имуществом, постприватизационная деятельность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регулирование споров, связанных с этим и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кредитованием, учет, хранение имущества,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полученного или взысканного в счет исполнения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обязательств по кредитам и государственным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17              Содержание и страхование здания "Дом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Министерств"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19              Выплата курсовой разницы по льготным жилищным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21              Обеспечение функционирования информационных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систем по исполнению бюджета и управлению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государственной собственностью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100         Сопровождение информационной системы ведения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реестра государственной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101         Сопровождение информационных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102         Сопровождение информационных систем,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телекоммуникаций общего назначения и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налогового администрирования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22              Приобретение имущества, необходимого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обеспечения экономической безопасности страны,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 также имеющего общественное и социальное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значение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23              Обеспечение минимального размера уставных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капиталов акционерных обществ,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государственные пакеты акций которых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находятся в республиканской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24              Выплата премий по вкладам в жилищные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строительные сбережения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102              Обеспечение минимального размера уставных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капиталов акционерных обществ, государственные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пакеты акций которых находятся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259                  Исполнительный орган коммунальной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собственности, финансируемый из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коммунальной собственности, финансируемого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3          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Организация приватизации коммунальной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Создание информационных систем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Учет, хранение, оценка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поступившего в коммунальную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 для ликвидации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чрезвычайных ситуаций природного и техногенного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106              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исполнительного органа для ликвидации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чрезвычайных ситуаций природного и техногенного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107              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108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260                  Исполнительный орган финансов,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финансов, 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3          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Создание информационных систем органов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              Обеспечение оценки имущества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налогообложения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106              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исполнительного органа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чрезвычайных ситуаций природного и техногенного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107              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108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276                  Генеральная дирекция специальной экономической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зоны "Астана - новый город"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генеральной дирекции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специальной экономической зоны "Астана - новый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город"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3          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Проведение рекламно-информационных работ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привлечению инвестиций и кредитных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развития специальной экономической зоны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"Астана - новый город"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106              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исполнительного органа для ликвидации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чрезвычайных ситуаций природного и техногенного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107              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108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277                  Исполнительный орган по специальной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экономической зоне "Морпорт Актау"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 специальной экономической зоне "Морпорт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Актау"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3          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106              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исполнительного органа для ликвидации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чрезвычайных ситуаций природного и техногенного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107              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108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406                  Счетный комитет по контролю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контроля за исполнением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Создание и развитие информационной базы данных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 объектам финансового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610                  Агентство Республики Казахстан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органа в области государственных закупок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Создание информационных систем Агентства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 по государственным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ситуаций природного и техногенного характера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619                  Агентство таможенного контроля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органа в сфере таможенного 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2          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Кинологический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Проведение таможенной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Развитие таможенной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системы "ТАИС"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Строительство объектов таможенного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контроля и таможенной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природного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104              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3                       Внешнеполитическая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201                  Министерство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Обеспечение политических интересов страны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области общественного порядка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204                  Министерство иностранных дел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внешнеполитической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          Передислокация в новый административный центр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Аппараты органов в других странах (посольства,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представительства, дипломатические миссии)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Участие в международных организациях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международных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Участие в международных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Участие в уставных и других органах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Содержание аппарата Постоянного представителя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 при Евразийском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экономическом сообществе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103          Содержание представителей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 Антитеррористическом центре СНГ и в Комиссии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 экономическим вопросам при Экономическом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Совете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Делимитация и демаркация государственной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Строительство и реконструкция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Министерства иностранных дел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Заграничные командировки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              Обеспечение специальной, инженерно-технической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физической защиты дипломатических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представительств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              Приобретение и строительство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недвижимости за рубежом для размещения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дипломатических представительств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233                  Министерство индустрии и торговли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21             Долевое участие Республики Казахстан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формировании Единого экономического пространства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4                       Фундаментальные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225                  Министерство образования и науки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Фундаментальные и прикладные научные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100         Фундаментальные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101         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102         Научно-техническая экспертиза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103         Проведение инициативных и рисковых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исследований через Фонд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              Государственные премии и 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5                       Планирование и статистическая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220                  Министерство экономики и бюджетного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органа в области стратегического, индикативного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Создание ситуационной системы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Создание информационных систем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экономики и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Мобилизационная 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              Взаимодействие с международными рейтинговыми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агентствами по вопросам пересмотра суверенного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кредитного рейтинга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11              Аналитические исследования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экономического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100        Совместные аналитические исследования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международными финансовыми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101        Аналитические исследования в области экономики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государственных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13              Проведение внешней оценки хода реализации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Стратегии индустриально-инновационного развития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606                  Агентство Республики Казахстан по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органа в области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2          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Создание информационно-статистических баз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данных о социально-экономическом положении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государственной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государственной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6                       Общие кадровые вопросы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608                  Агентство Республики Казахстан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 сфере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2          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Функционирование системы информатизации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тестирования кадров государственной службы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600        01.01.Развитие информационной государственной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2004 управления кадрами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9                       Прочие государственные услуги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603                  Агентство Республики Казахстан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информатизации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органа в сфере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  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2           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7           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8  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9  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Создание государственных баз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              Создание единой системы 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документооборота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              Создание информационной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              Создание системы мониторинга состояния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информационно-телекоммуникационных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              Обеспечение функционирования межведомственных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11              Создание интегрированной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12              Создание системы мониторинга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экономического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15              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                       Оборона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1                       Военные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105                  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Мероприятия по приписке и призыву на военную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службу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208                  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Содержание личного состава, вооружения,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военной и иной техники, оборудования,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животных и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Содержание личного состава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Содержание вооружения, военной и иной техники,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оборудования,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Содержание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Обеспечение основных видов 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Обеспечение боевого дежурства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Обеспечение боевой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Обеспечение специальной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106          Обеспечение внешнеполитических интересов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107          Обеспечение мобилизационной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108          Обеспечение административно-управленческих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функций органов военного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Создание информационных систем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Развитие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Строительство и реконструкция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Министерства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Мероприятия по обеспечению развития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Модернизация, приобретение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вооружения, военной и иной техники,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Модернизация, приобретение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вооружения, военной и иной техники,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Поставка и ремонт вооружения и военной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техники в соответствии с межгосударственными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договорами об аренде полигонов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              Прикладные научные исследования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опытно-конструкторские работы оборонного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15              Подготовка допризывников по военно-техническим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специальностям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16              Материально-техническое обеспечение Вооруженных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Приобретение оборудования медицинского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Приобретение имущества тылового назначения,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технических средств воспитания и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Приобретение специального и особого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103          Приобретение имущества противопожарной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17              Межгосударственные воинские перевозки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пограничных войск и грузов для их обеспечения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 интересах охраны внешних границ государств-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участников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53       01.01. Увеличение уставного капитала РГП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2004  "Бронетанковый ремонтный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54       01.01. Увеличение уставного капитала РГП "Центр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2004  геоинформационному обеспечению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678                  Республиканская гвардия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Участие в обеспечении безопасности охраняемых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лиц и выполнении церемониальных ритуалов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Центральный аппарат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Воинские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Модернизация и приобретение военной и иной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Строительство объектов Республиканской гвардии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2                       Организация работы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105                  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Мероприятия по мобилизационной подготовке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Ликвидация чрезвычайных ситуаций на местном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11  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Пожарные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Водно-спасательные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Оперативно-спасательные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103          Мероприятия по предупреждению 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308                  Агентство Республики Казахстан по чрезвычайным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органа в области предупреждения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2          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Организация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Республиканский оперативно-спасательный отряд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Воинские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Аэромобильные региональные оперативно-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спасательные отряды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103          Республиканский кризисный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104          Казселезащита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105          Организация готовности специальных 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средств для обеспечения предупреждения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106          Проведение ежегодного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(международного) сбора-семинара спасателей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подразделения "Казспас"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109          Обеспечение сохранности объекта Метеостанция - 3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Строительство и реконструкция объектов защиты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от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Анализ и проведение испытаний в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пожарной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Создание информационных систем Агентства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              Подготовка специалистов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учреждений к действиям в условиях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чрезвычайной ситуации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              Целевые трансферты бюджету города Астаны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приобретение пожарной автолестницы для высотных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400       01.01. Целевые трансферты Жамбылскому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2004 бюджету на ликвидацию последствий, вызванных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паводками в Кордайском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700       01.01. Подготовка проектно-сметной документации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2004 защиты от паводкового затопления застройки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левообережной части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                       Общественный порядок и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1                       Правоохранительная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201                  Министерство внутренних дел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общественной безопасности на республиканском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2          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Комитет внутренних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Учреждение автотранспортного обслуживания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Базы военного и специального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103          Кинологический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104          Подразделение специального назначения "Сункар"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105          Оперативно-розыскная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106          Охрана дипломатических представительств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107          Соединения и части внутренних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Обеспечение защиты прав и свобод лиц,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участвующих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Государственная защита лиц, участвующих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Возмещение процессуальных издержек, участвующим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Оказание юридической помощи адвокатами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следствии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Специальные и воинские перевозки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Содержание следственно-арестованных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Изготовление паспортов и удостоверений личности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граждан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              Строительство, реконструкция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общественного порядка 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              Создание информационных систем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              Государственный проект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15              Борьба с терроризмом и иными проявлениями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экстремизма и сепаратизма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16              Изготовление водительских удостоверений,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документов, номерных знаков для государственной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регистрации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17              Повышение боеготовности воинских частей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внутренних войск Министерства внутренних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18              Обеспечение миграционными карточками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иностранных лиц, прибывающих в Республику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19              Противодействие эпидемии СПИДа в следственных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изоляторах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22              Строительство жилого дома для сотрудников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23              Целевые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бюджетам городов Астаны и Алматы на увеличение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денежного довольствия и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оснащение участковых инспекторов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104              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251                  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исполнительного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органа внутренних дел, финансируемого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3          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общественной безопасности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Медвытрезвители и подразделения милиции,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организующие работу медвытрезвителей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Центр временной изоляции, адаптации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реабилитации несовершеннолетних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Приемники-распределители для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определенного места жительства и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103          Спецприемники для лиц, арестованных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административном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Поощрение граждан, участвующих в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общественного порядка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Развитие объектов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Создание информационных систем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106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местного исполнительного органа для ликвидации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чрезвычайных ситуаций природного и техногенного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107              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108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274                  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дорожного хозяйства и транспорта, финансируемый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Эксплуатация оборудования и средств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регулированию дорожного движения в населенных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618                  Агентство Республики Казахстан по борьбе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экономической и коррупционной преступностью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(финансовая полиция)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уполномоченного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 борьбе с экономической и коррупционной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2          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Оперативно-розыскная деятельность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Обеспечение защиты прав и свобод лиц,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участвующих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Государственная защита лиц, участвующих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Возмещение процессуальных издержек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участвующим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Оказание юридической помощи адвокатами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следствии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Создание единой автоматизированной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информационно-телекоммуникационной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Агентства Республики Казахстан по борьбе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экономической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104              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экономических обоснований республиканских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2                       Правовая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221                  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Оказание юридической помощи адвокатами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суде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Правовая пропаганда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              Создание информационной системы органов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3                       Судебная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501                  Верховный Суд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органов судебной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          Передислокация в новый административный центр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Обеспечение деятельности Верховного Суда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Аппарат Комитета по судебному администрированию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при Верховном Суде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Администраторы в областях, городах Астане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103          Местные суды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информационно-аналитической системы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судебной системы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Обеспечение жильем судей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104              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4                       Деятельность по обеспечению законности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правопорядка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502                  Генеральная прокуратура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Осуществление высшего надзора за точным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единообразным применением законов и подзаконных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актов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2          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Аппарат Комитета по правовой статистике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специальным учетам Генеральной прокуратуры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Аппараты территориальных органов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правовой статистике и специальным учетам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Генеральной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Межгосударственное информационное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взаимодействие по ведению криминального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оперативного учетов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Создание информационной системы Комитета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правовой статистике и специальным учетам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Генеральной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104              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экономических обоснований республиканских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5                       Деятельность по обеспечению безопасности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личности, общества 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104                  Канцелярия Премьер-Министра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Организация и обеспечение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безопасности в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Центр по организации технической защиты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информации в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Центр подготовки и повышения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специалистов в области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Обеспечение фельдъегерской связью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251                  Исполнительный орган внутренних дел,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Мероприятия по предупреждению и пресечению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проявлений терроризма и экстремизма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410                  Комитет национальной безопасности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Программа развития системы национальной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 для ликвидации чрезвычайных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ситуаций природного и техногенного характера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680                  Служба охраны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безопасности глав государств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отдельных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Строительство и реконструкция объектов Службы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охраны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экономических обоснований республиканских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6                       Уголовно-исполнительная система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221                  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Содержание осужденных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Строительство и реконструкция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              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уголовно-исполнительной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11              Противодействие эпидемии СПИДа в исправительных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учреждениях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12              Содержание следственно-арестованных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13              Противодействие эпидемии СПИДа в следственных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изоляторах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14              Строительство следственного изолятора в городе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Алматы на 1800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9                       Прочие услуги в области общественного порядка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221                  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Правовое обеспечение деятельности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2          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Аппарат Комитета уголовно-исполнительной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Аппараты территориальных органов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Проведение судебных экспертиз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104              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экономических обоснований республиканских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                       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1                       Дошкольное воспитание и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263                  Исполнительный орган образования, культуры,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спорта и туризма, финансируемый из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Детское дошкольное воспитание и обучение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2                       Начальное общее, основное общее, среднее общее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215                  Министерство транспорта и коммуникаций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17              Целевые трансферты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городов Алматы и Астаны на 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функционирования общеобразовательных учебных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заведений, переданных с баланса АО "НК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"Казакстан темір жолы"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225                  Министерство образования и науки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              Обучение и воспитание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              Обеспечение образовательных программ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дополнительного развития детей и юношества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16              Обеспечение специальных образовательных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программ для детей с ограниченными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возможностями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28              Целевые трансферты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городов Астаны и Алматы на 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содержания типовых штатов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учреждений общего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29              Целевые трансферты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городов Астаны и Алматы на содержание вновь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вводимых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402       01.01. Целевые трансферты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2004 городов Астаны и Алматы на 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гарантированного норматива сети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учреждений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263                  Исполнительный орган образования, культуры,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спорта и туризма, финансируемый из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Общеобразовательное обучение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Школы и школы-интернаты для детей с девиантным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поведением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Специальные школы и школы-интернаты для детей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ограниченными возможностями в развитии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обучении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Школы начальные, основные и средние, школы-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детские сады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103          Школы-интернаты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104          Школы и школы-интернаты для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105          Вечерние (сменные) общеобразовательные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106          Общеобразовательное обучение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негосударственных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Информатизация системы среднего образования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Приобретение и доставка учебников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обновления библиотечных фондов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учреждений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              Предоставление начального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образования в межшкольных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производственных комбинатах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              Дополнительное образование для детей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юношества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Дополнительное образование в спортивных школах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Дополнительное образование во внешкольных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организациях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              Проведение школьных олимпиад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613                  Агентство Республики Казахстан по туризму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Строительство и реконструкция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              Обучение и воспитание одаренных в спорте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Республиканские школы-интернаты для одаренных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спорте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Обеспечение функционирования школ олимпийского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 и высшего спортивного мастерства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3                       Начальное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263                  Исполнительный орган образования, культуры,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спорта и туризма, финансируемый из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11              Начальное профессиональное образование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Профессиональные школы и лицеи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Специальные профессиональные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Подготовка кадров в негосударственных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организациях начального профессионального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образования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4                       Среднее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201                  Министерство внутренних дел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              Подготовка специалистов со средним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208                  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              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221                  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              Подготовка специалистов со средним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225                  Министерство образования и науки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13              Подготовка специалистов со средним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32              Целевые трансферты областным бюджетам,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бюджетам городов Астаны и Алматы на увеличение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размера стипендий студентам, обучающимся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средних профессиональных учебных заведениях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основании государственного заказа местных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226                  Министерство здравоохранения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Подготовка специалистов со средним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34              Целевые трансферты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городов Астаны и Алматы на увеличение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размера стипендий студентам, обучающимся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средних профессиональных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заведениях на основании государственного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местных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254                  Исполнительный орган здравоохранения,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Подготовка специалистов со средним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профессиональным образованием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263                  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спорта и туризма, финансируемый из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12              Подготовка специалистов со средним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профессиональным образованием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613                  Агентство Республики Казахстан по туризму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Подготовка специалистов со средним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5                       Дополнительное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201                  Министерство внутренних дел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11              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204                  Министерство иностранных дел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              Переподготовка государственных служащих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дипломатической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225                  Министерство образования и науки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23              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226                  Министерство здравоохранения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14              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251                  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              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254                  Исполнительный орган здравоохранения,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263                  Исполнительный орган образования, культуры,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13              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501                  Верховный Суд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Подготовка и повышение квалификации судей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работников судебной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608                  Агентство Республики Казахстан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Подготовка, переподготовка и повышение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6                       Высшее и послевузовское профессиональное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201                  Министерство внутренних дел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12              Подготовка специалистов с высшим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208                  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11              Подготовка специалистов с высшим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Подготовка специалистов с высшим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Подготовка специалистов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межгосударственными договорами об аренде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полигонов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221                  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015              Подготовка специалистов с высшим профессиональным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225                  Министерство образования и науки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15              Государственное образовательное кредитование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подготовки специалистов с высшим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Подготовка специалистов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образовательным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Предоставление государственных студенческих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20              Подготовка специалистов с высшим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Подготовка специалистов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Стипендиальное обеспечение студентов высших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Подготовка научных и научно-педагогических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103          Стипендиальное обеспечение научных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научно-педагогических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104          Подготовка кадров в Казахской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консерватории имени Курмангазы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105          Подготовка офицеров запаса на военных кафедрах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высших учебных заведений Министерства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106          Подготовка специалистов в высших учебных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заведениях за рубежом в рамках программы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"Болашак"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107          Капитальный ремонт государственных высших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108          Доучивание студентов в высших учебных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109          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доучивающихся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110          Подготовка и приобретение учебной литературы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для высших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21              Организация государственного кредитования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подготовки специалистов с высшим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226                  Министерство здравоохранения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Подготовка специалистов с высшим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Подготовка специалистов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Подготовка офицеров запаса на военных кафедрах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высших учебных заведений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Стипендиальное обеспечение студентов высших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103          Подготовка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104          Стипендиальное обеспечение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105          Капитальный ремонт государственных высших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106          Доучивание студентов в высших учебных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107          Стипендиальное обеспечение студентов,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доучивающихся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               Государственное образовательное кредитование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подготовки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Подготовка специалистов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образовательным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Предоставление государственных студенческих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308                  Агентство Республики Казахстан по чрезвычайным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6               Подготовка специалистов с высшим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618                  Агентство Республики Казахстан по борьбе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экономической и коррупционной преступностью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(финансовая полиция)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               Подготовка специалистов с высшим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9                       Прочие услуги в области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201                  Министерство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13               Строительство и реконструкция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225                  Министерство образования и науки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               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органа в области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Аттестация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Организация тестирования обучающихся при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проведении государственной аттестации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организаций образования и промежуточной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аттестации обучающихся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8               Разработка и апробация учебников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учебно-методических комплексов для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образования, издание и доставка учебной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литературы для республиканских организаций,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предоставляющих услуги в области образования,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казахской диаспоры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11               Строительство и реконструкция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12               Целевые инвестиционные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бюджетам, бюджету города Алматы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строительство и реконструкцию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14               Прикладные научные исследования в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17               Обеспечение непрерывного обучения в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культуры и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22               Информатизация системы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25               Методологическое обеспечение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образования и анализ качества образовательных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27               Создание единой национальной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тестирования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31               Целевые инвестиционные трансферты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города Алматы для сейсмоусиления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100  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101               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102               Обеспечение минимального размера уставных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капиталов акционерных обществ, государственные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пакеты акций которых находятся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104               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105  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226                  Министерство здравоохранения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15               Методологическое обеспечение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медицинского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263                  Исполнительный орган образования, культуры,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спорта и туризма, финансируемый из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14               Оказание психолого-медико-педагогической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консультативной помощи населению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обследованию психического здоровья детей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подростков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15               Реабилитация и социальная адаптация детей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подростков с проблемами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16               Развитие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11  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15          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24               Сейсмоусиление объектов образования в городе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11  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275                  Департамент капитального строительства города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               Развитие объектов образования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11  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15          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                       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1                       Больницы широкого профиля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201                  Министерство внутренних дел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14               Лечение военнослужащих, сотрудников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правоохранительных органов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208                  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12               Лечение военнослужащих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254                  Исполнительный орган здравоохранения,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               Оказание стационарной медицинской помощи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направлению специалистов первичной 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санитарной помощи и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678                  Республиканская гвардия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               Лечение военнослужащих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2                       Охрана здоровья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225                  Министерство образования и науки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19               Реабилитация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226                  Министерство здравоохранения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6               Санитарно-эпидемиологическое благополучие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населения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Предупреждение эпидемий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Противочумные станции Атырауская, Араломорская,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Актюбинская, Уральская, Талдыкорганская,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Мангистауская, Шымкентская, Кызылординская,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Жамбылская, Шалкарская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Республиканская санитарно-эпидемиологическая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103          Региональные центры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эпидемиологической экспертизы на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104          Республиканский центр по профилактике и борьбе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 СПИДом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105          Централизованный закуп вакцин и других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медицинских иммунобиологических препаратов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для проведения иммунопрофилактики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7               Производство крови, ее компонентов и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8               Хранение специального медицинского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254                  Исполнительный орган здравоохранения,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5               Производство крови (заменителей) на местном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6               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100         Дома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7               Пропаганда здорового образа жизни на местном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263                  Исполнительный орган образования, культуры,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спорта и туризма, финансируемый из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17               Реабилитация детей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278                  Исполнительный орган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эпидемиологического надзора, финансируемый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               Обеспечение деятельности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санитарно-эпидемиологического надзора,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3          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               Обеспечение санитарно-эпидемиологического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благополучия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Центры санитарно-эпидемиологической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Проведение дезинфекционных, дезинсекционных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дератизационных работ в очагах инфекционных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заболеваний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Централизованный закуп и хранение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профилактических (иммунобиологических,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диагностических, дезинфицирующих)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               Борьба с эпидемиями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100  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ситуаций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101  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106               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исполнительного органа для ликвидации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чрезвычайных ситуаций природного и техногенного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107               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108  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694                  Управление делами Президента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               Санитарно-эпидемиологическое благополучие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населения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               Оказание медицинской помощи отдельным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категориям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3                       Специализированная медицинская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226                  Министерство здравоохранения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               Оказание высокоспециализированной медицинской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11               Оказание специализированной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санаторно-оздоровительной медицинской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помощи больным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12               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13               Лекарственное обеспечение населения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отдельным видам заболеваний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100        Обеспечение больных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противотуберкулезными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101        Обеспечение больных диабетом противо-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диабетическими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102        Обеспечение онкологических больных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химиопрепаратами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103        Обеспечение больных с почечной недостаточностью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лекарственными средствами, диализаторами,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расходными материалами и больных после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трансплантации почек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104        Обеспечение детей, больных лейкемией,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лекарственными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254                  Исполнительный орган здравоохранения,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8               Оказание медицинской помощи лицам, страдающим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социально-значимыми заболеваниями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заболеваниями, представляющими опасность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окружающих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4                       Поликлиники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251                  Исполнительный орган внутренних дел,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8               Оказание медицинской помощи сотрудникам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внутренних дел, членам их семей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амбулаторно-поликлинических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254                  Исполнительный орган здравоохранения,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9               Оказание первичной медико-санитарной помощи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5                       Другие виды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251                  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9               Оказание стационарной медицинской помощи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сотрудникам органов внутренних дел, членам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254                  Исполнительный орган здравоохранения,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               Оказание скорой и неотложной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12               Оказание медицинской помощи населению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100        Оказание медицинской помощи населению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101        Областные базы спецмедснабжения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9                       Прочие услуги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201                  Министерство внутренних дел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21               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226                  Министерство здравоохранения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               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органа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2          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5               Целевые инвестиционные трансферты областным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бюджетам на строительство и реконструкцию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9               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16               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17               Судебно-медицинская экспертиза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18               Хранение ценностей исторического наследия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19               Создание информационных систем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21               Пропаганда здорового образа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22               Анализ и оценка качества предоставляемых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медицинских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23               Развитие мобильной и телемедицины 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здравоохранении аульной (сельской) местности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24               Целевые трансферты областному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Жамбылской области на ремонт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27               Целевые трансферты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городов Астаны и Алматы на содержание вновь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вводимых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29               Целевые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Кызылординской области для оказания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гарантированного объема бесплатной медицинской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помощи населению Аральского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Казалинского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31         01.01.Оснащение республиканских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2004  здравоохранения медицинским оборудованием,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санитарным и специализированным транспортом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32               Целевые инвестиционные трансферты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города Алматы для сейсмоусиления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33               Целевые трансферты областному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Актюбинской области для оказания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гарантированного объема бесплатной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Шалкарского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54               Централизованный закуп медицинского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оборудования для оснащения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здравоохранения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100  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101  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104               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105  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205        01.01. Подготовка проекта реконструкции и оснащения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2003 РГП "Республиканский научно-практический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центр медико-социальных проблем наркомании"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208        01.01. Централизованное оснащение медицинским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2004 оборудованием медицинских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405        01.01. Целевые трансферты бюджету Северо-Казахстанской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2004 области на проведение строительных работ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перебазированию онкологического диспансера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254                  Исполнительный орган здравоохранения,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               Обеспечение деятельности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здравоохранения, финансируемого из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3           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7  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8  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9  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14               Обеспечение специализированными продуктами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детского и лечебного питания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15               Проведение патологоанатомического вскрытия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16               Обеспечение лекарственными средствами населения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 видам заболеваний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17               Развитие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11  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15          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18               Создание информационных систем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20               Сейсмоусиление объектов здравоохранения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городе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11          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21               Оказание гарантированного объема бесплатной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медицинской помощи населению Шалкарского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района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11  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22               Оказание гарантированного объема бесплатной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медицинской помощи населению 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Казалинского районов Кызылординской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11  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100  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101               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106               Проведение мероприятий за счет резерва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исполнительного органа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чрезвычайных ситуаций природного и техногенного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107               Выполнение обязательств местных исполнительных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по решениям судов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108               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местных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275                  Департамент капитального строительства города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5               Развитие объектов здравоохранения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15         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694                  Управление делами Президента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5               Техническое и информационное 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медицинских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                       Социальное обеспечение и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1                       Социальное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213                  Министерство труда и социальной защиты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               Пенсионная 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100         Выплаты солидарных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101         Надбавки к пенсиям граждан, пострадавших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вследствие ядерных испытаний на Семипалатинском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испытательном ядерном полигоне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               Государственные социальные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100         По инвалидности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101         По случаю потери кормильца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102         По возрасту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               Специальные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100         Инвалиды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101         Участники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102         Лица, приравненные к инвалидам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103         Лица, приравненные к участникам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104         Вдовы воинов, погибших 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105         Жены (мужья) умерших инвалидов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106         Герои Советского Союза, Герои Социалистического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труда, кавалеры орденов Славы трех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степеней, Трудовой Славы трех степеней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6               Государственные специальные пособия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работавшим на подземных и открытых горных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работах, на работах с особо вредными и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тяжелыми условиями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225                  Министерство образования и науки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30               Целевые трансферты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городов Астаны и Алматы на выплату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денежных средств на содержание ребенка (детей),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переданного (переданных) патронатным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воспитателям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258                  Исполнительный орган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населения,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8               Специальные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100         Семьи погибших (умерших, пропавших без вести)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военнослужащих, сотрудников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внутренних дел и лиц, погибших при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последствий катастрофы на ЧАЭС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101         Лица, награжденные орденами и медалями СССР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самоотверженный труд и безупречную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воинскую службу в тылу в годы Великой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Отечественной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102         Участники ликвидации последствий катастрофы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ЧАЭС, эвакуированных из зон отчуждения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отселения в Республику Казахстан, включая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детей, которые на день эвакуации находились 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внутриутробном состоянии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103         Инвалиды I и II групп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104         Инвалиды III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105         Дети-инвалиды до 16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106         Многодетные матери, награжденные подвесками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"Алтын алка", "Кумис алка" или получившие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ранее звание "Мать-героиня" и награжденные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орденом "Материнская слава"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107         Многодетные семьи, имеющие четырех и более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совместно проживающих несовершеннолетних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108         Жертвы политических репрессий, имеющие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инвалидность или являющиеся пенсионерами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109         Лица, которым назначены пенсии за особые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заслуги перед Республикой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              Социальное обеспечение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100         Дома-интернаты для умственно-отсталых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101         Дома-интернаты для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102         Территориальные центры и отделения социальной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помощи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103         Психоневрологические 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104         Центр реабилитации и адаптации детей-инвалидов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105         Учреждения, осуществляющие реабилитацию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263                  Исполнительный орган образования, культуры,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спорта и туризма, финансируемый из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18             Социальное обеспечение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100         Детские дома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101         Государственная поддержка по содержанию детей-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сирот и детей, оставшихся без попечения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родителей, в детских домах семейного типа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приемных семьях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102         Приют для несовершеннолетних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103         Детские деревни семейного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2                       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213                  Министерство труда и социальной защиты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Пособие на погребение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100         Пособие на погребение пенсионеров, участников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инвалидов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101         Пособие на погребение получателей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социальных пособий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специальных пособий, работавших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 подземных и открытых горных работах,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работах с особо вредными и особо тяжелыми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условиями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              Единовременные государственные пособия в связи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 рождением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              Единовременные государственные денежные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компенсации пенсионерам, получателям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социальных пособий,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пострадавшим вследствие ядерных испытаний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Семипалатинском ядерном полигоне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              Реабилитация и социальная защита инвалидов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100         Предоставление медицинских услуг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протезированию и обеспечение протезно-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ортопедическими изделиями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101         Обеспечение сурдосредствами и сурдопомощью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102         Обеспечение тифлосредствами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103         Реабилитация инвалидов и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              Единовременная денежная компенсация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реабилитированным гражданам-жертвам массовых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политических репрессий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11              Единовременные выплаты родителям, усыновителям,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опекунам погибших, умерших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19              Целевые трансферты областному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Кызылординской области для оказания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государственной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социальной помощи населению Аральского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Казалинского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21              Целевые трансферты областному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Актюбинской области для оказания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государственной адресной социальной помощи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населению Шалкарского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225                  Министерство образования и науки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26              Целевые трансферты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городов Астаны и Алматы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сурдо- и тифлосредствами детей-инвалидов,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обучающихся в специализированных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образования, финансируемых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258                  Исполнительный орган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населения,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              Программа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100         Центр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101         Общественные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102         Профессиональная подготовка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безработных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103         Дополнительные меры по социальной защите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граждан в сфере занятости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11              Оказание ритуальных услуг по захоронению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умерших Героев Советского Союза, "Халык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кахарманы", Героев Социалистического труда,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награжденных Орденом Славы трех степеней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орденом "Отан" из числа участников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инвалидов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12              Оказание социальной помощи специалистам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здравоохранения, образования,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обеспечения, культуры, проживающим в сельской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местности, по приобретению топлива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13              Государственная адресная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15         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14              Жилищная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15              Социальные выплаты отдельным категориям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граждан по решению местных представительных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16              Социальная поддержка инвалидов на местном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100         Доплаты к государственным социальным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пособиям в соответствии с ростом индекса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потребительских цен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101         Дополнительные надбавки на уход 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государственным пособиям одиноким инвалидам,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нуждающимся в посторонней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102         Льготы по санаторно-курортному лечению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103         Обеспечение техническими и иными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104         Материальное обеспечение детей-инвалидов,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воспитывающихся и обучающихся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105         Обучение инвалидов по программе реабилитации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17              Социальная поддержка военнослужащих внутренних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войск и срочной службы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100         Льготы по проезду на всех видах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транспорта - городского, пригородного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местного сообщения (кроме такси)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18              Социальная поддержка граждан, награжденных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до 7 апреля 1999 года орденами "Отан",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"Данк", удостоенных высокого звания "Халык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кахарманы", почетных званий республики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100         Льготы по проезду на всех видах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общественного транспорта - городского,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пригородного и местных сообщений (кроме такси)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101         Льготы по расходам на жилищно-коммунальные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19              Компенсация на повышение тарифа абонентской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платы за телефон социально-защищаемым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гражданам, являющимся абонентами городских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сетей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263                  Исполнительный орган образования, культуры,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спорта и туризма, финансируемый из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19              Социальная поддержка обучающихся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воспитанников организаций образования 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формы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100         Льготный проезд на общественном транспорте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(кроме такси) по решению местных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603                  Агентство Республики Казахстан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18              Целевые трансферты областным бюджетам,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бюджетам городов Астаны и Алматы на компенсацию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повышения тарифа абонентской платы за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социально защищаемым гражданам, являющимся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абонентами городских сетей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9                       Прочие услуги в области социальной помощи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213                  Министерство труда и социальной защиты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органа в области труда, занятости, социальной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2          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12              Прикладные научные исследования в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охраны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13              Обеспечение выплаты пенсий и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14              Информационно-аналитическое обеспечение по базе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занятости и бедности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15              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Государственного центра по выплате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16              Возмещение за вред, причиненный жизни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здоровью, возложенное судом на государство,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случае прекращения деятельности юридического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17              Обязательства прошлых лет по выплате пособий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безработице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20              Целевые трансферты областному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Кызылординской области для выплаты материальной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помощи на оздоровление и экологических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надбавок к заработной плате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600       01.01. Развитие информационной базы занятости,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2004  бедности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215                  Министерство транспорта и коммуникаций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Обязательства прошлых лет по предоставленным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льготам по оплате проезда отдельных категорий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258                  Исполнительный орган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населения,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исполнительного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органа труда и социальной защиты населения,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3          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Оплата услуг по зачислению, выплате и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пособий и других социальных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Создание условий по улучшению положения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женщин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100         Центр социальной адаптации для женщин,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подростков и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101         Кризисный центр для поддержки жертв насилия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Создание информационных систем органов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Развитие объектов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Социальная адаптация лиц, не имеющих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определенного места 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106              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исполнительного органа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чрезвычайных ситуаций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107              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по решениям судов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108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605                  Агентство Республики Казахстан по миграции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органа в области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2          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Переселение на историческую родину и социальная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защита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Центр временного размещения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Переселение и социальная защита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Обеспечение жильем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Создание информационной системы Агентства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 по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                       Жилищно-коммунальное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1                       Жилищное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217                  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53              Увеличение уставного капитала АО "Жилищный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строительный сберегательный банк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233                  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               Кредитование областных бюджетов, бюджетов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городов Астаны и Алматы на строительство жилья";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25              Целевые инвестиционные трансферты областным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бюджетам, бюджетам городов Астаны и Алматы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строительство жилья государственного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коммунального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26              Целевые инвестиционные трансферты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города Астаны на разработку проектно-сметной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документации на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33              Целевые инвестиционные трансферты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бюджету Атырауской области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жилья в городе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274                  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Изъятие жилища и земельных участков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надобностей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Организация сохранения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Обеспечение жильем отдельных категорий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13         Реализация программы за счет кредитов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15         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              Снос аварийного и ветхого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              Мероприятия, направленные на поддержание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сейсмоустойчивости жилых зданий, расположенных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 сейсмоопасных регионах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17             Кредитование бюджетов районов (городов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областного значения) на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23              Строительство жилья в городе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28              Целевые инвестиционные трансферты бюджетам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районов (городов областного значения)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строительство жилья государственного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коммунального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275                  Департамент капитального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Строительство жилья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13         Реализация программы за счет кредитов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15         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2                       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105                  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17              Обеспечение Жамбылской области электроэнергией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осенне-зимний 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18              Поддержание инфраструктуры города Приозерска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217                  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437       01.01. Целевые инвестиционные трансферты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2004  Атырауской области на ремонт водопроводных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канализационных сетей и газификацию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446       01.01. Целевые инвестиционные трансферты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2004  Акмолинской области на начало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третьего водогрейного котлоагрегата районной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котельной N 2 в городе Кокшетау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447       01.01. Целевые трансферты бюджету города Алматы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2004  ремонтно-восстановительных работ инженерных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сетей и сооружений объектов, переданных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Министерством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231                  Министерство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48              Целевые трансферты областному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Жамбылской области для обеспечения региона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электроэнергией в осенне-зимний 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233                  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28              Целевые инвестиционные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 развитие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37              Целевые трансферты областному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Карагандинской области на поддержание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инфраструктуры города Приозерска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400       01.01. Целевые инвестиционные трансферты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2004  города Астаны для строительства инженерных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сетей Правительственного центра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403       01.01. Целевые инвестиционные трансферты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2004  города Астаны для выноса коллектора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Кургальджинской трассе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274                  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дорожного хозяйства и транспорта,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              Развитие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15         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              Кредитование для развития коммунального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275                  Департамент капитального строительства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              Развитие коммунального хозяйства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15         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3                       Водоснабжение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217                  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              Кредитование проекта водоснабжения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водоотведения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82       01.01. Кредитование проекта водоснабжения и санитарии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города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233                  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24              Целевые инвестиционные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4          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5          Реализация проекта за счет внутренних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36              Целевые трансферты областному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Атырауской области на ремонт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274                  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дорожного хозяйства и транспорта,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11              Кредитование для развития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13         Реализация программы за счет кредитов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15         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14              Функционирование системы водоснабжения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водоотведения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15              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4          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11  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15          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29              Ремонт системы водоснабжения в Атырауской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11  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275                  Департамент капитального строительства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13              Развитие системы водоснабжения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4          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11  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15          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4                       Благоустройство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233                  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29              Целевые инвестиционные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развитие благоустройства городов и населенных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274                  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дорожного хозяйства и транспорта,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18              Обеспечение санитарного состояния населенных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19              Содержание мест захоронений и захоронение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безродных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20              Проведение работ по благоустройству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21              Проведение работ по озеленению населенных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275                  Департамент капитального строительства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15              Развитие благоустройства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15         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                       Культура, спорт, туризм и информационное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1                       Деятельность в области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101                  Администрация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004             Хранение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225                  Министерство образования и науки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Хранение научно-исторических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235                  Министерство культуры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Прикладные научные исследования в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Хранение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Обеспечение сохранности памятников историко-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100         Обеспечение сохранности памятников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историко-культурного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101         Восстановление памятников историко-культурного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Производство национальных фильмов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Обеспечение сохранности архивного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100         Обеспечение сохранности архивных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101         Развитие архивного дела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              Проведение социально значимых и культурных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12              Обеспечение функционирования театрально-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концертных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14              Целевые инвестиционные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15              Строительство и реконструкция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263                  Исполнительный орган образования, культуры,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спорта и туризма, финансируемый из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20              Обеспечение культурного досуга населения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21              Увековечение памяти деятелей государства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22              Хранение историко-культурных ценностей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23              Сохранение исторического и культурного наследия,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содействие развитию исторических, национальных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культурных традиций и обычаев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25              Содержание историко-культурных заповедников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30              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15         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275                  Департамент капитального строительства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22              Развитие объектов культуры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15         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2                        Спорт и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263                  Исполнительный орган образования, культуры,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спорта и туризма, финансируемый из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26              Проведение спортивных мероприятий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100        Организация и проведение спортивных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соревнований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101        Подготовка и участие сборных команд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различным видам спорта на спортивных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соревнованиях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27              Мероприятия по туристской деятельности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28              Развитие объектов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275                  Департамент капитального строительства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21              Развитие объектов спорта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613                  Агентство Республики Казахстан по туризму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органа в области туризма, спорта и физической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Строительство и реконструкция объектов туризма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Спорт высших достижений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Формирование туристского имиджа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              Государственные премии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              Развитие национальных и массовых видов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104              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3                       Информационное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225                  Министерство образования и науки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Обеспечение доступности научной,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технической и научно-педагогической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226                  Министерство здравоохранения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20              Обеспечение общедоступности информации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235                  Министерство культуры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13              Обеспечение общедоступности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236                  Министерство информации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органа в области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2          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Обеспечение сохранности архива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Проведение государственной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Проведение государственной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Проведение государственной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Пропаганда налогового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103          Пропаганда Государственной программы жилищного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строительства в Республике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2005-2007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Государственные премии и 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Издание социально важных видов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Проведение государственной политики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внутриполитической стабильности и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согласия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102              Обеспечение минимального размера уставных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капиталов акционерных обществ, государственные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пакеты акций которых находятся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104              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261                     Исполнительный орган управления архивами,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управления архивами, финансируемого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3          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Обеспечение сохранности архивного фонда,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печатных изданий и их специальное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использование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Развитие объектов архивов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природного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106              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исполнительного органа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чрезвычайных ситуаций природного и техногенного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107              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108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263                  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29              Обеспечение общедоступности информации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264                  Исполнительный орган анализа общественных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отношений и внутренней политики,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Проведение государственной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политики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100        Проведение государственной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101        Проведение государственной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Развитие государственного и других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Участие в проведении государственной политики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 обеспечению внутриполитической стабильности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694                 Управление делами Президента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Проведение государственной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9                       Прочие услуги по организации культуры, 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информационного пространства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235                 Министерство культуры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органа в области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              Увековечение памяти деятелей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              Проведение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              Развитие государственного и других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11              Государственные премии и 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102              Обеспечение минимального размера уставных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капиталов акционерных обществ, государственные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пакеты акций которых находятся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104              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264                  Исполнительный орган анализа общественных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отношений и внутренней политики, финансируемый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анализа общественных отношений и внутренней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политики, 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3          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Проведение региональной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Создание информационных систем органов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общественных отношений и внутренней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106              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исполнительного органа для ликвидации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чрезвычайных ситуаций природного и техногенного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107              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108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                        Топливно-энергетический комплекс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недропользование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1                       Топливо и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231                  Министерство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Обеспечение ведения учета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имущества, право пользования которым подлежит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передаче подрядчикам по нефтегазовым проектам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100        Капиталнефтегаз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101        Приобретение и оценка имущественного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предприятий нефтегазовой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Прикладные научные исследования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технологического характера в области топливно-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энергетического комплекса, нефтехимии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Создание Казахстанского термоядерного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материаловедческого реактора Токамак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Создание в Евразийском национальном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университете им. Л.Н. Гумилева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междисциплинарного научно-исследовательского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комплекса на базе ускорителя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тяжелых ионов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              Консервация и ликвидация урановых рудников,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захоронение техногенных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              Закрытие шахт Карагандинского угольного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бассейна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              Развитие топливно-энергетического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100        Разработка совместного топливно-энергетического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баланса Республики Казахстан и Российской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Федерации на перспективу до 2020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101        Обеспечение перехода угольной отрасли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международные стандарты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102        Разработка нормативно-технической документации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 области электроэнергетики и нефтедобычи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103        Развитие и создание нефтехимической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104        Разработка программы энергосбережения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11             Обеспечение радиационной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17             Ликвидация и консервация самоизливающихся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скважин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18             Представление интересов государства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контрактах на проведение нефтяных операций, 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также при транспортировке, переработке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реализации углеводородов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20             Строительство газопровода Акшабулак - город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Кызылорда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25             Целевые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Восточно-Казахстанской области на выкуп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Семипалатинской ТЭЦ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33             Освоение Амангельдинской группы месторождений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44      01.01. Программа развития единой электроэнергетической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системы Республики Казахстан на период до 2010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года с перспективой до 2015 года и завершение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разработки стратегии развития отраслей топливно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-энергетического комплекса до 2015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67      01.01. Формирование и развитие технопарка "Парк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информационных технологий"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401      01.01. Целевые инвестиционные трансферты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города Астаны на энергетическое снабжение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строительства и эксплуатации международного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аэропорта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2                       Недропользование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231                  Министерство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3             Прикладные научные исследования в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геологии использования недр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12             Формирование геологической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13             Государственное геологическое изучение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100        Региональные и геологосъемочные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101        Поисково-оценочные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102        Поисково-разведочные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14             Мониторинг недр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100        Мониторинг минерально-сырьевой базы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101        Мониторинг подземных вод и опасных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геологических процессов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15             Развитие информационной системы о недрах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недропользователях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16             Создание информационно-коммуникационной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мониторинга исполнения лицензионных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контрактных условий в сфере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602      01.01. Обеспечение вычислительной и организационной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2003   техникой Республиканского центра геологической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9                       Прочие услуги в области топливно-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энергетического комплекса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217                  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39             Исполнение обязательств "Карагандашахтуголь"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возмещению ущерба, нанесенного здоровью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работников ликвидированных шахт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40      01.01. Выплата задолженности по заработной плате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работникам ликвидируемого государственного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предприятия "Рудоуправление N 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225                  Министерство образования и науки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24             Мониторинг сейсмологической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231                  Министерство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1             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органа в сфере энергетики и минеральных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2          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          Передислокация в новый административный центр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19             Возмещение ущерба работникам ликвидированных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шахт, переданных в РГСП "Карагандаликвидшахт"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24             Целевые инвестиционные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35      01.01. Подготовка к ликвидации и ликвидация рудников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2003  Миргалимсайского месторождения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100             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101 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104             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105 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233                  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3             Ликвидация рудников Миргалимсайского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месторождения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274                  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дорожного хозяйства и транспорта, финансируемый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22             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15         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31             Выкуп активов Семипалатинской ТЭЦ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275                  Департамент капитального строительства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23             Развитие теплоэнергетической системы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15         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                       Сельское, водное, лесное, рыбное хозяйство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1                       Сельское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105                  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7             Землеустройство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8             Зонирование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212                  Министерство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2             Сохранение и улучшение мелиоративного состояния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100        Гидрогеологомелиоративные экспедиции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101        Республиканский 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"Казагромелиоводхоз"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3             Защита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100        Выявление заселенных (зараженных) площадей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борьба с особо опасными вредными организмами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101        Республиканский методический центр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фитосанитарной диагностики и прогнозов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4             Карантин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100        Государственные учреждения по карантину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101        Выявление, локализация и ликвидация очагов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распространения карантинных вредителей,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болезней растений и сорняков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5             Определение сортовых и посевных качеств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семенного и посадочного материала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6             Государственная поддержка развития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100        Поддержка развития семеноводства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101        Поддержка развития племенного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102        Поддержка повышения урожайности и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производимых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103        Возмещение ставки вознаграждения (интереса)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лизингу cельскохозяйственной техники,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осуществляемому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104        Субсидирование стоимости услуг по доставке воды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сельскохозяйственным 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105        Возмещение ставки вознаграждения (интереса)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лизингу оборудования для предприятий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переработке 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106        Поддержка страхования в растениеводстве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107        Субсидирование ставки вознаграждения (интереса)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 кредитам, выдаваемым банками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предприятиям по переработке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сельскохозяйственной продукции на пополнение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их оборотных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108        Сохранение и восстановление генофонда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малочисленных и исчезающих пород, типов и линий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сельскохозяйственных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              Кредитование местных бюджетов на организацию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проведения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              Кредитование обеспечения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техникой на лизинговой основе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              Кредитование 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через систему сельских кредитных товариществ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11              Разработка технической документации и опытных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образцов сельскохозяйственных машин,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комплектующих и узлов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12              Кредитование лизинга оборудования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предприятий по переработке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13              Сортоиспытание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14              Усовершенствование ирригационных и дренажных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4   01.01.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16          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15              Кредитование проекта усовершенствования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ирригационных и дренажных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4          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16              Постприватизационная поддержка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4   01.01.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5   01.01.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6          Реализация гранта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18              Обеспечение эпизоотического благополучия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Национальный центр мониторинга, референции,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лабораторной диагностики и методологии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ветеринарии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Диагностика заболеваний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Противоэпизоотия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103          Ликвидация очагов острых инфекционных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заболеваний животных и птиц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20              Обеспечение продовольственной безопасности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мобилизационных нужд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Закуп зерна в государственные ресурсы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Хранение и перемещение зерна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 продовольственного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21              Агрохимическое и агроклиматическое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Агрометеорологическое обеспечение и определение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химического состава почв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Республиканский научно-методический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агрохимической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42              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43              Институциональное развитие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Организация системы 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Организация инфраструктуры по техническому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обслуживанию 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Поддержка производства и развитие рынка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103          Поддержка производства, переработки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реализации животноводческой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46              Нормативно-методическое обеспечение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отраслей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47              Государственный учет и регистрация тракторов,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прицепов к ним, самоходных сельско-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хозяйственных, мелиоративных и дорожно-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строительных машин и механизмов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55              Государственные премии в области аграрной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56              Повышение конкурентоспособности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сельскохозяйственной продукции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6          Реализация гранта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86       01.01. Кредитование проекта по постприватизационной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2004  поддержке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4   01.01.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5   01.01. Реализация проекта за счет внутренних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88       01.01. Кредитование производства животноводческой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продукции и ее закупа 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704       01.01. Внедрение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инфраструктуры на селе 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714       01.01. Субсидирование аттестованных хозяйств,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занимающихся элитным семеноводством и племенным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животноводством, для погашения отсроченной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задолженности по налоговым платежам в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 состоянию на 1 января 2000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737       01.01. Реконструкция левобережной части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лиманного орошения "Акши" Иргизского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257                  Исполнительный орган сельского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 охране лесов и животного мира,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Оказание содействия ветеринарным мероприятиям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Выполнение работ по борьбе с вредителями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болезнями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Поддержка семенных репродукторов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растениеводстве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              Выплата комиссионных вознаграждений банкам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второго уровня за размещение кредита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весенне-полевые и уборочные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              Поддержка племенного животноводства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              Кредитование сельхозтоваропроизводителей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              Кредитование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товаропроизводителей на проведение весенне-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614                  Агентство Республики Казахстан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2          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Обеспечение осуществления земельных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Проведение землеустройства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Земельно-кадастровые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102          Ведение мониторинга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Создание автоматизированной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системы Государственного земельного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управления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ситуаций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694                  Управление делами Президента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              Увеличение уставного капитала АО "Куйгенжар"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для погашения обязательств перед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государственным 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2                       Водное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105                  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16              Ремонт магистральных каналов и коллекторно-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дренажной сети на Каратальской системе орошения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212                  Министерство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23              Охрана и рациональное использование 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100         Разработка схем, водохозяйственных балансов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нормативов в области охраны и использования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101         Составление государственного водного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25              Совершенствование управления водными ресурсами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восстановление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4         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16         Реализация проекта за счет софинансирования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26              Кредитование проекта совершенствования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управления водными ресурсами и восстановления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4         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16         Реализация проекта за счет софинансирования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27              Регулирование русла реки Сырдарья и сохранение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северной части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4         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16         Реализация проекта за счет софинансирования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28              Водоснабжение и санитария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региона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4         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16         Реализация проекта за счет софинансирования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29              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питьевого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100         Строительство и реконструкция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питьевого водоснабжения сельских населенных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101         Строительство и реконструкция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31              Реконструкция гидротехнических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33              Охрана подземных вод и очистка промышленных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стоков в городе Усть-Каменогорске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6         Реализация гранта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34              Эксплуатация республиканских водохозяйственных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объектов, не связанных с подачей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35              Проведение реконструкции в рамках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"Водоснабжение Казалинска (Новоказалинска)"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6         Реализация гранта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48              Целевые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Алматинской области на ремонт магистральных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каналов и коллекторно-дренажной сети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Каратальской системе орошения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49              Субсидирование стоимости услуг по подаче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питьевой воды из особо важных групповых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водоснабжения, являющихся безальтернативными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источниками питьевого водоснабжения,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находящимися в республиканской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52              Развитие водоснабжения и канализации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16         Реализация проекта за счет софинансирования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53              Сельское водоснабжение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4         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16         Реализация проекта за счет софинансирования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54              Капитальный ремонт и восстановление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аварийных участков межхозяйственных каналов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гидромелиоративных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421       01.01. Мониторинг содержания ртути в реке Нуре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и в водохранилище Ынтымаке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739       01.01. Разработка технико-экономических обоснований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защите от паводкового затопления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левобережной части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257                  Исполнительный орган сельского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 охране лесов и животного мира,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11              Установление водоохранных зон и полос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12              Обеспечение функционирования гидротехнических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систем и сооружений местного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 связанных с подачей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259                  Исполнительный орган коммунальной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собственности, финансируемый из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Обеспечение функционирования гидротехнических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систем и сооружений столицы, не связанных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подачей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3                       Лесное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212                  Министерство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36              Обеспечение сохранения и устойчивого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100        Казахское государственное республиканское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лесосеменное учреждение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101        Сандыктауское учебно-производственное лесное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102        Формирование постоянной лесосеменной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103        Лесоохотоустройство и лесохозяйственное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проектирование, учет и биологическое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обоснование в области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104        Санитарно-защитная зеленая зона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105        Авиаохрана леса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44              Сохранение лесов и увеличение лесистости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6        Реализация гранта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415       01.01. Целевые трансферты областным бюджетам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2004  содержание и развитие материально-технической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базы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257                  Исполнительный орган сельского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 охране лесов и животного мира,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13              Охрана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14              Воспроизводство лесов и лесоразведение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20              Содержание особо охраняемых природных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территорий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21              Развитие объектов лесного хозяйства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4                       Рыбное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212                  Министерство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37              Государственный учет и кадастр рыбных ресурсов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38              Воспроизводство рыбных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5                       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212                  Министерство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39              Сохранение биоразнообразия Западного Тянь-Шаня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6          Реализация гранта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40              Обеспечение сохранения и развития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охраняемых природных территорий и животного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100         Особо охраняемые природные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101         Восстановление численности сайги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41              Реабилитация и управление окружающей средой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бассейна рек Нура-Ишим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4         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16         Реализация проекта за счет софинансирования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234                  Министерство охраны окружающей среды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органа в области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2          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Проведение государственной экологической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Научные исследования в области охраны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Строительство и реконструкция объектов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Реабилитация объектов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6          Реализация гранта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              Создание и развитие информационной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5          Реализация проекта за счет внутренних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6          Реализация гранта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              Проведение наблюдений за состоянием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              Целевые инвестиционные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охрану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экономических обоснований республиканских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256                     Исполнительный орган по природопользованию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охране окружающей среды,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органа по природопользованию и охране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окружающей среды, финансируемого из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3          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Проведение мероприятий по охране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среды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Развитие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15         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Содержание особо охраняемых природных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территорий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106              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исполнительного органа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чрезвычайных ситуаций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107              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108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местных инвестиционных проектов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694                  Управление делами Президента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              Охрана, защита, воспроизводство лесов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9                       Прочие услуги в области сельского, водного,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лесного, рыбного хозяйства и охраны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212                  Министерство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 области агропромышленного комплекса, лесного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водного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2          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45              Создание информационно-маркетинговой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Министерства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102              Обеспечение минимального размера уставных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капиталов акционерных обществ,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пакеты акций которых находятся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104              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743              Строительство Национального 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генетических ресурсов растений и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257                  Исполнительный орган сельского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 охране лесов и животного мира,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сельского хозяйства, по охране лесов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животного мира, финансируемого из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3          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Развитие информационно-маркетинговой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Проведение процедур банкротства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сельскохозяйственных организаций,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находящихся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16              Развитие объектов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106              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исполнительного органа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чрезвычайных ситуаций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107              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по решениям судов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108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614                  Агентство Республики Казахстан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Обеспечение топографо-геодезической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картографической продукцией и ее 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Строительство Республиканской картографической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фабрики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                        Промышленность и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1                       Промышленность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233                  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01.01. Развитие и конверсия оборонной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Прикладные научные исследования технологического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31              Увеличение уставного капитала АО "НК "Казахстан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инжиниринг" (Kazakhstan Engineering)"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100        Увеличение уставного капитала АО "НК"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инжиниринг"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101        Увеличение уставного капитала для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задолженности по директивным кредитам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оборонной промышленности перед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2                       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233                  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14              Совершенствование нормативно-технических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документов в сфере архитектурной,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градостроительной и строительной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35       01.01. Проведение конкурсов по государственному закупу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подрядных работ на строительство объектов нового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центра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273                  Исполнительный орган инфраструктуры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строительства,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11              Разработка генеральных планов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9                       Прочие услуги в сфере промышленности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233                  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              Обеспечение хранения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                       Транспорт и связь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1                       Автомобильный транспорт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215                  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Развитие автомобильных дорог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4          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5          Реализация проекта за счет внутренних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16          Реализация проекта за счет софинансирования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Капитальный, средний и текущий ремонт,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содержание, озеленение, диагностика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инструментальное обследование автодорог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28              Целевые инвестиционные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29              Целевые трансферты бюджету города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ремонт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217                  Министерство финансов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14              Целевые инвестиционные трансферты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бюджету Восточно-Казахстанской области в рамках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проекта строительства моста через реку Иртыш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городе Семипалатинске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274                  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дорожного хозяйства и транспорта,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25              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15         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26              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дорог местного значения, улиц городов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30              Ремонт автомобильных дорог в городе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275                  Департамент капитального строительства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25              Развитие транспортной инфраструктуры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15         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2                       Системы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603                  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Создание системы мониторинга радиочастотного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спектра и радиоэлектронных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Техническое сопровождение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радиочастотного спектра и радиоэлектронных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13             Развитие почтово-сберегательной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сельских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17             Компенсация убытков операторов сельской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 предоставлению универсальных услуг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19             Компенсация убытков АО "Казахтелеком" за отмену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эксклюзивного права на предоставление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междугородней и международной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3                       Водный транспорт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215                  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5             Обеспечение водных путей в судоходном состоянии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содержание шлюзов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20             Развитие инфраструктуры водного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68      01.01. Изготовление паспорта моряка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4                       Воздушный транспорт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215                  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6             Развитие инфраструктуры воздушного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4          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5          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16          Реализация проекта за счет софинансирования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7             Кредитование строительства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аэропорта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4          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19             Субсидирование регулярных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авиаперевозок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25             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"Международный аэропорт Астана" для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обязательств перед государственным 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274                  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дорожного хозяйства и транспорта,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27             Субсидирование регулярных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авиаперевозок по решению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5                       Железнодорожный транспорт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215                  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              Развитие инфраструктуры железнодорожного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9                       Прочие услуги в сфере транспорта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215                  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 области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2          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              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16              Учет арендованного имущества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21              Подготовка кандидатов в космонавты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24              Выполнение обязательств прошлых лет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межгосударственным воинским перевозкам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27              Создание информационной аналитической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транспортной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30              Содержание здания административно-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технологического комплекса "Transport tower"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102              Обеспечение минимального размера уставных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капиталов акционерных обществ,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пакеты акций которых находятся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403       01.01. Целевые инвестиционные трансферты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Казахстанскому областному бюджету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завершения строительства коммуникационного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тоннеля под рекой Иртыш в городе Семипалатинске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274                  Исполнительный орган жилищно-коммунального,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дорожного хозяйства и транспорта, финансируемый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24         Организация пассажирского транспортного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сообщения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                        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1                       Регулирование экономической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233                  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              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стандартизации, сертификации, метрологии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систем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              Строительство эталонного центра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              Развитие информационной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Государственного фонда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13              Совершенствование системы стандартизации,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метрологии и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15              Создание и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 сфере стандартизации, метрологии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17              Развитие информационной системы экспортного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2                       Службы прогноза погоды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234                  Министерство охраны окружающей среды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Ведение гидрометеорологического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3                       Поддержка предпринимательской деятельности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защита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233                  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11              Поддержка малого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12              Развитие информационной системы по поддержке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предпринимательства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32              Увеличение уставного капитала АО "Фонд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малого предпринимательства"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272                  Исполнительный орган экономики,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малого и среднего бизнеса,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закупок,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Организация поддержки малого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предпринимательства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620                  Агентство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естественных монополий и защите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регулирования, контроля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деятельности субъектов естественной монополии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развитие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2          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Создание электронной базы данных по мониторингу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деятельности монополистов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9                       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105                  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              Резерв местного исполнительного органа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выполнению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11              Резерв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12 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13              Взносы в уставный фонд коммунальных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14              Участие регионов в мероприятиях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15              Специальный резерв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органа области для кредитования нижестоящих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бюджетов на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106              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исполнительного органа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чрезвычайных ситуаций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107              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по решениям судов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108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204                  Министерство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217                  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              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11              Выполнение обязательств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12              Специальный резерв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 для кредитования нижестоящих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15       01.01. Создание Инвестиционного фонда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25       2004   Создание Государственного фонда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страхования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53       01.01. Участие в уставном капитале жилищного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строительного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436       01.01. Целевые инвестиционные трансферты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города Алматы на развитие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220                  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Увеличение уставного капитала АО "Банк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              Предоставление кредитных ресурсов АО "Банк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Развития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12              Увеличение уставного капитала АО "Центр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маркетингово-аналитических исследований"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14              Целевые трансферты областным бюджетам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содержание аппаратов акимов аульных (сельских)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округов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15              Целевые трансферты областным бюджетам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развитие малых городов, в том числе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депрессивной экономикой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40              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"Национальный инновационный фонд"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221                  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              Резерв для погашения обязательств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Казахстан, центральных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 и их территориальных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подразделений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233                  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органа в области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2          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         Обеспечение деятельности торговых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представительств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         Вступление Казахстана во Всемирную торговую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16             Создание и развитие новых технологий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18             Формирование инновационной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100 01.01.04 Формирование уставных капиталов технопарков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 регионах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101 01.01.04 Создание парка информационных технологий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19             Увеличение уставного капитала АО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"Казахстанское контрактное агентство"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23             Увеличение уставного капитала АО "Национальный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инновационный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30             Увеличение уставного капитала АО "Центр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инжиниринга и трансферта технологий"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34      01.01. Создание Государственной страховой корпорации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по страхованию экспортных кредитов и инвестиций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58      01.01. Гуманитарная помощь Правительству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Федерации на строительство жилого дома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Грозном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100             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101             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102             Обеспечение минимального размера уставных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капиталов акционерных обществ,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пакеты акций которых находятся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104             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105 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235                  Министерство культуры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400      01.01. Целевые трансферты Атыраускому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бюджету на подготовку к празднованию 200-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летнего юбилея Махамбета Утемисова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260                  Исполнительный орган финансов,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12             Ремонт объектов, пострадавших в результате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землетрясения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263                  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1             Обеспечение деятельности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образования, культуры, спорта и туризма,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3          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2             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образования, культуры, спорта, туризма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информационного пространства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100            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101 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106            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исполнительного органа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чрезвычайных ситуаций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107            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по решениям судов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108 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272                  Исполнительный орган экономики,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малого и среднего бизнеса,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закупок,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органа экономики, поддержки малого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среднего бизнеса, государственных закупок,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3          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экономики, поддержки малого и среднего бизнеса,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закупок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              Поддержка инновационной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              Кредитование для развития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предпринимательства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              Кредитование для поддержки и развития отраслей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              Развитие малых городов,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 депрессивной экономикой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11         Реализация программы за счет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9              Реализация Стратегии индустриально-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инновационного развития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106              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местного исполнительного органа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чрезвычайных ситуаций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107              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по решениям судов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108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273                  Исполнительный орган инфраструктуры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строительства,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инфраструктуры и строительства, финансируемого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3          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Развитие объектов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инфраструктуры и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106              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исполнительного органа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чрезвычайных ситуаций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107              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по решениям судов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108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274                  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дорожного хозяйства и транспорта,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жилищно-коммунального, дорожного хозяйства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транспорта, 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3          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жилищно-коммунального, дорожного хозяйства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106              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исполнительного органа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чрезвычайных ситуаций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107              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по решениям судов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108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275                  Департамент капитального строительства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 администрированию программ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3          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100             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101             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106             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местного исполнительного органа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чрезвычайных ситуаций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107             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по решениям судов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108 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308                  Агентство Республики Казахстан по чрезвычайным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11             Целевые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Жамбылской области на ремонт объектов,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пострадавших в результате землетрясения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608                  Агентство Республики Казахстан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5             Целевые трансферты бюджету города Астаны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долевое участие в строительстве и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жилья для работников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617                  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государственным материальным резервам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              Обеспечение управления системой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государственного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          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7          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8          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9          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              Формирование и хранение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100        Формирование государственного материального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101        Хранение государственного материального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102        Формирование сверхнормативных запасов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государственного материального резерва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оказания регулирующего воздействия на рынок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103        Капитальный ремонт пунктов 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              Формирование и хранение мобилизационного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100        Формирование мобилизационного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101        Хранение мобилизационного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100              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101              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105              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694                  Управление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8              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Управления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                        Обслуживание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1                       Обслуживание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217                  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13             Обслуживание правительственного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100        Выплата вознаграждений (интересов)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101        Выплата комиссионных за размещение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260                  Исполнительный орган финансов,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8             Обслуживание долга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100        Выплаты вознаграждений (интересов)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101        Выплаты комиссионных за размещение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                        Официальные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1                       Официальные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217                  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66             Официальные трансферты, передаваемые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республиканского бюджета в Национальный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400             Субвенции областным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438      01.01. Целевые трансферты бюджету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2004  для погашения задолженности по таможенным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пошлинам и платежам за переоформление товаров,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ранее оформленных в режиме "Свободная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таможенная зона"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449      01.01. Целевые трансферты бюджету города Астаны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долевое участие в строительстве и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жилья для работников центральных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465      01.01. Целевые трансферты Восточно-Казахстанскому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2004   областному бюджету для выполнения сложившихся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 неисполненных контрактных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 рамках проекта "Строительство моста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реку Иртыш в городе Семипалатинске"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260                  Исполнительный орган финансов,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3             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4             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5             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10             Трансферты, передаваемые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 Национальный фонд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                        Финансирование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1                       Погашение основного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217                  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20             Погашение правительственного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260                  Исполнительный орган финансов,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6             Погашение долга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2                       Операции на организованном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217                  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18             Приобретение государственных эмиссионных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ценных бумаг на организованном рынке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260                  Исполнительный орган финансов,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7             Приобретение государственных эмиссионных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ценных бумаг местных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 организованном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Экономическая классификация расходов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Сноска. Классификация с изменениями - приказом Министра экономики и бюджетного планирования Республики Казахстан от 25 мая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                             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Класс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Подкласс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Специфика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Дата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окончания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действия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                      Текущие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1                       Затраты на товары и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110                  Заработная 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111            Основная заработная 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112            Дополнительные денежные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113            Компенсационные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114            Обязательные пенсионные взносы военнослужащих,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сотрудников органов внутренних дел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накопительные пенсионные фонды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120                  Взносы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121            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125            Взносы на обязательное страхование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гражданско-правовой ответственности владельцев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126            Взносы на государственное обязательное личное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страхование работников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130                  Приобретение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131            Приобретение продуктов питания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132            Приобретение медикаментов и прочих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медицинского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134            Приобретение, пошив и ремонт предметов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вещевого имущества и другого форменного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специального обмундирования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135            Приобретение особого оборудования и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136            Служебные командировки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137            Служебные командировки за пределы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138            Оплата аренды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139            Приобретение прочих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140                  Приобретение услуг и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141            Оплата коммунальных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142            Оплата услуг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143            Оплата транспортных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144            Оплата за электроэнергию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145            Оплата за отопление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146            Содержание, обслуживание, текущий ремонт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зданий, помещений, оборудования и других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149            Прочие услуги и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150                  Другие текущие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153            Затраты фонда всеобщего обязательного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155            Исполнение исполнительных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157            Особые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159            Прочие текущие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2                       Выплата вознаграждений (интересов)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210                  Выплаты вознаграждений (интересов)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внутренним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211            Выплаты вознаграждений (интересов)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внутренним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212            Выплаты вознаграждений (интересов) по займам,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полученным из республиканского бюджета местными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исполнительными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220                  Выплаты вознаграждений (интересов) по внешним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221            Выплаты вознаграждений (интересов) по внешним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3                       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310                  Текущие трансферты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311            Текущие трансферты юридическим лицам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покрытие их убытков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312            Целевые текущие трансферты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330                  Текущие трансферты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332            Трансферты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333            Пенсии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334            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340                  Текущие трансферты другим уровням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341            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342            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349            Прочие текущие трансферты другим уровням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350                  Текущие трансферты за границу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351            Текущие трансферты организациям за границу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360                  Прочие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369            Различные прочие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                       Капитальные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4                       Приобретение основного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410                  Приобретение основного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411            Приобретение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412            Приобретение зданий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420                  Создание основного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421            Строительство зданий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422            Строительство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430                  Капитальный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431            Капитальный ремонт зданий,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432            Капитальный ремонт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450                  Приобретение земли и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451            Приобретение земли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452            Приобретение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460                  Капитальные трансферты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461            Капитальные трансферты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464            Капитальные трансферты другим уровням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469            Прочие капитальные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470                  Капитальные трансферты за границу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471            Капитальные трансферты международным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организациям и правительствам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479            Прочие капитальные трансферты за границу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                       Предоставление кредитов, долевое участие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5                       Предоставление кредитов и долевое участие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 акционерном капитале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510                  Предоставление кредитов и долевое участие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в акционерном капитале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511            Кредиты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512            Кредиты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514            Кредиты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519            Прочие внутренние 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520                 Внешние 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521            Различные внешние 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530                 Долевое участие в иностранном акционерном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капитале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531            Приобретение акций международных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539            Приобретение акций прочих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                       Финансирование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6                       Погашение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610                  Погашение внутреннего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611            Погашение долга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612            Погашение долга по государственным ценным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бумагам, размещенным на внутреннем рынке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619            Погашение прочего внутреннего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620                  Погашение внешнего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621            Погашение внешнего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711            Приобретение государственных эмиссионных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бумаг на организованном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7                       Приобретение государственных эмиссионных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бумаг на организованном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710                  Приобретение государственных эмиссионных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бумаг на организованном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 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