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612a" w14:textId="41461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раздельного учета доходов, затрат и задействованных активов операторами связи по регулируемым видам услуг телекоммуникаций и услуг, технологически связанных с предоставлением услуг телекоммуникаций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и.о.Председателя Агентства Республики Казахстан по регулированию естественных монополий и защите конкуренции от 12 декабря 2003 года N 312-ОД. Зарегистрирован в Министерстве юстиции Республики Казахстан 30 декабря 2003 года N 2649. Утратил силу приказом Министра национальной экономики Республики Казахстан от 22 мая 2020 года № 42.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национальной экономики РК от 22.05.2020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- приказом и.о.Председателя Агентства РК по регулированию естественных монополий от 18 марта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 90-ОД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7-1)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статьи 7 Закона Республики Казахстан "О естественных монополиях и регулируемых рынках"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Положения о Министерстве национальной экономики Республики Казахстан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раздельного учета доходов, затрат и задействованных активов операторами связи по регулируемым видам услуг телекоммуникаций и услуг, технологически связанных с предоставлением услуг телекоммуникаций (далее - Правила).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приказом и.о.Председателя Агентства РК по регулированию естественных монополий от 18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 90-ОД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Субъектам естественной монополии, предоставляющим регулируемые виды услуг телекоммуникаций и услуг, технологически связанных с предоставлением услуг телекоммуникаций (далее – Субъект):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утвердить методики ведения раздельного учета доходов, затрат и задействованных активов операторами связи по видам услуг телекоммуникаций, регулируемых в соответствии с законодательством о естественных монополиях и антимонопольным законодательством, со сроками предоставления в уполномоченный орган, осуществляющий контроль и регулирование деятельности в сфере естественной монополии: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15 августа 2005 года первой отчетности по направлениям деятельности за первое полугодие 2005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15 февраля 2006 года первой отчетности по видам регулируемых услуг за второе полугодие 2005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по требованию уполномоченного органа предоставлять финансовую отчетность и иную необходимую информацию на бумажном или электронном носителе путем размещения электронного документа через информационную систему уполномоченного органа в сроки, установленные уполномоченным органом, которые не могут быть менее пяти рабочих дней со дня получения Субъектом соответствующего требования;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проводить обязательный ежегодный аудит аудиторскими организациями для субъектов естественных монополий, являющихся акционерными обществами;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размещать аудиторский отчет и годовую финансовую отчетность на своем интернет-ресурсе не позднее пяти календарных дней с момента получения аудиторского отчета и утверждения финансовой отчетности и опубликовывать в периодических печатных изданиях, распространяемых на соответствующей территории административно-территориальной единицы, на которой Субъект осуществляет деятельность, не позднее тридцати календарных дней с момента утверждения годовой финансовой отчетности в порядке, установленном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Операторы связи осуществляют раздельный учет доходов, затрат и задействованных активов по каждому регулируемому виду услуг, согласно перечню регулируемых услуг, а также услуг на которые применяются регулируемые государством цены (тарифы), утверждаемые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декабря 2014 года № 186, (зарегистрированный в Реестре государственной регистрации нормативных правовых актов за № 10469 (далее - регулируемые услуги).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 1 января 2004 года, за исключением пункта 32 Правил, который вводится в действие с 1 января 2005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Председателя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декабря 2003 г.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и защите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2003 года N 312-ОД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раздельного учета доходов,</w:t>
      </w:r>
      <w:r>
        <w:br/>
      </w:r>
      <w:r>
        <w:rPr>
          <w:rFonts w:ascii="Times New Roman"/>
          <w:b/>
          <w:i w:val="false"/>
          <w:color w:val="000000"/>
        </w:rPr>
        <w:t>затрат и задействованных активов операторами</w:t>
      </w:r>
      <w:r>
        <w:br/>
      </w:r>
      <w:r>
        <w:rPr>
          <w:rFonts w:ascii="Times New Roman"/>
          <w:b/>
          <w:i w:val="false"/>
          <w:color w:val="000000"/>
        </w:rPr>
        <w:t>связи по регулируемым видам услуг телекоммуникаций</w:t>
      </w:r>
      <w:r>
        <w:br/>
      </w:r>
      <w:r>
        <w:rPr>
          <w:rFonts w:ascii="Times New Roman"/>
          <w:b/>
          <w:i w:val="false"/>
          <w:color w:val="000000"/>
        </w:rPr>
        <w:t>и услуг, технологически связанных с</w:t>
      </w:r>
      <w:r>
        <w:br/>
      </w:r>
      <w:r>
        <w:rPr>
          <w:rFonts w:ascii="Times New Roman"/>
          <w:b/>
          <w:i w:val="false"/>
          <w:color w:val="000000"/>
        </w:rPr>
        <w:t xml:space="preserve">предоставлением услуг телекоммуникаций  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- приказом и.о.Председателя Агентства РК по регулированию естественных монополий от 18 марта 2005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 90-ОД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раздельного учета доходов, затрат и задействованных активов операторами связи по регулируемым видам услуг телекоммуникаций и услуг, технологически связанных с предоставлением услуг телекоммуникаций, (далее - Правила) определяют основные принципы ведения раздельного учета, порядок организации и осуществления раздельного учета операторами связи, которые в соответствии с законодательством Республики Казахстан признаются субъектами естественной монополии.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- приказом и.о.Председателя Агентства РК по регулированию естественных монополий от 18 марта 2005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 90-ОД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ведения раздельного учета является определение доходов, затрат и задействованных активов по видам регулируемых услуг для установления экономически обоснованных цен (тарифов), утверждаемых или согласовываемых уполномоченным государственным органом, осуществляющим контроль и регулирование деятельности в сферах естественных монополий (далее - уполномоченный орган).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приказом и.о.Председателя Агентства РК по регулированию естественных монополий от 18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 90-ОД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апреля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N 88-ОД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Операторы связи осуществляют раздельный учет доходов, затрат и задействованных активов по каждому регулируемому виду услуг, согласно перечню регулируемых услуг, а также услуг на которые применяются регулируемые государством цены (тарифы),  утверждаемые Правительством Республики Казахстан (далее - регулируемые услуги).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приказом и.о.Председателя Агентства РК по регулированию естественных монополий от 18 марта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 90-ОД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Раздельный учет представляет собой систему сбора и обобщения информации о доходах, затратах и задействованных активах раздельно по каждому виду регулируемых услуг телекоммуникаций, а также периодическое составление и представление операторами связи уполномоченному органу на основании такой информации отчетов о доходах, расходах и задействованных активах по каждому виду регулируемых услуг в соответствии с настоящими Правилами.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Основные принципы раздельного учета: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приоритет прямого отнесения при возможности прямого отнесения доходов, затрат и задействованных активов на соответствующие направления деятельности и виды услуг на основе данных первичных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причинно-следственная связь доходов, затрат и задействованных активов с теми направлениями деятельности и видами услуг, с которыми они связаны;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прозрачность при отнесении и распределении доходов, затрат и задействованных активов на соответствующие направления деятельности и виды регулируемых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Раздельный учет должен быть основан на первичных документах, используемых для ведения бухгалтерского и управленческого учета, которые должны обеспечивать необходимый уровень детализации для разделения доходов, затрат и задействованных активов по направлениям деятельности и видам услуг в соответствии с настоящими Правилами. Данные Правила не меняют порядок и форму представления установленной финансовой и налоговой отчетности операторами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Основные понятия, применяемые в настоящих Правилах для целей ведения раздельного учета: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база распределения - количественный показатель (показатели), используемый для распределения затрат и степени задействованности активов на виды услуг и элементы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базовая сеть - составная часть сети телекоммуникаций, служащая для обеспечения предоставления услуг передачи трафика (информации) конечным пользователям и пропуска трафика другим операторам связи. Базовая сеть образуется элементами коммутации (групповое коммутационное оборудование) и передачи (каналы связи, образованные транспортной сетью);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бизнес процессы - последовательность определенных действий в деятельности оператора связи с использованием его ресурсов с конечной целью оказания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бизнес процессы менеджмента (управления) - бизнес процессы результатом, которым является повышение результативности и эффективности всех остальных процессов;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внешние услуги - услуги, в том числе регулируемые, предоставляемые оператором связи внешним пользователям услуг, к которым относятся конечные пользователи (абоненты и прочие клиенты) и операторы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внутренние (трансфертные) услуги - условно выделяемые этапы предоставления внешних услуг, являющиеся услугами, предоставляемыми одними направлениями деятельности оператора связи другим направлениям деятельности этого же оператора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вспомогательные бизнес процессы - бизнес процессы, результатом которых является создание необходимых условий для осуществления основных бизнес процессов и бизнес процессов менеджмента (управления);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задействованные активы - активы оператора связи, используемые для предоставления всех видов услуг телекоммуникаций, включая основные средства, нематериальные активы и оборотные средства;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косвенно задействованные активы на услуги - задействованные активы, которые имеют причинно-следственные связи одновременно с несколькими услугами (группой услуг), и поэтому они не могут быть прямо и однозначно отнесены к определенной услуге, но степень их задействованности в оказании определенных услуг может быть определена на основе баз распределения, отражающих эти причинно-следственные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косвенные затраты на услуги - затраты, которые имеют причинно-следственные связи одновременно с несколькими услугами (группой услуг), и поэтому не могут быть прямо и однозначно отнесены к определенной услуге, но могут быть распределены на услуги на основе баз распределения, отражающих причины возникновения затрат;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косвенно задействованные активы на элементы сети - задействованные активы, которые имеют причинно-следственные связи одновременно с несколькими элементами сети, и поэтому они не могут быть прямо и однозначно отнесены к определенному элементу сети, но степень их задействованности на определенных элементах сети может быть определена на основе баз распределения, отражающих эти причинно-следственные связи;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косвенные затраты на элементы сети - затраты, которые имеют причинно-следственные связи одновременно с несколькими элементами сети, и поэтому не могут быть прямо и однозначно отнесены к определенному элементу сети, но могут быть распределены на элементы сети на основе баз распределения, отражающих причины возникновения затрат;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направления деятельности - совокупность определенных процессов оказания услуг, которые участвуют в оказании услуг как самостоятельно, так и во взаимодействии друг с другом;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общие активы - активы, которые связаны с предоставлением всех видов услуг, но не имеют какой-либо определенной причинно-следственной связи с этими услугами, поэтому степень их задействованности в предоставлении услуг может быть определена на основе баз распределения, согласованных с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общие затраты - затраты, которые связаны с предоставлением всех видов услуг, но не имеют какой-либо определенной причинно-следственной связи с этими услугами, поэтому распределяются на основе баз распределения, согласованных с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основные бизнес процессы - бизнес процессы, результатом которых является оказание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прямо задействованные активы на услуги - задействованные активы, которые имеют прямые причинно-следственные связи с предоставлением определенной услуги, и поэтому могут быть прямо и однозначно отнесены к определенной услуге;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прямые затраты на услуги - затраты, которые имеют прямые причинно-следственные связи с определенной услугой, и поэтому могут быть прямо и однозначно отнесены к определенной услуге;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прямо задействованные активы на элементы сети - задействованные активы, которые имеют прямые причинно-следственные связи с определенным элементом сети, и поэтому могут быть прямо и однозначно отнесены к определенному элементу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прямые затраты на элементы сети - затраты, которые имеют прямые причинно-следственные связи с определенным элементом сети, и поэтому могут быть прямо и однозначно отнесены к определенному элементу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распределение на основе причинно-следственной связи - распределение доходов, затрат и задействованных активов по видам регулируемых услуг на основе предварительных исследований причин возникновения, связей затрат, доходов и задействованных активов с определенными услугами. Распределение затрат и задействованных активов производится с учетом того, что одни и те же элементы сети участвуют в предоставлении ряда услуг и связанные с элементами сети затраты и задействованные активы должны быть распределены на эти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ресурсы экономические - совокупность источников, средств, используемых в производственно-хозяйственной деятельности, подразделяемых на природные (сырьевые, геофизические), трудовые (человеческий капитал), капитальные (физический капитал - основные средства), оборотные средства (материалы), информационные ресурсы, финансовые (денежный капитал) ресурсы;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сеть абонентского доступа - составная часть сети телекоммуникаций, служащая для обеспечения предоставления доступа к услугам связи конечным пользователям. Сеть абонентского доступа образуется совокупностью всего абонентского оборудования, включая абонентские комплекты, линейные карты и порты, расположенные на коммутаторах или концентраторах, абонентские линии (проводные и беспроводные) и все связанное с ними оборудование и сооружения до абонентского устройства, включительно;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совместно задействованные активы - задействованные активы, которые используются для предоставления нескольких услуг (группы услуг), но не имеют какой-либо определенной причинно-следственной связи с этими услугами, но степень их задействованности в предоставлении услуг может быть определена на основе баз распределения, согласованных с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совместные затраты - затраты, которые используются для предоставления нескольких услуг (группы услуг), но не имеют какой-либо определенной причинно-следственной связи с этими услугами, поэтому распределяются на основе баз распределения, согласованных с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транспортная сеть - сеть телекоммуникаций, состоящая из линий передачи и систем передачи межстанционной местной, внутризоновой и магистральной сетей, и соответствующей инфраструктуры;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трансфертные платежи - стоимостное выражение объема оказанных внутренних (трансфертных)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трансфертные таксы - стоимостное выражение затрат на единицу оказанных внутренних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экономически обоснованные затраты - затраты оператора связи, связанные с обеспечением операционной (обычной) деятельности оператора связи, возмещения по задействованному капиталу, вложенному в задействованные активы и амортизационным отчислениям на воспроизводство задействованных активов;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элементы сети - группы основных средств, используемые на сети телекоммуникаций при оказании всех видов услуг телекоммуникаций, объединенные по направлениям деятельности для распределения их стоимости и связанных с ними затрат на виды услуг телекоммуникаций.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Понятия гражданского и других отраслей законодательства Республики Казахстан,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Виды услуг и направления деятельности,</w:t>
      </w:r>
      <w:r>
        <w:br/>
      </w:r>
      <w:r>
        <w:rPr>
          <w:rFonts w:ascii="Times New Roman"/>
          <w:b/>
          <w:i w:val="false"/>
          <w:color w:val="000000"/>
        </w:rPr>
        <w:t>по которым ведется раздельный учет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распределения затрат и определения задействованности активов по видам регулируемых услуг затраты и задействованные активы операторов связи группируются по направлениям деятельности. Распределение затрат и определения задействованности активов проводится на основе последовательного выделения всех этапов предоставления услуг телекоммуникаций (внутренние услуги по направлениям деятельности). Распределение затрат производится путем выделения затрат, связанных с процессами обслуживания и содержания элементов сетей телекоммуникаций от процессов продажи услуг конечным пользователям и выделения затрат от предоставления прочих услуг. Определение степени задействованности активов производится путем выделения задействованных активов, связанных с соответствующими элементами сетей телекоммуникаций, от активов, связанных с реализацией услуг, и выделения активов, связанных с деятельностью по предоставлению прочих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ведения раздельного учета выделяются следующие виды направлений деятельности: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и эксплуатация базовой сети;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и эксплуатация сети абонентского доступа;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розничная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прочая деятельность.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раздельного учета доходы, затраты и задействованные активы, сгруппированные по направлениям деятельности, распределяются по видам услуг (регулируемых по видам и в целом по нерегулируемым услугам).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Затраты и задействованные активы, сгруппированные по направлениям деятельности, указанным в подпунктах 1) и 2)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, распределяются при ведении раздельного учета на услуги, оказываемые данными направлениями деятельности другим операторам связи, и (или) на каждое из направлений деятельности, указанных в подпунктах 3) и 4)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Главой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Доходы, затраты и задействованные активы по</w:t>
      </w:r>
      <w:r>
        <w:br/>
      </w:r>
      <w:r>
        <w:rPr>
          <w:rFonts w:ascii="Times New Roman"/>
          <w:b/>
          <w:i w:val="false"/>
          <w:color w:val="000000"/>
        </w:rPr>
        <w:t>направлениям деятельности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Направление деятельности "Формирование и эксплуатация базовой сети" обеспечивает бизнес процессы технического обслуживания и содержания, планирования и развития базовой сети, которая самостоятельно предоставляет внутренние и внешние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внутренним услугам, которые предоставляются базовой сетью, относятся услуги, оказываемые: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направлению деятельности "Розничная деятельность" - пропуск трафика и предоставление каналов для последующей их реализации конечным пользователям в виде услуг предоставления различных соединений и предоставления в аренду каналов для организации частных выделенных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направлению деятельности "Прочая деятельность" - услуги по обслуживанию некоторых видов оборудования и сооружений, предоставляемых в аренду, для последующей их реализации конечным пользователям в виде услуг предоставления в аренду указанного оборудования и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внешним услугам, которые предоставляются базовой сетью, относятся услуги, оказываемые иным операторам связи, по пропуску трафика, предоставлению каналов.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базовой сети складываются из трансфертных платежей за внутренние услуги и доходов от предоставления внешних услуг. Трансфертные платежи за внутренние услуги и доходы от предоставления внешних услуг определяются в зависимости от объемов соответствующих услуг и цен, по которым вышеназванные услуги были оказаны.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базовой сети будут складываться из затрат, связанных с техническим обслуживанием и содержанием, планированием и развитием элементов базовой сети.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задействованным активам базовой сети будут относиться все активы, распределенные по элементам базовой сети (основные и вспомогательное производственное оборудование, прочее оборудование, здания и сооружения, элементы инфраструктуры, а также нематериальные активы и оборотный капитал, связанные с соответствующими элементами базовой сети).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Направление деятельности "Формирование и эксплуатация сети абонентского доступа" обеспечивает бизнес процессы технического обслуживания и содержания, планирования и развития сети абонентского доступа, которая самостоятельно предоставляет внутренние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внутренним услугам, которые предоставляются сетью абонентского доступа, относятся услуги, оказываемые: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направлению деятельности "Розничная деятельность" - предоставление в пользование абонентских линий для последующей их реализации конечным пользователям в виде услуг предоставления абонентского доступа и предоставления доступа через общественные терминалы;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направлению деятельности "Прочая деятельность" - услуги по обслуживанию некоторых видов оборудования и сооружений, предоставляемых в аренду, для последующей их реализации конечным пользователям в виде услуг предоставления в аренду такого оборудования и сооружений.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сети абонентского доступа складываются из трансфертных платежей за внутренние услуги. Трансфертные платежи за внутренние услуги определяются в зависимости от объемов соответствующих услуг и цен, по которым вышеназванные услуги были оказаны.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сети абонентского доступа будут складываться из затрат, связанных с техническим обслуживанием и содержанием, планированием и развитием элементов сети абонентского доступа.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задействованным активам сети абонентского доступа будут относиться все активы, распределенные по элементам сети абонентского доступа (основное и вспомогательное производственное оборудование, прочее оборудование, здания и сооружения, элементы инфраструктуры, а также нематериальные активы и оборотный капитал, связанные с соответствующими элементами сети абонентского доступа).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Направление деятельности "Розничная деятельность" включает те виды деятельности (бизнес процессы), которые связаны с обеспечением реализации услуг телекоммуникаций конечным пользователям.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внешним услугам, которые предоставляются розничной деятельностью, относятся услуги телекоммуникаций, предоставляемые конечным пользователям: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предоставления различных соединений внутри сети самого оператора связи и соединений с выходом на сети других операторов связи, включая международные сети, (местные, внутризоновые, междугородные, международные соединения);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предоставления в аренду каналов для организации частных выделенных сетей;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предоставления абонентского доступа;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предоставления доступа через общественные терминалы;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услуги телекоммуникаций, предоставляемые конечным пользователям.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розничной деятельности складываются из доходов от предоставления услуг телекоммуникаций конечным пользователям. Доходы от предоставления услуг телекоммуникаций определяются в зависимости от объемов соответствующих услуг и цен, по которым вышеназванные услуги были оказаны.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розничной деятельности складываются из затрат, связанных с коммерческим обеспечением и реализацией услуг телекоммуникаций, а также трансфертных платежей за внутренние услуги, предоставленные базовой сетью и сетью абонентского доступа.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задействованным активам розничной деятельности относятся все активы, связанные с коммерческим обеспечением и реализацией услуг телекоммуникаций (соответствующее оборудование, здания и сооружения, а также нематериальные активы и оборотный капитал, связанные с коммерческим обеспечением и реализацией услуг телекоммуникаций).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Направление деятельности "Прочая деятельность" охватывает другие виды деятельности, осуществляемые оператором связи, по оказанию услуг внешним пользователям.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внешним услугам, которые предоставляются прочей деятельностью, относятся услуги телекоммуникаций, предоставляемые внешним пользователям: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предоставления в аренду оборудования, сооружений, помещений и других активов, не используемых для предоставления услуг телекоммуникаций;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проведения разовых работ по организации доступа (проведения линий связи, монтаж оборудования и другие работы);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технического обслуживания оборудования, устройств и сооружений, принадлежащих клиентам;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консультационные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справочные услуги;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другие услуги, предоставляемые внешним пользователям.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прочей деятельности складываются из доходов от предоставления прочих услуг. Доходы от предоставления прочих услуг определяются в зависимости от объемов соответствующих услуг и цен, по которым прочие услуги были предоставлены.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прочей деятельности складываются из затрат, связанных с предоставлением (с производством и реализацией) прочих услуг, а также трансфертных платежей за внутренние услуги, предоставленные базовой сетью и сетью абонентского доступа.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задействованным активам прочей деятельности относятся все активы, связанные с предоставлением (с производством и реализацией) прочих услуг (соответствующее оборудование, здания и сооружения, а также соответствующие нематериальные активы и оборотный капитал).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оказании услуг, не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-14, их отнесение к внутренним и внешним услугам производится операторами связи самостоятельно на основе понятий, установленных подпунктами 3) и 4) пункта 7. 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Доходы, затраты и задействованные активы</w:t>
      </w:r>
      <w:r>
        <w:br/>
      </w:r>
      <w:r>
        <w:rPr>
          <w:rFonts w:ascii="Times New Roman"/>
          <w:b/>
          <w:i w:val="false"/>
          <w:color w:val="000000"/>
        </w:rPr>
        <w:t>по видам регулируемых услуг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Разделение доходов по видам регулируемых услуг производится с учетом основных принципов раздельного учета, установленных настоящими Правилами. Доходы от предоставления каждого вида регулируемых услуг определяются исходя из объемов соответствующих видов услуг и цен (тарифов), по которым указанные виды услуг были оказаны внешним пользователям.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Доходы от оказания услуг прямо относятся по видам регулируемых услуг и в целом по нерегулируемым услугам на основе данных первичных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Затраты по предоставлению каждого вида регулируемых услуг телекоммуникаций конечным пользователям складываются из затрат направления деятельности "Розничная деятельность", связанных с реализацией соответствующих видов регулируемых услуг, включая трансфертные платежи за использование необходимых для их предоставления внутренних услуг, предоставленных направлениями деятельности "Формирование и эксплуатация базовой сети" и "Формирование и эксплуатация сети абонентского доступа". Трансфертные платежи учитываются в случае, если при предоставлении регулируемой услуги были оказаны внутренние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Затраты по предоставлению прочих видов регулируемых услуг складываются из затрат прочей деятельности, связанных с оказанием соответствующих прочих видов регулируемых услуг, включая трансфертные платежи за использование необходимых для их предоставления внутренних услуг, предоставленных направлениями деятельности "Формирование и эксплуатация базовой сети" и "Формирование и эксплуатация сети абонентского доступа". Трансфертные платежи учитываются, если при предоставлении регулируемой услуги были оказаны внутренние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Затраты по предоставлению регулируемых услуг направлениями деятельности "Формирование и эксплуатация базовой сети" и "Формирование и эксплуатация сети абонентского доступа" складываются из затрат, связанных с оказанием этих услуг.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 задействованным активам по каждому виду регулируемых услуг телекоммуникаций, оказываемых направлением деятельности "Розничная деятельность", относятся задействованные активы розничной деятельности, связанные с реализацией соответствующих видов регулируемых услуг телекоммуникаций, а также задействованные активы по видам внутренних услуг, предоставленных направлению деятельности "Розничная деятельность" базовой сетью и сетью абонентского доступа, которые необходимы для предоставления указанных видов регулируемых услуг. Задействованные активы по видам внутренних услуг учитываются в случае, если при предоставлении регулируемой услуги были использованы внутренние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 задействованным активам по каждому виду регулируемых услуг, оказываемых направлением деятельности "Прочая деятельность", относятся задействованные активы прочей деятельности, связанные с производством и реализацией соответствующих видов регулируемых прочих услуг, а также задействованные активы по видам внутренних услуг, предоставленных направлению деятельности "Прочая деятельность" базовой сетью и сетью абонентского доступа, которые необходимы для предоставления указанных видов регулируемых услуг. Задействованные активы по видам внутренних услуг учитываются в случае, если при предоставлении регулируемой услуги используются внутренние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 задействованным активам по каждому виду регулируемых услуг телекоммуникаций, предоставляемых базовой сетью и сетью абонентского доступа операторам связи, относятся задействованные активы базовой сети и сети абонентского доступа, связанные с оказанием этих услуг.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распределения затрат и задействованных активов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целей ведения раздельного учета затраты и задействованные активы подразделяются на прямые, косвенные, совместные и общие.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распределения затрат и определения степени задействованности активов используется методология распределения на основе причинно-следственной связи затрат и активов с соответствующими направлениями деятельности и услугами, предоставляемыми оператором связи. При этом устанавливаются причинно-следственные связи затрат и активов с ресурсами по каждому направлению деятельности оператора связи, и причинно-следственные связи этих ресурсов оператора связи с услугами, предоставляемыми указанными операторами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Амортизация задействованных активов распределяется на основе распределения задействованных активов.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Процесс распределения затрат состоит из следующих этапов (схема последовательных этапов распределения приведена на Рисунке 1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первый этап распределения - прямое и косвенное распределение затрат и группировка активов по соответствующим ресурсам (основные средства, персонал, нематериальные активы и другие активы) оператора связи (перечень основных видов ресурсов и баз распределения косвенных затрат на ресурсы приведен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второй этап распределения - определение прямых и косвенных связей ресурсов оператора связи с соответствующими бизнес процессами: основными, вспомогательными и бизнес процессами менеджмента (управления) для прямого отнесения и косвенного распределения затрат и задействованных активов, связанных с ресурсами, на соответствующие бизнес процессы (примерный перечень бизнес процессов и баз распределения ресурсов на них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третий этап распределения - определение прямых и косвенных связей вспомогательных бизнес процессов оператора связи с соответствующими основными бизнес процессами и процессами менеджмента для прямого отнесения и косвенного распределения затрат и задействованных активов, связанных со вспомогательными бизнес процессами, на основные бизнес процессы и процессы менеджмента (перечень основных баз распределения вспомогательных бизнес процессов приведен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четвертый этап распределения - определение прямых и косвенных связей основных бизнес процессов оператора связи с соответствующими внешними услугами и элементами сети для прямого отнесения и косвенного распределения затрат и задействованных активов, связанных с основными бизнес процессами, на внешние услуги и элементы сети (примерный перечень баз распределения основных бизнес процессов на услуги и элементы сети приведен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пятый этап распределения - распределение затрат и задействованных активов, связанных с бизнес процессами менеджмента элементов сети, на соответствующие элементы сети с использованием баз распределения, согласованных с уполномоченным органом;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шестой этап распределения - распределение затрат и определение степени задействованности активов с элементов сети на внутренние и внешние услуги базовой сети и сети абонентского доступа (перечень основных баз распределения с элементов сети на услуги приведен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1). Распределение затрат (и выделение задействованных активов) с элементов базовой сети на услуги проводится следующим образом. В первую очередь выделяются все затраты и доли задействованных активов, связанные с арендованными каналами по элементам передачи базовой сети, пропорционально доле арендованных каналов для определения затрат и степени задействованности активов на внутренние и внешние услуги. Затем проводится распределение остальных затрат (активов) на услуги передачи и пропуска трафика на основе соответствующих баз распределения (объемы трафика с учетом средних факторов маршрутизации) для определения затрат и степени задействованности активов на внутренние и внешние услуги. Средние факторы маршрутизации - количественные факторы, отражающие среднюю задействованность элементов базовой сети при предоставлении определенного вида услуг передачи или пропуска трафика;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седьмой этап распределения - суммирование соответствующих затрат и задействованных активов по этапам предоставления внешних услуг (соответствующих внутренних услуг, являющихся этапами предоставления внешних услуг) для определения затрат предоставления внешних услуг и связанных с ними задействованных активов по внешним услугам (порядок отнесения внутренних и внешних услуг приведен в </w:t>
      </w:r>
      <w:r>
        <w:rPr>
          <w:rFonts w:ascii="Times New Roman"/>
          <w:b w:val="false"/>
          <w:i w:val="false"/>
          <w:color w:val="000000"/>
          <w:sz w:val="28"/>
        </w:rPr>
        <w:t>Таблице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восьмой этап распределения - распределение совместных и общих затрат и активов, связанных с бизнес процессами менеджмента, на соответствующие внешние услуги с использованием баз распределения, согласованных с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Перечни затрат, ресурсов, бизнес процессов,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являются минимальными перечнями, которые могут дополнительно детализироваться и расширяться по усмотрению оператора связи. Направления деятельности также могут детализироваться в зависимости от видов услуг, предоставляемых операторами связи и видов сетей телекоммуникаций, которые используют операторы связи.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Базы распределения затрат и задействованных активов, которые не нашли отражения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могут применяться операторами связи по согласованию с уполномоченным органом в порядке, установленном 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Применяемые базы распределения при подготовке отчетности, предусмотренной настоящими Правилами, рассчитываются на полугодовой основе. Применяемые виды баз распределения не могут быть изменены операторами связи без согласования с уполномоченным органом, переход на иную базу распределения может быть осуществлен по согласованию с уполномоченным органом в порядке,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На основе настоящих Правил операторы связи обязаны для целей ведения раздельного учета разработать собственные методики ведения раздельного учета доходов, затрат и задействованных активов по видам регулируемых услуг телекоммуникаций в виде отдельного раздела учетной политики, утвердить и согласовать их с уполномоченным органом в установленном законодательстве порядке.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Отчеты о доходах, расходах и задействованных активах</w:t>
      </w:r>
      <w:r>
        <w:br/>
      </w:r>
      <w:r>
        <w:rPr>
          <w:rFonts w:ascii="Times New Roman"/>
          <w:b/>
          <w:i w:val="false"/>
          <w:color w:val="000000"/>
        </w:rPr>
        <w:t>по видам регулируемых услуг, взаимосвязь между данными</w:t>
      </w:r>
      <w:r>
        <w:br/>
      </w:r>
      <w:r>
        <w:rPr>
          <w:rFonts w:ascii="Times New Roman"/>
          <w:b/>
          <w:i w:val="false"/>
          <w:color w:val="000000"/>
        </w:rPr>
        <w:t>раздельного учета и данными бухгалтерского учета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Отчетность, представляемая операторами связи в уполномоченный орган операторами связи в соответствии с настоящими Правилами, включает в себя: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распределении затрат и о группировке активов на ресурсы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распределении затрат и задействованных активов, связанных с ресурсами на бизнес процессы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распределении затрат и задействованных активов, связанных со вспомогательными бизнес процессами на основные бизнес процессы и бизнес процессы менеджмента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 распределении затрат и задействованных активов, связанных с основными бизнес процессами на внешние услуги и элементы сети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Отчет о распределении затрат и задействованных активов, связанных с бизнес процессами менеджмента элементов сети, на соответствующие элементы сети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Отчет о распределении затрат и задействованных активов, связанных с элементами сети, на внутренние и внешние услуги базовой сети и сети абонентского доступа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Отчет о распределении затрат и задействованных активов, связанных с внутренними и внешними услугами, на внешние услуги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Отчет о распределении совместных и общих затрат и активов, связанных с бизнес процессами менеджмента, на соответствующие внешние услуги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Отчет об итоговом распределении доходов, затрат и задействованных активов, на соответствующие внешние услуги (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Отчет об итоговом распределении доходов, затрат и задействованных активов, по направлениям деятельности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Операторы связи должны при составлении отчетности, установленной настоящими Правилами, производить сверку итоговых данных, отраженных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аналогичными данными, отраженными в бухгалтерском учете: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итоговая сумма доходов должна соответствовать данным, отраженным по строке "Доходы от реализации товаров работ и услуг" отчета о доходах и расходах за соответствующий период, составляемого в соответствии с законодательством о бухгалтерском учете и финансовой отчетности;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итоговая сумма затрат и амортизации должна соответствовать сумме данных, отраженных по строкам "Себестоимость произведенных услуг" и "Расходы периода" отчета о доходах и расходах за соответствующий период, составляемого в соответствии с законодательством о бухгалтерском учете и финансовой отчетности.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Операторы связи представляют по требованию уполномоченного органа финансовую отчетность и иную необходимую информацию на бумажном или электронном носителе путем размещения электронного документа через информационную систему уполномоченного органа в сроки, установленные уполномоченным органом, которые не могут быть менее пяти рабочих дней со дня получения Субъектом соответствующего требования.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Отчетность на бумажном носителе подписывается руководителем и главным бухгалтером оператора связи и заверяется печатью. Отчетность на электронном носителе должна соответствовать отчетности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33 в редакции приказа и.о. Министра национальной экономики РК от 24.07.2015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задействованных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видам 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Рисунок 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затрат на внутренние и внешние</w:t>
      </w:r>
      <w:r>
        <w:br/>
      </w:r>
      <w:r>
        <w:rPr>
          <w:rFonts w:ascii="Times New Roman"/>
          <w:b/>
          <w:i w:val="false"/>
          <w:color w:val="000000"/>
        </w:rPr>
        <w:t>услуги по направлениям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(Примечание РЦПИ: см. бумажный вариант)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видов ресурсов и баз</w:t>
      </w:r>
      <w:r>
        <w:br/>
      </w:r>
      <w:r>
        <w:rPr>
          <w:rFonts w:ascii="Times New Roman"/>
          <w:b/>
          <w:i w:val="false"/>
          <w:color w:val="000000"/>
        </w:rPr>
        <w:t xml:space="preserve">распределения косвенных затрат на ресурсы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и |Наименование    |                     Ресурсы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активы    |базы            |---------------------------------------------|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|распределения   |Обо- |Здания|Линии|Тран-|Прочие|Пер- |Прочие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|                |рудо-|и соо-|и ин-|спор-|основ-|сонал|ресурсы|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|                |вание|руже- |фрас-|тные |ные   |     |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|                |     |ния   |трук-|сред-|сред- |     |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|                |     |      |тура |ства |ства  |     |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__________|________________|_____|______|_____|_____|______|_____|_______|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Затраты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Запчасти и  Прямое отнесение   П*    П     П     П     П       -      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  на основе первич-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ных документов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(акты списания)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Электро-   1) нормативная     П,     П,К   П,К   -     -       -      -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энергия    мощность,          К**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в кВт/час;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2) фактические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показания приборов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учета, в кВт/час;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Топливо    1) фактическое     П,К     -     -    П,К   -       -      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потребление по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данным первичных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документов, в л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2)нормативное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потребление, в л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Оплата     Прямое отнесение    -      -     -     -    -       П      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труда      на основе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первичных доку-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ментов (начисления)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Отчи-      Затраты по оплате   -      -     -     -    -       П,К    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сления    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на  Численность         -      -     -     -    -       П,К    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   работников;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Комму-     Прямое отнесение    -      П     -     -    -        -     -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нальные    на основе первичных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   документов (платежи)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    В зависимости от    П,К   П,К   П,К   П,К   П,К     П,К    П,К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   вида расходов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(дополни-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тельная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детали-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зация</w:t>
      </w:r>
      <w:r>
        <w:rPr>
          <w:rFonts w:ascii="Times New Roman"/>
          <w:b w:val="false"/>
          <w:i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 по отношению к      П     П     П     П     П       -      П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   элементу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Амортизация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Аморти-    Стоимость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зация      задействованных     П     П     П     П     П       -      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Примечание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* прямое отнесение затрат, активов, амортизации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** косвенное распределение затрат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Таблица 2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Примерный перечень бизнес процессов и баз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распределения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Бизнес процессы        |                     Ресурсы     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|---------------------------------------------|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|Обо- |Здания|Линии|Тран-|Прочие|Пер- |Прочие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|рудо-|и соо-|и ин-|спор-|основ-|сонал|ресурсы|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|вание|руже- |фрас-|тные |ные   |     |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|     |ния   |трук-|сред-|сред- |     |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|     |      |тура |ства |ства  |     |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__________________________|_____|______|_____|_____|______|_____|_______|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бизнес процессы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%   площадь  -   Пробег   %    время   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Процессы, связанные с       исп.              или     исп.          исп.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обслуживанием клиентов (в                    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разрезе услуг)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Процессы, связанные с        %   площадь  %   Пробег   %    время   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предоставлением услуг       исп.         исп. или     исп.          исп.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разрезе услуг)                             время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Процессы, связанные с        %   площадь  %   Пробег   %    время   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эксплуатацией сети          исп.         исп. или     исп.          исп.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разрезе элементов сети)                   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Вспомогательные бизнес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Процессы, связанные с        %   площадь  -   Пробег   %    время   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эксплуатацией зданий и       исп.              или     исп.          исп.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сооружений                                    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Процессы, связанные с        %   площадь  -   Пробег   %    время   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эксплуатацией транспорта     исп.              или     исп.          исп.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время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Процессы, связанные с        %   площадь  -   Пробег   %    время   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эксплуатацией               исп.              или     исп.          исп.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вспомогательного                             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оборудования   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Процессы, связанные с        %   площадь  -   Пробег   %    время   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эксплуатацией прочих         исп.              или     исп.          исп.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основных средств                              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 процессы менеджмента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Общее руководство             %   площадь  -   Пробег   %    время   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исп.              или     исп.          исп.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время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Учет и отчетность             %   площадь  -   Пробег   %    время   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исп.              или     исп.          исп.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Маркетинг                     %   площадь  -   Пробег   %    время   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исп.              или     исп.          исп.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Снабжение                     %   площадь  -   Пробег   %    время   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исп.              или     исп.          исп.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Таблица 3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Перечень основных баз распределения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вспомогательных бизнес процессов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бизнес  |            Вспомогательные бизнес процессы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и про-  |--------------------------------------------------------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цессы менеджмента|Процессы,    |Процессы,    |Процессы,    |Процессы,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|связанные с  |связанные с  |связанные с  |связанные с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|эксплуатацией|эксплуатацией|эксплуатацией|эксплуатацией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|зданий и соо-|транспорта   |вспомогатель-|прочих основ-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|ружений      |             |ного оборудо-|ных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             |             |вания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_________________|_____________|_____________|_____________|______________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Основные бизнес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Процессы, связан-    площадь     Пробег или   % использова-  % использова-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ные с обслужива-                 время        ния (наприм.   вания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нием клиентов (в                              выходная       детализации)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разрезе услуг)                                мощность)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Процессы, связан-    площадь     Пробег или   % использова-  % использова-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ные с предоставле-               время        ния (наприм.   вания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нием услуг (в                                 выходная       детализации)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разрезе услуг)                                мощность)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Процессы, связан-    площадь     Пробег или   % использова-  % использова-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ные с эксплуатацией              время        ния (наприм.   вания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сети (в разрезе                               выходная       детализации)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элементов сети)                               мощность)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 процессы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менеджмента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Общее руководство    площадь     Пробег или       -          % использова-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время                       вания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детализации)                           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и отчетность    площадь     Пробег или       -          % использова-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время                       вания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детализации)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Маркетинг            площадь     Пробег или       -          % использова-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время                       вания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детализации)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Снабжение            площадь     Пробег или       -          % использова-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время                       вания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детализации)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 Таблица 4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Примерный перечень баз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распределения основных бизнес процессов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на услуги и элементы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      |               Элементы сети и услуги: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 процессы|----------------------------------------------------------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процессы     |Элемен-|Элемен-|Внешние   |Внешние   |Внешние   |Внешние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менеджмента    |ты ба- |ты сети|услуги ба-|услуги се-|услуги ро-|услуги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|зовой  |доступа|зовой сети|ти доступа|зничной   |прочей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|сети   |       |          |          |деятель-  |деятель-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|       |       |          |          |ности     |ности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_______________|_______|_______|__________|__________|__________|_________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бизнес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Процессы, связан-   -      -     % заня-    % заня-     % заня-    % заня-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ные с обслужива-                  тости по  тости по    тости по   тости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нием клиентов (в                   услугам  услугам     услугам    услугам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разрезе услуг)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Процессы, связан-   -      -     По         По          По        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ные с предоставле-               объемам    объемам     объемам    объемам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нием услуг (в                    услуг      услуг       услуг      услуг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разрезе услуг)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Процессы, связан- % заня-  % заня-  -        -           -     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ные с эксплуа-    тости    тости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тацией сети       по эл.   по эл.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разрезе        сети    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элементов сети)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             </w:t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Таблица 5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Перечень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основных баз распределения с элементов сети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      |             Внешние и внутренние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сети           |----------------------------------------------------------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|Внутренние   |Внутренние|Внешние     |Внешние   |Внешние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|услуги       |услуги    |услуги ба-  |услуги ро-|услуги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|базовой      |сети      |зовой сети  |зничной   |прочей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|сети         |доступа   |            |деятель-  |деятель-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|             |          |            |ности     |ности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_______________|_____________|__________|____________|__________|________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      1) % занятости -   -     % занятости -     -   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базовой сети   Доля арендо-             Доля арендо-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(передача)     ванных каналов           ванных каналов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2) объем тра-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фика* и сред-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ние факторы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маршрутизации**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Элементы       объем трафика* и    -           -          -         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базовой сети   средние факторы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(коммутация)   маршрутизации**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сети        -        количество аб.   -          -        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доступа                       линий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Примечание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*при отсутствии данных по местному трафику возможно использование прогнозных значений, при согласовании с уполномоченным органом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**при отсутствии расчетов по средним факторам маршрутизации, возможно использование экспертных (оценочных) данных при согласовании с уполномоченным органом. 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     Таблица 6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               Порядок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              отнесения внутренних и внешних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       |             Внутренние и внешние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услуги         |----------------------------------------------------------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|Внутренние   |Внутренние|Внешние     |Внешние   |Внешние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|услуги       |услуги    |услуги ба-  |услуги ро-|услуги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|базовой      |сети      |зовой сети  |зничной   |прочей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|сети         |доступа   |            |деятель-  |деятель-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|             |          |            |ности     |ности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_______________|_____________|__________|____________|__________|________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Внешние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базовой сети         -            -          П*           -         -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Внешние услуги  В зависи-     В зависи-      -            П         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розничной       мости от      мости от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   услуги       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услуги  В зависи-     В зависи-      -            -         П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прочей          мости от      мости от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   услуги        услуги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Примечание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*прямое отнесение затрат и задействованных активов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задействованных активов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 - приказом Председателя Агентства Республики Казахстан по регулированию естественных монополий от 5 апреля 2007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 N 88-ОД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предприятия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распределении затрат и</w:t>
      </w:r>
      <w:r>
        <w:br/>
      </w:r>
      <w:r>
        <w:rPr>
          <w:rFonts w:ascii="Times New Roman"/>
          <w:b/>
          <w:i w:val="false"/>
          <w:color w:val="000000"/>
        </w:rPr>
        <w:t>группировке активов на ресурсы</w:t>
      </w:r>
      <w:r>
        <w:br/>
      </w:r>
      <w:r>
        <w:rPr>
          <w:rFonts w:ascii="Times New Roman"/>
          <w:b/>
          <w:i w:val="false"/>
          <w:color w:val="000000"/>
        </w:rPr>
        <w:t xml:space="preserve">за период с_______по_________г. 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(тыс.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и    |Наимено-|                  Ресурсы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активы       |вание   |---------------------------------------------------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|базы    |Обо- |Здания |Линии и|Транспо-|Прочие  |Пер-|Прочие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|распре- |рудо-|и соо- |инфраст|ртные   |основные|со- |ресур-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|деления |вание|ружения|руктура|средства|средства|нал |сы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_____________|________|_____|_______|_______|________|________|____|______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Запчасти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Электроэнергия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Топливо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труда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Отчисления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на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Коммунальные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Всего по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затратам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М.П.    Руководитель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Главный бухгалтер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"___" ______________ г. 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задействованных активов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 - приказом Председателя Агентства Республики Казахстан по регулированию естественных монополий от 5 апреля 2007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 N 88-ОД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предприятия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распределении затрат и</w:t>
      </w:r>
      <w:r>
        <w:br/>
      </w:r>
      <w:r>
        <w:rPr>
          <w:rFonts w:ascii="Times New Roman"/>
          <w:b/>
          <w:i w:val="false"/>
          <w:color w:val="000000"/>
        </w:rPr>
        <w:t xml:space="preserve">задействованных активов, связанных с ресурсами, </w:t>
      </w:r>
      <w:r>
        <w:br/>
      </w:r>
      <w:r>
        <w:rPr>
          <w:rFonts w:ascii="Times New Roman"/>
          <w:b/>
          <w:i w:val="false"/>
          <w:color w:val="000000"/>
        </w:rPr>
        <w:t>на бизнес процессы</w:t>
      </w:r>
      <w:r>
        <w:br/>
      </w:r>
      <w:r>
        <w:rPr>
          <w:rFonts w:ascii="Times New Roman"/>
          <w:b/>
          <w:i w:val="false"/>
          <w:color w:val="000000"/>
        </w:rPr>
        <w:t xml:space="preserve">за период с_______по_________г. 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(тыс.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Ресурсы      |Наимено-|                Бизнес процессы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|вание   |---------------------------------------------------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|базы    |    Основные    | Вспомогательные |  Менеджмента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|распре- |----------------|-----------------|----------------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|деления |Про-|Про- |Про- |Про- |Про- |Про- |Про- |Про-|Про-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|        |цесс|цесс |цесс |цесс |цесс |цесс |цесс |цесс|цесс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_____________|________|____|_____|_____|_____|_____|_____|_____|____|_____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Здания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Линии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основные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Персонал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ресурсы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Здания и сооружения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Линии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основные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ресурсы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стоимость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Оборудование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Здания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Линии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инфраструктура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Транспортные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основные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Прочие ресурсы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М.П.    Руководитель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Главный бухгалтер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"___" ______________ г.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задействованных активов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 - приказом Председателя Агентства Республики Казахстан по регулированию естественных монополий от 5 апреля 2007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 N 88-ОД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предприятия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распределении затрат и</w:t>
      </w:r>
      <w:r>
        <w:br/>
      </w:r>
      <w:r>
        <w:rPr>
          <w:rFonts w:ascii="Times New Roman"/>
          <w:b/>
          <w:i w:val="false"/>
          <w:color w:val="000000"/>
        </w:rPr>
        <w:t>задействованных активов, связанных со вспомогательными</w:t>
      </w:r>
      <w:r>
        <w:br/>
      </w:r>
      <w:r>
        <w:rPr>
          <w:rFonts w:ascii="Times New Roman"/>
          <w:b/>
          <w:i w:val="false"/>
          <w:color w:val="000000"/>
        </w:rPr>
        <w:t>бизнес процессами, на основные</w:t>
      </w:r>
      <w:r>
        <w:br/>
      </w:r>
      <w:r>
        <w:rPr>
          <w:rFonts w:ascii="Times New Roman"/>
          <w:b/>
          <w:i w:val="false"/>
          <w:color w:val="000000"/>
        </w:rPr>
        <w:t>бизнес процессы и бизнес процессы менеджмента</w:t>
      </w:r>
      <w:r>
        <w:br/>
      </w:r>
      <w:r>
        <w:rPr>
          <w:rFonts w:ascii="Times New Roman"/>
          <w:b/>
          <w:i w:val="false"/>
          <w:color w:val="000000"/>
        </w:rPr>
        <w:t xml:space="preserve">за период с_______по_________г.                                                      (тыс.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Вспомогательные       |Наимено-|          Бизнес процессы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 процессы       |вание   |----------------------------------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|базы    |    Основные    |   Менеджмента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|распре- |----------------|-----------------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|деления |Про-|Про- |Про- |Про- |Про- |Про-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|        |цесс|цесс |цесс |цесс |цесс |цесс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______________________|________|____|_____|_____|_____|_____|_____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Стоимость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М.П.    Руководитель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Главный бухгалтер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"___" ______________ г.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задействованных активов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с изменениями - приказом Председателя Агентства Республики Казахстан по регулированию естественных монополий от 5 апреля 2007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 N 88-ОД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предприятия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распределении затрат и задействованных активов, связанных</w:t>
      </w:r>
      <w:r>
        <w:br/>
      </w:r>
      <w:r>
        <w:rPr>
          <w:rFonts w:ascii="Times New Roman"/>
          <w:b/>
          <w:i w:val="false"/>
          <w:color w:val="000000"/>
        </w:rPr>
        <w:t>с основными бизнес процессами, на внешние услуги и</w:t>
      </w:r>
      <w:r>
        <w:br/>
      </w:r>
      <w:r>
        <w:rPr>
          <w:rFonts w:ascii="Times New Roman"/>
          <w:b/>
          <w:i w:val="false"/>
          <w:color w:val="000000"/>
        </w:rPr>
        <w:t>элементы сети</w:t>
      </w:r>
      <w:r>
        <w:br/>
      </w:r>
      <w:r>
        <w:rPr>
          <w:rFonts w:ascii="Times New Roman"/>
          <w:b/>
          <w:i w:val="false"/>
          <w:color w:val="000000"/>
        </w:rPr>
        <w:t xml:space="preserve">за период с_______по_________г. 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(тыс.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         |       Элементы сети        |     Внешние услуги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 процессы   |----------------------------|------------------------|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|Наимено-|Эле-|Эле-|Эле-|Эле-|Наимено-|Ус-|Ус-|Ус-|Ус-|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|вание   |мент|мент|мент|мент|вание   |лу-|лу-|лу-|лу-|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|базы    |сети|сети|сети|сети|базы    |га |га |га |га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|распре- |    |    |    |    |распре- |   |   |   |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|деления |    |    |    |    |деления |   |   |   |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__________________|________|____|____|____|____|________|___|___|___|___|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Стоимость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М.П.    Руководитель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Главный бухгалтер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"___" ______________ г.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задействованных активов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с изменениями - приказом Председателя Агентства Республики Казахстан по регулированию естественных монополий от 5 апреля 2007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 N 88-ОД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предприятия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распределении затрат и задействованных активов, связанных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с бизнес процессами менеджмента элементов сети, </w:t>
      </w:r>
      <w:r>
        <w:br/>
      </w:r>
      <w:r>
        <w:rPr>
          <w:rFonts w:ascii="Times New Roman"/>
          <w:b/>
          <w:i w:val="false"/>
          <w:color w:val="000000"/>
        </w:rPr>
        <w:t>на соответствующие элементы сети</w:t>
      </w:r>
      <w:r>
        <w:br/>
      </w:r>
      <w:r>
        <w:rPr>
          <w:rFonts w:ascii="Times New Roman"/>
          <w:b/>
          <w:i w:val="false"/>
          <w:color w:val="000000"/>
        </w:rPr>
        <w:t xml:space="preserve">за период с_______по_________г.                                      (тыс.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Бизнес процессы   |               Элементы сети                         |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менеджмента       |-----------------------------------------------------|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элементов сети    |Наимено-|Эле-|Эле-|Эле-|Эле-|Эле-|Эле-|Эле-|Эле-|Эле-|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|вание   |мент|мент|мент|мент|мент|мент|мент|мент|мент|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|базы    |сети|сети|сети|сети|сети|сети|сети|сети|сети|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|распре- |    |    |    |    |    |    |    |    |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|деления |    |    |    |    |    |    |    |    |    |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__________________|________|____|____|____|____|____|____|____|____|____|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Стоимость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М.П.    Руководитель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Главный бухгалтер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"___" ______________ г.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задействованных активов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с изменениями - приказом Председателя Агентства Республики Казахстан по регулированию естественных монополий от 5 апреля 2007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 N 88-ОД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предприятия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распределении затрат и задействованных активов, связанных</w:t>
      </w:r>
      <w:r>
        <w:br/>
      </w:r>
      <w:r>
        <w:rPr>
          <w:rFonts w:ascii="Times New Roman"/>
          <w:b/>
          <w:i w:val="false"/>
          <w:color w:val="000000"/>
        </w:rPr>
        <w:t>с элементами сети, на внутренние и внешние услуги базовой</w:t>
      </w:r>
      <w:r>
        <w:br/>
      </w:r>
      <w:r>
        <w:rPr>
          <w:rFonts w:ascii="Times New Roman"/>
          <w:b/>
          <w:i w:val="false"/>
          <w:color w:val="000000"/>
        </w:rPr>
        <w:t>сети и сети абонентского доступа</w:t>
      </w:r>
      <w:r>
        <w:br/>
      </w:r>
      <w:r>
        <w:rPr>
          <w:rFonts w:ascii="Times New Roman"/>
          <w:b/>
          <w:i w:val="false"/>
          <w:color w:val="000000"/>
        </w:rPr>
        <w:t xml:space="preserve">за период с_______по_________г. 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(тыс.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сети    |   Услуги базовой сети и сети абонентского доступа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|Наиме- |Внут-  |Внут-  |Внешние|Внешние|Внешние|Внешние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|нование|ренние |ренние |услуги |услуги |услуги |услуги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|базы   |услуги |услуги |базовой|сети   |рознич-|прочей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|распре-|базовой|сети   |сети   |доступа|ной де-|дея-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|деле-  |сети   |доступа|       |       |ятель- |тель-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|ния*   |       |       |       |       |ности  |ности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       |-------|-------|-------|-------|-------|-------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_________________|_______|___|___|___|___|___|___|___|___|___|___|___|___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Стоимость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При использовании различных баз распределения, данные распределения представляются по каждой базе распределения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М.П.    Руководитель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Главный бухгалтер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"___" ______________ г. 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задействованных активов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с изменениями - приказом Председателя Агентства Республики Казахстан по регулированию естественных монополий от 5 апреля 2007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 N 88-ОД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предприятия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распределении затрат и задействованных активов, связанных</w:t>
      </w:r>
      <w:r>
        <w:br/>
      </w:r>
      <w:r>
        <w:rPr>
          <w:rFonts w:ascii="Times New Roman"/>
          <w:b/>
          <w:i w:val="false"/>
          <w:color w:val="000000"/>
        </w:rPr>
        <w:t>с внутренними и внешними услугами, на внешние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за период с_______по_________г. 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(тыс.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Внутренние и      |                 Внешние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услуги    |-------------------------------------------------------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|Наиме- |Внешние    |Внешние    |Внешние    |Внешние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|нование|услуги     |услуги     |услуги     |услуги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|базы   |базовой    |сети       |розничной  |прочей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|распре-|сети       |доступа    |деятель-   |деятель-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|деле-  |           |           |ности      |ности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|ния*   |           |           |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       |-----------|-----------|-----------|-----------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       |Ус-|Ус-|   |   |   |   |   |   |   |   |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       |лу-|лу-|   |   |   |   |   |   |   |   |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       |га |га |   |   |   |   |   |   |   |   |   |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__________________|_______|___|___|___|___|___|___|___|___|___|___|___|___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Стоимость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При использовании различных баз распределения, данные распределения представляются по каждой базе распределения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М.П.    Руководитель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Главный бухгалтер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"___" ______________ г. 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задействованных активов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с изменениями - приказом Председателя Агентства Республики Казахстан по регулированию естественных монополий от 5 апреля 2007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 N 88-ОД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предприятия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распределении совместных и общих</w:t>
      </w:r>
      <w:r>
        <w:br/>
      </w:r>
      <w:r>
        <w:rPr>
          <w:rFonts w:ascii="Times New Roman"/>
          <w:b/>
          <w:i w:val="false"/>
          <w:color w:val="000000"/>
        </w:rPr>
        <w:t>затрат и активов, связанных с бизнес</w:t>
      </w:r>
      <w:r>
        <w:br/>
      </w:r>
      <w:r>
        <w:rPr>
          <w:rFonts w:ascii="Times New Roman"/>
          <w:b/>
          <w:i w:val="false"/>
          <w:color w:val="000000"/>
        </w:rPr>
        <w:t xml:space="preserve">процессами менеджмента, </w:t>
      </w:r>
      <w:r>
        <w:br/>
      </w:r>
      <w:r>
        <w:rPr>
          <w:rFonts w:ascii="Times New Roman"/>
          <w:b/>
          <w:i w:val="false"/>
          <w:color w:val="000000"/>
        </w:rPr>
        <w:t>на соответствующие внешние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за период с_______по_________г.                                                     (тыс.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         |                 Внешние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менеджмента       |-------------------------------------------------------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|Наиме- |Внешние    |Внешние    |Внешние    |Внешние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|нование|услуги     |услуги     |услуги     |услуги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|базы   |базовой    |сети       |розничной  |прочей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|распре-|сети       |доступа    |деятель-   |деятель-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|деле-  |           |           |ности      |ности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|ния*   |           |           |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       |-----------|-----------|-----------|-----------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       |Ус-|Ус-|   |   |   |   |   |   |   |   |   |Ус-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       |лу-|лу-|   |   |   |   |   |   |   |   |   |лу-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       |га |га |   |   |   |   |   |   |   |   |   |га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__________________|_______|___|___|___|___|___|___|___|___|___|___|___|___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Совместные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Стоимость совместно задействованных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Амортизация совместно задействованных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Общие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Стоимость общих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Доходы, затраты  |                 Внешние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задействованные|--------------------------------------------------------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активы           |Внешние     |Внешние     |Внешние     |Внешние     |Ито-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|услуги      |услуги      |услуги      |услуги      |го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|базовой     |сети        |розничной   |прочей      |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|сети        |доступа     |деятель-    |деятель-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           |            |ности       |ности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           |            |        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|------------|------------|------------|------------|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|Ре-|Ре-|Не- |Ре-|Ре-|Не- |Ре-|Ре-|Не- |Ре-|Ре-|Не-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|гу-|гу-|регу|гу-|гу-|регу|гу-|гу-|регу|гу-|гу-|регу|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|ли-|ли-|ли- |ли-|ли-|ли- |ли-|ли-|ли- |ли-|ли-|ли-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|руе|руе|руе-|руе|руе|руе |руе|руе|руе |руе|руе|руе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|мая|мая|мые |мая|мая|мые |мая|мая|мые |мая|мая|мые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|ус-|ус-|ус- |ус-|ус-|ус- |ус-|ус-|ус- |ус-|ус-|ус-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|лу-|лу-|лу- |лу-|лу-|лу- |лу-|лу-|лу- |лу-|лу-|лу-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|га |га |ги  |га |га |ги  |га |га |ги  |га |га |ги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_________________|___|___|____|___|___|____|___|___|____|___|___|____|____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Амортизация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Прямо задейство-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ванные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Косвенно задейство-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ванные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Совместно задейство-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ванные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Общие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Итого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М.П.    Руководитель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Главный бухгалтер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"___" ______________ г. 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задействованных активов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с изменениями - приказом Председателя Агентства Республики Казахстан по регулированию естественных монополий от 5 апреля 2007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 N 88-ОД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предприятия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итоговом распределении доходов, </w:t>
      </w:r>
      <w:r>
        <w:br/>
      </w:r>
      <w:r>
        <w:rPr>
          <w:rFonts w:ascii="Times New Roman"/>
          <w:b/>
          <w:i w:val="false"/>
          <w:color w:val="000000"/>
        </w:rPr>
        <w:t>затрат и задействованных активов на</w:t>
      </w:r>
      <w:r>
        <w:br/>
      </w:r>
      <w:r>
        <w:rPr>
          <w:rFonts w:ascii="Times New Roman"/>
          <w:b/>
          <w:i w:val="false"/>
          <w:color w:val="000000"/>
        </w:rPr>
        <w:t>соответствующие внешние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за период с_______по_________г. 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(тыс.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Доходы, затраты  |                 Внешние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задействованные|--------------------------------------------------------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активы           |Внешние     |Внешние     |Внешние     |Внешние     |Ито-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|услуги      |услуги      |услуги      |услуги      |го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|базовой     |сети        |розничной   |прочей      |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|сети        |доступа     |деятель-    |деятель-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           |            |ности       |ности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           |            |        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|------------|------------|------------|------------|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|Ре-|Ре-|Не- |Ре-|Ре-|Не- |Ре-|Ре-|Не- |Ре-|Ре-|Не-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|гу-|гу-|регу|гу-|гу-|регу|гу-|гу-|регу|гу-|гу-|регу|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|ли-|ли-|ли- |ли-|ли-|ли- |ли-|ли-|ли- |ли-|ли-|ли-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|руе|руе|руе-|руе|руе|руе |руе|руе|руе |руе|руе|руе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|мая|мая|мые |мая|мая|мые |мая|мая|мые |мая|мая|мые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|ус-|ус-|ус- |ус-|ус-|ус- |ус-|ус-|ус- |ус-|ус-|ус-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|лу-|лу-|лу- |лу-|лу-|лу- |лу-|лу-|лу- |лу-|лу-|лу-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|га |га |ги  |га |га |ги  |га |га |ги  |га |га |ги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_________________|___|___|____|___|___|____|___|___|____|___|___|____|____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Прямые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Стоимость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Прямо задейство-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ванные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Косвенно задейство-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ванные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задейство-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ванные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на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стоимость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Процессы          |                 Внешние услуги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менеджмента       |-------------------------------------------------------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|Наиме- |Внешние    |Внешние    |Внешние    |Внешние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|нование|услуги     |услуги     |услуги     |услуги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|базы   |базовой    |сети       |розничной  |прочей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|распре-|сети       |доступа    |деятель-   |деятель-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|деле-  |           |           |ности      |ности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|ния*   |           |           |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       |-----------|-----------|-----------|-----------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       |Ус-|Ус-|   |   |   |   |   |   |   |   |   |Ус-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       |лу-|лу-|   |   |   |   |   |   |   |   |   |лу-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|       |га |га |   |   |   |   |   |   |   |   |   |га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__________________|_______|___|___|___|___|___|___|___|___|___|___|___|___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Амортизация общих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Итого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М.П.    Руководитель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Главный бухгалтер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"___" ______________ г.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 раздельного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учета доходов, затрат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задействованных активов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с изменениями - приказом Председателя Агентства Республики Казахстан по регулированию естественных монополий от 5 апреля 2007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 N 88-ОД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предприятия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итоговом распределении доходов, затрат и задействованных</w:t>
      </w:r>
      <w:r>
        <w:br/>
      </w:r>
      <w:r>
        <w:rPr>
          <w:rFonts w:ascii="Times New Roman"/>
          <w:b/>
          <w:i w:val="false"/>
          <w:color w:val="000000"/>
        </w:rPr>
        <w:t>активов, по направлениям деятельности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за период с_______по_________г.                                                         (тыс. тенге)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Доходы, затраты  |             Направления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задействованные|---------------------------------------------------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активы           |Формирование|Формирование|Розничная   |Прочая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|и эксплуата-|и эксплуата-|деятельность|деятельность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|ция базовой |ция сети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|сети        |абонентского|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           |доступа 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|            |            |            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-----------------|------------|------------|------------|------------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от оказания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внешних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Доходы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Итого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Внутренние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платежам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затраты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Стоимость активов по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трансфертным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стоимость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Амортизация активов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Амортизация активов по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трансфертным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Итого амортизация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М.П.    Руководитель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Главный бухгалтер __________________  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Ф.И.О.           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"___" ______________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