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79a53b" w14:textId="579a5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ведения лицевых счетов</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Председателя Налогового комитета Министерства финансов Республики Казахстан от 23 декабря 2003 года N 530. Зарегистрирован в Министерстве юстиции Республики Казахстан 15 января 2004 года N 2672. Утратил силу приказом Министра финансов Республики Казахстан от 29 декабря 2008 года N 622.</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 силу приказом Министра финансов РК от 29.12.2008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622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w:t>
      </w:r>
      <w:r>
        <w:rPr>
          <w:rFonts w:ascii="Times New Roman"/>
          <w:b/>
          <w:i w:val="false"/>
          <w:color w:val="000000"/>
          <w:sz w:val="28"/>
        </w:rPr>
        <w:t>
ПРИКАЗЫВАЮ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прилагаемые Правила ведения лицевых счетов. 
</w:t>
      </w:r>
    </w:p>
    <w:p>
      <w:pPr>
        <w:spacing w:after="0"/>
        <w:ind w:left="0"/>
        <w:jc w:val="both"/>
      </w:pPr>
      <w:r>
        <w:rPr>
          <w:rFonts w:ascii="Times New Roman"/>
          <w:b w:val="false"/>
          <w:i w:val="false"/>
          <w:color w:val="000000"/>
          <w:sz w:val="28"/>
        </w:rPr>
        <w:t>
</w:t>
      </w:r>
      <w:r>
        <w:rPr>
          <w:rFonts w:ascii="Times New Roman"/>
          <w:b w:val="false"/>
          <w:i w:val="false"/>
          <w:color w:val="000000"/>
          <w:sz w:val="28"/>
        </w:rPr>
        <w:t>
     2. Управлению анализа и текущего прогнозирования доходов Налогового комитета Министерства финансов Республики Казахстан (Алшимбаев Б.Ж.) направить настоящий приказ на государственную регистрацию в Министерство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3. Настоящий приказ вводится в действие с 1 января 2004 года.
</w:t>
      </w:r>
    </w:p>
    <w:p>
      <w:pPr>
        <w:spacing w:after="0"/>
        <w:ind w:left="0"/>
        <w:jc w:val="both"/>
      </w:pPr>
      <w:r>
        <w:rPr>
          <w:rFonts w:ascii="Times New Roman"/>
          <w:b w:val="false"/>
          <w:i w:val="false"/>
          <w:color w:val="000000"/>
          <w:sz w:val="28"/>
        </w:rPr>
        <w:t>
</w:t>
      </w:r>
      <w:r>
        <w:rPr>
          <w:rFonts w:ascii="Times New Roman"/>
          <w:b w:val="false"/>
          <w:i/>
          <w:color w:val="000000"/>
          <w:sz w:val="28"/>
        </w:rPr>
        <w:t>
     Председатель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Согласовано            Согласовано
</w:t>
      </w:r>
      <w:r>
        <w:br/>
      </w:r>
      <w:r>
        <w:rPr>
          <w:rFonts w:ascii="Times New Roman"/>
          <w:b w:val="false"/>
          <w:i w:val="false"/>
          <w:color w:val="000000"/>
          <w:sz w:val="28"/>
        </w:rPr>
        <w:t>
     Председатель             Председатель           Министр
</w:t>
      </w:r>
      <w:r>
        <w:br/>
      </w:r>
      <w:r>
        <w:rPr>
          <w:rFonts w:ascii="Times New Roman"/>
          <w:b w:val="false"/>
          <w:i w:val="false"/>
          <w:color w:val="000000"/>
          <w:sz w:val="28"/>
        </w:rPr>
        <w:t>
     Национального Банка      Агентства              труда и социальной
</w:t>
      </w:r>
      <w:r>
        <w:br/>
      </w:r>
      <w:r>
        <w:rPr>
          <w:rFonts w:ascii="Times New Roman"/>
          <w:b w:val="false"/>
          <w:i w:val="false"/>
          <w:color w:val="000000"/>
          <w:sz w:val="28"/>
        </w:rPr>
        <w:t>
     Республики Казахстан     Республики Казахстан   защиты населения 
</w:t>
      </w:r>
      <w:r>
        <w:br/>
      </w:r>
      <w:r>
        <w:rPr>
          <w:rFonts w:ascii="Times New Roman"/>
          <w:b w:val="false"/>
          <w:i w:val="false"/>
          <w:color w:val="000000"/>
          <w:sz w:val="28"/>
        </w:rPr>
        <w:t>
                              по статистике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Утверждены              
</w:t>
      </w:r>
      <w:r>
        <w:br/>
      </w:r>
      <w:r>
        <w:rPr>
          <w:rFonts w:ascii="Times New Roman"/>
          <w:b w:val="false"/>
          <w:i w:val="false"/>
          <w:color w:val="000000"/>
          <w:sz w:val="28"/>
        </w:rPr>
        <w:t>
приказом Председателя        
</w:t>
      </w:r>
      <w:r>
        <w:br/>
      </w:r>
      <w:r>
        <w:rPr>
          <w:rFonts w:ascii="Times New Roman"/>
          <w:b w:val="false"/>
          <w:i w:val="false"/>
          <w:color w:val="000000"/>
          <w:sz w:val="28"/>
        </w:rPr>
        <w:t>
Налогового комитета        
</w:t>
      </w:r>
      <w:r>
        <w:br/>
      </w:r>
      <w:r>
        <w:rPr>
          <w:rFonts w:ascii="Times New Roman"/>
          <w:b w:val="false"/>
          <w:i w:val="false"/>
          <w:color w:val="000000"/>
          <w:sz w:val="28"/>
        </w:rPr>
        <w:t>
Министерства финансов       
</w:t>
      </w:r>
      <w:r>
        <w:br/>
      </w:r>
      <w:r>
        <w:rPr>
          <w:rFonts w:ascii="Times New Roman"/>
          <w:b w:val="false"/>
          <w:i w:val="false"/>
          <w:color w:val="000000"/>
          <w:sz w:val="28"/>
        </w:rPr>
        <w:t>
Республики Казахстан        
</w:t>
      </w:r>
      <w:r>
        <w:br/>
      </w:r>
      <w:r>
        <w:rPr>
          <w:rFonts w:ascii="Times New Roman"/>
          <w:b w:val="false"/>
          <w:i w:val="false"/>
          <w:color w:val="000000"/>
          <w:sz w:val="28"/>
        </w:rPr>
        <w:t>
от 23 декабря 2003 г. N 530     
</w:t>
      </w:r>
      <w:r>
        <w:br/>
      </w:r>
      <w:r>
        <w:rPr>
          <w:rFonts w:ascii="Times New Roman"/>
          <w:b w:val="false"/>
          <w:i w:val="false"/>
          <w:color w:val="000000"/>
          <w:sz w:val="28"/>
        </w:rPr>
        <w:t>
"Об утверждении Правил       
</w:t>
      </w:r>
      <w:r>
        <w:br/>
      </w:r>
      <w:r>
        <w:rPr>
          <w:rFonts w:ascii="Times New Roman"/>
          <w:b w:val="false"/>
          <w:i w:val="false"/>
          <w:color w:val="000000"/>
          <w:sz w:val="28"/>
        </w:rPr>
        <w:t>
ведения лицевых счетов"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Правила ведения лицевых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1. Введение
</w:t>
      </w:r>
      <w:r>
        <w:br/>
      </w:r>
      <w:r>
        <w:rPr>
          <w:rFonts w:ascii="Times New Roman"/>
          <w:b w:val="false"/>
          <w:i w:val="false"/>
          <w:color w:val="000000"/>
          <w:sz w:val="28"/>
        </w:rPr>
        <w:t>
Глава 2. Термины и определения, применяемые в настоящих Правилах
</w:t>
      </w:r>
      <w:r>
        <w:br/>
      </w:r>
      <w:r>
        <w:rPr>
          <w:rFonts w:ascii="Times New Roman"/>
          <w:b w:val="false"/>
          <w:i w:val="false"/>
          <w:color w:val="000000"/>
          <w:sz w:val="28"/>
        </w:rPr>
        <w:t>
Глава 3. Организация работы по учету налогов и других обязательных платежей в бюджет, а также обязательных пенсионных взносов
</w:t>
      </w:r>
      <w:r>
        <w:br/>
      </w:r>
      <w:r>
        <w:rPr>
          <w:rFonts w:ascii="Times New Roman"/>
          <w:b w:val="false"/>
          <w:i w:val="false"/>
          <w:color w:val="000000"/>
          <w:sz w:val="28"/>
        </w:rPr>
        <w:t>
Глава 4. Документация по учету налогов и других обязательных платежей в бюджет, а также обязательных пенсионных взносов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Ведение лицевых счетов. Контроль за работой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местных исполнительных органов по сбору налогов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физических лиц и поступлениями их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5. Порядок открытия лицевых счетов
</w:t>
      </w:r>
      <w:r>
        <w:br/>
      </w:r>
      <w:r>
        <w:rPr>
          <w:rFonts w:ascii="Times New Roman"/>
          <w:b w:val="false"/>
          <w:i w:val="false"/>
          <w:color w:val="000000"/>
          <w:sz w:val="28"/>
        </w:rPr>
        <w:t>
Глава 6. Порядок ведения лицевых счетов
</w:t>
      </w:r>
      <w:r>
        <w:br/>
      </w:r>
      <w:r>
        <w:rPr>
          <w:rFonts w:ascii="Times New Roman"/>
          <w:b w:val="false"/>
          <w:i w:val="false"/>
          <w:color w:val="000000"/>
          <w:sz w:val="28"/>
        </w:rPr>
        <w:t>
Глава 7. Учет исчисленных (начисленных) сумм налогов и других обязательных платежей в бюджет
</w:t>
      </w:r>
      <w:r>
        <w:br/>
      </w:r>
      <w:r>
        <w:rPr>
          <w:rFonts w:ascii="Times New Roman"/>
          <w:b w:val="false"/>
          <w:i w:val="false"/>
          <w:color w:val="000000"/>
          <w:sz w:val="28"/>
        </w:rPr>
        <w:t>
Глава 8. Учет исчисленных сумм налогов в лицевых счетах физических лиц
</w:t>
      </w:r>
      <w:r>
        <w:br/>
      </w:r>
      <w:r>
        <w:rPr>
          <w:rFonts w:ascii="Times New Roman"/>
          <w:b w:val="false"/>
          <w:i w:val="false"/>
          <w:color w:val="000000"/>
          <w:sz w:val="28"/>
        </w:rPr>
        <w:t>
Глава 9. Учет при изменении сроков исполнения налоговых обязательств по уплате налогов 
</w:t>
      </w:r>
      <w:r>
        <w:br/>
      </w:r>
      <w:r>
        <w:rPr>
          <w:rFonts w:ascii="Times New Roman"/>
          <w:b w:val="false"/>
          <w:i w:val="false"/>
          <w:color w:val="000000"/>
          <w:sz w:val="28"/>
        </w:rPr>
        <w:t>
Глава 10. Учет налогов и других обязательных платежей в бюджет по актам налоговых проверок 
</w:t>
      </w:r>
      <w:r>
        <w:br/>
      </w:r>
      <w:r>
        <w:rPr>
          <w:rFonts w:ascii="Times New Roman"/>
          <w:b w:val="false"/>
          <w:i w:val="false"/>
          <w:color w:val="000000"/>
          <w:sz w:val="28"/>
        </w:rPr>
        <w:t>
Глава 11. Учет при внесении изменений и дополнений в налоговую отчетность
</w:t>
      </w:r>
      <w:r>
        <w:br/>
      </w:r>
      <w:r>
        <w:rPr>
          <w:rFonts w:ascii="Times New Roman"/>
          <w:b w:val="false"/>
          <w:i w:val="false"/>
          <w:color w:val="000000"/>
          <w:sz w:val="28"/>
        </w:rPr>
        <w:t>
Глава 12. Учет поступлений налогов и других обязательных платежей в бюджет
</w:t>
      </w:r>
      <w:r>
        <w:br/>
      </w:r>
      <w:r>
        <w:rPr>
          <w:rFonts w:ascii="Times New Roman"/>
          <w:b w:val="false"/>
          <w:i w:val="false"/>
          <w:color w:val="000000"/>
          <w:sz w:val="28"/>
        </w:rPr>
        <w:t>
Глава 13. Учет специальных платежей недропользователей в натуральной форме уплаты
</w:t>
      </w:r>
      <w:r>
        <w:br/>
      </w:r>
      <w:r>
        <w:rPr>
          <w:rFonts w:ascii="Times New Roman"/>
          <w:b w:val="false"/>
          <w:i w:val="false"/>
          <w:color w:val="000000"/>
          <w:sz w:val="28"/>
        </w:rPr>
        <w:t>
Глава 14. Порядок уплаты подоходного налога с дохода нерезидента от деятельности в Республике Казахстан, не приводящей к образованию постоянного учреждения
</w:t>
      </w:r>
      <w:r>
        <w:br/>
      </w:r>
      <w:r>
        <w:rPr>
          <w:rFonts w:ascii="Times New Roman"/>
          <w:b w:val="false"/>
          <w:i w:val="false"/>
          <w:color w:val="000000"/>
          <w:sz w:val="28"/>
        </w:rPr>
        <w:t>
Глава 15. Учет ошибочно зачисленных, невыясненных налогов и других обязательных платежей в бюджет
</w:t>
      </w:r>
      <w:r>
        <w:br/>
      </w:r>
      <w:r>
        <w:rPr>
          <w:rFonts w:ascii="Times New Roman"/>
          <w:b w:val="false"/>
          <w:i w:val="false"/>
          <w:color w:val="000000"/>
          <w:sz w:val="28"/>
        </w:rPr>
        <w:t>
Глава 16. Учет налоговой задолженности, взысканной по инкассовым распоряжениям налоговых органов
</w:t>
      </w:r>
      <w:r>
        <w:br/>
      </w:r>
      <w:r>
        <w:rPr>
          <w:rFonts w:ascii="Times New Roman"/>
          <w:b w:val="false"/>
          <w:i w:val="false"/>
          <w:color w:val="000000"/>
          <w:sz w:val="28"/>
        </w:rPr>
        <w:t>
Глава 17. Учет зачетов и возвратов излишне уплаченных сумм налогов и других обязательных платежей в бюджет
</w:t>
      </w:r>
      <w:r>
        <w:br/>
      </w:r>
      <w:r>
        <w:rPr>
          <w:rFonts w:ascii="Times New Roman"/>
          <w:b w:val="false"/>
          <w:i w:val="false"/>
          <w:color w:val="000000"/>
          <w:sz w:val="28"/>
        </w:rPr>
        <w:t>
Глава 18. Учет зачетов и возвратов налога на добавленную стоимость
</w:t>
      </w:r>
      <w:r>
        <w:br/>
      </w:r>
      <w:r>
        <w:rPr>
          <w:rFonts w:ascii="Times New Roman"/>
          <w:b w:val="false"/>
          <w:i w:val="false"/>
          <w:color w:val="000000"/>
          <w:sz w:val="28"/>
        </w:rPr>
        <w:t>
Глава 19. Учет и передача лицевых счетов при реорганизации юридического лица
</w:t>
      </w:r>
      <w:r>
        <w:br/>
      </w:r>
      <w:r>
        <w:rPr>
          <w:rFonts w:ascii="Times New Roman"/>
          <w:b w:val="false"/>
          <w:i w:val="false"/>
          <w:color w:val="000000"/>
          <w:sz w:val="28"/>
        </w:rPr>
        <w:t>
Глава 20. Учет и передача лицевых счетов при изменении места нахождения или места осуществления деятельности налогоплательщика (налогового агента)
</w:t>
      </w:r>
      <w:r>
        <w:br/>
      </w:r>
      <w:r>
        <w:rPr>
          <w:rFonts w:ascii="Times New Roman"/>
          <w:b w:val="false"/>
          <w:i w:val="false"/>
          <w:color w:val="000000"/>
          <w:sz w:val="28"/>
        </w:rPr>
        <w:t>
Глава 21. Учет исполнения налоговых обязательств ликвидируемого юридического лица
</w:t>
      </w:r>
      <w:r>
        <w:br/>
      </w:r>
      <w:r>
        <w:rPr>
          <w:rFonts w:ascii="Times New Roman"/>
          <w:b w:val="false"/>
          <w:i w:val="false"/>
          <w:color w:val="000000"/>
          <w:sz w:val="28"/>
        </w:rPr>
        <w:t>
Глава 22. Учет исполнения налоговых обязательств юридических лиц - банкротов и юридических лиц, проходящих процедуру реабилитации
</w:t>
      </w:r>
      <w:r>
        <w:br/>
      </w:r>
      <w:r>
        <w:rPr>
          <w:rFonts w:ascii="Times New Roman"/>
          <w:b w:val="false"/>
          <w:i w:val="false"/>
          <w:color w:val="000000"/>
          <w:sz w:val="28"/>
        </w:rPr>
        <w:t>
Глава 23. Учет исполнения налогового обязательства физического лица, признанного судом безвестно отсутствующим
</w:t>
      </w:r>
      <w:r>
        <w:br/>
      </w:r>
      <w:r>
        <w:rPr>
          <w:rFonts w:ascii="Times New Roman"/>
          <w:b w:val="false"/>
          <w:i w:val="false"/>
          <w:color w:val="000000"/>
          <w:sz w:val="28"/>
        </w:rPr>
        <w:t>
Глава 24. Учет налоговой задолженности умершего физического лица
</w:t>
      </w:r>
      <w:r>
        <w:br/>
      </w:r>
      <w:r>
        <w:rPr>
          <w:rFonts w:ascii="Times New Roman"/>
          <w:b w:val="false"/>
          <w:i w:val="false"/>
          <w:color w:val="000000"/>
          <w:sz w:val="28"/>
        </w:rPr>
        <w:t>
Глава 25. Учет обязательных пенсионных взносов в накопительные пенсионные фонды
</w:t>
      </w:r>
      <w:r>
        <w:br/>
      </w:r>
      <w:r>
        <w:rPr>
          <w:rFonts w:ascii="Times New Roman"/>
          <w:b w:val="false"/>
          <w:i w:val="false"/>
          <w:color w:val="000000"/>
          <w:sz w:val="28"/>
        </w:rPr>
        <w:t>
Глава 26. Подведение итогов в лицевых счетах
</w:t>
      </w:r>
      <w:r>
        <w:br/>
      </w:r>
      <w:r>
        <w:rPr>
          <w:rFonts w:ascii="Times New Roman"/>
          <w:b w:val="false"/>
          <w:i w:val="false"/>
          <w:color w:val="000000"/>
          <w:sz w:val="28"/>
        </w:rPr>
        <w:t>
Глава 27. Проверка лицевых счетов
</w:t>
      </w:r>
      <w:r>
        <w:br/>
      </w:r>
      <w:r>
        <w:rPr>
          <w:rFonts w:ascii="Times New Roman"/>
          <w:b w:val="false"/>
          <w:i w:val="false"/>
          <w:color w:val="000000"/>
          <w:sz w:val="28"/>
        </w:rPr>
        <w:t>
Глава 28. Закрытие лицевых счетов по окончании финансового года
</w:t>
      </w:r>
      <w:r>
        <w:br/>
      </w:r>
      <w:r>
        <w:rPr>
          <w:rFonts w:ascii="Times New Roman"/>
          <w:b w:val="false"/>
          <w:i w:val="false"/>
          <w:color w:val="000000"/>
          <w:sz w:val="28"/>
        </w:rPr>
        <w:t>
Глава 29. Ведение реестра поступлений и возвратов налогов и других обязательных платежей
</w:t>
      </w:r>
      <w:r>
        <w:br/>
      </w:r>
      <w:r>
        <w:rPr>
          <w:rFonts w:ascii="Times New Roman"/>
          <w:b w:val="false"/>
          <w:i w:val="false"/>
          <w:color w:val="000000"/>
          <w:sz w:val="28"/>
        </w:rPr>
        <w:t>
Глава 30. Ведение книги учета сводных итогов начислений, уменьшений и поступлений
</w:t>
      </w:r>
      <w:r>
        <w:br/>
      </w:r>
      <w:r>
        <w:rPr>
          <w:rFonts w:ascii="Times New Roman"/>
          <w:b w:val="false"/>
          <w:i w:val="false"/>
          <w:color w:val="000000"/>
          <w:sz w:val="28"/>
        </w:rPr>
        <w:t>
Глава 31. Контроль за работой местных исполнительных органов по сбору налогов с физических лиц и поступлениями их в бюджет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Порядок начисления пени в лицевых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счетах и порядок учета штрафов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32. Порядок начисления пени в лицевых счетах
</w:t>
      </w:r>
      <w:r>
        <w:br/>
      </w:r>
      <w:r>
        <w:rPr>
          <w:rFonts w:ascii="Times New Roman"/>
          <w:b w:val="false"/>
          <w:i w:val="false"/>
          <w:color w:val="000000"/>
          <w:sz w:val="28"/>
        </w:rPr>
        <w:t>
Глава 33. Порядок учета штрафов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Отчетность по налогам и другим обязательным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платежам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Глава 34. Отчет по форме 1Н "О поступлениях и недоимке сумм налогов, других обязательных платежей в бюджет и обязательных пенсионных взносов в накопительные пенсионные фонды"
</w:t>
      </w:r>
      <w:r>
        <w:br/>
      </w:r>
      <w:r>
        <w:rPr>
          <w:rFonts w:ascii="Times New Roman"/>
          <w:b w:val="false"/>
          <w:i w:val="false"/>
          <w:color w:val="000000"/>
          <w:sz w:val="28"/>
        </w:rPr>
        <w:t>
Глава 35. Отчетность по налогам и другим обязательным платежам в бюджет по формам, утвержденным уполномоченным государственным органом
</w:t>
      </w:r>
      <w:r>
        <w:br/>
      </w:r>
      <w:r>
        <w:rPr>
          <w:rFonts w:ascii="Times New Roman"/>
          <w:b w:val="false"/>
          <w:i w:val="false"/>
          <w:color w:val="000000"/>
          <w:sz w:val="28"/>
        </w:rPr>
        <w:t>
Глава 36. Сверка отчетности о поступлениях налогов и других обязательных платежей в бюджет с органами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 xml:space="preserve"> Кодексом </w:t>
      </w:r>
      <w:r>
        <w:rPr>
          <w:rFonts w:ascii="Times New Roman"/>
          <w:b w:val="false"/>
          <w:i w:val="false"/>
          <w:color w:val="000000"/>
          <w:sz w:val="28"/>
        </w:rPr>
        <w:t>
 Республики Казахстан "О налогах и других обязательных платежах в бюджет" (Налоговый кодекс) и определяют порядок ведения лицевых счетов налогоплательщиков, налоговых агентов и учета в налоговых органах налогов и других обязательных платежей в бюджет, а также обязательных пенсионных взносов в накопительные пенсионные фонды (далее - обязательные пенсионные взносы) и социальных отчислений в Государственный фонд социального страхования (далее - социальные отчисления).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 Лицевой счет налогоплательщика (налогового агента) представляет собой документ для учета исчисленных (начисленных, уменьшенных) и поступивших (возвращенных, зачтенных) сумм налогов и других обязательных платежей в бюджет, обязательных пенсионных взносов, социальных отчислений, а также сумм пени и штрафов по форме, утвержденной настоящими Правилами (далее - лицевой счет) (Приложение N 1, N 2, N 3, N 4, 4-1).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 Лицевые счета налогоплательщиков (налоговых агентов) ведутся в национальной валюте - тенге.
</w:t>
      </w:r>
      <w:r>
        <w:br/>
      </w:r>
      <w:r>
        <w:rPr>
          <w:rFonts w:ascii="Times New Roman"/>
          <w:b w:val="false"/>
          <w:i w:val="false"/>
          <w:color w:val="000000"/>
          <w:sz w:val="28"/>
        </w:rPr>
        <w:t>
     4. Учет поступлений налогов и других обязательных платежей в бюджет ведется согласно Единой бюджетной классификации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 Распределение налогов и других обязательных платежей в бюджет между республиканским и местными бюджетами производится в соответствии с нормативами, установленными 
</w:t>
      </w:r>
      <w:r>
        <w:rPr>
          <w:rFonts w:ascii="Times New Roman"/>
          <w:b w:val="false"/>
          <w:i w:val="false"/>
          <w:color w:val="000000"/>
          <w:sz w:val="28"/>
        </w:rPr>
        <w:t xml:space="preserve"> Бюджетным </w:t>
      </w:r>
      <w:r>
        <w:rPr>
          <w:rFonts w:ascii="Times New Roman"/>
          <w:b w:val="false"/>
          <w:i w:val="false"/>
          <w:color w:val="000000"/>
          <w:sz w:val="28"/>
        </w:rPr>
        <w:t>
 кодексом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 Налоговые органы открывают лицевые счета на каждого налогоплательщика (налогового агента) по соответствующим кодам бюджетной классификации доходов, обязательным пенсионным взносам и социальным отчислениям в соответствии с Перечнем налогов и других обязательных платежей в бюджет, обязательных пенсионных взносов, социальных отчислений по которым ведется учет в налоговых органах (Приложение N 5).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 Термины и определения, применяемые в настоящих Правилах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 Понятия и термины налогового законодательства, используемые в настоящих Правилах, применяются в том значении, в каком они определены в налоговом законодательстве Республики Казахстан.
</w:t>
      </w:r>
      <w:r>
        <w:br/>
      </w:r>
      <w:r>
        <w:rPr>
          <w:rFonts w:ascii="Times New Roman"/>
          <w:b w:val="false"/>
          <w:i w:val="false"/>
          <w:color w:val="000000"/>
          <w:sz w:val="28"/>
        </w:rPr>
        <w:t>
     8. В настоящих Правилах используются следующие понятия:
</w:t>
      </w:r>
      <w:r>
        <w:br/>
      </w:r>
      <w:r>
        <w:rPr>
          <w:rFonts w:ascii="Times New Roman"/>
          <w:b w:val="false"/>
          <w:i w:val="false"/>
          <w:color w:val="000000"/>
          <w:sz w:val="28"/>
        </w:rPr>
        <w:t>
     1) акт сверки - документ по исчисленным (начисленным, уменьшенным) и поступившим (возвращенным, зачтенным) суммам налогов, других обязательных платежей в бюджет и обязательных пенсионных взносов, социальных отчислений, а также пени и штрафов на определенную дату по данным налогового органа и налогоплательщика (налогового агента);
</w:t>
      </w:r>
      <w:r>
        <w:br/>
      </w:r>
      <w:r>
        <w:rPr>
          <w:rFonts w:ascii="Times New Roman"/>
          <w:b w:val="false"/>
          <w:i w:val="false"/>
          <w:color w:val="000000"/>
          <w:sz w:val="28"/>
        </w:rPr>
        <w:t>
     2) код налога и другого обязательного платежа - цифровое обозначение назначения платежа по классификации доходов бюджета по Единой бюджетной классификации Республики Казахстан, утвержденной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24 декабря 2004 года N 1362;
</w:t>
      </w:r>
      <w:r>
        <w:br/>
      </w:r>
      <w:r>
        <w:rPr>
          <w:rFonts w:ascii="Times New Roman"/>
          <w:b w:val="false"/>
          <w:i w:val="false"/>
          <w:color w:val="000000"/>
          <w:sz w:val="28"/>
        </w:rPr>
        <w:t>
     3) отдел учета и (или) контроля лицевых счетов налогоплательщиков - структурное подразделение налогового органа, выполняющее функции контроля за правильностью ведения учета начисленных (исчисленных, уменьшенных) и поступивших (возвращенных, зачтенных)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и составления отчетности (далее - отдел учета);
</w:t>
      </w:r>
      <w:r>
        <w:br/>
      </w:r>
      <w:r>
        <w:rPr>
          <w:rFonts w:ascii="Times New Roman"/>
          <w:b w:val="false"/>
          <w:i w:val="false"/>
          <w:color w:val="000000"/>
          <w:sz w:val="28"/>
        </w:rPr>
        <w:t>
     4) ответственный отдел - структурное подразделение налогового органа, выполняющее функции учета начисленных (исчисленных, уменьшенных) сумм налогов и других обязательных платежей в бюджет, обязательных пенсионных взносов, социальных отчислений и налогового контроля за исполнением налогоплательщиком налоговых обязательств и перечисления обязательных пенсионных взносов, социальных отчислений; администрирования и применения принудительных мер взыскания налоговой задолженности;
</w:t>
      </w:r>
      <w:r>
        <w:br/>
      </w:r>
      <w:r>
        <w:rPr>
          <w:rFonts w:ascii="Times New Roman"/>
          <w:b w:val="false"/>
          <w:i w:val="false"/>
          <w:color w:val="000000"/>
          <w:sz w:val="28"/>
        </w:rPr>
        <w:t>
     5) уполномоченный государственный орган - государственный орган Республики Казахстан, обеспечивающий налоговый контроль за исполнением налоговых обязательств перед государством;
</w:t>
      </w:r>
      <w:r>
        <w:br/>
      </w:r>
      <w:r>
        <w:rPr>
          <w:rFonts w:ascii="Times New Roman"/>
          <w:b w:val="false"/>
          <w:i w:val="false"/>
          <w:color w:val="000000"/>
          <w:sz w:val="28"/>
        </w:rPr>
        <w:t>
     6) финансовый год - регулярный бюджетно-учетный период, начинающийся 1 января и заканчивающийся 31 декабря календарного года;
</w:t>
      </w:r>
      <w:r>
        <w:br/>
      </w:r>
      <w:r>
        <w:rPr>
          <w:rFonts w:ascii="Times New Roman"/>
          <w:b w:val="false"/>
          <w:i w:val="false"/>
          <w:color w:val="000000"/>
          <w:sz w:val="28"/>
        </w:rPr>
        <w:t>
     7) штраф - определенная законодательством денежная сумма, которую должник обязан уплатить в бюджет в случае неисполнения или ненадлежащего исполнения обязательства.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 Организация работы по учету налогов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обязательных платежей в бюджет, а также обязательных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пенсионных взносов и социальных отчислений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наименование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 В налоговых органах учет налогов и других обязательных платежей, обязательных пенсионных взносов, социальных отчислений ведется в единой налоговой информационной системе.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 Доступ к информации, содержащейся в лицевых счетах, предоставляется ответственным должностным лицам. Информационная система обеспечивает защиту от несанкционированного доступа и сохранность информации.
</w:t>
      </w:r>
      <w:r>
        <w:br/>
      </w:r>
      <w:r>
        <w:rPr>
          <w:rFonts w:ascii="Times New Roman"/>
          <w:b w:val="false"/>
          <w:i w:val="false"/>
          <w:color w:val="000000"/>
          <w:sz w:val="28"/>
        </w:rPr>
        <w:t>
     11. Учет налогов, других обязательных платежей в бюджет и обязательных пенсионных взносов, социальных отчислений в налоговых органах ведется в учетной документации на бумажных и электронных носителях:
</w:t>
      </w:r>
      <w:r>
        <w:br/>
      </w:r>
      <w:r>
        <w:rPr>
          <w:rFonts w:ascii="Times New Roman"/>
          <w:b w:val="false"/>
          <w:i w:val="false"/>
          <w:color w:val="000000"/>
          <w:sz w:val="28"/>
        </w:rPr>
        <w:t>
     в реестрах: 
</w:t>
      </w:r>
      <w:r>
        <w:br/>
      </w:r>
      <w:r>
        <w:rPr>
          <w:rFonts w:ascii="Times New Roman"/>
          <w:b w:val="false"/>
          <w:i w:val="false"/>
          <w:color w:val="000000"/>
          <w:sz w:val="28"/>
        </w:rPr>
        <w:t>
     поступлений и возвратов налогов и других обязательных платежей в бюджет формы N 25 (Приложение N 6); 
</w:t>
      </w:r>
      <w:r>
        <w:br/>
      </w:r>
      <w:r>
        <w:rPr>
          <w:rFonts w:ascii="Times New Roman"/>
          <w:b w:val="false"/>
          <w:i w:val="false"/>
          <w:color w:val="000000"/>
          <w:sz w:val="28"/>
        </w:rPr>
        <w:t>
     поступлений и возвратов по обязательным пенсионным взносам формы N 25-НПФ (Приложение N 7); 
</w:t>
      </w:r>
      <w:r>
        <w:br/>
      </w:r>
      <w:r>
        <w:rPr>
          <w:rFonts w:ascii="Times New Roman"/>
          <w:b w:val="false"/>
          <w:i w:val="false"/>
          <w:color w:val="000000"/>
          <w:sz w:val="28"/>
        </w:rPr>
        <w:t>
     поступлений и возвратов по социальным отчислениям формы N 25-ФСС (Приложение N 7-1);
</w:t>
      </w:r>
      <w:r>
        <w:br/>
      </w:r>
      <w:r>
        <w:rPr>
          <w:rFonts w:ascii="Times New Roman"/>
          <w:b w:val="false"/>
          <w:i w:val="false"/>
          <w:color w:val="000000"/>
          <w:sz w:val="28"/>
        </w:rPr>
        <w:t>
     в книге учета сводных итогов начислений, уменьшений и поступлений (Приложение N 41); 
</w:t>
      </w:r>
      <w:r>
        <w:br/>
      </w:r>
      <w:r>
        <w:rPr>
          <w:rFonts w:ascii="Times New Roman"/>
          <w:b w:val="false"/>
          <w:i w:val="false"/>
          <w:color w:val="000000"/>
          <w:sz w:val="28"/>
        </w:rPr>
        <w:t>
     в лицевых счетах (Приложения N 1 - 4-1); 
</w:t>
      </w:r>
      <w:r>
        <w:br/>
      </w:r>
      <w:r>
        <w:rPr>
          <w:rFonts w:ascii="Times New Roman"/>
          <w:b w:val="false"/>
          <w:i w:val="false"/>
          <w:color w:val="000000"/>
          <w:sz w:val="28"/>
        </w:rPr>
        <w:t>
     в ведомости учета сумм подоходного налога с нерезидентов (юридических и физических лиц), размещенных на условных банковских вкладах/выплаченных нерезидентам/перечисленных в государственный бюджет Республики Казахстан (Приложение N 21); 
</w:t>
      </w:r>
      <w:r>
        <w:br/>
      </w:r>
      <w:r>
        <w:rPr>
          <w:rFonts w:ascii="Times New Roman"/>
          <w:b w:val="false"/>
          <w:i w:val="false"/>
          <w:color w:val="000000"/>
          <w:sz w:val="28"/>
        </w:rPr>
        <w:t>
     в журналах: 
</w:t>
      </w:r>
      <w:r>
        <w:br/>
      </w:r>
      <w:r>
        <w:rPr>
          <w:rFonts w:ascii="Times New Roman"/>
          <w:b w:val="false"/>
          <w:i w:val="false"/>
          <w:color w:val="000000"/>
          <w:sz w:val="28"/>
        </w:rPr>
        <w:t>
     регистрации ошибочно зачисленных, невыясненных налогов и других обязательных платежей в бюджет (Приложение N 31);
</w:t>
      </w:r>
      <w:r>
        <w:br/>
      </w:r>
      <w:r>
        <w:rPr>
          <w:rFonts w:ascii="Times New Roman"/>
          <w:b w:val="false"/>
          <w:i w:val="false"/>
          <w:color w:val="000000"/>
          <w:sz w:val="28"/>
        </w:rPr>
        <w:t>
     регистрации платежных поручений на зачет и возврат излишне уплаченных сумм налогов и других обязательных платежей в бюджет (Приложение N 29); 
</w:t>
      </w:r>
      <w:r>
        <w:br/>
      </w:r>
      <w:r>
        <w:rPr>
          <w:rFonts w:ascii="Times New Roman"/>
          <w:b w:val="false"/>
          <w:i w:val="false"/>
          <w:color w:val="000000"/>
          <w:sz w:val="28"/>
        </w:rPr>
        <w:t>
     регистрации инкассовых распоряжений налоговых органов (Приложение N 35); 
</w:t>
      </w:r>
      <w:r>
        <w:br/>
      </w:r>
      <w:r>
        <w:rPr>
          <w:rFonts w:ascii="Times New Roman"/>
          <w:b w:val="false"/>
          <w:i w:val="false"/>
          <w:color w:val="000000"/>
          <w:sz w:val="28"/>
        </w:rPr>
        <w:t>
     регистрации инкассовых распоряжений налоговых органов на счета дебиторов (Приложение N 36).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 Начальник и работники отдела учета контролируют правильность ведения учета начисленных (исчисленных, уменьшенных) и отвечают за правильность ведения учета поступивших (возвращенных, зачтенных) сумм налогов и других обязательных платежей в бюджет, обязательных пенсионных взносов, социальных отчислений, а также сумм пени и штрафов в лицевых счетах налогоплательщиков и за правильность составления отчетности. 
</w:t>
      </w:r>
      <w:r>
        <w:br/>
      </w:r>
      <w:r>
        <w:rPr>
          <w:rFonts w:ascii="Times New Roman"/>
          <w:b w:val="false"/>
          <w:i w:val="false"/>
          <w:color w:val="000000"/>
          <w:sz w:val="28"/>
        </w:rPr>
        <w:t>
      Руководитель налогового органа осуществляет контроль за работой по учету налогов и других обязательных платежей в бюджет, обязательных пенсионных взносов, социальных отчислений и проверяет составляемые отчеты, несет ответственность за постановку и состояние работы по учету налогов и других обязательных платежей в бюджет, обязательных пенсионных взносов, социальных отчислений.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 Все записи в лицевых счетах производятся своевременно в хронологическом порядке с указанием даты проведения записи на основании документов (налоговая отчетность, заявления, платежные документы), подтверждающих правомерность этих записей. Записи в лицевые счета производятся соответственно по графам лицевого счета "Начислено", "Уменьшено", "Уплачено", "Возвращено".
</w:t>
      </w:r>
      <w:r>
        <w:br/>
      </w:r>
      <w:r>
        <w:rPr>
          <w:rFonts w:ascii="Times New Roman"/>
          <w:b w:val="false"/>
          <w:i w:val="false"/>
          <w:color w:val="000000"/>
          <w:sz w:val="28"/>
        </w:rPr>
        <w:t>
     14. По окончании финансового года лицевые счета подлежат архивированию на электронных носителях и хранению в установленном порядке, утвержденном уполномоченным государственным органом.
</w:t>
      </w:r>
      <w:r>
        <w:br/>
      </w:r>
      <w:r>
        <w:rPr>
          <w:rFonts w:ascii="Times New Roman"/>
          <w:b w:val="false"/>
          <w:i w:val="false"/>
          <w:color w:val="000000"/>
          <w:sz w:val="28"/>
        </w:rPr>
        <w:t>
     15. Порядок приема и зачисления платежей в государственный бюджет, зачета и возврата излишне и ошибочно уплаченных сумм налогов и других обязательных платежей в бюджет при расчете с бюджетом по исполнению налогового обязательства определяется Правилами исполнения республиканского и местных бюджетов, утвержденными 
</w:t>
      </w:r>
      <w:r>
        <w:rPr>
          <w:rFonts w:ascii="Times New Roman"/>
          <w:b w:val="false"/>
          <w:i w:val="false"/>
          <w:color w:val="000000"/>
          <w:sz w:val="28"/>
        </w:rPr>
        <w:t xml:space="preserve"> постановлением </w:t>
      </w:r>
      <w:r>
        <w:rPr>
          <w:rFonts w:ascii="Times New Roman"/>
          <w:b w:val="false"/>
          <w:i w:val="false"/>
          <w:color w:val="000000"/>
          <w:sz w:val="28"/>
        </w:rPr>
        <w:t>
 Правительства Республики Казахстан от 5 февраля 2005 года N 110".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 Документы по учету налогов и других обязательных платежей в бюджет, обязательных пенсионных взносов, социальных отчислений и лицевые счета хранятся в течение срока, определенного номенклатурой дел. По окончании указанного срока хранения документы по учету сдаются в архив налогового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4. Документация по учету налогов и других обязательных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платежей в бюджет, а также обязательных пенсионных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взносов и социальных отчислений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наименование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 Документация по учету налогов и других обязательных платежей в бюджет, обязательных пенсионных взносов, социальных отчислений группируется по видам документов в соответствии с номенклатурой дел и ведется на бумажных или электронных носителях:
</w:t>
      </w:r>
      <w:r>
        <w:br/>
      </w:r>
      <w:r>
        <w:rPr>
          <w:rFonts w:ascii="Times New Roman"/>
          <w:b w:val="false"/>
          <w:i w:val="false"/>
          <w:color w:val="000000"/>
          <w:sz w:val="28"/>
        </w:rPr>
        <w:t>
     1) акты сверок налогоплательщиков (налоговых агентов) по налогам и другим обязательным платежам в бюджет и выписки из лицевых счетов;
</w:t>
      </w:r>
      <w:r>
        <w:br/>
      </w:r>
      <w:r>
        <w:rPr>
          <w:rFonts w:ascii="Times New Roman"/>
          <w:b w:val="false"/>
          <w:i w:val="false"/>
          <w:color w:val="000000"/>
          <w:sz w:val="28"/>
        </w:rPr>
        <w:t>
     2) платежные документы, полученные от органов Казначейства, банков и организаций, осуществляющих отдельные виды банковских операций, отдельно по каждому коду классификации доходов бюджета;
</w:t>
      </w:r>
      <w:r>
        <w:br/>
      </w:r>
      <w:r>
        <w:rPr>
          <w:rFonts w:ascii="Times New Roman"/>
          <w:b w:val="false"/>
          <w:i w:val="false"/>
          <w:color w:val="000000"/>
          <w:sz w:val="28"/>
        </w:rPr>
        <w:t>
     3) документы по зачету излишне уплаченных сумм налогов, плат, пени;
</w:t>
      </w:r>
      <w:r>
        <w:br/>
      </w:r>
      <w:r>
        <w:rPr>
          <w:rFonts w:ascii="Times New Roman"/>
          <w:b w:val="false"/>
          <w:i w:val="false"/>
          <w:color w:val="000000"/>
          <w:sz w:val="28"/>
        </w:rPr>
        <w:t>
     4) документы по возврату излишне уплаченных сумм налогов и других обязательных платежей в бюджет, пени;
</w:t>
      </w:r>
      <w:r>
        <w:br/>
      </w:r>
      <w:r>
        <w:rPr>
          <w:rFonts w:ascii="Times New Roman"/>
          <w:b w:val="false"/>
          <w:i w:val="false"/>
          <w:color w:val="000000"/>
          <w:sz w:val="28"/>
        </w:rPr>
        <w:t>
     5) документы о передаче и приеме лицевых счетов;
</w:t>
      </w:r>
      <w:r>
        <w:br/>
      </w:r>
      <w:r>
        <w:rPr>
          <w:rFonts w:ascii="Times New Roman"/>
          <w:b w:val="false"/>
          <w:i w:val="false"/>
          <w:color w:val="000000"/>
          <w:sz w:val="28"/>
        </w:rPr>
        <w:t>
     6) документы по принудительному взысканию налогов и других обязательных платежей в бюджет;
</w:t>
      </w:r>
      <w:r>
        <w:br/>
      </w:r>
      <w:r>
        <w:rPr>
          <w:rFonts w:ascii="Times New Roman"/>
          <w:b w:val="false"/>
          <w:i w:val="false"/>
          <w:color w:val="000000"/>
          <w:sz w:val="28"/>
        </w:rPr>
        <w:t>
     7) документы об изменениях сроков исполнения налоговых обязательств по уплате налогов;
</w:t>
      </w:r>
      <w:r>
        <w:br/>
      </w:r>
      <w:r>
        <w:rPr>
          <w:rFonts w:ascii="Times New Roman"/>
          <w:b w:val="false"/>
          <w:i w:val="false"/>
          <w:color w:val="000000"/>
          <w:sz w:val="28"/>
        </w:rPr>
        <w:t>
     8) документы по налоговой задолженности банкротов;
</w:t>
      </w:r>
      <w:r>
        <w:br/>
      </w:r>
      <w:r>
        <w:rPr>
          <w:rFonts w:ascii="Times New Roman"/>
          <w:b w:val="false"/>
          <w:i w:val="false"/>
          <w:color w:val="000000"/>
          <w:sz w:val="28"/>
        </w:rPr>
        <w:t>
     9) документы о прекращении налоговых обязательств физических лиц;
</w:t>
      </w:r>
      <w:r>
        <w:br/>
      </w:r>
      <w:r>
        <w:rPr>
          <w:rFonts w:ascii="Times New Roman"/>
          <w:b w:val="false"/>
          <w:i w:val="false"/>
          <w:color w:val="000000"/>
          <w:sz w:val="28"/>
        </w:rPr>
        <w:t>
     10) документы о прекращении налоговых обязательств юридических лиц;
</w:t>
      </w:r>
      <w:r>
        <w:br/>
      </w:r>
      <w:r>
        <w:rPr>
          <w:rFonts w:ascii="Times New Roman"/>
          <w:b w:val="false"/>
          <w:i w:val="false"/>
          <w:color w:val="000000"/>
          <w:sz w:val="28"/>
        </w:rPr>
        <w:t>
     11) документы по исполнению налоговых обязательств ликвидированных юридических лиц;
</w:t>
      </w:r>
      <w:r>
        <w:br/>
      </w:r>
      <w:r>
        <w:rPr>
          <w:rFonts w:ascii="Times New Roman"/>
          <w:b w:val="false"/>
          <w:i w:val="false"/>
          <w:color w:val="000000"/>
          <w:sz w:val="28"/>
        </w:rPr>
        <w:t>
     12) документы по исполнению налоговых обязательств по реорганизованным юридическим лицам;
</w:t>
      </w:r>
      <w:r>
        <w:br/>
      </w:r>
      <w:r>
        <w:rPr>
          <w:rFonts w:ascii="Times New Roman"/>
          <w:b w:val="false"/>
          <w:i w:val="false"/>
          <w:color w:val="000000"/>
          <w:sz w:val="28"/>
        </w:rPr>
        <w:t>
     13) приказы об утверждении распределения поступлений классификации доходов между уровнями бюджета по Единой бюджетной классификации Республики Казахстан.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 Для учета инкассовых распоряжений налоговых органов о взыскании налоговой задолженности ведется Журнал регистрации инкассовых распоряжений налоговых органов (Приложение N 35). 
</w:t>
      </w:r>
      <w:r>
        <w:br/>
      </w:r>
      <w:r>
        <w:rPr>
          <w:rFonts w:ascii="Times New Roman"/>
          <w:b w:val="false"/>
          <w:i w:val="false"/>
          <w:color w:val="000000"/>
          <w:sz w:val="28"/>
        </w:rPr>
        <w:t>
     19. По заявлению налогоплательщика (налогового агента) (Приложение N 8) не позднее трехдневного срока в соответствии с подпунктом 9 пункта 1 
</w:t>
      </w:r>
      <w:r>
        <w:rPr>
          <w:rFonts w:ascii="Times New Roman"/>
          <w:b w:val="false"/>
          <w:i w:val="false"/>
          <w:color w:val="000000"/>
          <w:sz w:val="28"/>
        </w:rPr>
        <w:t xml:space="preserve"> статьи 17 </w:t>
      </w:r>
      <w:r>
        <w:rPr>
          <w:rFonts w:ascii="Times New Roman"/>
          <w:b w:val="false"/>
          <w:i w:val="false"/>
          <w:color w:val="000000"/>
          <w:sz w:val="28"/>
        </w:rPr>
        <w:t>
 Налогового кодекса представляется выписка из его лицевого счета о состоянии расчетов с бюджетом по исполнению налоговых обязательств (Приложение N 9).
</w:t>
      </w:r>
      <w:r>
        <w:br/>
      </w:r>
      <w:r>
        <w:rPr>
          <w:rFonts w:ascii="Times New Roman"/>
          <w:b w:val="false"/>
          <w:i w:val="false"/>
          <w:color w:val="000000"/>
          <w:sz w:val="28"/>
        </w:rPr>
        <w:t>
     По требованию налогоплательщика (налогового агента) в течение одного рабочего дня представляется Акт сверки расчетов по налогам и другим обязательным платежам в бюджет, обязательным пенсионным взносам и социальным отчислениям (Приложение N 10).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 По заявлению налогоплательщика (налогового агента) в течение пяти рабочих дней  представляется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(Приложение N 11) для предъявления по месту требования. При этом в случае непредставления налогоплательщиком (налоговым агентом) и его структурными подразделениями налоговой отчетности на дату представления заявления,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не выдается.
</w:t>
      </w:r>
      <w:r>
        <w:br/>
      </w:r>
      <w:r>
        <w:rPr>
          <w:rFonts w:ascii="Times New Roman"/>
          <w:b w:val="false"/>
          <w:i w:val="false"/>
          <w:color w:val="000000"/>
          <w:sz w:val="28"/>
        </w:rPr>
        <w:t>
      По заявлению юридического лица, не имеющего структурные подразделения, индивидуального предпринимателя и физического лица Справка об отсутствии (наличии) налоговой задолженности налогоплательщика, задолженности по обязательным пенсионным взносам и социальным отчислениям по Республике Казахстан (Приложение N 11) представляется в течение трех рабочих дней.
</w:t>
      </w:r>
      <w:r>
        <w:br/>
      </w:r>
      <w:r>
        <w:rPr>
          <w:rFonts w:ascii="Times New Roman"/>
          <w:b w:val="false"/>
          <w:i w:val="false"/>
          <w:color w:val="000000"/>
          <w:sz w:val="28"/>
        </w:rPr>
        <w:t>
      Справка заверяется подписью руководителя либо заместителя руководителя и печатью налогового органа, где состоит на учете налогоплательщик (налоговый агент).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 с изменениями - приказами Председателя Налогового комитета Министерства финансов РК от 25 ноября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606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20-1. До представления заявления на выдачу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составляется Акт сверки расчетов по налогам и другим обязательным платежам в бюджет, обязательным пенсионным взносам и социальным отчислениям.
</w:t>
      </w:r>
      <w:r>
        <w:br/>
      </w:r>
      <w:r>
        <w:rPr>
          <w:rFonts w:ascii="Times New Roman"/>
          <w:b w:val="false"/>
          <w:i w:val="false"/>
          <w:color w:val="000000"/>
          <w:sz w:val="28"/>
        </w:rPr>
        <w:t>
      Ответственным отделом производится проверка наличия в лицевых счетах начисленных сумм по представленным расчетам, декларациям и актам налоговых проверок.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20-1 -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Пункт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20-2. Справка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выдается с учетом данных лицевых счетов, открытых в других налоговых органах:
</w:t>
      </w:r>
      <w:r>
        <w:br/>
      </w:r>
      <w:r>
        <w:rPr>
          <w:rFonts w:ascii="Times New Roman"/>
          <w:b w:val="false"/>
          <w:i w:val="false"/>
          <w:color w:val="000000"/>
          <w:sz w:val="28"/>
        </w:rPr>
        <w:t>
      для юридического лица - по месту нахождения; 
</w:t>
      </w:r>
      <w:r>
        <w:br/>
      </w:r>
      <w:r>
        <w:rPr>
          <w:rFonts w:ascii="Times New Roman"/>
          <w:b w:val="false"/>
          <w:i w:val="false"/>
          <w:color w:val="000000"/>
          <w:sz w:val="28"/>
        </w:rPr>
        <w:t>
      для индивидуальных предпринимателей - по месту осуществления деятельности и/или по месту жительства; 
</w:t>
      </w:r>
      <w:r>
        <w:br/>
      </w:r>
      <w:r>
        <w:rPr>
          <w:rFonts w:ascii="Times New Roman"/>
          <w:b w:val="false"/>
          <w:i w:val="false"/>
          <w:color w:val="000000"/>
          <w:sz w:val="28"/>
        </w:rPr>
        <w:t>
      для физических лиц - по месту жительства или по месту нахождения налогооблагаемого объекта. 
</w:t>
      </w:r>
      <w:r>
        <w:br/>
      </w:r>
      <w:r>
        <w:rPr>
          <w:rFonts w:ascii="Times New Roman"/>
          <w:b w:val="false"/>
          <w:i w:val="false"/>
          <w:color w:val="000000"/>
          <w:sz w:val="28"/>
        </w:rPr>
        <w:t>
      По юридическим лицам, имеющим структурные подразделения, Справка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составляется по месту нахождения юридического лица с учетом состояния лицевых счетов его структурных подразделений. 
</w:t>
      </w:r>
      <w:r>
        <w:br/>
      </w:r>
      <w:r>
        <w:rPr>
          <w:rFonts w:ascii="Times New Roman"/>
          <w:b w:val="false"/>
          <w:i w:val="false"/>
          <w:color w:val="000000"/>
          <w:sz w:val="28"/>
        </w:rPr>
        <w:t>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структурного подразделения отражается информация лицевых счетов только этого структурного подразделения.
</w:t>
      </w:r>
      <w:r>
        <w:br/>
      </w:r>
      <w:r>
        <w:rPr>
          <w:rFonts w:ascii="Times New Roman"/>
          <w:b w:val="false"/>
          <w:i w:val="false"/>
          <w:color w:val="000000"/>
          <w:sz w:val="28"/>
        </w:rPr>
        <w:t>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отражается сводная со всех налоговых органов информация о состоянии лицевых счетов, а в приложении к справке отражается информация по каждому налоговому органу. 
</w:t>
      </w:r>
      <w:r>
        <w:br/>
      </w:r>
      <w:r>
        <w:rPr>
          <w:rFonts w:ascii="Times New Roman"/>
          <w:b w:val="false"/>
          <w:i w:val="false"/>
          <w:color w:val="000000"/>
          <w:sz w:val="28"/>
        </w:rPr>
        <w:t>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указывается количество приложений; время и дата, когда были получены сведения по лицевым счетам со всех налоговых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20-2 -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Пункт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20-3. В случае ликвидации налогоплательщика (налогового агента) и его структурных подразделений справка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выдается после проведения налоговой проверки.
</w:t>
      </w:r>
      <w:r>
        <w:br/>
      </w:r>
      <w:r>
        <w:rPr>
          <w:rFonts w:ascii="Times New Roman"/>
          <w:b w:val="false"/>
          <w:i w:val="false"/>
          <w:color w:val="000000"/>
          <w:sz w:val="28"/>
        </w:rPr>
        <w:t>
      В случае ликвидации налогоплательщика (налогового агента) и его структурных подразделений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(Приложение N 11) в общей сумме задолженности отражаются обжалованные и отсроченные суммы.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20-3 -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Пункт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2. Ведение лицевых счетов. Контроль за работой местных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исполнительных органов по сбору налогов с физических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поступлениями их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5. Порядок открытия лицевых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Для ведения учета исполнения налоговых обязательств налогоплательщиков (налоговых агентов) по налогам и другим обязательным платежам в бюджет, обязательным пенсионным взносам, социальным отчислениям, пени и штрафам в налоговых органах открываются лицевые счета.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 При открытии лицевого счета основанием служат регистрационные данные налогоплательщика (налогового агента). 
</w:t>
      </w:r>
      <w:r>
        <w:br/>
      </w:r>
      <w:r>
        <w:rPr>
          <w:rFonts w:ascii="Times New Roman"/>
          <w:b w:val="false"/>
          <w:i w:val="false"/>
          <w:color w:val="000000"/>
          <w:sz w:val="28"/>
        </w:rPr>
        <w:t>
     23. Лицевые счета открываются для юридического лица, его структурного подразделения в порядке, установленном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по месту нахождения юридического лица, его структурного подразделения; 
</w:t>
      </w:r>
      <w:r>
        <w:br/>
      </w:r>
      <w:r>
        <w:rPr>
          <w:rFonts w:ascii="Times New Roman"/>
          <w:b w:val="false"/>
          <w:i w:val="false"/>
          <w:color w:val="000000"/>
          <w:sz w:val="28"/>
        </w:rPr>
        <w:t>
     по месту осуществления деятельности;
</w:t>
      </w:r>
      <w:r>
        <w:br/>
      </w:r>
      <w:r>
        <w:rPr>
          <w:rFonts w:ascii="Times New Roman"/>
          <w:b w:val="false"/>
          <w:i w:val="false"/>
          <w:color w:val="000000"/>
          <w:sz w:val="28"/>
        </w:rPr>
        <w:t>
     по месту нахождения и/или регистрации объектов налогообложения, объектов, связанных с налогообложением;
</w:t>
      </w:r>
      <w:r>
        <w:br/>
      </w:r>
      <w:r>
        <w:rPr>
          <w:rFonts w:ascii="Times New Roman"/>
          <w:b w:val="false"/>
          <w:i w:val="false"/>
          <w:color w:val="000000"/>
          <w:sz w:val="28"/>
        </w:rPr>
        <w:t>
     по месту нахождения банка - резидента.
</w:t>
      </w:r>
      <w:r>
        <w:br/>
      </w:r>
      <w:r>
        <w:rPr>
          <w:rFonts w:ascii="Times New Roman"/>
          <w:b w:val="false"/>
          <w:i w:val="false"/>
          <w:color w:val="000000"/>
          <w:sz w:val="28"/>
        </w:rPr>
        <w:t>
     Для физического лица, в том числе индивидуального предпринимателя лицевые счета открываются в следующем порядке:
</w:t>
      </w:r>
      <w:r>
        <w:br/>
      </w:r>
      <w:r>
        <w:rPr>
          <w:rFonts w:ascii="Times New Roman"/>
          <w:b w:val="false"/>
          <w:i w:val="false"/>
          <w:color w:val="000000"/>
          <w:sz w:val="28"/>
        </w:rPr>
        <w:t>
     резидента - по месту жительства; 
</w:t>
      </w:r>
      <w:r>
        <w:br/>
      </w:r>
      <w:r>
        <w:rPr>
          <w:rFonts w:ascii="Times New Roman"/>
          <w:b w:val="false"/>
          <w:i w:val="false"/>
          <w:color w:val="000000"/>
          <w:sz w:val="28"/>
        </w:rPr>
        <w:t>
     по месту нахождения и/или регистрации объектов налогообложения, объектов, связанных с налогообложением;
</w:t>
      </w:r>
      <w:r>
        <w:br/>
      </w:r>
      <w:r>
        <w:rPr>
          <w:rFonts w:ascii="Times New Roman"/>
          <w:b w:val="false"/>
          <w:i w:val="false"/>
          <w:color w:val="000000"/>
          <w:sz w:val="28"/>
        </w:rPr>
        <w:t>
     по месту осуществления предпринимательской деятельности;
</w:t>
      </w:r>
      <w:r>
        <w:br/>
      </w:r>
      <w:r>
        <w:rPr>
          <w:rFonts w:ascii="Times New Roman"/>
          <w:b w:val="false"/>
          <w:i w:val="false"/>
          <w:color w:val="000000"/>
          <w:sz w:val="28"/>
        </w:rPr>
        <w:t>
     нерезидента - по месту пребывания.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 Лицевые счета для физических лиц по местонахождению объектов налогообложения открываются на основании сведений, представляемых уполномоченными органами, осуществляющими учет и (или) регистрацию объектов налогообложения, и данных, представляемых физическими лицами - нерезидентами при постановке на государственную регистрацию или регистрационный учет в налоговых органах в порядке, утвержденном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25. Лицевые счета открываются на следующих нерезидентов:
</w:t>
      </w:r>
      <w:r>
        <w:br/>
      </w:r>
      <w:r>
        <w:rPr>
          <w:rFonts w:ascii="Times New Roman"/>
          <w:b w:val="false"/>
          <w:i w:val="false"/>
          <w:color w:val="000000"/>
          <w:sz w:val="28"/>
        </w:rPr>
        <w:t>
     1) физических лиц - нерезидентов, осуществляющих индивидуальную предпринимательскую деятельность в Республике Казахстан через постоянное учреждение - в налоговых органах по месту их пребывания;
</w:t>
      </w:r>
      <w:r>
        <w:br/>
      </w:r>
      <w:r>
        <w:rPr>
          <w:rFonts w:ascii="Times New Roman"/>
          <w:b w:val="false"/>
          <w:i w:val="false"/>
          <w:color w:val="000000"/>
          <w:sz w:val="28"/>
        </w:rPr>
        <w:t>
     2) физических лиц - нерезидентов, получающих доходы из источников в Республике Казахстан, не обложенные подоходным налогом у источника выплаты и подлежащие самостоятельному исчислению и уплате - в налоговых органах по месту их пребывания;
</w:t>
      </w:r>
      <w:r>
        <w:br/>
      </w:r>
      <w:r>
        <w:rPr>
          <w:rFonts w:ascii="Times New Roman"/>
          <w:b w:val="false"/>
          <w:i w:val="false"/>
          <w:color w:val="000000"/>
          <w:sz w:val="28"/>
        </w:rPr>
        <w:t>
     3) юридических лиц - нерезидентов, осуществляющих деятельность в Республике Казахстан через постоянное учреждение - в налоговых органах по местонахождению постоянного учреждения;
</w:t>
      </w:r>
      <w:r>
        <w:br/>
      </w:r>
      <w:r>
        <w:rPr>
          <w:rFonts w:ascii="Times New Roman"/>
          <w:b w:val="false"/>
          <w:i w:val="false"/>
          <w:color w:val="000000"/>
          <w:sz w:val="28"/>
        </w:rPr>
        <w:t>
     4) юридических и физических лиц, являющихся нерезидентами, имеющих в Республике Казахстан объекты налогообложения на праве собственности или иных правах, предусмотренных Налоговым 
</w:t>
      </w:r>
      <w:r>
        <w:rPr>
          <w:rFonts w:ascii="Times New Roman"/>
          <w:b w:val="false"/>
          <w:i w:val="false"/>
          <w:color w:val="000000"/>
          <w:sz w:val="28"/>
        </w:rPr>
        <w:t xml:space="preserve"> кодексом </w:t>
      </w:r>
      <w:r>
        <w:rPr>
          <w:rFonts w:ascii="Times New Roman"/>
          <w:b w:val="false"/>
          <w:i w:val="false"/>
          <w:color w:val="000000"/>
          <w:sz w:val="28"/>
        </w:rPr>
        <w:t>
 - в налоговых органах по местонахождению и (или) регистрации объектов налогообложения;
</w:t>
      </w:r>
      <w:r>
        <w:br/>
      </w:r>
      <w:r>
        <w:rPr>
          <w:rFonts w:ascii="Times New Roman"/>
          <w:b w:val="false"/>
          <w:i w:val="false"/>
          <w:color w:val="000000"/>
          <w:sz w:val="28"/>
        </w:rPr>
        <w:t>
     5) нерезидентов, осуществляющих деятельность в Республике Казахстан через зависимых агентов (резидентов или иных нерезидентов, наделенных правом заключать контракты от имени нерезидента, чья деятельность образует постоянное учреждение нерезидентов) - в налоговых органах по месту жительства (пребывания) физических лиц - зависимых агентов, по местонахождению юридических лиц - зависимых агентов.
</w:t>
      </w:r>
      <w:r>
        <w:br/>
      </w:r>
      <w:r>
        <w:rPr>
          <w:rFonts w:ascii="Times New Roman"/>
          <w:b w:val="false"/>
          <w:i w:val="false"/>
          <w:color w:val="000000"/>
          <w:sz w:val="28"/>
        </w:rPr>
        <w:t>
     В случае осуществления юридическими и (или) физическими лицами, являющимися нерезидентами, деятельности в Республике Казахстан без образования постоянного учреждения, лицевые счета открываются на налоговых агентов в налоговых органах по местонахождению налоговых агентов.
</w:t>
      </w:r>
      <w:r>
        <w:br/>
      </w:r>
      <w:r>
        <w:rPr>
          <w:rFonts w:ascii="Times New Roman"/>
          <w:b w:val="false"/>
          <w:i w:val="false"/>
          <w:color w:val="000000"/>
          <w:sz w:val="28"/>
        </w:rPr>
        <w:t>
     26. Лицевой счет открывается по кодам классификации доходов бюджета согласно приложению N 5 настоящих Правил, а также по суммам обязательных платежей, начисленным при проведении налоговых проверок.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 Лицевые счета открываются на каждый год: первоначально вставшим на учет налогоплательщикам (налоговым агентам) - с момента принятия их на учет в налоговый орган; состоявшим на учете налогоплательщикам (налоговым агентам) - с начала нового финансового года с перенесением сальдо из лицевого счета прошлого года, либо со времени исчисления (начисления) и уплаты налогов и других обязательных платежей в бюджет. 
</w:t>
      </w:r>
      <w:r>
        <w:br/>
      </w:r>
      <w:r>
        <w:rPr>
          <w:rFonts w:ascii="Times New Roman"/>
          <w:b w:val="false"/>
          <w:i w:val="false"/>
          <w:color w:val="000000"/>
          <w:sz w:val="28"/>
        </w:rPr>
        <w:t>
     Сальдо расчетов по налогам и другим обязательным платежам, обязательным пенсионным взносам, социальным отчислениям, пени, штрафам, переносимым из лицевого счета за предыдущий финансовый год, отражаются в соответствующих графах "Сальдо" при задолженности - со знаком (-), при переплате - со знаком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27-1. Лицевой счет по налогу на добавленную стоимость на импортируемые товары, по которым изменен срок уплаты, открывается с момента уплаты в бюджет суммы налога на добавленную стоимость по импортируемым товарам, с указанием соответствующего кода назначения платежа, или с момента представления в налоговый орган Декларации по налогу на добавленную стоимость за налоговый период, в котором наступил срок исполнения налоговых обязательств по налогу на добавленную стоимость на импортируемые товары.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27-1 -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27-2. В лицевом счете производятся следующие записи:
</w:t>
      </w:r>
      <w:r>
        <w:br/>
      </w:r>
      <w:r>
        <w:rPr>
          <w:rFonts w:ascii="Times New Roman"/>
          <w:b w:val="false"/>
          <w:i w:val="false"/>
          <w:color w:val="000000"/>
          <w:sz w:val="28"/>
        </w:rPr>
        <w:t>
    в графе 4 "Срок уплаты" указывается одна из следующих дат:
</w:t>
      </w:r>
      <w:r>
        <w:br/>
      </w:r>
      <w:r>
        <w:rPr>
          <w:rFonts w:ascii="Times New Roman"/>
          <w:b w:val="false"/>
          <w:i w:val="false"/>
          <w:color w:val="000000"/>
          <w:sz w:val="28"/>
        </w:rPr>
        <w:t>
    1) дата уплаты, установленная для погашения налога на добавленную стоимость по импортируемым товарам, предназначенным для промышленной переработки; 
</w:t>
      </w:r>
      <w:r>
        <w:br/>
      </w:r>
      <w:r>
        <w:rPr>
          <w:rFonts w:ascii="Times New Roman"/>
          <w:b w:val="false"/>
          <w:i w:val="false"/>
          <w:color w:val="000000"/>
          <w:sz w:val="28"/>
        </w:rPr>
        <w:t>
    2) дата уплаты, установленная для погашения налога на добавленную стоимость по импортируемым воде, газу, электроэнергии;
</w:t>
      </w:r>
      <w:r>
        <w:br/>
      </w:r>
      <w:r>
        <w:rPr>
          <w:rFonts w:ascii="Times New Roman"/>
          <w:b w:val="false"/>
          <w:i w:val="false"/>
          <w:color w:val="000000"/>
          <w:sz w:val="28"/>
        </w:rPr>
        <w:t>
    в графе 7 "Начислено" указывается сумма налога на добавленную стоимость на импортируемые товары, по которым изменен срок уплаты, начисленного по истечении срока исполнения налогового обязательства согласно приложению N 17 к настоящим Правилам;
</w:t>
      </w:r>
      <w:r>
        <w:br/>
      </w:r>
      <w:r>
        <w:rPr>
          <w:rFonts w:ascii="Times New Roman"/>
          <w:b w:val="false"/>
          <w:i w:val="false"/>
          <w:color w:val="000000"/>
          <w:sz w:val="28"/>
        </w:rPr>
        <w:t>
    Уплаченная в бюджет сумма налога на добавленную стоимость по импортируемым товарам, по которым изменен срок уплаты, с указанием соответствующего кода назначения платежа отражается в графе 9 лицевого счета "Уплачено".
</w:t>
      </w:r>
      <w:r>
        <w:br/>
      </w:r>
      <w:r>
        <w:rPr>
          <w:rFonts w:ascii="Times New Roman"/>
          <w:b w:val="false"/>
          <w:i w:val="false"/>
          <w:color w:val="000000"/>
          <w:sz w:val="28"/>
        </w:rPr>
        <w:t>
    На непогашенную сумму налога на добавленную стоимость по импортируемым товарам, по которым изменен срок уплаты, пеня начисляется с первого дня после истечения измененного срока уплаты налога.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27-2 -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 В лицевых счетах юридических лиц указываются реквизиты:
</w:t>
      </w:r>
      <w:r>
        <w:br/>
      </w:r>
      <w:r>
        <w:rPr>
          <w:rFonts w:ascii="Times New Roman"/>
          <w:b w:val="false"/>
          <w:i w:val="false"/>
          <w:color w:val="000000"/>
          <w:sz w:val="28"/>
        </w:rPr>
        <w:t>
     1) полное наименование; 
</w:t>
      </w:r>
      <w:r>
        <w:br/>
      </w:r>
      <w:r>
        <w:rPr>
          <w:rFonts w:ascii="Times New Roman"/>
          <w:b w:val="false"/>
          <w:i w:val="false"/>
          <w:color w:val="000000"/>
          <w:sz w:val="28"/>
        </w:rPr>
        <w:t>
     2) РНН;
</w:t>
      </w:r>
      <w:r>
        <w:br/>
      </w:r>
      <w:r>
        <w:rPr>
          <w:rFonts w:ascii="Times New Roman"/>
          <w:b w:val="false"/>
          <w:i w:val="false"/>
          <w:color w:val="000000"/>
          <w:sz w:val="28"/>
        </w:rPr>
        <w:t>
     3) код налога (платежа) по классификации доходов бюджета;
</w:t>
      </w:r>
      <w:r>
        <w:br/>
      </w:r>
      <w:r>
        <w:rPr>
          <w:rFonts w:ascii="Times New Roman"/>
          <w:b w:val="false"/>
          <w:i w:val="false"/>
          <w:color w:val="000000"/>
          <w:sz w:val="28"/>
        </w:rPr>
        <w:t>
     4) код ОКПО, ОКЭД;
</w:t>
      </w:r>
      <w:r>
        <w:br/>
      </w:r>
      <w:r>
        <w:rPr>
          <w:rFonts w:ascii="Times New Roman"/>
          <w:b w:val="false"/>
          <w:i w:val="false"/>
          <w:color w:val="000000"/>
          <w:sz w:val="28"/>
        </w:rPr>
        <w:t>
     5) вид налогового режима;
</w:t>
      </w:r>
      <w:r>
        <w:br/>
      </w:r>
      <w:r>
        <w:rPr>
          <w:rFonts w:ascii="Times New Roman"/>
          <w:b w:val="false"/>
          <w:i w:val="false"/>
          <w:color w:val="000000"/>
          <w:sz w:val="28"/>
        </w:rPr>
        <w:t>
     6)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(при открытии лицевого счета по НДС);
</w:t>
      </w:r>
      <w:r>
        <w:br/>
      </w:r>
      <w:r>
        <w:rPr>
          <w:rFonts w:ascii="Times New Roman"/>
          <w:b w:val="false"/>
          <w:i w:val="false"/>
          <w:color w:val="000000"/>
          <w:sz w:val="28"/>
        </w:rPr>
        <w:t>
     7) сведения о контрактах на недропользование: номер и дата контракта.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 В лицевых счетах физических лиц, включая индивидуальных предпринимателей, указываются:
</w:t>
      </w:r>
      <w:r>
        <w:br/>
      </w:r>
      <w:r>
        <w:rPr>
          <w:rFonts w:ascii="Times New Roman"/>
          <w:b w:val="false"/>
          <w:i w:val="false"/>
          <w:color w:val="000000"/>
          <w:sz w:val="28"/>
        </w:rPr>
        <w:t>
     1) РНН;
</w:t>
      </w:r>
      <w:r>
        <w:br/>
      </w:r>
      <w:r>
        <w:rPr>
          <w:rFonts w:ascii="Times New Roman"/>
          <w:b w:val="false"/>
          <w:i w:val="false"/>
          <w:color w:val="000000"/>
          <w:sz w:val="28"/>
        </w:rPr>
        <w:t>
     2) фамилия, имя и отчество;
</w:t>
      </w:r>
      <w:r>
        <w:br/>
      </w:r>
      <w:r>
        <w:rPr>
          <w:rFonts w:ascii="Times New Roman"/>
          <w:b w:val="false"/>
          <w:i w:val="false"/>
          <w:color w:val="000000"/>
          <w:sz w:val="28"/>
        </w:rPr>
        <w:t>
     3) код налога (платежа) по классификации доходов бюджета;
</w:t>
      </w:r>
      <w:r>
        <w:br/>
      </w:r>
      <w:r>
        <w:rPr>
          <w:rFonts w:ascii="Times New Roman"/>
          <w:b w:val="false"/>
          <w:i w:val="false"/>
          <w:color w:val="000000"/>
          <w:sz w:val="28"/>
        </w:rPr>
        <w:t>
     4) код ОКПО, ОКЭД;
</w:t>
      </w:r>
      <w:r>
        <w:br/>
      </w:r>
      <w:r>
        <w:rPr>
          <w:rFonts w:ascii="Times New Roman"/>
          <w:b w:val="false"/>
          <w:i w:val="false"/>
          <w:color w:val="000000"/>
          <w:sz w:val="28"/>
        </w:rPr>
        <w:t>
     5) вид налогового режима;
</w:t>
      </w:r>
      <w:r>
        <w:br/>
      </w:r>
      <w:r>
        <w:rPr>
          <w:rFonts w:ascii="Times New Roman"/>
          <w:b w:val="false"/>
          <w:i w:val="false"/>
          <w:color w:val="000000"/>
          <w:sz w:val="28"/>
        </w:rPr>
        <w:t>
     6) реквизиты свидетельства о постановке на учет по налогу на добавленную стоимость, включающие в себя серию, номер и дату постановки на учет по налогу на добавленную стоимость (при открытии лицевого счета по НДС);
</w:t>
      </w:r>
      <w:r>
        <w:br/>
      </w:r>
      <w:r>
        <w:rPr>
          <w:rFonts w:ascii="Times New Roman"/>
          <w:b w:val="false"/>
          <w:i w:val="false"/>
          <w:color w:val="000000"/>
          <w:sz w:val="28"/>
        </w:rPr>
        <w:t>
     7) сведения о контрактах на недропользование: номер и дата контракта.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 При открытии, ведении, передаче, закрытии лицевых счетов используется необходимая информация о налогоплательщиках (налоговых агентах) из регистрационных данных.
</w:t>
      </w:r>
      <w:r>
        <w:br/>
      </w:r>
      <w:r>
        <w:rPr>
          <w:rFonts w:ascii="Times New Roman"/>
          <w:b w:val="false"/>
          <w:i w:val="false"/>
          <w:color w:val="000000"/>
          <w:sz w:val="28"/>
        </w:rPr>
        <w:t>
     31. При открытии лицевых счетов филиалам и структурным подразделениям юридических лиц, кроме вышеуказанных реквизитов дополнительно указывается РНН самого юридического лица.
</w:t>
      </w:r>
      <w:r>
        <w:br/>
      </w:r>
      <w:r>
        <w:rPr>
          <w:rFonts w:ascii="Times New Roman"/>
          <w:b w:val="false"/>
          <w:i w:val="false"/>
          <w:color w:val="000000"/>
          <w:sz w:val="28"/>
        </w:rPr>
        <w:t>
     32. В случаях, когда обязанность по исчислению отдельных видов налогов и других обязательных платежей в бюджет возлагается на уполномоченные органы - лицевые счета налогоплательщика (налогового агента) открываются не позднее следующего дня по получении от уполномоченных органов соответствующих документов.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 В лицевых счетах налогоплательщиков, применяющих специальный налоговый режим, указываются виды специальных налоговых режимов в соответствии с Налоговым 
</w:t>
      </w:r>
      <w:r>
        <w:rPr>
          <w:rFonts w:ascii="Times New Roman"/>
          <w:b w:val="false"/>
          <w:i w:val="false"/>
          <w:color w:val="000000"/>
          <w:sz w:val="28"/>
        </w:rPr>
        <w:t xml:space="preserve"> кодексом </w:t>
      </w:r>
      <w:r>
        <w:rPr>
          <w:rFonts w:ascii="Times New Roman"/>
          <w:b w:val="false"/>
          <w:i w:val="false"/>
          <w:color w:val="000000"/>
          <w:sz w:val="28"/>
        </w:rPr>
        <w:t>
 на основании заявления налогоплательщика.
</w:t>
      </w:r>
      <w:r>
        <w:br/>
      </w:r>
      <w:r>
        <w:rPr>
          <w:rFonts w:ascii="Times New Roman"/>
          <w:b w:val="false"/>
          <w:i w:val="false"/>
          <w:color w:val="000000"/>
          <w:sz w:val="28"/>
        </w:rPr>
        <w:t>
     34. На физических лиц, не зарегистрированных в качестве индивидуальных предпринимателей, деятельность которых носит эпизодический характер на основе разового талона без применения наемного труда, лицевые счета не открываются. Учет налоговых обязательств по индивидуальному подоходному налогу с физических лиц, осуществляющих деятельность по разовым талонам, ведется в лицевых счетах, открытых на уполномоченные органы, организующих работу по выдаче разовых талонов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 При открытии, закрытии, передаче лицевых счетов в связи с изменением местонахождения налогоплательщика, ликвидации, реорганизации юридического лица, признании налогоплательщика банкротом, признании судом физического лица безвестно отсутствующим, наступлении смерти, вступлении в силу решения суда об объявлении его умершим - налоговые органы руководствуются документами, представленными соответствующими уполномоченными органами:
</w:t>
      </w:r>
      <w:r>
        <w:br/>
      </w:r>
      <w:r>
        <w:rPr>
          <w:rFonts w:ascii="Times New Roman"/>
          <w:b w:val="false"/>
          <w:i w:val="false"/>
          <w:color w:val="000000"/>
          <w:sz w:val="28"/>
        </w:rPr>
        <w:t>
     1) осуществляющими государственную регистрацию, перерегистрацию и ликвидацию юридических лиц;
</w:t>
      </w:r>
      <w:r>
        <w:br/>
      </w:r>
      <w:r>
        <w:rPr>
          <w:rFonts w:ascii="Times New Roman"/>
          <w:b w:val="false"/>
          <w:i w:val="false"/>
          <w:color w:val="000000"/>
          <w:sz w:val="28"/>
        </w:rPr>
        <w:t>
     2) статистики;
</w:t>
      </w:r>
      <w:r>
        <w:br/>
      </w:r>
      <w:r>
        <w:rPr>
          <w:rFonts w:ascii="Times New Roman"/>
          <w:b w:val="false"/>
          <w:i w:val="false"/>
          <w:color w:val="000000"/>
          <w:sz w:val="28"/>
        </w:rPr>
        <w:t>
     3) осуществляющими учет и (или) регистрацию объектов налогообложения;
</w:t>
      </w:r>
      <w:r>
        <w:br/>
      </w:r>
      <w:r>
        <w:rPr>
          <w:rFonts w:ascii="Times New Roman"/>
          <w:b w:val="false"/>
          <w:i w:val="false"/>
          <w:color w:val="000000"/>
          <w:sz w:val="28"/>
        </w:rPr>
        <w:t>
     4) выдающими лицензии, свидетельства или иные документы разрешительного и регистрационного характера;
</w:t>
      </w:r>
      <w:r>
        <w:br/>
      </w:r>
      <w:r>
        <w:rPr>
          <w:rFonts w:ascii="Times New Roman"/>
          <w:b w:val="false"/>
          <w:i w:val="false"/>
          <w:color w:val="000000"/>
          <w:sz w:val="28"/>
        </w:rPr>
        <w:t>
     5) осуществляющими регистрацию физических лиц по месту их жительства в Республике Казахстан;
</w:t>
      </w:r>
      <w:r>
        <w:br/>
      </w:r>
      <w:r>
        <w:rPr>
          <w:rFonts w:ascii="Times New Roman"/>
          <w:b w:val="false"/>
          <w:i w:val="false"/>
          <w:color w:val="000000"/>
          <w:sz w:val="28"/>
        </w:rPr>
        <w:t>
     6) осуществляющими регистрацию актов гражданского состояния;
</w:t>
      </w:r>
      <w:r>
        <w:br/>
      </w:r>
      <w:r>
        <w:rPr>
          <w:rFonts w:ascii="Times New Roman"/>
          <w:b w:val="false"/>
          <w:i w:val="false"/>
          <w:color w:val="000000"/>
          <w:sz w:val="28"/>
        </w:rPr>
        <w:t>
     7) осуществляющими совершение нотариальных действий;
</w:t>
      </w:r>
      <w:r>
        <w:br/>
      </w:r>
      <w:r>
        <w:rPr>
          <w:rFonts w:ascii="Times New Roman"/>
          <w:b w:val="false"/>
          <w:i w:val="false"/>
          <w:color w:val="000000"/>
          <w:sz w:val="28"/>
        </w:rPr>
        <w:t>
     8) опеки и попечительства;
</w:t>
      </w:r>
      <w:r>
        <w:br/>
      </w:r>
      <w:r>
        <w:rPr>
          <w:rFonts w:ascii="Times New Roman"/>
          <w:b w:val="false"/>
          <w:i w:val="false"/>
          <w:color w:val="000000"/>
          <w:sz w:val="28"/>
        </w:rPr>
        <w:t>
     9) судебными органами.
</w:t>
      </w:r>
      <w:r>
        <w:br/>
      </w:r>
      <w:r>
        <w:rPr>
          <w:rFonts w:ascii="Times New Roman"/>
          <w:b w:val="false"/>
          <w:i w:val="false"/>
          <w:color w:val="000000"/>
          <w:sz w:val="28"/>
        </w:rPr>
        <w:t>
     В зависимости от содержания полученных документов ответственный отдел принимает решение в соответствие с Налоговым 
</w:t>
      </w:r>
      <w:r>
        <w:rPr>
          <w:rFonts w:ascii="Times New Roman"/>
          <w:b w:val="false"/>
          <w:i w:val="false"/>
          <w:color w:val="000000"/>
          <w:sz w:val="28"/>
        </w:rPr>
        <w:t xml:space="preserve"> кодексом </w:t>
      </w:r>
      <w:r>
        <w:rPr>
          <w:rFonts w:ascii="Times New Roman"/>
          <w:b w:val="false"/>
          <w:i w:val="false"/>
          <w:color w:val="000000"/>
          <w:sz w:val="28"/>
        </w:rPr>
        <w:t>
 и представляет в отдел учета информацию для проведения соответствующих операций в лицевом счете налогоплательщика.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6. Порядок ведения лицевых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 Записи в лицевых счетах (Приложения N 1 - 4-1) производятся до тиын.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36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37. В лицевых счетах записи по исчислению (начислению), уменьшению, поступлению, возврату, зачету налогов и других обязательных платежей, обязательных пенсионных взносов, социальных отчислений и пени, изменению сроков уплаты производятся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пени (Приложение N 12), ежедневных ведомостей органов Казначейства с приложенными к ним платежными документами, документов, представляемых уполномоченными органами, Реестра по изменению сроков исполнения налогового обязательства по уплате налогов (Приложение N 13).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38. При проведении каждой операции в лицевом счете указывается: дата записи операции, содержание операции и (или) документ, на основании которого производится запись.
</w:t>
      </w:r>
      <w:r>
        <w:br/>
      </w:r>
      <w:r>
        <w:rPr>
          <w:rFonts w:ascii="Times New Roman"/>
          <w:b w:val="false"/>
          <w:i w:val="false"/>
          <w:color w:val="000000"/>
          <w:sz w:val="28"/>
        </w:rPr>
        <w:t>
     39. На каждую дату записи операции определяется сальдо расчетов налогов и других обязательных платежей, обязательных пенсионных взносов, социальных отчислений налогоплательщика (налогового агента), сумма пени, штрафов.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40. Ежемесячно, ежеквартально по лицевому счету подводится общий итог по начисленным, (исчисленным), уменьшенным, уплаченным, возвращенным суммам налогов и других обязательных платежей, обязательных пенсионных взносов, социальных отчислений, пени и штрафов за отчетный месяц, за квартал и с нарастающим итогом всего за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41. Все записи по начислению (исчислению), уменьшению, уплате, возврату налогов и других обязательных платежей, обязательных пенсионных взносов, социальных отчислений, производятся в общей графе "Расчеты по налогам и другим обязательным платежам", которая подразделяется на графы: "Начислено", "Уменьшено", "Уплачено", "Возвращено".
</w:t>
      </w:r>
      <w:r>
        <w:br/>
      </w:r>
      <w:r>
        <w:rPr>
          <w:rFonts w:ascii="Times New Roman"/>
          <w:b w:val="false"/>
          <w:i w:val="false"/>
          <w:color w:val="000000"/>
          <w:sz w:val="28"/>
        </w:rPr>
        <w:t>
     Графа лицевого счета "Сальдо расчетов (Недоимка (-), или (Переплата (+)" рассчитывается на основе следующих арифметических действий:
</w:t>
      </w:r>
      <w:r>
        <w:br/>
      </w: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плюс графа "Сумма налога (платежа) по измененному сроку исполнения налогового обязательства.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42. В лицевом счете производится расшифровка графы "Сальдо Недоимки (-) на начало отчетного года с отражением суммы недоимки основного налога (платежа) за последние пять лет по состоянию на первое января каждого финансового года.
</w:t>
      </w:r>
      <w:r>
        <w:br/>
      </w:r>
      <w:r>
        <w:rPr>
          <w:rFonts w:ascii="Times New Roman"/>
          <w:b w:val="false"/>
          <w:i w:val="false"/>
          <w:color w:val="000000"/>
          <w:sz w:val="28"/>
        </w:rPr>
        <w:t>
     В формах лицевых счетов отведены специальные строки для отражения последней 5-летней истории недоимки на начало текущего года по налогам и другим обязательным платежам в бюджет.
</w:t>
      </w:r>
      <w:r>
        <w:br/>
      </w:r>
      <w:r>
        <w:rPr>
          <w:rFonts w:ascii="Times New Roman"/>
          <w:b w:val="false"/>
          <w:i w:val="false"/>
          <w:color w:val="000000"/>
          <w:sz w:val="28"/>
        </w:rPr>
        <w:t>
     43. Все записи по начислению, уменьшению, уплате, возврату пени производятся в общей графе "Расчеты по начислению пени", которая подразделяется на графы: "Начислено пени", "Период", "Уплачено (возвращено) пени", "Сальдо пени".
</w:t>
      </w:r>
      <w:r>
        <w:br/>
      </w:r>
      <w:r>
        <w:rPr>
          <w:rFonts w:ascii="Times New Roman"/>
          <w:b w:val="false"/>
          <w:i w:val="false"/>
          <w:color w:val="000000"/>
          <w:sz w:val="28"/>
        </w:rPr>
        <w:t>
     Графа "Сальдо пени (Недоимка (-), или (Переплата (+)" рассчитывается на основе следующих арифметических действий:
</w:t>
      </w:r>
      <w:r>
        <w:br/>
      </w:r>
      <w:r>
        <w:rPr>
          <w:rFonts w:ascii="Times New Roman"/>
          <w:b w:val="false"/>
          <w:i w:val="false"/>
          <w:color w:val="000000"/>
          <w:sz w:val="28"/>
        </w:rPr>
        <w:t>
     Графа "Сальдо пени на начало отчетного периода" минус графа "Начислено пени" плюс графа "Уменьшено пени" плюс графа "Уплачено пени" минус графа "Возвращено пени" плюс графа "Сумма пени по измененному сроку исполнения налогового обязательства.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44. Все записи по начислению, уменьшению, уплате, возврату штрафов производятся в общей графе "Расчеты по начислению штрафа", которая подразделяется на графы: "Начислено штрафа", "Уплачено (возвращено) штрафа", "Сальдо штрафа".
</w:t>
      </w:r>
      <w:r>
        <w:br/>
      </w:r>
      <w:r>
        <w:rPr>
          <w:rFonts w:ascii="Times New Roman"/>
          <w:b w:val="false"/>
          <w:i w:val="false"/>
          <w:color w:val="000000"/>
          <w:sz w:val="28"/>
        </w:rPr>
        <w:t>
     Графа "Сальдо штрафа (Недоимка (-), или (Переплата (+)" рассчитывается на основе следующих арифметических действий.
</w:t>
      </w:r>
      <w:r>
        <w:br/>
      </w:r>
      <w:r>
        <w:rPr>
          <w:rFonts w:ascii="Times New Roman"/>
          <w:b w:val="false"/>
          <w:i w:val="false"/>
          <w:color w:val="000000"/>
          <w:sz w:val="28"/>
        </w:rPr>
        <w:t>
     Графа "Сальдо штрафа на начало отчетного периода" минус графа "Начислено штрафа" плюс графа "Уменьшено штрафа" плюс графа "Уплачено штрафа" минус графа "Возвращено штрафа" плюс графа "Сумма штрафа по измененному сроку исполнения налогового обязательства.
</w:t>
      </w:r>
      <w:r>
        <w:br/>
      </w:r>
      <w:r>
        <w:rPr>
          <w:rFonts w:ascii="Times New Roman"/>
          <w:b w:val="false"/>
          <w:i w:val="false"/>
          <w:color w:val="000000"/>
          <w:sz w:val="28"/>
        </w:rPr>
        <w:t>
     Графа "Внесено всего с начала года за вычетом возвратов" рассчитывается на основе суммирования показателей уплаты налогов и других обязательных платежей, обязательных пенсионных взносов, социальных отчислений, пени и штрафов нарастающим итогом с начала налогового года с учетом сумм возвратов соответственно по графам "Возвращено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45. В графе лицевого счета "Сведения по изменению срока исполнения налогового обязательства" раздельно указывается сумма и график погашения налога (платежа) и пени на основании Реестра по изменению сроков исполнения налогового обязательства по уплате налогов (Приложение N 13), представляемого ответственным отделом в отдел учета.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45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46. Для учета исполнения налоговых обязательств налогоплательщиков, уплата в бюджет причитающихся налогов и других обязательных платежей по нескольким специальным налоговым режимам и (или) при общеустановленном режиме (раздельном учете) должна производиться по отдельным платежным поручениям. При этом в платежном документе необходимо правильно указать код назначения платежа, согласно приложению N 2 к Правилам применения Государственного классификатора Республики Казахстан - единого классификатора назначения платежей, утвержденным 
</w:t>
      </w:r>
      <w:r>
        <w:rPr>
          <w:rFonts w:ascii="Times New Roman"/>
          <w:b w:val="false"/>
          <w:i w:val="false"/>
          <w:color w:val="000000"/>
          <w:sz w:val="28"/>
        </w:rPr>
        <w:t xml:space="preserve"> постановлением </w:t>
      </w:r>
      <w:r>
        <w:rPr>
          <w:rFonts w:ascii="Times New Roman"/>
          <w:b w:val="false"/>
          <w:i w:val="false"/>
          <w:color w:val="000000"/>
          <w:sz w:val="28"/>
        </w:rPr>
        <w:t>
 Правления Национального Банка Республики Казахстан от 15 ноября 1999 года N 388 (зарегистрированного в Реестре государственной регистрации нормативных правовых актов Республики Казахстан N 1011), соответствующий выбранному специальному налоговому режиму.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7. Учет исчисленных (начисленных) сумм налогов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других обязательных платежей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47. Запись налоговых обязательств по уплате налогов и других обязательных платежей в бюджет юридических лиц и индивидуальных предпринимателей в графы лицевого счета "Начислено", "Уменьшено" осуществляется на основании представленного ответственным отделом в отдел учета для контроля. Реестра к начислению (уменьшению) сумм налогов и других обязательных платежей в бюджет, обязательных пенсионных взносов, социальных отчислений и пени (Приложение N 12).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48. Реестр к начислению (уменьшению) сумм налогов и других обязательных платежей в бюджет, обязательных пенсионных взносов, социальных отчислений и пени составляется ответственным отделом на основании:
</w:t>
      </w:r>
      <w:r>
        <w:br/>
      </w:r>
      <w:r>
        <w:rPr>
          <w:rFonts w:ascii="Times New Roman"/>
          <w:b w:val="false"/>
          <w:i w:val="false"/>
          <w:color w:val="000000"/>
          <w:sz w:val="28"/>
        </w:rPr>
        <w:t>
     налоговых деклараций, расчетов, подлежащих составлению налогоплательщиком (налоговым агентом) по каждому виду налога и другим обязательным платежам в бюджет;
</w:t>
      </w:r>
      <w:r>
        <w:br/>
      </w:r>
      <w:r>
        <w:rPr>
          <w:rFonts w:ascii="Times New Roman"/>
          <w:b w:val="false"/>
          <w:i w:val="false"/>
          <w:color w:val="000000"/>
          <w:sz w:val="28"/>
        </w:rPr>
        <w:t>
     заявления на применение специального налогового режима на основе патента;
</w:t>
      </w:r>
      <w:r>
        <w:br/>
      </w:r>
      <w:r>
        <w:rPr>
          <w:rFonts w:ascii="Times New Roman"/>
          <w:b w:val="false"/>
          <w:i w:val="false"/>
          <w:color w:val="000000"/>
          <w:sz w:val="28"/>
        </w:rPr>
        <w:t>
     заявления на применение положений международных договоров об избежании двойного налогообложения;
</w:t>
      </w:r>
      <w:r>
        <w:br/>
      </w:r>
      <w:r>
        <w:rPr>
          <w:rFonts w:ascii="Times New Roman"/>
          <w:b w:val="false"/>
          <w:i w:val="false"/>
          <w:color w:val="000000"/>
          <w:sz w:val="28"/>
        </w:rPr>
        <w:t>
     результатов рассмотрения заявления налогоплательщика о возврате налога на добавленную стоимость по оборотам, облагаемым по нулевой ставке, по форме, установленной уполномоченным государственным органом;
</w:t>
      </w:r>
      <w:r>
        <w:br/>
      </w:r>
      <w:r>
        <w:rPr>
          <w:rFonts w:ascii="Times New Roman"/>
          <w:b w:val="false"/>
          <w:i w:val="false"/>
          <w:color w:val="000000"/>
          <w:sz w:val="28"/>
        </w:rPr>
        <w:t>
     результатов налоговых проверок;
</w:t>
      </w:r>
      <w:r>
        <w:br/>
      </w:r>
      <w:r>
        <w:rPr>
          <w:rFonts w:ascii="Times New Roman"/>
          <w:b w:val="false"/>
          <w:i w:val="false"/>
          <w:color w:val="000000"/>
          <w:sz w:val="28"/>
        </w:rPr>
        <w:t>
     результатов камерального контроля;
</w:t>
      </w:r>
      <w:r>
        <w:br/>
      </w:r>
      <w:r>
        <w:rPr>
          <w:rFonts w:ascii="Times New Roman"/>
          <w:b w:val="false"/>
          <w:i w:val="false"/>
          <w:color w:val="000000"/>
          <w:sz w:val="28"/>
        </w:rPr>
        <w:t>
     сведений, полученных от уполномоченных органов.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48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49. Налоговая отчетность представляется налогоплательщиками (налоговыми агентами) либо их представителями в налоговые органы в сроки и в порядке, установленные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50. В случае представления налоговой отчетности "к уменьшению" запись в лицевой счет производится датой представления налоговой отчетности со сроком уплаты, установленным Налоговым кодексом.
</w:t>
      </w:r>
      <w:r>
        <w:br/>
      </w:r>
      <w:r>
        <w:rPr>
          <w:rFonts w:ascii="Times New Roman"/>
          <w:b w:val="false"/>
          <w:i w:val="false"/>
          <w:color w:val="000000"/>
          <w:sz w:val="28"/>
        </w:rPr>
        <w:t>
     51. В Реестре к начислению (уменьшению) сумм налогов и других обязательных платежей в бюджет, обязательных пенсионных взносов, социальных отчислений и пени должны быть указаны:
</w:t>
      </w:r>
      <w:r>
        <w:br/>
      </w:r>
      <w:r>
        <w:rPr>
          <w:rFonts w:ascii="Times New Roman"/>
          <w:b w:val="false"/>
          <w:i w:val="false"/>
          <w:color w:val="000000"/>
          <w:sz w:val="28"/>
        </w:rPr>
        <w:t>
     1) в графах "К начислению (уменьшению) по налоговой отчетности" - суммы налогов и других обязательных платежей, обязательных пенсионных взносов, социальных отчислений к начислению или уменьшению в соответствии с Перечнем данных из форм налоговой отчетности, подлежащих отражению в лицевом счете налогоплательщика (налогового агента) по налогам и другим обязательным платежам в бюджет, обязательным пенсионным взносам, социальным отчислениям (Приложение N 17);
</w:t>
      </w:r>
      <w:r>
        <w:br/>
      </w:r>
      <w:r>
        <w:rPr>
          <w:rFonts w:ascii="Times New Roman"/>
          <w:b w:val="false"/>
          <w:i w:val="false"/>
          <w:color w:val="000000"/>
          <w:sz w:val="28"/>
        </w:rPr>
        <w:t>
     2) в графах "К начислению (уменьшению) по уведомлению по результатам налоговой проверки" - суммы налогов и других обязательных платежей, пени, обязательных пенсионных взносов, социальных отчислений к начислению или уменьшению на основании уведомлений по актам налоговых проверок;
</w:t>
      </w:r>
      <w:r>
        <w:br/>
      </w:r>
      <w:r>
        <w:rPr>
          <w:rFonts w:ascii="Times New Roman"/>
          <w:b w:val="false"/>
          <w:i w:val="false"/>
          <w:color w:val="000000"/>
          <w:sz w:val="28"/>
        </w:rPr>
        <w:t>
     3) в графах "К начислению по постановлению о наложении административного взыскания" - суммы штрафов на основании постановлений;
</w:t>
      </w:r>
      <w:r>
        <w:br/>
      </w:r>
      <w:r>
        <w:rPr>
          <w:rFonts w:ascii="Times New Roman"/>
          <w:b w:val="false"/>
          <w:i w:val="false"/>
          <w:color w:val="000000"/>
          <w:sz w:val="28"/>
        </w:rPr>
        <w:t>
     4) суммы налога на добавленную стоимость на импортируемые товары, предназначенные для промышленной переработки, а также на импортируемые воду, газ, электроэнергию, с измененным сроком уплаты указываются на основании Перечня данных из форм налоговой отчетности, подлежащих отражению в лицевом счете налогоплательщика (налогового агента) по налогам и другим обязательным платежам в бюджет;
</w:t>
      </w:r>
      <w:r>
        <w:br/>
      </w:r>
      <w:r>
        <w:rPr>
          <w:rFonts w:ascii="Times New Roman"/>
          <w:b w:val="false"/>
          <w:i w:val="false"/>
          <w:color w:val="000000"/>
          <w:sz w:val="28"/>
        </w:rPr>
        <w:t>
     5) сроки их уплаты;
</w:t>
      </w:r>
      <w:r>
        <w:br/>
      </w:r>
      <w:r>
        <w:rPr>
          <w:rFonts w:ascii="Times New Roman"/>
          <w:b w:val="false"/>
          <w:i w:val="false"/>
          <w:color w:val="000000"/>
          <w:sz w:val="28"/>
        </w:rPr>
        <w:t>
     6) дата, Ф.И.О. и подпись работников, соответственно сдавшего и принявшего документ.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52. В случаях представления налогоплательщиком (налоговым агентом) налоговой отчетности в установленный законодательством срок, а также досрочно и при несвоевременном представлении налоговой отчетности в иностранной валюте в соответствии с положениями контрактов на недропользование, предусматривающими исполнение налоговых обязательств в иностранной валюте, для разноски данных налоговой отчетности в лицевой счет в национальной валюте - тенге, применяется рыночный курс обмена валют на день представления налоговой отчетности.
</w:t>
      </w:r>
      <w:r>
        <w:br/>
      </w:r>
      <w:r>
        <w:rPr>
          <w:rFonts w:ascii="Times New Roman"/>
          <w:b w:val="false"/>
          <w:i w:val="false"/>
          <w:color w:val="000000"/>
          <w:sz w:val="28"/>
        </w:rPr>
        <w:t>
      При уплате налога и другого обязательного платежа в бюджет недропользователями, положениями контрактов на недропользование которых предусмотрено исполнение налоговых обязательств в иностранной валюте, разноска уплаченной суммы налога и другого обязательного платежа в бюджет в лицевой счет налогоплательщика производится по платежным документам и отчетам органов Казначейства в национальной валюте - тенге. 
</w:t>
      </w:r>
      <w:r>
        <w:br/>
      </w:r>
      <w:r>
        <w:rPr>
          <w:rFonts w:ascii="Times New Roman"/>
          <w:b w:val="false"/>
          <w:i w:val="false"/>
          <w:color w:val="000000"/>
          <w:sz w:val="28"/>
        </w:rPr>
        <w:t>
      Разница в курсе валюты, возникшая в лицевом счете налогоплательщика в результате применения курсов обмена валют, установленных на дату представления налоговой отчетности и на дату реконвертации платежа, корректируется путем проведения соответствующей записи по графам лицевого счета "Начислено" или "Уменьшено".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52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в новой редакции приказа Министра финансов РК от 9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53.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исключен приказом Министра финансов РК от 9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54. 
</w:t>
      </w:r>
      <w:r>
        <w:rPr>
          <w:rFonts w:ascii="Times New Roman"/>
          <w:b w:val="false"/>
          <w:i w:val="false"/>
          <w:color w:val="800000"/>
          <w:sz w:val="28"/>
        </w:rPr>
        <w:t>
</w:t>
      </w:r>
      <w:r>
        <w:rPr>
          <w:rFonts w:ascii="Times New Roman"/>
          <w:b w:val="false"/>
          <w:i/>
          <w:color w:val="800000"/>
          <w:sz w:val="28"/>
        </w:rPr>
        <w:t>
Исключен.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исключен приказом Министра финансов РК от 9 ноября 2007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55. После соответствующей записи в лицевом счете, работник отдела учета должен произвести отметку в Реестре к начислению (уменьшению) сумм налогов и других обязательных платежей в бюджет, обязательных пенсионных взносов, социальных отчислений и пени о произведенной записи в лицевом счете, указать Ф.И.О. работника отдела учета, поставить подпись и дату.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56. В случае продления сроков представления налоговой декларации по письменному заявлению налогоплательщика (налогового агента) уполномоченным государственным органом на период не более трех месяцев срок уплаты налога в лицевом счете не изменяется.
</w:t>
      </w:r>
      <w:r>
        <w:br/>
      </w:r>
      <w:r>
        <w:rPr>
          <w:rFonts w:ascii="Times New Roman"/>
          <w:b w:val="false"/>
          <w:i w:val="false"/>
          <w:color w:val="000000"/>
          <w:sz w:val="28"/>
        </w:rPr>
        <w:t>
     57. При представлении налогоплательщиком (налоговым агентом) налоговой отчетности с нулевыми начислениями или с прочерками запись в лицевом счете производится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и пени, в графах лицевого счета "Начислено" и "Уменьшено" указывается ноль (0).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58. При представлении налогоплательщиком (налоговым агентом) налоговой отчетности с отсутствующими показателями в соответствующей ячейке, подлежащей разноске на лицевые счета налогоплательщика, налогового агента в Реестре к начислению (уменьшению) сумм налогов и других обязательных платежей в бюджет, обязательных пенсионных взносов, социальных отчислений и пени в графе "Начислено" указывается ноль.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8. Учет исчисленных сумм налогов в лицевых счетах физических лиц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59. Исчисление сумм налогов на имущество и земельного налога с физических лиц, в том числе физических лиц - нерезидентов, производится налоговыми органами на основании сведений, представляемых уполномоченными органами, а также на основании данных, представляемых физическими лицами - нерезидентами при постановке на государственную регистрацию или регистрационный учет в налоговых органах.
</w:t>
      </w:r>
      <w:r>
        <w:br/>
      </w:r>
      <w:r>
        <w:rPr>
          <w:rFonts w:ascii="Times New Roman"/>
          <w:b w:val="false"/>
          <w:i w:val="false"/>
          <w:color w:val="000000"/>
          <w:sz w:val="28"/>
        </w:rPr>
        <w:t>
     На основании этих сведений, ответственный отдел налогового органа производит исчисление налога на имущество и земельного налога по каждому налогоплательщику - физическому лицу, в том числе физическому лицу - нерезиденту, и выписывает Уведомление о сумме налогов и других обязательных платежах в бюджет, исчисленных налоговым органом с размещением на оборотной стороне квитанции-извещения (для физических лиц) (далее - квитанции) (Приложение N 37), для дальнейшего вручения налогоплательщику.
</w:t>
      </w:r>
      <w:r>
        <w:br/>
      </w:r>
      <w:r>
        <w:rPr>
          <w:rFonts w:ascii="Times New Roman"/>
          <w:b w:val="false"/>
          <w:i w:val="false"/>
          <w:color w:val="000000"/>
          <w:sz w:val="28"/>
        </w:rPr>
        <w:t>
     На основании Уведомления о сумме налогов и других обязательных платежей в бюджет, исчисленных налоговым органом заполняется Реестр к начислению (уменьшению) сумм налогов и других обязательных платежей в бюджет, обязательных пенсионных взносов, социальных отчислений и пени для записи указанной суммы в лицевой счет.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59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60. В случае осуществления сбора налогов местными исполнительными органами налоговые органы ежемесячно, не позднее 5 числа, представляют местным исполнительным органам Сведения по налогам на имущество, транспортные средства и земельному налогу, уплачиваемых налогоплательщиками - физическими лицами (Приложение N 40), на основании которых они могут осуществлять сбор этих налогов по квитанциям формы ФЛ N 1, установленной уполномоченным государственным органом и Министерством финансов Республики Казахстан.
</w:t>
      </w:r>
      <w:r>
        <w:br/>
      </w:r>
      <w:r>
        <w:rPr>
          <w:rFonts w:ascii="Times New Roman"/>
          <w:b w:val="false"/>
          <w:i w:val="false"/>
          <w:color w:val="000000"/>
          <w:sz w:val="28"/>
        </w:rPr>
        <w:t>
     61. Указанные сведения должны содержать следующую информацию:
</w:t>
      </w:r>
      <w:r>
        <w:br/>
      </w:r>
      <w:r>
        <w:rPr>
          <w:rFonts w:ascii="Times New Roman"/>
          <w:b w:val="false"/>
          <w:i w:val="false"/>
          <w:color w:val="000000"/>
          <w:sz w:val="28"/>
        </w:rPr>
        <w:t>
     1) Ф.И.О. налогоплательщика;
</w:t>
      </w:r>
      <w:r>
        <w:br/>
      </w:r>
      <w:r>
        <w:rPr>
          <w:rFonts w:ascii="Times New Roman"/>
          <w:b w:val="false"/>
          <w:i w:val="false"/>
          <w:color w:val="000000"/>
          <w:sz w:val="28"/>
        </w:rPr>
        <w:t>
     2) РНН;
</w:t>
      </w:r>
      <w:r>
        <w:br/>
      </w:r>
      <w:r>
        <w:rPr>
          <w:rFonts w:ascii="Times New Roman"/>
          <w:b w:val="false"/>
          <w:i w:val="false"/>
          <w:color w:val="000000"/>
          <w:sz w:val="28"/>
        </w:rPr>
        <w:t>
     3) адрес местожительства;
</w:t>
      </w:r>
      <w:r>
        <w:br/>
      </w:r>
      <w:r>
        <w:rPr>
          <w:rFonts w:ascii="Times New Roman"/>
          <w:b w:val="false"/>
          <w:i w:val="false"/>
          <w:color w:val="000000"/>
          <w:sz w:val="28"/>
        </w:rPr>
        <w:t>
     4) сумма недоимки прошлых лет;
</w:t>
      </w:r>
      <w:r>
        <w:br/>
      </w:r>
      <w:r>
        <w:rPr>
          <w:rFonts w:ascii="Times New Roman"/>
          <w:b w:val="false"/>
          <w:i w:val="false"/>
          <w:color w:val="000000"/>
          <w:sz w:val="28"/>
        </w:rPr>
        <w:t>
     5) суммы к уплате за текущий год:
</w:t>
      </w:r>
      <w:r>
        <w:br/>
      </w:r>
      <w:r>
        <w:rPr>
          <w:rFonts w:ascii="Times New Roman"/>
          <w:b w:val="false"/>
          <w:i w:val="false"/>
          <w:color w:val="000000"/>
          <w:sz w:val="28"/>
        </w:rPr>
        <w:t>
     налога на имущество
</w:t>
      </w:r>
      <w:r>
        <w:br/>
      </w:r>
      <w:r>
        <w:rPr>
          <w:rFonts w:ascii="Times New Roman"/>
          <w:b w:val="false"/>
          <w:i w:val="false"/>
          <w:color w:val="000000"/>
          <w:sz w:val="28"/>
        </w:rPr>
        <w:t>
     земельного налога;
</w:t>
      </w:r>
      <w:r>
        <w:br/>
      </w:r>
      <w:r>
        <w:rPr>
          <w:rFonts w:ascii="Times New Roman"/>
          <w:b w:val="false"/>
          <w:i w:val="false"/>
          <w:color w:val="000000"/>
          <w:sz w:val="28"/>
        </w:rPr>
        <w:t>
     6) сумма начисленной пени;
</w:t>
      </w:r>
      <w:r>
        <w:br/>
      </w:r>
      <w:r>
        <w:rPr>
          <w:rFonts w:ascii="Times New Roman"/>
          <w:b w:val="false"/>
          <w:i w:val="false"/>
          <w:color w:val="000000"/>
          <w:sz w:val="28"/>
        </w:rPr>
        <w:t>
     7) сумма начисленных штрафов;
</w:t>
      </w:r>
      <w:r>
        <w:br/>
      </w:r>
      <w:r>
        <w:rPr>
          <w:rFonts w:ascii="Times New Roman"/>
          <w:b w:val="false"/>
          <w:i w:val="false"/>
          <w:color w:val="000000"/>
          <w:sz w:val="28"/>
        </w:rPr>
        <w:t>
     8) сведения о предоставлении льгот;
</w:t>
      </w:r>
      <w:r>
        <w:br/>
      </w:r>
      <w:r>
        <w:rPr>
          <w:rFonts w:ascii="Times New Roman"/>
          <w:b w:val="false"/>
          <w:i w:val="false"/>
          <w:color w:val="000000"/>
          <w:sz w:val="28"/>
        </w:rPr>
        <w:t>
     а также по налогу на транспортные средства справочно указывается сумма налога к уплате по данным налоговых органов.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9. Учет при изменении сроков исполнения налоговых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обязательств по уплате налогов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 Порядок настоящей главы не распространяется на учет при изменении срока уплаты налога на добавленную стоимость по импортируемым товарам, предназначенных для промышленной переработки, а также по импортируемым воде, газу, электроэнергии.
</w:t>
      </w:r>
      <w:r>
        <w:br/>
      </w:r>
      <w:r>
        <w:rPr>
          <w:rFonts w:ascii="Times New Roman"/>
          <w:b w:val="false"/>
          <w:i w:val="false"/>
          <w:color w:val="000000"/>
          <w:sz w:val="28"/>
        </w:rPr>
        <w:t>
     63. Для изменения срока исполнения налоговых обязательств по уплате налогов, поступающих в республиканский бюджет, а также распределяемых между республиканским и местными бюджетами, налогоплательщик должен представить обоснованное заявление в уполномоченный государственный орган.
</w:t>
      </w:r>
      <w:r>
        <w:br/>
      </w:r>
      <w:r>
        <w:rPr>
          <w:rFonts w:ascii="Times New Roman"/>
          <w:b w:val="false"/>
          <w:i w:val="false"/>
          <w:color w:val="000000"/>
          <w:sz w:val="28"/>
        </w:rPr>
        <w:t>
     По налогам, поступающим в полном объеме в местные бюджеты - в налоговый орган по месту регистрационного учета налогоплательщика.
</w:t>
      </w:r>
      <w:r>
        <w:br/>
      </w:r>
      <w:r>
        <w:rPr>
          <w:rFonts w:ascii="Times New Roman"/>
          <w:b w:val="false"/>
          <w:i w:val="false"/>
          <w:color w:val="000000"/>
          <w:sz w:val="28"/>
        </w:rPr>
        <w:t>
     После рассмотрения заявления налогоплательщика и принятия решения органом, уполномоченным принимать решение об изменении сроков исполнения налогового обязательства по уплате налогов, ответственным отделом ведутся:
</w:t>
      </w:r>
      <w:r>
        <w:br/>
      </w:r>
      <w:r>
        <w:rPr>
          <w:rFonts w:ascii="Times New Roman"/>
          <w:b w:val="false"/>
          <w:i w:val="false"/>
          <w:color w:val="000000"/>
          <w:sz w:val="28"/>
        </w:rPr>
        <w:t>
     1) Журнал регистрации изменения сроков исполнения налогового обязательства по уплате налогов (приложение N 33);
</w:t>
      </w:r>
      <w:r>
        <w:br/>
      </w:r>
      <w:r>
        <w:rPr>
          <w:rFonts w:ascii="Times New Roman"/>
          <w:b w:val="false"/>
          <w:i w:val="false"/>
          <w:color w:val="000000"/>
          <w:sz w:val="28"/>
        </w:rPr>
        <w:t>
     2) Реестр по изменению сроков исполнения налогового обязательства по уплате налогов (приложение N 13);
</w:t>
      </w:r>
      <w:r>
        <w:br/>
      </w:r>
      <w:r>
        <w:rPr>
          <w:rFonts w:ascii="Times New Roman"/>
          <w:b w:val="false"/>
          <w:i w:val="false"/>
          <w:color w:val="000000"/>
          <w:sz w:val="28"/>
        </w:rPr>
        <w:t>
     Реестр по изменению сроков исполнения налогового обязательства по уплате налогов передается ответственным отделом в отдел учета в день принятия решения об изменении сроков исполнения налогового обязательства по уплате налогов для отражения указанной суммы налогов в лицевом счете.
</w:t>
      </w:r>
      <w:r>
        <w:br/>
      </w:r>
      <w:r>
        <w:rPr>
          <w:rFonts w:ascii="Times New Roman"/>
          <w:b w:val="false"/>
          <w:i w:val="false"/>
          <w:color w:val="000000"/>
          <w:sz w:val="28"/>
        </w:rPr>
        <w:t>
     64. В лицевом счете производятся записи:
</w:t>
      </w:r>
      <w:r>
        <w:br/>
      </w:r>
      <w:r>
        <w:rPr>
          <w:rFonts w:ascii="Times New Roman"/>
          <w:b w:val="false"/>
          <w:i w:val="false"/>
          <w:color w:val="000000"/>
          <w:sz w:val="28"/>
        </w:rPr>
        <w:t>
     в графе "Срок уплаты" указывается дата уплаты налога в соответствии с утвержденным графиком;
</w:t>
      </w:r>
      <w:r>
        <w:br/>
      </w:r>
      <w:r>
        <w:rPr>
          <w:rFonts w:ascii="Times New Roman"/>
          <w:b w:val="false"/>
          <w:i w:val="false"/>
          <w:color w:val="000000"/>
          <w:sz w:val="28"/>
        </w:rPr>
        <w:t>
     в графе "Сумма налога" указывается общая сумма налога с измененным сроком уплаты;
</w:t>
      </w:r>
      <w:r>
        <w:br/>
      </w:r>
      <w:r>
        <w:rPr>
          <w:rFonts w:ascii="Times New Roman"/>
          <w:b w:val="false"/>
          <w:i w:val="false"/>
          <w:color w:val="000000"/>
          <w:sz w:val="28"/>
        </w:rPr>
        <w:t>
     в графе "График погашения" указывается сумма налога с измененным сроком уплаты в соответствии с графиком исполнения налогового обязательства по уплате налога, указанного в Реестре по изменению сроков исполнения налогового обязательства по уплате налогов.
</w:t>
      </w:r>
      <w:r>
        <w:br/>
      </w:r>
      <w:r>
        <w:rPr>
          <w:rFonts w:ascii="Times New Roman"/>
          <w:b w:val="false"/>
          <w:i w:val="false"/>
          <w:color w:val="000000"/>
          <w:sz w:val="28"/>
        </w:rPr>
        <w:t>
     Итог суммы налога, по которому изменены сроки уплаты из графы "График погашения" должен быть равен общей сумме налога из графы "Сумма налога".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65. В отчете формы 1Н "О поступлениях и недоимке сумм налогов, других обязательных платежей в бюджет и обязательных пенсионных взносов в накопительные пенсионные фонды, социальных отчислений в Государственный фонд социального страхования" сумма налога с измененным сроком исполнения налогового обязательства по уплате налога в сумме недоимки не отражается.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66. При поступлении в бюджет суммы налога с измененным сроком уплаты в соответствии с утвержденным графиком, в графе лицевого счета "Сумма налога" указывается та же сумма, которая отражена в графе лицевого счета "Уплачено", но со знаком "минус".
</w:t>
      </w:r>
      <w:r>
        <w:br/>
      </w:r>
      <w:r>
        <w:rPr>
          <w:rFonts w:ascii="Times New Roman"/>
          <w:b w:val="false"/>
          <w:i w:val="false"/>
          <w:color w:val="000000"/>
          <w:sz w:val="28"/>
        </w:rPr>
        <w:t>
     По мере погашения суммы налога, по которому изменены сроки уплаты, при соблюдении утвержденных сроков уплаты в соответствии с графиком, графа "Сумма налога (платежа)" лицевого счета будет уменьшаться на сумму поступивших платежей в бюджет.
</w:t>
      </w:r>
      <w:r>
        <w:br/>
      </w:r>
      <w:r>
        <w:rPr>
          <w:rFonts w:ascii="Times New Roman"/>
          <w:b w:val="false"/>
          <w:i w:val="false"/>
          <w:color w:val="000000"/>
          <w:sz w:val="28"/>
        </w:rPr>
        <w:t>
     В случае полного погашения налогоплательщиком суммы налога, по которому изменены сроки уплаты, с соблюдением утвержденных сроков уплаты по графику, итог графы "Сумма налога (платежа)" лицевого счета будет равен нулю.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67. Изменение сроков исполнения налогового обязательства по уплате налогов не освобождает налогоплательщика от уплаты пени за несвоевременную уплату сумм налогов в бюджет. Начисление пени на сумму налога по измененным срокам уплаты производится в порядке, изложенном в разделе 3 настоящих Правил.
</w:t>
      </w:r>
      <w:r>
        <w:br/>
      </w:r>
      <w:r>
        <w:rPr>
          <w:rFonts w:ascii="Times New Roman"/>
          <w:b w:val="false"/>
          <w:i w:val="false"/>
          <w:color w:val="000000"/>
          <w:sz w:val="28"/>
        </w:rPr>
        <w:t>
     68. В случае уплаты налогоплательщиком всей суммы налогов до истечения установленного в решении срока или нарушения налогоплательщиком условий изменений сроков исполнения налогового обязательства по уплате налогов, действие решения об изменении сроков исполнения налогового обязательства по уплате налогов прекращается досрочно.
</w:t>
      </w:r>
      <w:r>
        <w:br/>
      </w:r>
      <w:r>
        <w:rPr>
          <w:rFonts w:ascii="Times New Roman"/>
          <w:b w:val="false"/>
          <w:i w:val="false"/>
          <w:color w:val="000000"/>
          <w:sz w:val="28"/>
        </w:rPr>
        <w:t>
     При нарушении налогоплательщиком условий изменений сроков исполнения налогового обязательства по уплате налогов указанные суммы недоимки отражаются в отчете формы 1Н "О поступлениях и недоимке сумм налогов, других обязательных платежей в бюджет и обязательных пенсионных взносов в накопительные пенсионные фонды, социальных отчислений" по наступившим срокам уплаты.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69. В лицевом счете по графе "Сумма налога" проводится вся сумма налога, по которому изменены сроки уплаты, но со знаком "минус", в результате чего итог графы "Сумма налога" после погашения всей суммы налоговой задолженности, по которой изменены сроки уплаты, должен быть равен нулю.
</w:t>
      </w:r>
      <w:r>
        <w:br/>
      </w:r>
      <w:r>
        <w:rPr>
          <w:rFonts w:ascii="Times New Roman"/>
          <w:b w:val="false"/>
          <w:i w:val="false"/>
          <w:color w:val="000000"/>
          <w:sz w:val="28"/>
        </w:rPr>
        <w:t>
     Пример N 1. В налоговый орган по месту регистрации налогоплательщик А. представил заявление с просьбой об изменении сроков исполнения налогового обязательства по уплате социального налога в размере 60 000 тенге с 15 января 2002 г. до 15 февраля 2002 г. и с приложенным графиком погашения.
</w:t>
      </w:r>
      <w:r>
        <w:br/>
      </w:r>
      <w:r>
        <w:rPr>
          <w:rFonts w:ascii="Times New Roman"/>
          <w:b w:val="false"/>
          <w:i w:val="false"/>
          <w:color w:val="000000"/>
          <w:sz w:val="28"/>
        </w:rPr>
        <w:t>
     После рассмотрения заявления и принятия решения уполномоченным органом, заявление подлежит регистрации в Журнале регистрации изменения сроков исполнения налогового обязательства по уплате налогов. На основании решения уполномоченного органа ответственным отделом налогового органа заполняется Реестр по изменению сроков исполнения налогового обязательства по уплате налогов и передается в отдел учета. Работник отдела учета производит запись в лицевой счет. (Пример N 1, Приложение N 39).
</w:t>
      </w:r>
      <w:r>
        <w:br/>
      </w:r>
      <w:r>
        <w:rPr>
          <w:rFonts w:ascii="Times New Roman"/>
          <w:b w:val="false"/>
          <w:i w:val="false"/>
          <w:color w:val="000000"/>
          <w:sz w:val="28"/>
        </w:rPr>
        <w:t>
     В указанном примере сумма недоимки в размере 60 000 тенге в отчете формы 1-Н "О поступлениях и недоимке сумм налогов, других обязательных платежей в бюджет и обязательных пенсионных взносов в накопительные пенсионные фонды, социальных отчислений" не отражается.
</w:t>
      </w:r>
      <w:r>
        <w:br/>
      </w:r>
      <w:r>
        <w:rPr>
          <w:rFonts w:ascii="Times New Roman"/>
          <w:b w:val="false"/>
          <w:i w:val="false"/>
          <w:color w:val="000000"/>
          <w:sz w:val="28"/>
        </w:rPr>
        <w:t>
     В соответствии с графиком и сроком уплаты 25 января налогоплательщик А перечислил в счет уплаты социального налога 20 000 тенге. В результате произведенных операций происходит погашение недоимки у налогоплательщика А (графа "Сальдо расчетов налога" равна нулю). Графа "Сумма налога с измененным сроком исполнения налоговых обязательств по уплате налога" равна нулю.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69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70. Для учета изменения сроков исполнения налогового обязательства по уплате сумм налоговой задолженности акционерных обществ, для погашения которой по решению суда произведен принудительный выпуск объявленных акций, ответственным отделом ведутся:
</w:t>
      </w:r>
      <w:r>
        <w:br/>
      </w:r>
      <w:r>
        <w:rPr>
          <w:rFonts w:ascii="Times New Roman"/>
          <w:b w:val="false"/>
          <w:i w:val="false"/>
          <w:color w:val="000000"/>
          <w:sz w:val="28"/>
        </w:rPr>
        <w:t>
     1) Журнал регистрации изменения сроков исполнения налогового обязательства по уплате сумм налоговой задолженности акционерных обществ (Приложение N 34);
</w:t>
      </w:r>
      <w:r>
        <w:br/>
      </w:r>
      <w:r>
        <w:rPr>
          <w:rFonts w:ascii="Times New Roman"/>
          <w:b w:val="false"/>
          <w:i w:val="false"/>
          <w:color w:val="000000"/>
          <w:sz w:val="28"/>
        </w:rPr>
        <w:t>
     2) Реестр по изменению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(Приложение N 20).
</w:t>
      </w:r>
      <w:r>
        <w:br/>
      </w:r>
      <w:r>
        <w:rPr>
          <w:rFonts w:ascii="Times New Roman"/>
          <w:b w:val="false"/>
          <w:i w:val="false"/>
          <w:color w:val="000000"/>
          <w:sz w:val="28"/>
        </w:rPr>
        <w:t>
     Реестр по изменению сроков исполнения налогового обязательства по уплате сумм налоговой задолженности акционерного общества, для погашения которой по решению суда произведен принудительный выпуск объявленных акций, передается ответственным отделом в отдел учета в день получения решения суда об изменении сроков исполнения налогового обязательства по уплате сумм налоговой задолженности акционерных обществ.
</w:t>
      </w:r>
      <w:r>
        <w:br/>
      </w:r>
      <w:r>
        <w:rPr>
          <w:rFonts w:ascii="Times New Roman"/>
          <w:b w:val="false"/>
          <w:i w:val="false"/>
          <w:color w:val="000000"/>
          <w:sz w:val="28"/>
        </w:rPr>
        <w:t>
     В лицевом счете акционерного общества производятся записи:
</w:t>
      </w:r>
      <w:r>
        <w:br/>
      </w:r>
      <w:r>
        <w:rPr>
          <w:rFonts w:ascii="Times New Roman"/>
          <w:b w:val="false"/>
          <w:i w:val="false"/>
          <w:color w:val="000000"/>
          <w:sz w:val="28"/>
        </w:rPr>
        <w:t>
     1) в графе "Содержание операции" указывается:
</w:t>
      </w:r>
      <w:r>
        <w:br/>
      </w:r>
      <w:r>
        <w:rPr>
          <w:rFonts w:ascii="Times New Roman"/>
          <w:b w:val="false"/>
          <w:i w:val="false"/>
          <w:color w:val="000000"/>
          <w:sz w:val="28"/>
        </w:rPr>
        <w:t>
     изменение срока уплаты по решению суда о принудительном выпуске объявленных акций;
</w:t>
      </w:r>
      <w:r>
        <w:br/>
      </w:r>
      <w:r>
        <w:rPr>
          <w:rFonts w:ascii="Times New Roman"/>
          <w:b w:val="false"/>
          <w:i w:val="false"/>
          <w:color w:val="000000"/>
          <w:sz w:val="28"/>
        </w:rPr>
        <w:t>
     дата вступления в силу решения суда о принудительном выпуске объявленных акций;
</w:t>
      </w:r>
      <w:r>
        <w:br/>
      </w:r>
      <w:r>
        <w:rPr>
          <w:rFonts w:ascii="Times New Roman"/>
          <w:b w:val="false"/>
          <w:i w:val="false"/>
          <w:color w:val="000000"/>
          <w:sz w:val="28"/>
        </w:rPr>
        <w:t>
     срок окончания размещения (реализации) объявленных акций;
</w:t>
      </w:r>
      <w:r>
        <w:br/>
      </w:r>
      <w:r>
        <w:rPr>
          <w:rFonts w:ascii="Times New Roman"/>
          <w:b w:val="false"/>
          <w:i w:val="false"/>
          <w:color w:val="000000"/>
          <w:sz w:val="28"/>
        </w:rPr>
        <w:t>
     2) в графе "Срок уплаты" указывается дата вступления в силу решения суда о принудительном выпуске объявленных акций и срок окончания размещения (реализации) объявленных акций;
</w:t>
      </w:r>
      <w:r>
        <w:br/>
      </w:r>
      <w:r>
        <w:rPr>
          <w:rFonts w:ascii="Times New Roman"/>
          <w:b w:val="false"/>
          <w:i w:val="false"/>
          <w:color w:val="000000"/>
          <w:sz w:val="28"/>
        </w:rPr>
        <w:t>
     3) в графе "Сумма налога" указывается сумма налоговой задолженности акционерного общества, для погашения которой по решению суда произведен принудительный выпуск объявленных акций. Работник отдела учета производит записи в лицевой счет, как показано на примере N 2 (Приложение N 39).
</w:t>
      </w:r>
      <w:r>
        <w:br/>
      </w:r>
      <w:r>
        <w:rPr>
          <w:rFonts w:ascii="Times New Roman"/>
          <w:b w:val="false"/>
          <w:i w:val="false"/>
          <w:color w:val="000000"/>
          <w:sz w:val="28"/>
        </w:rPr>
        <w:t>
     С даты вступления в силу решения суда о принудительном выпуске объявленных акций до даты окончания их размещения (реализации) (в данном примере - с 15 марта 2003 г. до 12 июня 2003 г.) в лицевом счете пеня не начисляется".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70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10. Учет налогов и других обязательных платежей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бюджет по актам налоговых проверок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По тексту гл.10 слова ", пени и штрафов" заменены словами "и пени";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слова "Реестр(а, -е) о начисленных (уменьшенных) суммах налогов и других обязательных платежей в бюджет, обязательных пенсионных взносов, пени и штрафов" и "Реестр(а, -е) к начислению (уменьшению) сумм налогов и других обязательных платежей в бюджет, обязательных пенсионных взносов, пени и штрафов" заменены словами "Реестр(а, -е)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По результатам налоговой проверки в сроки, установленные Налоговым 
</w:t>
      </w:r>
      <w:r>
        <w:rPr>
          <w:rFonts w:ascii="Times New Roman"/>
          <w:b w:val="false"/>
          <w:i w:val="false"/>
          <w:color w:val="000000"/>
          <w:sz w:val="28"/>
        </w:rPr>
        <w:t xml:space="preserve"> кодексом </w:t>
      </w:r>
      <w:r>
        <w:rPr>
          <w:rFonts w:ascii="Times New Roman"/>
          <w:b w:val="false"/>
          <w:i w:val="false"/>
          <w:color w:val="000000"/>
          <w:sz w:val="28"/>
        </w:rPr>
        <w:t>
 налогоплательщику (налоговому агенту) вручается Уведомление о начисленной сумме налогов и других обязательных платежей в бюджет и пени, по форме, установленной уполномоченным государственным органом.
</w:t>
      </w:r>
      <w:r>
        <w:br/>
      </w:r>
      <w:r>
        <w:rPr>
          <w:rFonts w:ascii="Times New Roman"/>
          <w:b w:val="false"/>
          <w:i w:val="false"/>
          <w:color w:val="000000"/>
          <w:sz w:val="28"/>
        </w:rPr>
        <w:t>
     72. Начисленные суммы налогов и других обязательных платежей в бюджет, пени по результатам налоговой проверки отражаются в Реестре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и разносятся в лицевой счет налогоплательщика (налогового агента) из данных Реестра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в день вручения налогоплательщику уведомления о начисленных суммах по результатам налоговой проверки, но не позднее пяти рабочих дней со дня завершения налоговой проверки.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73. Реестр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составляется и представляется для контроля в отдел учета ответственным отделом после согласования с налогоплательщиком (налоговым агентом) акта налоговой проверки на основании уведомления о начисленной сумме налогов и других обязательных платежей в бюджет и пени по результатам налоговой проверки.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73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74. В Реестре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составленного на основании уведомления о начисленной сумме налогов и других обязательных платежей в бюджет и пени по результатам налоговой проверки указывается:
</w:t>
      </w:r>
      <w:r>
        <w:br/>
      </w:r>
      <w:r>
        <w:rPr>
          <w:rFonts w:ascii="Times New Roman"/>
          <w:b w:val="false"/>
          <w:i w:val="false"/>
          <w:color w:val="000000"/>
          <w:sz w:val="28"/>
        </w:rPr>
        <w:t>
     1) наименование налогоплательщика (налогового агента);
</w:t>
      </w:r>
      <w:r>
        <w:br/>
      </w:r>
      <w:r>
        <w:rPr>
          <w:rFonts w:ascii="Times New Roman"/>
          <w:b w:val="false"/>
          <w:i w:val="false"/>
          <w:color w:val="000000"/>
          <w:sz w:val="28"/>
        </w:rPr>
        <w:t>
     2) РНН (РНН нерезидента указывается при наличии);
</w:t>
      </w:r>
      <w:r>
        <w:br/>
      </w:r>
      <w:r>
        <w:rPr>
          <w:rFonts w:ascii="Times New Roman"/>
          <w:b w:val="false"/>
          <w:i w:val="false"/>
          <w:color w:val="000000"/>
          <w:sz w:val="28"/>
        </w:rPr>
        <w:t>
     3) вид налогового режима;
</w:t>
      </w:r>
      <w:r>
        <w:br/>
      </w:r>
      <w:r>
        <w:rPr>
          <w:rFonts w:ascii="Times New Roman"/>
          <w:b w:val="false"/>
          <w:i w:val="false"/>
          <w:color w:val="000000"/>
          <w:sz w:val="28"/>
        </w:rPr>
        <w:t>
     4) наименование налога (платежа);
</w:t>
      </w:r>
      <w:r>
        <w:br/>
      </w:r>
      <w:r>
        <w:rPr>
          <w:rFonts w:ascii="Times New Roman"/>
          <w:b w:val="false"/>
          <w:i w:val="false"/>
          <w:color w:val="000000"/>
          <w:sz w:val="28"/>
        </w:rPr>
        <w:t>
     5) код классификации доходов бюджета;
</w:t>
      </w:r>
      <w:r>
        <w:br/>
      </w:r>
      <w:r>
        <w:rPr>
          <w:rFonts w:ascii="Times New Roman"/>
          <w:b w:val="false"/>
          <w:i w:val="false"/>
          <w:color w:val="000000"/>
          <w:sz w:val="28"/>
        </w:rPr>
        <w:t>
     6) номер и дата уведомления;
</w:t>
      </w:r>
      <w:r>
        <w:br/>
      </w:r>
      <w:r>
        <w:rPr>
          <w:rFonts w:ascii="Times New Roman"/>
          <w:b w:val="false"/>
          <w:i w:val="false"/>
          <w:color w:val="000000"/>
          <w:sz w:val="28"/>
        </w:rPr>
        <w:t>
     7) дата завершения налоговой проверки (дата обработки акта налоговой проверки на сервере);
</w:t>
      </w:r>
      <w:r>
        <w:br/>
      </w:r>
      <w:r>
        <w:rPr>
          <w:rFonts w:ascii="Times New Roman"/>
          <w:b w:val="false"/>
          <w:i w:val="false"/>
          <w:color w:val="000000"/>
          <w:sz w:val="28"/>
        </w:rPr>
        <w:t>
     8) сумма налога (платежа), пени;
</w:t>
      </w:r>
      <w:r>
        <w:br/>
      </w:r>
      <w:r>
        <w:rPr>
          <w:rFonts w:ascii="Times New Roman"/>
          <w:b w:val="false"/>
          <w:i w:val="false"/>
          <w:color w:val="000000"/>
          <w:sz w:val="28"/>
        </w:rPr>
        <w:t>
     9) данные о продлении срока уплаты начисленных сумм по результатам налоговой проверки.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75.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в графу "Начислено" или "Уменьшено" лицевого счета разносятся соответственно:
</w:t>
      </w:r>
      <w:r>
        <w:br/>
      </w:r>
      <w:r>
        <w:rPr>
          <w:rFonts w:ascii="Times New Roman"/>
          <w:b w:val="false"/>
          <w:i w:val="false"/>
          <w:color w:val="000000"/>
          <w:sz w:val="28"/>
        </w:rPr>
        <w:t>
     сумма основного налога (платежа);
</w:t>
      </w:r>
      <w:r>
        <w:br/>
      </w:r>
      <w:r>
        <w:rPr>
          <w:rFonts w:ascii="Times New Roman"/>
          <w:b w:val="false"/>
          <w:i w:val="false"/>
          <w:color w:val="000000"/>
          <w:sz w:val="28"/>
        </w:rPr>
        <w:t>
     сумма пени;
</w:t>
      </w:r>
      <w:r>
        <w:br/>
      </w:r>
      <w:r>
        <w:rPr>
          <w:rFonts w:ascii="Times New Roman"/>
          <w:b w:val="false"/>
          <w:i w:val="false"/>
          <w:color w:val="000000"/>
          <w:sz w:val="28"/>
        </w:rPr>
        <w:t>
     сумма штрафа.
</w:t>
      </w:r>
      <w:r>
        <w:br/>
      </w:r>
      <w:r>
        <w:rPr>
          <w:rFonts w:ascii="Times New Roman"/>
          <w:b w:val="false"/>
          <w:i w:val="false"/>
          <w:color w:val="000000"/>
          <w:sz w:val="28"/>
        </w:rPr>
        <w:t>
     При этом работниками отдела учета проверяется полнота и правильность начисленных (уменьшенных) и разнесенных сумм в лицевые счета.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75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76. В течение тридцати рабочих дней с момента вручения уведомления на начисленные суммы налогов и других обязательных платежей в бюджет и пени по результатам налоговой проверки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77. По истечении тридцати рабочих дней, в случае отсутствия жалобы налогоплательщика на уведомление по акту налоговой проверки,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При этом пеня начисляется с даты завершения налоговой проверки.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77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78. В случае, если налогоплательщик исполнил уведомление по начисленным суммам налогов и других обязательных платежей в бюджет и пени по результатам налоговой проверки, ранее установленного срока, пеня начисляется с даты завершения налоговой проверки до дня уплаты начисленных сумм по результатам налоговой проверки.
</w:t>
      </w:r>
      <w:r>
        <w:br/>
      </w:r>
      <w:r>
        <w:rPr>
          <w:rFonts w:ascii="Times New Roman"/>
          <w:b w:val="false"/>
          <w:i w:val="false"/>
          <w:color w:val="000000"/>
          <w:sz w:val="28"/>
        </w:rPr>
        <w:t>
     79. Сроки исполнения налогового обязательства по результатам налоговой проверки в соответствии с пунктом 3 
</w:t>
      </w:r>
      <w:r>
        <w:rPr>
          <w:rFonts w:ascii="Times New Roman"/>
          <w:b w:val="false"/>
          <w:i w:val="false"/>
          <w:color w:val="000000"/>
          <w:sz w:val="28"/>
        </w:rPr>
        <w:t xml:space="preserve"> статьи 32 </w:t>
      </w:r>
      <w:r>
        <w:rPr>
          <w:rFonts w:ascii="Times New Roman"/>
          <w:b w:val="false"/>
          <w:i w:val="false"/>
          <w:color w:val="000000"/>
          <w:sz w:val="28"/>
        </w:rPr>
        <w:t>
 Налогового кодекса по заявлению налогоплательщика могут быть продлены на шестьдесят рабочих дней.
</w:t>
      </w:r>
      <w:r>
        <w:br/>
      </w:r>
      <w:r>
        <w:rPr>
          <w:rFonts w:ascii="Times New Roman"/>
          <w:b w:val="false"/>
          <w:i w:val="false"/>
          <w:color w:val="000000"/>
          <w:sz w:val="28"/>
        </w:rPr>
        <w:t>
     При этом, указанная сумма налога и других обязательных платежей подлежит уплате в бюджет с начислением пени за каждый день продления срока уплаты и уплачивается равными долями через каждые пятнадцать рабочих дней данного периода.
</w:t>
      </w:r>
      <w:r>
        <w:br/>
      </w:r>
      <w:r>
        <w:rPr>
          <w:rFonts w:ascii="Times New Roman"/>
          <w:b w:val="false"/>
          <w:i w:val="false"/>
          <w:color w:val="000000"/>
          <w:sz w:val="28"/>
        </w:rPr>
        <w:t>
     80. Начисленные суммы по результатам налоговой проверки при продлении срока уплаты отражаются в лицевом счете налогоплательщика в графе "Сведения по изменению срока исполнения налогового обязательства".
</w:t>
      </w:r>
      <w:r>
        <w:br/>
      </w:r>
      <w:r>
        <w:rPr>
          <w:rFonts w:ascii="Times New Roman"/>
          <w:b w:val="false"/>
          <w:i w:val="false"/>
          <w:color w:val="000000"/>
          <w:sz w:val="28"/>
        </w:rPr>
        <w:t>
     При продлении срока уплаты сумм налоговых обязательств по результатам налоговой проверки в лицевом счете отражаются следующие операции.
</w:t>
      </w:r>
      <w:r>
        <w:br/>
      </w:r>
      <w:r>
        <w:rPr>
          <w:rFonts w:ascii="Times New Roman"/>
          <w:b w:val="false"/>
          <w:i w:val="false"/>
          <w:color w:val="000000"/>
          <w:sz w:val="28"/>
        </w:rPr>
        <w:t>
     Пример N 3. В отдел учета представлен Реестр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с указанием срока уплаты 15 января 2002 года (дата окончания налоговой проверки) начисленного социального налога по акту проверки налогоплательщика Б в сумме 100 000 тенге (Приложение N 39, Пример N 3).
</w:t>
      </w:r>
      <w:r>
        <w:br/>
      </w:r>
      <w:r>
        <w:rPr>
          <w:rFonts w:ascii="Times New Roman"/>
          <w:b w:val="false"/>
          <w:i w:val="false"/>
          <w:color w:val="000000"/>
          <w:sz w:val="28"/>
        </w:rPr>
        <w:t>
     В графу "Начислено" лицевого счета по сроку уплаты 15 января 2002 г. производится запись в сумме 100 000 тенге.
</w:t>
      </w:r>
      <w:r>
        <w:br/>
      </w:r>
      <w:r>
        <w:rPr>
          <w:rFonts w:ascii="Times New Roman"/>
          <w:b w:val="false"/>
          <w:i w:val="false"/>
          <w:color w:val="000000"/>
          <w:sz w:val="28"/>
        </w:rPr>
        <w:t>
     Налогоплательщик Б 14 января 2002 г. представил в налоговый орган по месту регистрации заявление о продлении сроков исполнения налогового обязательства по уплате социального налога по акту проверки в размере 100 000 тенге на шестьдесят рабочих дней.
</w:t>
      </w:r>
      <w:r>
        <w:br/>
      </w:r>
      <w:r>
        <w:rPr>
          <w:rFonts w:ascii="Times New Roman"/>
          <w:b w:val="false"/>
          <w:i w:val="false"/>
          <w:color w:val="000000"/>
          <w:sz w:val="28"/>
        </w:rPr>
        <w:t>
     Заявление подлежит регистрации в Журнале регистрации изменения сроков исполнения налогового обязательства по уплате налогов.
</w:t>
      </w:r>
      <w:r>
        <w:br/>
      </w:r>
      <w:r>
        <w:rPr>
          <w:rFonts w:ascii="Times New Roman"/>
          <w:b w:val="false"/>
          <w:i w:val="false"/>
          <w:color w:val="000000"/>
          <w:sz w:val="28"/>
        </w:rPr>
        <w:t>
     Ответственным отделом налогового органа заполняется Реестр по изменению сроков исполнения налогового обязательства по уплате налогов (Приложение N 13). На основании Реестра по изменению сроков исполнения налогового обязательства по уплате налогов приостанавливается взыскание сумм, начисленных по акту проверки до истечения шестидесяти рабочих дней. Записи в лицевом счете производятся на основании Реестра по изменению сроков исполнения налогового обязательства по уплате налогов ответственного отдела, где указаны сроки продления уплаты начисленной суммы 100 000 тенге на шестьдесят рабочих дней равными долями через каждые пятнадцать рабочих дней (Приложение N 39, Пример N 3(1)).
</w:t>
      </w:r>
      <w:r>
        <w:br/>
      </w:r>
      <w:r>
        <w:rPr>
          <w:rFonts w:ascii="Times New Roman"/>
          <w:b w:val="false"/>
          <w:i w:val="false"/>
          <w:color w:val="000000"/>
          <w:sz w:val="28"/>
        </w:rPr>
        <w:t>
     Работник отдела учета производит следующие записи в лицевом счете на основании Реестра по изменению сроков исполнения налогового обязательства по уплате налогов ответственного отдела, где указаны сроки продления уплаты начисленной суммы 100 000 тенге на шестьдесят рабочих дней равными долями через каждые пятнадцать рабочих дней (Приложение N 39, Пример N 3(1)).
</w:t>
      </w:r>
      <w:r>
        <w:br/>
      </w:r>
      <w:r>
        <w:rPr>
          <w:rFonts w:ascii="Times New Roman"/>
          <w:b w:val="false"/>
          <w:i w:val="false"/>
          <w:color w:val="000000"/>
          <w:sz w:val="28"/>
        </w:rPr>
        <w:t>
     В указанном примере пеня начисляется на всю сумму недоимки 100 000 тенге, независимо от продления сроков уплаты, т.е. начиная с 16 января 2002 г. Сумма недоимки в размере 100 000 тенге в отчете формы 1-Н отражается.
</w:t>
      </w:r>
      <w:r>
        <w:br/>
      </w:r>
      <w:r>
        <w:rPr>
          <w:rFonts w:ascii="Times New Roman"/>
          <w:b w:val="false"/>
          <w:i w:val="false"/>
          <w:color w:val="000000"/>
          <w:sz w:val="28"/>
        </w:rPr>
        <w:t>
     В соответствии с графиком и сроком уплаты 4 февраля налогоплательщик Б перечислил по акту проверки 25 000 тенге. В лицевом счете необходимо произвести следующие операции (Приложение N 39, Пример N 3(2)).
</w:t>
      </w:r>
      <w:r>
        <w:br/>
      </w:r>
      <w:r>
        <w:rPr>
          <w:rFonts w:ascii="Times New Roman"/>
          <w:b w:val="false"/>
          <w:i w:val="false"/>
          <w:color w:val="000000"/>
          <w:sz w:val="28"/>
        </w:rPr>
        <w:t>
     В результате произведенных операций происходит погашение недоимки у налогоплательщика Б (графа "Сальдо расчетов налога" равна нулю). Графа "Сумма налога с измененным сроком исполнения налоговых обязательств по уплате налога" равна нулю.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80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81. В случае, если налогоплательщик обжаловал результаты налоговой проверки в течение установленного законодательством срока (30 рабочих дней с момента вручения уведомления), то до вынесения решения по данной жалобе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Начисленные суммы по результатам налоговой проверки, обжалованные налогоплательщиком отражаются в лицевом счете налогоплательщика в графе "Сведения по изменению срока исполнения налогового обязательства".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82. В случае подачи жалобы налогоплательщиком на уведомление по акту налоговой проверки не на всю сумму начисленных налогов, других обязательных платежей в бюджет и пени, указанную в уведомлении, а только на оспариваемую ее часть, в лицевой счет производится разноска всей суммы по уведомлению. На оспариваемую часть суммы начисленных налогов, других обязательных платежей в бюджет и пени по результатам налоговой проверки не применяются способы обеспечения исполнения не выполненного в срок налогового обязательства и меры принудительного взыскания налоговой задолженности до момента вынесения решения по жалобе.
</w:t>
      </w:r>
      <w:r>
        <w:br/>
      </w:r>
      <w:r>
        <w:rPr>
          <w:rFonts w:ascii="Times New Roman"/>
          <w:b w:val="false"/>
          <w:i w:val="false"/>
          <w:color w:val="000000"/>
          <w:sz w:val="28"/>
        </w:rPr>
        <w:t>
     83. Уплата части начисленной суммы налогов, других обязательных платежей в бюджет и пени, не обжалованной налогоплательщиком (налоговым агентом), производится в течение пятнадцати рабочих дней со дня, следующего за днем вручения уведомления налогоплательщику. Указанные суммы налогов, других обязательных платежей в бюджет и пени после истечения установленных законодательством сроков для обжалования подлежат взысканию в бюджет, при этом пеня начисляется с даты завершения акта налоговой проверки.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83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84. По итогам рассмотрения жалобы налогоплательщика, может быть вынесено одно из трех нижеследующих решений:
</w:t>
      </w:r>
      <w:r>
        <w:br/>
      </w:r>
      <w:r>
        <w:rPr>
          <w:rFonts w:ascii="Times New Roman"/>
          <w:b w:val="false"/>
          <w:i w:val="false"/>
          <w:color w:val="000000"/>
          <w:sz w:val="28"/>
        </w:rPr>
        <w:t>
     оставить жалобу без удовлетворения;
</w:t>
      </w:r>
      <w:r>
        <w:br/>
      </w:r>
      <w:r>
        <w:rPr>
          <w:rFonts w:ascii="Times New Roman"/>
          <w:b w:val="false"/>
          <w:i w:val="false"/>
          <w:color w:val="000000"/>
          <w:sz w:val="28"/>
        </w:rPr>
        <w:t>
     удовлетворить жалобу налогоплательщика полностью;
</w:t>
      </w:r>
      <w:r>
        <w:br/>
      </w:r>
      <w:r>
        <w:rPr>
          <w:rFonts w:ascii="Times New Roman"/>
          <w:b w:val="false"/>
          <w:i w:val="false"/>
          <w:color w:val="000000"/>
          <w:sz w:val="28"/>
        </w:rPr>
        <w:t>
     удовлетворить жалобу налогоплательщика в части.
</w:t>
      </w:r>
      <w:r>
        <w:br/>
      </w:r>
      <w:r>
        <w:rPr>
          <w:rFonts w:ascii="Times New Roman"/>
          <w:b w:val="false"/>
          <w:i w:val="false"/>
          <w:color w:val="000000"/>
          <w:sz w:val="28"/>
        </w:rPr>
        <w:t>
     85. В случае, когда по итогам рассмотрения жалобы вынесено решение об удовлетворении жалобы налогоплательщика полностью или в части, то начисленные суммы по акту налоговой проверки в лицевых счетах сторнируются. Работник ответственного отдела представляет для контроля в отдел учета Реестр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где отражает сумму налогов, других обязательных платежей в бюджет и пени, указанную в принятом решении вышестоящего (уполномоченного) органа налоговой службы или судебного органа "к уменьшению". Начисленная на сумму налогов и других обязательных платежей в бюджет по результатам проведения налоговой проверки в лицевом счете сумма пени сторнируется.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85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86. По итогам рассмотрения жалобы формируется новое уведомление (при обжаловании в налоговых органах) и начисления на лицевой счет проводятся в день вручения уведомления налогоплательщику по результатам рассмотрения жалобы на основании Реестра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При этом на начисленные суммы налогов, других обязательных платежей в бюджет и пени по результатам налоговой проверки не применяются меры принудительного взыскания в течение 10 рабочих дней для добровольного исполнения обязательства.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86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87. В случае, когда по итогам рассмотрения жалобы орган налоговой службы или суд оставил жалобу налогоплательщика (налогового агента) без удовлетворения, данные суммы подлежат взысканию с применением принудительных мер взыскания налоговой задолженности. В лицевом счете начисляется пеня за каждый день просрочки исполнения налогового обязательства, начиная со дня, следующего за днем завершения налоговой проверки.
</w:t>
      </w:r>
      <w:r>
        <w:br/>
      </w:r>
      <w:r>
        <w:rPr>
          <w:rFonts w:ascii="Times New Roman"/>
          <w:b w:val="false"/>
          <w:i w:val="false"/>
          <w:color w:val="000000"/>
          <w:sz w:val="28"/>
        </w:rPr>
        <w:t>
     88. 
</w:t>
      </w:r>
      <w:r>
        <w:rPr>
          <w:rFonts w:ascii="Times New Roman"/>
          <w:b w:val="false"/>
          <w:i w:val="false"/>
          <w:color w:val="800000"/>
          <w:sz w:val="28"/>
        </w:rPr>
        <w:t>
</w:t>
      </w:r>
      <w:r>
        <w:rPr>
          <w:rFonts w:ascii="Times New Roman"/>
          <w:b w:val="false"/>
          <w:i/>
          <w:color w:val="800000"/>
          <w:sz w:val="28"/>
        </w:rPr>
        <w:t>
(Пункт исключен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89. В случае, когда по итогам рассмотрения жалобы вышестоящий (уполномоченный) орган налоговой службы или суд отменил обжалуемое уведомление налогового органа в части и вынес новое решение, то по нему формируются уведомления о начисленной сумме налогов, других обязательных платежей в бюджет и пени. Указанные в принятом решении вышестоящего (уполномоченного) органа налоговой службы или судебного органа суммы отражаются в лицевом счете налогоплательщика в день вручения уведомления по данной жалобе. Сроком уплаты начисленных сумм по результатам рассмотрения жалобы является дата завершения акта проверки.
</w:t>
      </w:r>
      <w:r>
        <w:br/>
      </w:r>
      <w:r>
        <w:rPr>
          <w:rFonts w:ascii="Times New Roman"/>
          <w:b w:val="false"/>
          <w:i w:val="false"/>
          <w:color w:val="000000"/>
          <w:sz w:val="28"/>
        </w:rPr>
        <w:t>
     90. Восстановление срока подачи жалобы возможно с разрешения уполномоченного государственного органа. При этом взыскание обжалованных сумм налогов, других обязательных платежей в бюджет и штрафа не производится. Пеня на указанные суммы начисляется с даты завершения акта проверки и к ней могут применяться меры принудительного взыскания.
</w:t>
      </w:r>
      <w:r>
        <w:br/>
      </w:r>
      <w:r>
        <w:rPr>
          <w:rFonts w:ascii="Times New Roman"/>
          <w:b w:val="false"/>
          <w:i w:val="false"/>
          <w:color w:val="000000"/>
          <w:sz w:val="28"/>
        </w:rPr>
        <w:t>
     91. Возможно изменение срока рассмотрения жалобы налогоплательщика в налоговых органах (продление, приостановление) только с уведомлением налогоплательщика, при этом взыскание налогового обязательства по акту налоговой проверки приостанавливается, начисление пени также приостанавливается до вынесения окончательного решения по жалобе (только в случаях подачи жалобы в установленные законодательством сроки).
</w:t>
      </w:r>
      <w:r>
        <w:br/>
      </w:r>
      <w:r>
        <w:rPr>
          <w:rFonts w:ascii="Times New Roman"/>
          <w:b w:val="false"/>
          <w:i w:val="false"/>
          <w:color w:val="000000"/>
          <w:sz w:val="28"/>
        </w:rPr>
        <w:t>
     92. В случае отсутствия жалобы в суд по результатам рассмотрения жалобы в уполномоченном государственном органе, к данным суммам могут применяться меры принудительного взимания задолженности.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93. В случае подачи жалобы на уведомление по акту налоговой проверки в суд первой инстанции в установленные законодательством сроки приостанавливается взыскание начисленных сумм налогов, других обязательных платежей в бюджет и пени по акту налоговой проверки и начисление пени.
</w:t>
      </w:r>
      <w:r>
        <w:br/>
      </w:r>
      <w:r>
        <w:rPr>
          <w:rFonts w:ascii="Times New Roman"/>
          <w:b w:val="false"/>
          <w:i w:val="false"/>
          <w:color w:val="000000"/>
          <w:sz w:val="28"/>
        </w:rPr>
        <w:t>
     94. После вынесения решения судом первой инстанции налогоплательщик может обжаловать решение суда в вышестоящем суде (суд второй инстанции) в течение 15 календарных дней со дня вынесения решения судом первой инстанции. Решение суда второй инстанции является окончательным. В случае соблюдения сроков подачи жалобы в суд второй инстанции, на период рассмотрения жалобы приостанавливается взыскание начисленных сумм налогов, других обязательных платежей в бюджет и пени по акту налоговой проверки, также приостанавливается начисление пени.
</w:t>
      </w:r>
      <w:r>
        <w:br/>
      </w:r>
      <w:r>
        <w:rPr>
          <w:rFonts w:ascii="Times New Roman"/>
          <w:b w:val="false"/>
          <w:i w:val="false"/>
          <w:color w:val="000000"/>
          <w:sz w:val="28"/>
        </w:rPr>
        <w:t>
     95. После вынесения решения судом второй инстанции на начисленные суммы налогов, других обязательных платежей в бюджет по вынесенному судом решению начисление пени производится с даты завершения налоговой проверки. К налоговой задолженности по акту проверки применяются меры принудительного взыскания.
</w:t>
      </w:r>
      <w:r>
        <w:br/>
      </w:r>
      <w:r>
        <w:rPr>
          <w:rFonts w:ascii="Times New Roman"/>
          <w:b w:val="false"/>
          <w:i w:val="false"/>
          <w:color w:val="000000"/>
          <w:sz w:val="28"/>
        </w:rPr>
        <w:t>
     96. Налогоплательщику предоставлено право обжаловать в судебных органах уведомление, вынесенное по результатам налоговой проверки, а также все решения по рассмотрению жалобы по акту налоговой проверки. На период рассмотрения жалобы в суде взыскание обжалованных сумм не производится, однако в лицевом счете налогоплательщика на сумму начисленных налогов, других обязательных платежей по результатам налоговой проверки пеня начисляется. При этом к сумме пени могут применяться меры принудительного взыскания.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97. Сумма налогов, обжалуемых в вышестоящем (уполномоченном) налоговом органе, либо суде отражается в лицевом счете налогоплательщика и соответственно в акте сверки. В справке о наличии (отсутствии) налоговой задолженности данные суммы отражаются справочно: с пометкой "суммы, начисленные по результатам налоговой проверки, находящиеся на стадии обжалования и обжалованные".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97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98. В отчете формы 1-Н начисленные суммы налогов, других обязательных платежей по результатам налоговой проверки, обжалованные налогоплательщиком, не отражаются.
</w:t>
      </w:r>
      <w:r>
        <w:br/>
      </w:r>
      <w:r>
        <w:rPr>
          <w:rFonts w:ascii="Times New Roman"/>
          <w:b w:val="false"/>
          <w:i w:val="false"/>
          <w:color w:val="000000"/>
          <w:sz w:val="28"/>
        </w:rPr>
        <w:t>
     99. Сумма наложенного административного штрафа по акту налоговой проверки в день вручения копии постановления по делу об административном правонарушении налогоплательщику (налоговому агенту) отражается в Реестре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и соответственно отражается в лицевом счете налогоплательщика (налогового агента).
</w:t>
      </w:r>
      <w:r>
        <w:br/>
      </w:r>
      <w:r>
        <w:rPr>
          <w:rFonts w:ascii="Times New Roman"/>
          <w:b w:val="false"/>
          <w:i w:val="false"/>
          <w:color w:val="000000"/>
          <w:sz w:val="28"/>
        </w:rPr>
        <w:t>
     100. В случае согласия и не обжалования налогоплательщиком (налоговым агентом) в вышестоящий орган (вышестоящему должностному лицу) или суд постановления по делу об административном правонарушении сумма наложенного административного штрафа разносится в лицевом счете налогоплательщика (налогового агента) из данных Реестра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представленного работником ответственного отдела в отдел учета.
</w:t>
      </w:r>
      <w:r>
        <w:br/>
      </w:r>
      <w:r>
        <w:rPr>
          <w:rFonts w:ascii="Times New Roman"/>
          <w:b w:val="false"/>
          <w:i w:val="false"/>
          <w:color w:val="000000"/>
          <w:sz w:val="28"/>
        </w:rPr>
        <w:t>
     101. В случае подачи жалобы в установленные сроки в вышестоящий орган (вышестоящему должностному лицу) или суд на постановление по делу об административном правонарушении, взыскание суммы наложенного административного штрафа по постановлению приостанавливается до вынесения письменного решения вышестоящего органа (вышестоящего должностного лица) или суда.
</w:t>
      </w:r>
      <w:r>
        <w:br/>
      </w:r>
      <w:r>
        <w:rPr>
          <w:rFonts w:ascii="Times New Roman"/>
          <w:b w:val="false"/>
          <w:i w:val="false"/>
          <w:color w:val="000000"/>
          <w:sz w:val="28"/>
        </w:rPr>
        <w:t>
     102. В случае, если сумма наложенного административного штрафа разнесена в лицевой счет налогоплательщика (налогового агента) в графу "Начислено", а затем обжалована налогоплательщиком (налоговым агентом) в вышестоящий орган (вышестоящему должностному лицу) или суд, ответственный отдел направляет для контроля в отдел учета Реестр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где отражает указанную сумму "к уменьшению". Соответственно, в лицевом счете налогоплательщика (налогового агента) указанная сумма отражается в графе "Уменьшено".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102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103. 
</w:t>
      </w:r>
      <w:r>
        <w:rPr>
          <w:rFonts w:ascii="Times New Roman"/>
          <w:b w:val="false"/>
          <w:i w:val="false"/>
          <w:color w:val="800000"/>
          <w:sz w:val="28"/>
        </w:rPr>
        <w:t>
</w:t>
      </w:r>
      <w:r>
        <w:rPr>
          <w:rFonts w:ascii="Times New Roman"/>
          <w:b w:val="false"/>
          <w:i/>
          <w:color w:val="800000"/>
          <w:sz w:val="28"/>
        </w:rPr>
        <w:t>
(Пункт исключен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104. В случае, когда по итогам рассмотрения жалобы вышестоящий орган (вышестоящее должностное лицо) или суд вынес решение об отмене постановления по делу об административном правонарушении, суммы, отраженные в лицевом счете налогоплательщика (налогового агента) подлежат уменьшению.
</w:t>
      </w:r>
      <w:r>
        <w:br/>
      </w:r>
      <w:r>
        <w:rPr>
          <w:rFonts w:ascii="Times New Roman"/>
          <w:b w:val="false"/>
          <w:i w:val="false"/>
          <w:color w:val="000000"/>
          <w:sz w:val="28"/>
        </w:rPr>
        <w:t>
     105. В случае, когда по итогам рассмотрения жалобы вышестоящий орган (вышестоящее должностное лицо) или суд вынес решение об изменении и вынесения нового постановления, то работник ответственного отдела представляет для контроля в отдел учета Реестр к начислению (уменьшению) сумм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в соответствии с суммой наложенного административного штрафа, указанной в принятом решении вышестоящего органа (вышестоящего должностного лица) или суда.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105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11. Учет при внесении изменений и дополнений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налоговую отчетность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106. В случае представления налогоплательщиком (налоговым агентом) за один и тот же период дополнительной (измененной) налоговой декларации, заявления физического лица - нерезидента о предполагаемой сумме индивидуального подоходного налога и (или) расчета в течение срока исковой давности указывается только сумма выявленной разницы, которая подлежит к разноске в графу лицевого счета "Начислено" или "Уменьшено" в день ее представления.
</w:t>
      </w:r>
      <w:r>
        <w:br/>
      </w:r>
      <w:r>
        <w:rPr>
          <w:rFonts w:ascii="Times New Roman"/>
          <w:b w:val="false"/>
          <w:i w:val="false"/>
          <w:color w:val="000000"/>
          <w:sz w:val="28"/>
        </w:rPr>
        <w:t>
     107. Сроком уплаты выявленных налогоплательщиком, до начала проверки налогоплательщика, налогового агента, сумм налогов и других обязательных платежей в бюджет, является срок уплаты за тот налоговый период, к которому относятся данные изменения и дополнения. При этом выявленные налогоплательщиком (налоговым агентом) суммы налогов и других обязательных платежей подлежат внесению в бюджет без начисления штрафов, однако в лицевом счете начисляется пеня в размере 2,5-кратной официальной ставки рефинансирования, установленной Национальным Банком Республики Казахстан за каждый день просрочки, начиная со дня, следующего за днем срока уплаты, включая день уплаты.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107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108. Датой представления налоговой отчетности в налоговый орган является дата приема документов налоговым органом или дата уведомления о доставке отправления отчетности по электронной почте. 
</w:t>
      </w:r>
      <w:r>
        <w:br/>
      </w:r>
      <w:r>
        <w:rPr>
          <w:rFonts w:ascii="Times New Roman"/>
          <w:b w:val="false"/>
          <w:i w:val="false"/>
          <w:color w:val="000000"/>
          <w:sz w:val="28"/>
        </w:rPr>
        <w:t>
     109. Внесение изменений и дополнений в налоговую декларацию, расчеты допускается в течение пяти лет после окончания налогового периода - срока исковой давности, установленного Налоговым 
</w:t>
      </w:r>
      <w:r>
        <w:rPr>
          <w:rFonts w:ascii="Times New Roman"/>
          <w:b w:val="false"/>
          <w:i w:val="false"/>
          <w:color w:val="000000"/>
          <w:sz w:val="28"/>
        </w:rPr>
        <w:t xml:space="preserve"> кодексом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12. Учет поступлений налогов и других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обязательных платежей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110. Учет поступивших сумм налогов и других обязательных платежей в бюджет в лицевых счетах ведется на основании платежных документов, представленных органами Казначейства:
</w:t>
      </w:r>
      <w:r>
        <w:br/>
      </w:r>
      <w:r>
        <w:rPr>
          <w:rFonts w:ascii="Times New Roman"/>
          <w:b w:val="false"/>
          <w:i w:val="false"/>
          <w:color w:val="000000"/>
          <w:sz w:val="28"/>
        </w:rPr>
        <w:t>
     1) документов о поступлении налогов и других обязательных платежах в государственный бюджет, в том числе по поступлениям в республиканский и местный бюджеты;
</w:t>
      </w:r>
      <w:r>
        <w:br/>
      </w:r>
      <w:r>
        <w:rPr>
          <w:rFonts w:ascii="Times New Roman"/>
          <w:b w:val="false"/>
          <w:i w:val="false"/>
          <w:color w:val="000000"/>
          <w:sz w:val="28"/>
        </w:rPr>
        <w:t>
     2) платежных поручений налогоплательщиков (налоговых агентов);
</w:t>
      </w:r>
      <w:r>
        <w:br/>
      </w:r>
      <w:r>
        <w:rPr>
          <w:rFonts w:ascii="Times New Roman"/>
          <w:b w:val="false"/>
          <w:i w:val="false"/>
          <w:color w:val="000000"/>
          <w:sz w:val="28"/>
        </w:rPr>
        <w:t>
     3) платежных поручений налоговых органов на возврат (зачет), перевод излишне или ошибочно зачисленных налогов и других обязательных платежей в бюджет;
</w:t>
      </w:r>
      <w:r>
        <w:br/>
      </w:r>
      <w:r>
        <w:rPr>
          <w:rFonts w:ascii="Times New Roman"/>
          <w:b w:val="false"/>
          <w:i w:val="false"/>
          <w:color w:val="000000"/>
          <w:sz w:val="28"/>
        </w:rPr>
        <w:t>
     4) инкассовых распоряжений налоговых и таможенных органов о взыскании налоговой задолженности.
</w:t>
      </w:r>
      <w:r>
        <w:br/>
      </w:r>
      <w:r>
        <w:rPr>
          <w:rFonts w:ascii="Times New Roman"/>
          <w:b w:val="false"/>
          <w:i w:val="false"/>
          <w:color w:val="000000"/>
          <w:sz w:val="28"/>
        </w:rPr>
        <w:t>
     111. Указанные документы органами Казначейства передаются в налоговые органы не позднее следующего дня после их получения из банков и организаций, осуществляющих банковские операции.
</w:t>
      </w:r>
      <w:r>
        <w:br/>
      </w:r>
      <w:r>
        <w:rPr>
          <w:rFonts w:ascii="Times New Roman"/>
          <w:b w:val="false"/>
          <w:i w:val="false"/>
          <w:color w:val="000000"/>
          <w:sz w:val="28"/>
        </w:rPr>
        <w:t>
     112. Поступившие суммы налогов и других обязательных платежей в бюджет в лицевых счетах по кодам классификации доходов бюджета по признаку РНН налогоплательщика (налогового агента) разносятся автоматически с указанием содержания операций о платежах в бюджет:
</w:t>
      </w:r>
      <w:r>
        <w:br/>
      </w:r>
      <w:r>
        <w:rPr>
          <w:rFonts w:ascii="Times New Roman"/>
          <w:b w:val="false"/>
          <w:i w:val="false"/>
          <w:color w:val="000000"/>
          <w:sz w:val="28"/>
        </w:rPr>
        <w:t>
     1) дата проведения записи;
</w:t>
      </w:r>
      <w:r>
        <w:br/>
      </w:r>
      <w:r>
        <w:rPr>
          <w:rFonts w:ascii="Times New Roman"/>
          <w:b w:val="false"/>
          <w:i w:val="false"/>
          <w:color w:val="000000"/>
          <w:sz w:val="28"/>
        </w:rPr>
        <w:t>
     2) номер и дата платежного документа;
</w:t>
      </w:r>
      <w:r>
        <w:br/>
      </w:r>
      <w:r>
        <w:rPr>
          <w:rFonts w:ascii="Times New Roman"/>
          <w:b w:val="false"/>
          <w:i w:val="false"/>
          <w:color w:val="000000"/>
          <w:sz w:val="28"/>
        </w:rPr>
        <w:t>
     3) дата списания налогов и других обязательных платежей с банковского счета налогоплательщика (налогового агента), дата внесения наличных денег и дата осуществления платежа через банкоматы и иные электронные устройства;
</w:t>
      </w:r>
      <w:r>
        <w:br/>
      </w:r>
      <w:r>
        <w:rPr>
          <w:rFonts w:ascii="Times New Roman"/>
          <w:b w:val="false"/>
          <w:i w:val="false"/>
          <w:color w:val="000000"/>
          <w:sz w:val="28"/>
        </w:rPr>
        <w:t>
     4) дата зачисления налогов и других обязательных платежей в бюджет;
</w:t>
      </w:r>
      <w:r>
        <w:br/>
      </w:r>
      <w:r>
        <w:rPr>
          <w:rFonts w:ascii="Times New Roman"/>
          <w:b w:val="false"/>
          <w:i w:val="false"/>
          <w:color w:val="000000"/>
          <w:sz w:val="28"/>
        </w:rPr>
        <w:t>
     5) сумма налога (платежа), пени, штрафов;
</w:t>
      </w:r>
      <w:r>
        <w:br/>
      </w:r>
      <w:r>
        <w:rPr>
          <w:rFonts w:ascii="Times New Roman"/>
          <w:b w:val="false"/>
          <w:i w:val="false"/>
          <w:color w:val="000000"/>
          <w:sz w:val="28"/>
        </w:rPr>
        <w:t>
     6) код назначения платежа, утвержденный Национальным Банком Республики Казахстан, в соответствии с Перечнем кодов назначения платежа по налогам и другим обязательным платежам в бюджет;
</w:t>
      </w:r>
      <w:r>
        <w:br/>
      </w:r>
      <w:r>
        <w:rPr>
          <w:rFonts w:ascii="Times New Roman"/>
          <w:b w:val="false"/>
          <w:i w:val="false"/>
          <w:color w:val="000000"/>
          <w:sz w:val="28"/>
        </w:rPr>
        <w:t>
     7) при зачете (возврате) - код по классификации доходов бюджета, с которого осуществляется зачет (возврат) и код классификации доходов бюджета, на который производится зачет.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113. Учет поступивших сумм налогов и других обязательных платежей в бюджет, уплаченных наличными деньгами, ведется на основании сверенных с органами Казначейства документов, представляемых уполномоченными органами: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(исключен -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2) копии квитанций для юридических, физических лиц и индивидуальных предпринимателей (Приложение N 37, N 38);
</w:t>
      </w:r>
      <w:r>
        <w:br/>
      </w:r>
      <w:r>
        <w:rPr>
          <w:rFonts w:ascii="Times New Roman"/>
          <w:b w:val="false"/>
          <w:i w:val="false"/>
          <w:color w:val="000000"/>
          <w:sz w:val="28"/>
        </w:rPr>
        <w:t>
     3) извещения кассы банков и организаций, осуществляющих банковские операции о выполнении приказов вкладчиков;
</w:t>
      </w:r>
      <w:r>
        <w:br/>
      </w:r>
      <w:r>
        <w:rPr>
          <w:rFonts w:ascii="Times New Roman"/>
          <w:b w:val="false"/>
          <w:i w:val="false"/>
          <w:color w:val="000000"/>
          <w:sz w:val="28"/>
        </w:rPr>
        <w:t>
     4) квитанции формы ФЛ N 1 для сбора налогов на имущество, транспортные средства и земельного налога от налогоплательщиков - физических лиц, подтвержденные платежными документами о переводе и зачислении по ним налогов в бюджет;
</w:t>
      </w:r>
      <w:r>
        <w:br/>
      </w:r>
      <w:r>
        <w:rPr>
          <w:rFonts w:ascii="Times New Roman"/>
          <w:b w:val="false"/>
          <w:i w:val="false"/>
          <w:color w:val="000000"/>
          <w:sz w:val="28"/>
        </w:rPr>
        <w:t>
     5) платежного требования о выполнении приказов вкладчиков по перечислению денег в уплату налогов и других обязательных платежей в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114. При уплате налогов и других обязательных платежей в бюджет через банки или организации, осуществляющие банковские операции по квитанциям для юридических, физических лиц и индивидуальных предпринимателей разноска в лицевые счета сумм налогов и других обязательных платежей в бюджет, осуществляется по сводному платежному поручению с приложением реестра, копий квитанций для юридических, физических лиц и индивидуальных предпринимателей.
</w:t>
      </w:r>
      <w:r>
        <w:br/>
      </w:r>
      <w:r>
        <w:rPr>
          <w:rFonts w:ascii="Times New Roman"/>
          <w:b w:val="false"/>
          <w:i w:val="false"/>
          <w:color w:val="000000"/>
          <w:sz w:val="28"/>
        </w:rPr>
        <w:t>
     В реестре указываются следующие реквизиты:
</w:t>
      </w:r>
      <w:r>
        <w:br/>
      </w:r>
      <w:r>
        <w:rPr>
          <w:rFonts w:ascii="Times New Roman"/>
          <w:b w:val="false"/>
          <w:i w:val="false"/>
          <w:color w:val="000000"/>
          <w:sz w:val="28"/>
        </w:rPr>
        <w:t>
     Ф.И.О., РНН налогоплательщика (налогового агента);
</w:t>
      </w:r>
      <w:r>
        <w:br/>
      </w:r>
      <w:r>
        <w:rPr>
          <w:rFonts w:ascii="Times New Roman"/>
          <w:b w:val="false"/>
          <w:i w:val="false"/>
          <w:color w:val="000000"/>
          <w:sz w:val="28"/>
        </w:rPr>
        <w:t>
     вид налога, код налога по бюджетной классификации доходов;
</w:t>
      </w:r>
      <w:r>
        <w:br/>
      </w:r>
      <w:r>
        <w:rPr>
          <w:rFonts w:ascii="Times New Roman"/>
          <w:b w:val="false"/>
          <w:i w:val="false"/>
          <w:color w:val="000000"/>
          <w:sz w:val="28"/>
        </w:rPr>
        <w:t>
     сумма налога;
</w:t>
      </w:r>
      <w:r>
        <w:br/>
      </w:r>
      <w:r>
        <w:rPr>
          <w:rFonts w:ascii="Times New Roman"/>
          <w:b w:val="false"/>
          <w:i w:val="false"/>
          <w:color w:val="000000"/>
          <w:sz w:val="28"/>
        </w:rPr>
        <w:t>
     номер квитанции;
</w:t>
      </w:r>
      <w:r>
        <w:br/>
      </w:r>
      <w:r>
        <w:rPr>
          <w:rFonts w:ascii="Times New Roman"/>
          <w:b w:val="false"/>
          <w:i w:val="false"/>
          <w:color w:val="000000"/>
          <w:sz w:val="28"/>
        </w:rPr>
        <w:t>
     дата внесения налога в кассу банка или организации, осуществляющей банковские операции;
</w:t>
      </w:r>
      <w:r>
        <w:br/>
      </w:r>
      <w:r>
        <w:rPr>
          <w:rFonts w:ascii="Times New Roman"/>
          <w:b w:val="false"/>
          <w:i w:val="false"/>
          <w:color w:val="000000"/>
          <w:sz w:val="28"/>
        </w:rPr>
        <w:t>
     код назначения платежа.
</w:t>
      </w:r>
      <w:r>
        <w:br/>
      </w:r>
      <w:r>
        <w:rPr>
          <w:rFonts w:ascii="Times New Roman"/>
          <w:b w:val="false"/>
          <w:i w:val="false"/>
          <w:color w:val="000000"/>
          <w:sz w:val="28"/>
        </w:rPr>
        <w:t>
     После получения указанных документов производится сверка данных копий квитанций с отчетом органа Казначейства по следующим данным: 
</w:t>
      </w:r>
      <w:r>
        <w:br/>
      </w:r>
      <w:r>
        <w:rPr>
          <w:rFonts w:ascii="Times New Roman"/>
          <w:b w:val="false"/>
          <w:i w:val="false"/>
          <w:color w:val="000000"/>
          <w:sz w:val="28"/>
        </w:rPr>
        <w:t>
     коду налога или другого обязательного платежа по классификации доходов бюджета;
</w:t>
      </w:r>
      <w:r>
        <w:br/>
      </w:r>
      <w:r>
        <w:rPr>
          <w:rFonts w:ascii="Times New Roman"/>
          <w:b w:val="false"/>
          <w:i w:val="false"/>
          <w:color w:val="000000"/>
          <w:sz w:val="28"/>
        </w:rPr>
        <w:t>
     сумме налога или другого обязательного платежа;
</w:t>
      </w:r>
      <w:r>
        <w:br/>
      </w:r>
      <w:r>
        <w:rPr>
          <w:rFonts w:ascii="Times New Roman"/>
          <w:b w:val="false"/>
          <w:i w:val="false"/>
          <w:color w:val="000000"/>
          <w:sz w:val="28"/>
        </w:rPr>
        <w:t>
     дате внесения денег в банки и организации, осуществляющие банковские операции;
</w:t>
      </w:r>
      <w:r>
        <w:br/>
      </w:r>
      <w:r>
        <w:rPr>
          <w:rFonts w:ascii="Times New Roman"/>
          <w:b w:val="false"/>
          <w:i w:val="false"/>
          <w:color w:val="000000"/>
          <w:sz w:val="28"/>
        </w:rPr>
        <w:t>
     дате зачисления налогов и других обязательных платежей в бюджет;
</w:t>
      </w:r>
      <w:r>
        <w:br/>
      </w:r>
      <w:r>
        <w:rPr>
          <w:rFonts w:ascii="Times New Roman"/>
          <w:b w:val="false"/>
          <w:i w:val="false"/>
          <w:color w:val="000000"/>
          <w:sz w:val="28"/>
        </w:rPr>
        <w:t>
     правильности зачисления в бюджет.
</w:t>
      </w:r>
      <w:r>
        <w:br/>
      </w:r>
      <w:r>
        <w:rPr>
          <w:rFonts w:ascii="Times New Roman"/>
          <w:b w:val="false"/>
          <w:i w:val="false"/>
          <w:color w:val="000000"/>
          <w:sz w:val="28"/>
        </w:rPr>
        <w:t>
     После указанной сверки работник отдела учета осуществляет разноску поступлений в лицевой счет каждого налогоплательщика (налогового агента), оплатившего налоги и другие обязательные платежи в бюджет наличными деньгами. При этом, в лицевой счет вводятся две даты: дата оплаты по копии квитанции и дата зачисления в бюджет по отчету органа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115. Записи о поступлении в бюджет налогов и других обязательных платежей в лицевых счетах должны производиться в день получения платежных документов.
</w:t>
      </w:r>
      <w:r>
        <w:br/>
      </w:r>
      <w:r>
        <w:rPr>
          <w:rFonts w:ascii="Times New Roman"/>
          <w:b w:val="false"/>
          <w:i w:val="false"/>
          <w:color w:val="000000"/>
          <w:sz w:val="28"/>
        </w:rPr>
        <w:t>
     116.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117. При разноске поступивших налогов и других обязательных платежей в бюджет в лицевом счете обязательно указывается дата разноски поступивших сумм в лицевой счет, номер, дата, наименование платежного документа.
</w:t>
      </w:r>
      <w:r>
        <w:br/>
      </w:r>
      <w:r>
        <w:rPr>
          <w:rFonts w:ascii="Times New Roman"/>
          <w:b w:val="false"/>
          <w:i w:val="false"/>
          <w:color w:val="000000"/>
          <w:sz w:val="28"/>
        </w:rPr>
        <w:t>
     118. Для налогоплательщика датой исполнения налогового обязательства считается и подлежит разноске в лицевой счет:
</w:t>
      </w:r>
      <w:r>
        <w:br/>
      </w:r>
      <w:r>
        <w:rPr>
          <w:rFonts w:ascii="Times New Roman"/>
          <w:b w:val="false"/>
          <w:i w:val="false"/>
          <w:color w:val="000000"/>
          <w:sz w:val="28"/>
        </w:rPr>
        <w:t>
     1) дата осуществления банком-получателем акцепта платежного поручения в уплату налогов и других обязательных платежей в бюджет - при осуществлении безналичного платежа;
</w:t>
      </w:r>
      <w:r>
        <w:br/>
      </w:r>
      <w:r>
        <w:rPr>
          <w:rFonts w:ascii="Times New Roman"/>
          <w:b w:val="false"/>
          <w:i w:val="false"/>
          <w:color w:val="000000"/>
          <w:sz w:val="28"/>
        </w:rPr>
        <w:t>
     2) дата внесения налогоплательщиком (налоговым агентом) денег в банки или организации, осуществляющие отдельные виды банковских операций, уполномоченные органы - в случае уплаты их в бюджет наличными, дата осуществления платежа через банкоматы и иные электронные устройства;
</w:t>
      </w:r>
      <w:r>
        <w:br/>
      </w:r>
      <w:r>
        <w:rPr>
          <w:rFonts w:ascii="Times New Roman"/>
          <w:b w:val="false"/>
          <w:i w:val="false"/>
          <w:color w:val="000000"/>
          <w:sz w:val="28"/>
        </w:rPr>
        <w:t>
     3) дата проведения зачета;
</w:t>
      </w:r>
      <w:r>
        <w:br/>
      </w:r>
      <w:r>
        <w:rPr>
          <w:rFonts w:ascii="Times New Roman"/>
          <w:b w:val="false"/>
          <w:i w:val="false"/>
          <w:color w:val="000000"/>
          <w:sz w:val="28"/>
        </w:rPr>
        <w:t>
     Кроме того, в лицевом счете налогоплательщика (налогового агента) во всех вышеуказанных случаях исполнения налоговых обязательств дополнительно указывается дата зачисления платежа в бюджет, подтверждаемая ежедневными отчетами балансового счета доходной части государственного бюджета и отчетами органов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119. В случаях, когда в соответствии с законодательными актами Республики Казахстан и положениями контрактов на недропользование уплата налогов и платежей в бюджет произведена в иностранной валюте, в лицевом счете указывается поступившая сумма в бюджет в тенге, подтверждаемая отчетами органов Казначейства после конвертации иностранной валюты в национальную -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119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120. При получении платежных документов из органов Казначейства работник отдела учета должен проверить:
</w:t>
      </w:r>
      <w:r>
        <w:br/>
      </w:r>
      <w:r>
        <w:rPr>
          <w:rFonts w:ascii="Times New Roman"/>
          <w:b w:val="false"/>
          <w:i w:val="false"/>
          <w:color w:val="000000"/>
          <w:sz w:val="28"/>
        </w:rPr>
        <w:t>
     1) соответствие сумм в платежных документах суммам, указанным в документах органов Казначейства;
</w:t>
      </w:r>
      <w:r>
        <w:br/>
      </w:r>
      <w:r>
        <w:rPr>
          <w:rFonts w:ascii="Times New Roman"/>
          <w:b w:val="false"/>
          <w:i w:val="false"/>
          <w:color w:val="000000"/>
          <w:sz w:val="28"/>
        </w:rPr>
        <w:t>
     2) правильность зачисления налогов и других обязательных платежей на соответствующие коды классификации доходов бюджета и распределения уплаченных сумм налогов (платежей), пени и штрафов.
</w:t>
      </w:r>
      <w:r>
        <w:br/>
      </w:r>
      <w:r>
        <w:rPr>
          <w:rFonts w:ascii="Times New Roman"/>
          <w:b w:val="false"/>
          <w:i w:val="false"/>
          <w:color w:val="000000"/>
          <w:sz w:val="28"/>
        </w:rPr>
        <w:t>
     121. 
</w:t>
      </w:r>
      <w:r>
        <w:rPr>
          <w:rFonts w:ascii="Times New Roman"/>
          <w:b w:val="false"/>
          <w:i w:val="false"/>
          <w:color w:val="800000"/>
          <w:sz w:val="28"/>
        </w:rPr>
        <w:t>
</w:t>
      </w:r>
      <w:r>
        <w:rPr>
          <w:rFonts w:ascii="Times New Roman"/>
          <w:b w:val="false"/>
          <w:i/>
          <w:color w:val="800000"/>
          <w:sz w:val="28"/>
        </w:rPr>
        <w:t>
(Пункт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Республики Казахстан от 27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13. Учет специальных платежей недропользователей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натуральной форме уплаты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13 исключена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14. Порядок уплаты подоходного налога с дохода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нерезидента от деятельности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 приводящей к образованию постоянного учреждения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129. Уплата подоходного налога с дохода нерезидента от деятельности в Республике Казахстан, не приводящей к образованию постоянного учреждения согласно положениям международного договора об избежании двойного налогообложения, может производиться на условный банковский вклад, если иное не предусмотрено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130. При выборе указанного метода уплаты подоходного налога, нерезидент - получатель дохода, налоговый агент и банк-резидент, определенный налоговым агентом, в соответствии с пунктом 3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заключают договор об условном банковском вкладе.
</w:t>
      </w:r>
      <w:r>
        <w:br/>
      </w:r>
      <w:r>
        <w:rPr>
          <w:rFonts w:ascii="Times New Roman"/>
          <w:b w:val="false"/>
          <w:i w:val="false"/>
          <w:color w:val="000000"/>
          <w:sz w:val="28"/>
        </w:rPr>
        <w:t>
     131. В случаях отсутствия договора об условном банковском вкладе на день уплаты подоходного налога у источника выплаты и не применения положений статьи 198 Налогового кодекса налоговый агент перечисляет в соответствии с пунктом 2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подоходный налог у источника выплаты в государственный бюджет в общеустановленном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132. Налоговый агент в соответствии с пунктом 4 статьи 198 Налогового кодекса в течение 10 рабочих дней со дня подписания договора об условном банковском вкладе представляет для регистрации в налоговый орган по месту регистрации копию договора, а также в течение 2 рабочих дней с момента перечисления подоходного налога на условный банковский вклад копию платежного документа, подтверждающего перечисление подоходного налога на условный банковский вклад.
</w:t>
      </w:r>
      <w:r>
        <w:br/>
      </w:r>
      <w:r>
        <w:rPr>
          <w:rFonts w:ascii="Times New Roman"/>
          <w:b w:val="false"/>
          <w:i w:val="false"/>
          <w:color w:val="000000"/>
          <w:sz w:val="28"/>
        </w:rPr>
        <w:t>
     133. Нерезидент и налоговый агент в соответствии с пунктом 14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не имеют право распоряжаться суммой подоходного налога, размещенного на условном банковском вкладе, до принятия налоговым органом какого-либо решения.
</w:t>
      </w:r>
      <w:r>
        <w:br/>
      </w:r>
      <w:r>
        <w:rPr>
          <w:rFonts w:ascii="Times New Roman"/>
          <w:b w:val="false"/>
          <w:i w:val="false"/>
          <w:color w:val="000000"/>
          <w:sz w:val="28"/>
        </w:rPr>
        <w:t>
     134. Работник ответственного отдела регистрирует указанный договор в Журнале регистрации договоров об условном банковском вкладе (Приложение N 19).
</w:t>
      </w:r>
      <w:r>
        <w:br/>
      </w:r>
      <w:r>
        <w:rPr>
          <w:rFonts w:ascii="Times New Roman"/>
          <w:b w:val="false"/>
          <w:i w:val="false"/>
          <w:color w:val="000000"/>
          <w:sz w:val="28"/>
        </w:rPr>
        <w:t>
     135. При регистрации договора об условном банковском вкладе работнику ответственного отдела необходимо проверить, не противоречат ли условия договора об условном банковском вкладе положениям налогового законодательства Республики Казахстан.
</w:t>
      </w:r>
      <w:r>
        <w:br/>
      </w:r>
      <w:r>
        <w:rPr>
          <w:rFonts w:ascii="Times New Roman"/>
          <w:b w:val="false"/>
          <w:i w:val="false"/>
          <w:color w:val="000000"/>
          <w:sz w:val="28"/>
        </w:rPr>
        <w:t>
     136. Банки, в которых размещены условные банковские вклады, в соответствии с пунктом 16-1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представляют не позднее 15 числа месяца, следующего за отчетным кварталом, в налоговый орган по месту регистрации налогового агента Отчет о суммах подоходного налога с нерезидентов, размещенных на условных банковских вкладах, выплаченных нерезидентам, а также перечисленных в государственный бюджет по форме 101.09, при наличии движения денег в течение отчетного квартала.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136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137. Ответственный работник отдела учета на основании данных указанного отчета ведет Ведомость учета сумм подоходного налога с нерезидентов, размещенных на условных банковских вкладах, выплаченных нерезидентам, имеющим право на применение положений международных договоров, перечисленных в государственный бюджет (Приложение N 21).
</w:t>
      </w:r>
      <w:r>
        <w:br/>
      </w:r>
      <w:r>
        <w:rPr>
          <w:rFonts w:ascii="Times New Roman"/>
          <w:b w:val="false"/>
          <w:i w:val="false"/>
          <w:color w:val="000000"/>
          <w:sz w:val="28"/>
        </w:rPr>
        <w:t>
     138. Для учета сумм подоходного налога, удержанного у источника выплаты с дохода нерезидента и перечисленного в государственный бюджет и (или) на условный банковский вклад в банк в пользу нерезидента отдел учета открывает лицевой счет на налогового агента по форме N 3 (Приложение N 3).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138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139. Записи в лицевой счет налогового агента по суммам начисленного и удержанного подоходного налога у источника выплаты производятся в графу "Начислено" на основании Реестра к начислению (уменьшению) сумм налогов и других обязательных платежей в бюджет, пенсионных взносов, социальных отчислений и пени (Приложение N 12).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13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140. В случае размещения подоходного налога на условном банковском вкладе в иностранной валюте на основании Ведомости учета сумм подоходного налога с нерезидентов, размещенных на условных банковских вкладах, выплаченных нерезидентам, имеющим право на применение положений международных договоров, перечисленных в государственный бюджет, в лицевом счете налогового агента отражается сумма налога в национальной валюте, пересчитанная по рыночному курсу обмена валют на день размещения (перечисления) налога на условном банковском вкладе. 
</w:t>
      </w:r>
      <w:r>
        <w:br/>
      </w:r>
      <w:r>
        <w:rPr>
          <w:rFonts w:ascii="Times New Roman"/>
          <w:b w:val="false"/>
          <w:i w:val="false"/>
          <w:color w:val="000000"/>
          <w:sz w:val="28"/>
        </w:rPr>
        <w:t>
   При перечислении подоходного налога на условный банковский вклад до представления банками Отчета о суммах подоходного налога с нерезидентов, размещенных на условных банковских вкладах, выплаченных нерезидентам, а также перечисленных в государственный бюджет, разноска в графу 22 лицевого счета "Размещено на условном банковском вкладе" производится на основании копии платежного документа, представленного налоговым агентом в соответствии с подпунктом 2) пункта 4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140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141. В графе лицевого счета "Срок уплаты" указывается срок уплаты подоходного налога у источника выплаты, установленный Налоговым 
</w:t>
      </w:r>
      <w:r>
        <w:rPr>
          <w:rFonts w:ascii="Times New Roman"/>
          <w:b w:val="false"/>
          <w:i w:val="false"/>
          <w:color w:val="000000"/>
          <w:sz w:val="28"/>
        </w:rPr>
        <w:t xml:space="preserve"> кодексом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142. В графе лицевого счета "Дата зачисления на условный банковский счет" указывается дата зачисления налоговым агентом суммы удержанного налога на условный банковский вклад в казахстанский банк в пользу нерезидента согласно Отчету банка по форме 101.09.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143. В графе лицевого счета "Зачислено на условный банковский вклад" указывается сумма подоходного налога с дохода нерезидента, размещенного на условном банковском вкладе, на основании Отчета о суммах подоходного налога с нерезидентов, размещенных на условных банковских вкладах, выплаченных нерезидентам, а также перечисленных в государственный бюджет.
</w:t>
      </w:r>
      <w:r>
        <w:br/>
      </w:r>
      <w:r>
        <w:rPr>
          <w:rFonts w:ascii="Times New Roman"/>
          <w:b w:val="false"/>
          <w:i w:val="false"/>
          <w:color w:val="000000"/>
          <w:sz w:val="28"/>
        </w:rPr>
        <w:t>
    В графе "Размещено на условном банковском вкладе" указывается сумма подоходного налога с дохода нерезидента, размещенного на условном банковском вкладе, на основании копии платежного документа, представленного налоговым агентом.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144. В случае, если в лицевом счете налогового агента отражены суммы начисления подоходного налога и перечисления на условный банковский вклад в пользу нерезидента, то указанная сумма не рассматривается как недоимка и в отчете формы 1-Н, в Справке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не отражается, а также на указанную сумму налога с даты зачисления на условный банковский вклад пеня не начисляется.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144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145. Для возврата ранее удержанного подоходного налога и в случае перечисления подоходного налога с доходов нерезидента на условный банковский вклад нерезидент в соответствии с пунктом 7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представляет в налоговый орган по месту регистрации налогового агента заявление.
</w:t>
      </w:r>
      <w:r>
        <w:br/>
      </w:r>
      <w:r>
        <w:rPr>
          <w:rFonts w:ascii="Times New Roman"/>
          <w:b w:val="false"/>
          <w:i w:val="false"/>
          <w:color w:val="000000"/>
          <w:sz w:val="28"/>
        </w:rPr>
        <w:t>
     146. После рассмотрения заявления нерезидента ответственный отдел принимает соответствующее решение по заявлению и направляет в отдел учета Реестр сумм подоходного налога, размещенного на условном банковском вкладе, подлежащего взысканию по инкассовым распоряжениям или выплате нерезиденту (Приложение N 22) с приложением копии заявления нерезидента и письма, адресованного нерезиденту.
</w:t>
      </w:r>
      <w:r>
        <w:br/>
      </w:r>
      <w:r>
        <w:rPr>
          <w:rFonts w:ascii="Times New Roman"/>
          <w:b w:val="false"/>
          <w:i w:val="false"/>
          <w:color w:val="000000"/>
          <w:sz w:val="28"/>
        </w:rPr>
        <w:t>
     147. При принятии ответственным отделом решения о выплате нерезиденту суммы подоходного налога, размещенного на условном банковском вкладе, работник отдела учета не позднее следующего дня после получения реестра отражает в графе "Уменьшено" лицевого счета налогового агента сумму подоходного налога, подлежащего выплате нерезиденту.
</w:t>
      </w:r>
      <w:r>
        <w:br/>
      </w:r>
      <w:r>
        <w:rPr>
          <w:rFonts w:ascii="Times New Roman"/>
          <w:b w:val="false"/>
          <w:i w:val="false"/>
          <w:color w:val="000000"/>
          <w:sz w:val="28"/>
        </w:rPr>
        <w:t>
     147-1. Возврат сумм подоходного налога из государственного бюджета производится на банковский счет нерезидента, указанный в заявлении нерезидента, на основании заключения и платежного поручения, в порядке, установленном главой 17 настоящих Правил, а также заявления на покупку и перевод иностранной валюты, представляемых в органы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147-1 -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148. При принятии ответственным отделом решения о взыскании в бюджет суммы подоходного налога, размещенного на условном банковском вкладе, отдел учета не позднее следующего дня после получения реестра в соответствии с пунктом 11 статьи 198 Налогового кодекса направляет в банк инкассовое распоряжение на взыскание суммы подоходного налога, размещенного на условном банковском вкладе, с приложением копии письма, адресованного нерезиденту.
</w:t>
      </w:r>
      <w:r>
        <w:br/>
      </w:r>
      <w:r>
        <w:rPr>
          <w:rFonts w:ascii="Times New Roman"/>
          <w:b w:val="false"/>
          <w:i w:val="false"/>
          <w:color w:val="000000"/>
          <w:sz w:val="28"/>
        </w:rPr>
        <w:t>
     149. В случае открытия условного банковского вклада в иностранной валюте инкассовое распоряжение на взыскание суммы подоходного налога, размещенного на условном банковском вкладе, в соответствии с пунктом 13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выставляется в национальной валюте по рыночному курсу обмена валют на дату выставления инкассового распоряжения. При этом в инкассовом распоряжении в назначении платежа указывается сумма подоходного налога в иностранной валюте и рыночный курс обмена валют, по которому был произведен расчет суммы в национальной валюте.
</w:t>
      </w:r>
      <w:r>
        <w:br/>
      </w:r>
      <w:r>
        <w:rPr>
          <w:rFonts w:ascii="Times New Roman"/>
          <w:b w:val="false"/>
          <w:i w:val="false"/>
          <w:color w:val="000000"/>
          <w:sz w:val="28"/>
        </w:rPr>
        <w:t>
     150. При этом в государственный бюджет перечисляются суммы подоходного налога в национальной валюте, пересчитанные по рыночному курсу обмена валют на момент уплаты (перечисления) налога в государственный бюджет с указанием в назначении платежа сумм перечисляемого подоходного налога и положительной или отрицательной курсовой разницы, возникающей между рыночным курсом обмена валют, установленным на дату перечисления налога в государственный бюджет и дату выставления инкассового распоряжения налогового органа.
</w:t>
      </w:r>
      <w:r>
        <w:br/>
      </w:r>
      <w:r>
        <w:rPr>
          <w:rFonts w:ascii="Times New Roman"/>
          <w:b w:val="false"/>
          <w:i w:val="false"/>
          <w:color w:val="000000"/>
          <w:sz w:val="28"/>
        </w:rPr>
        <w:t>
     151. Одновременно с инкассовым распоряжением отдел учета направляет в банк Запрос о суммах банковских вознаграждений, начисленных с момента размещения подоходного налога с дохода нерезидента на условном банковском вкладе до его перечисления в государственный бюджет (Приложение N 23).
</w:t>
      </w:r>
      <w:r>
        <w:br/>
      </w:r>
      <w:r>
        <w:rPr>
          <w:rFonts w:ascii="Times New Roman"/>
          <w:b w:val="false"/>
          <w:i w:val="false"/>
          <w:color w:val="000000"/>
          <w:sz w:val="28"/>
        </w:rPr>
        <w:t>
     152. Банковские вознаграждения подлежат перечислению в государственный бюджет в национальной валюте, пересчитанные по рыночному курсу обмена валют на день перечисления подоходного налога, размещенного на условном банковском вкладе, в государственный бюджет.
</w:t>
      </w:r>
      <w:r>
        <w:br/>
      </w:r>
      <w:r>
        <w:rPr>
          <w:rFonts w:ascii="Times New Roman"/>
          <w:b w:val="false"/>
          <w:i w:val="false"/>
          <w:color w:val="000000"/>
          <w:sz w:val="28"/>
        </w:rPr>
        <w:t>
     153. Банк не позднее одного операционного дня, следующего за днем получения инкассового распоряжения налогового органа, в соответствии с пунктом 12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перечисляет сумму подоходного налога, размещенного на условном банковском вкладе, в государственный бюджет и направляет в налоговый орган Сведения о суммах банковских вознаграждений, начисленных с момента размещения подоходного налога с доходов нерезидентов на условном банковском вкладе до перечисления в государственный бюджет, по форме 101.10.
</w:t>
      </w:r>
      <w:r>
        <w:br/>
      </w:r>
      <w:r>
        <w:rPr>
          <w:rFonts w:ascii="Times New Roman"/>
          <w:b w:val="false"/>
          <w:i w:val="false"/>
          <w:color w:val="000000"/>
          <w:sz w:val="28"/>
        </w:rPr>
        <w:t>
     154. После получения от банка сведений о начисленных суммах банковских вознаграждений, отдел учета в течение рабочего дня с момента получения сведений в соответствии с пунктом 11 статьи 198 Налогового кодекса направляет в банк инкассовое распоряжение на взыскание суммы банковских вознаграждений в государственный бюджет.
</w:t>
      </w:r>
      <w:r>
        <w:br/>
      </w:r>
      <w:r>
        <w:rPr>
          <w:rFonts w:ascii="Times New Roman"/>
          <w:b w:val="false"/>
          <w:i w:val="false"/>
          <w:color w:val="000000"/>
          <w:sz w:val="28"/>
        </w:rPr>
        <w:t>
     155. Банк не позднее одного операционного дня, следующего за днем получения инкассового распоряжения от налогового органа, в соответствии с пунктом 12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перечисляет сумму банковских вознаграждений в государственный бюджет.
</w:t>
      </w:r>
      <w:r>
        <w:br/>
      </w:r>
      <w:r>
        <w:rPr>
          <w:rFonts w:ascii="Times New Roman"/>
          <w:b w:val="false"/>
          <w:i w:val="false"/>
          <w:color w:val="000000"/>
          <w:sz w:val="28"/>
        </w:rPr>
        <w:t>
     156. После получения платежных документов от органов Казначейства работник отдела учета не позднее следующего дня осуществляет разноску поступлений суммы подоходного налога в лицевой счет налогового агента в графу "Уплачено" и суммы банковских вознаграждений в графу "Уплачено (возвращено) пени". Одновременно в графе "Начислено (уменьшено) пени" на основании Сведения о суммах банковских вознаграждений, направленного банком в налоговый орган, по форме 101.10 отражается сумма банковских вознаграждений, перечисленных в бюджет.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156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157. При размещении подоходного налога на условном банковском вкладе в иностранной валюте и возникновении курсовой разницы между рыночным курсом обмена валют, установленным на дату перечисления подоходного налога в государственный бюджет и дату его размещения на условном банковском вкладе, начисленная сумма подоходного налога в лицевом счете налогового агента корректируется по рыночному курсу обмена валют, установленному на дату уплаты (перечисления) подоходного налога в государственный бюджет, в порядке, установленном пунктами 158-159 настоящих Правил.
</w:t>
      </w:r>
      <w:r>
        <w:br/>
      </w:r>
      <w:r>
        <w:rPr>
          <w:rFonts w:ascii="Times New Roman"/>
          <w:b w:val="false"/>
          <w:i w:val="false"/>
          <w:color w:val="000000"/>
          <w:sz w:val="28"/>
        </w:rPr>
        <w:t>
     158. При возникновении положительной курсовой разницы отдел учета производит разноску суммы курсовой разницы в графу "Начислено" лицевого счета.
</w:t>
      </w:r>
      <w:r>
        <w:br/>
      </w:r>
      <w:r>
        <w:rPr>
          <w:rFonts w:ascii="Times New Roman"/>
          <w:b w:val="false"/>
          <w:i w:val="false"/>
          <w:color w:val="000000"/>
          <w:sz w:val="28"/>
        </w:rPr>
        <w:t>
     159. При возникновении отрицательной курсовой разницы отдел учета производит разноску суммы курсовой разницы в графу "Уменьшено" лицевого счета.
</w:t>
      </w:r>
      <w:r>
        <w:br/>
      </w:r>
      <w:r>
        <w:rPr>
          <w:rFonts w:ascii="Times New Roman"/>
          <w:b w:val="false"/>
          <w:i w:val="false"/>
          <w:color w:val="000000"/>
          <w:sz w:val="28"/>
        </w:rPr>
        <w:t>
     160. При нарушении условий договора об условном банковском вкладе и несвоевременном перечислении удержанных сумм подоходного налога в государственный бюджет, произошедших по вине банка, в соответствии с пунктом 15 
</w:t>
      </w:r>
      <w:r>
        <w:rPr>
          <w:rFonts w:ascii="Times New Roman"/>
          <w:b w:val="false"/>
          <w:i w:val="false"/>
          <w:color w:val="000000"/>
          <w:sz w:val="28"/>
        </w:rPr>
        <w:t xml:space="preserve"> статьи 198 </w:t>
      </w:r>
      <w:r>
        <w:rPr>
          <w:rFonts w:ascii="Times New Roman"/>
          <w:b w:val="false"/>
          <w:i w:val="false"/>
          <w:color w:val="000000"/>
          <w:sz w:val="28"/>
        </w:rPr>
        <w:t>
 Налогового кодекса банк несет ответственность в соответствии с законодательством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15. Учет ошибочно зачисленных, невыясненных налогов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обязательных платежей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Ошибочными считаются поступления, при перечислении которых допущены следующие ошибки:
</w:t>
      </w:r>
      <w:r>
        <w:br/>
      </w:r>
      <w:r>
        <w:rPr>
          <w:rFonts w:ascii="Times New Roman"/>
          <w:b w:val="false"/>
          <w:i w:val="false"/>
          <w:color w:val="000000"/>
          <w:sz w:val="28"/>
        </w:rPr>
        <w:t>
     1) РНН не соответствует наименованию налогоплательщика (налогового агента);
</w:t>
      </w:r>
      <w:r>
        <w:br/>
      </w:r>
      <w:r>
        <w:rPr>
          <w:rFonts w:ascii="Times New Roman"/>
          <w:b w:val="false"/>
          <w:i w:val="false"/>
          <w:color w:val="000000"/>
          <w:sz w:val="28"/>
        </w:rPr>
        <w:t>
     2) неверно указан РНН налогового органа - получателя;
</w:t>
      </w:r>
      <w:r>
        <w:br/>
      </w:r>
      <w:r>
        <w:rPr>
          <w:rFonts w:ascii="Times New Roman"/>
          <w:b w:val="false"/>
          <w:i w:val="false"/>
          <w:color w:val="000000"/>
          <w:sz w:val="28"/>
        </w:rPr>
        <w:t>
     3) банком, или организацией, осуществляющей отдельные виды банковских операций, неверно оформлено платежное поручение;
</w:t>
      </w:r>
      <w:r>
        <w:br/>
      </w:r>
      <w:r>
        <w:rPr>
          <w:rFonts w:ascii="Times New Roman"/>
          <w:b w:val="false"/>
          <w:i w:val="false"/>
          <w:color w:val="000000"/>
          <w:sz w:val="28"/>
        </w:rPr>
        <w:t>
     4) банком, или организацией, осуществляющей отдельные виды банковских операций, ошибочно дважды зачислены налоги и другие обязательные платежи;
</w:t>
      </w:r>
      <w:r>
        <w:br/>
      </w:r>
      <w:r>
        <w:rPr>
          <w:rFonts w:ascii="Times New Roman"/>
          <w:b w:val="false"/>
          <w:i w:val="false"/>
          <w:color w:val="000000"/>
          <w:sz w:val="28"/>
        </w:rPr>
        <w:t>
     5) текстовое назначение платежа не соответствует коду назначения платежа и коду бюджетной классификации доходов;
</w:t>
      </w:r>
      <w:r>
        <w:br/>
      </w:r>
      <w:r>
        <w:rPr>
          <w:rFonts w:ascii="Times New Roman"/>
          <w:b w:val="false"/>
          <w:i w:val="false"/>
          <w:color w:val="000000"/>
          <w:sz w:val="28"/>
        </w:rPr>
        <w:t>
     6) отсутствие регистрационных данных налогоплательщика (налогового агента) в данном налоговом органе;
</w:t>
      </w:r>
      <w:r>
        <w:br/>
      </w:r>
      <w:r>
        <w:rPr>
          <w:rFonts w:ascii="Times New Roman"/>
          <w:b w:val="false"/>
          <w:i w:val="false"/>
          <w:color w:val="000000"/>
          <w:sz w:val="28"/>
        </w:rPr>
        <w:t>
     7) налогоплательщик не является плательщиком по данному виду налога или другому обязательному платежу.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161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162. При передаче органом Казначейства поступлений налоговому органу по платежным документам ошибочные, невыясненные поступления, прошедшие в реестре уплаты налогов в бюджет, но не отразившиеся в лицевых счетах, отражаются в Журнале регистрации ошибочно зачисленных, невыясненных налогов и других обязательных платежей в бюджет (Приложение N 31).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163. Работник отдела учета ежедневно проводит работу по выяснению принадлежности ошибочных платежных документов, после чего, производит правильную разноску в лицевой счет или осуществляет зачет либо возврат ошибочно зачисленных налогов и других обязательных платежей в тот налоговый орган, где зарегистрирован налогоплательщик (налоговый агент), о чем делается соответствующая запись в Журнале регистрации ошибочно зачисленных, невыясненных налогов и других обязательных платежей в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164. Возврат и зачет ошибочных поступлений производится на основании заявления налогоплательщика (налогового агента) (при необходимости), заключения (Приложение N 18) и платежного поручения через органы Казначейства в установленном порядке.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165.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165-1. Зачет и возврат ошибочно зачисленных таможенных платежей и налогов, пени производится на основании подтверждения о наличии излишне или ошибочно уплаченных сумм таможенных платежей и налогов, пени в бюджет, выданного таможенным органом по месту уплаты таможенных платежей и налогов, пени.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165-1 -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Пункт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166. Зачет ошибочно зачисленных налогов и других обязательных платежей в бюджет производится с одного кода бюджетной классификации доходов на другой и/или с одного налогового органа в другой.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166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167. Зачет и возврат ошибочно зачисленных налогов и других обязательных платежей в бюджет производится органами казначейства на основании следующих документов, представляемых налоговыми органами:
</w:t>
      </w:r>
      <w:r>
        <w:br/>
      </w:r>
      <w:r>
        <w:rPr>
          <w:rFonts w:ascii="Times New Roman"/>
          <w:b w:val="false"/>
          <w:i w:val="false"/>
          <w:color w:val="000000"/>
          <w:sz w:val="28"/>
        </w:rPr>
        <w:t>
     1) заключения;
</w:t>
      </w:r>
      <w:r>
        <w:br/>
      </w:r>
      <w:r>
        <w:rPr>
          <w:rFonts w:ascii="Times New Roman"/>
          <w:b w:val="false"/>
          <w:i w:val="false"/>
          <w:color w:val="000000"/>
          <w:sz w:val="28"/>
        </w:rPr>
        <w:t>
     2) платежных поручений.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167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168. Невыясненными являются платежи в бюджет, зачисленные органом Казначейства на основании платежных документов на соответствующий код бюджетной классификации доходов "Невыясненные поступления".
</w:t>
      </w:r>
      <w:r>
        <w:br/>
      </w:r>
      <w:r>
        <w:rPr>
          <w:rFonts w:ascii="Times New Roman"/>
          <w:b w:val="false"/>
          <w:i w:val="false"/>
          <w:color w:val="000000"/>
          <w:sz w:val="28"/>
        </w:rPr>
        <w:t>
     169. В течение трех банковских дней работник отдела учета осуществляет выяснение принадлежности поступивших налогов и других обязательных платежей в бюджет для дальнейшего зачисления налогов и других обязательных платежей в бюджет в соответствии с классификацией доходов бюджета.
</w:t>
      </w:r>
      <w:r>
        <w:br/>
      </w:r>
      <w:r>
        <w:rPr>
          <w:rFonts w:ascii="Times New Roman"/>
          <w:b w:val="false"/>
          <w:i w:val="false"/>
          <w:color w:val="000000"/>
          <w:sz w:val="28"/>
        </w:rPr>
        <w:t>
     170. Возврат из бюджета налогов и других обязательных платежей в случаях ошибочного двойного зачисления в бюджет банками или организациями, осуществляющими банковские операции, если указанные суммы подтверждаются одним и тем же платежным документом (с той же суммой, по тому же виду налога (платежа), за тот же налоговый период) производится налоговыми органами в следующем порядке.
</w:t>
      </w:r>
      <w:r>
        <w:br/>
      </w:r>
      <w:r>
        <w:rPr>
          <w:rFonts w:ascii="Times New Roman"/>
          <w:b w:val="false"/>
          <w:i w:val="false"/>
          <w:color w:val="000000"/>
          <w:sz w:val="28"/>
        </w:rPr>
        <w:t>
     Банками или организациями, осуществляющими банковские операции, в налоговый орган представляется обоснованное заявление на возврат налогов и других обязательных платежей с указанием следующих реквизитов:
</w:t>
      </w:r>
      <w:r>
        <w:br/>
      </w:r>
      <w:r>
        <w:rPr>
          <w:rFonts w:ascii="Times New Roman"/>
          <w:b w:val="false"/>
          <w:i w:val="false"/>
          <w:color w:val="000000"/>
          <w:sz w:val="28"/>
        </w:rPr>
        <w:t>
     1) номер, дата платежного документа;
</w:t>
      </w:r>
      <w:r>
        <w:br/>
      </w:r>
      <w:r>
        <w:rPr>
          <w:rFonts w:ascii="Times New Roman"/>
          <w:b w:val="false"/>
          <w:i w:val="false"/>
          <w:color w:val="000000"/>
          <w:sz w:val="28"/>
        </w:rPr>
        <w:t>
     2) наименование, РНН налогоплательщика;
</w:t>
      </w:r>
      <w:r>
        <w:br/>
      </w:r>
      <w:r>
        <w:rPr>
          <w:rFonts w:ascii="Times New Roman"/>
          <w:b w:val="false"/>
          <w:i w:val="false"/>
          <w:color w:val="000000"/>
          <w:sz w:val="28"/>
        </w:rPr>
        <w:t>
     3) код классификации доходов бюджета;
</w:t>
      </w:r>
      <w:r>
        <w:br/>
      </w:r>
      <w:r>
        <w:rPr>
          <w:rFonts w:ascii="Times New Roman"/>
          <w:b w:val="false"/>
          <w:i w:val="false"/>
          <w:color w:val="000000"/>
          <w:sz w:val="28"/>
        </w:rPr>
        <w:t>
     4) бенефициар;
</w:t>
      </w:r>
      <w:r>
        <w:br/>
      </w:r>
      <w:r>
        <w:rPr>
          <w:rFonts w:ascii="Times New Roman"/>
          <w:b w:val="false"/>
          <w:i w:val="false"/>
          <w:color w:val="000000"/>
          <w:sz w:val="28"/>
        </w:rPr>
        <w:t>
     5) РНН, ИИК Бенефициара, БИК Банка бенефициара;
</w:t>
      </w:r>
      <w:r>
        <w:br/>
      </w:r>
      <w:r>
        <w:rPr>
          <w:rFonts w:ascii="Times New Roman"/>
          <w:b w:val="false"/>
          <w:i w:val="false"/>
          <w:color w:val="000000"/>
          <w:sz w:val="28"/>
        </w:rPr>
        <w:t>
     6) сумма налога (платежа).
</w:t>
      </w:r>
      <w:r>
        <w:br/>
      </w:r>
      <w:r>
        <w:rPr>
          <w:rFonts w:ascii="Times New Roman"/>
          <w:b w:val="false"/>
          <w:i w:val="false"/>
          <w:color w:val="000000"/>
          <w:sz w:val="28"/>
        </w:rPr>
        <w:t>
     На основе представленного заявления производится налоговая проверка на достоверность и подтверждение двойного списания суммы налогов и других обязательных платежей, как со счетов налогоплательщиков, так и со счетов банков или организаций, осуществляющих банковские операции.
</w:t>
      </w:r>
      <w:r>
        <w:br/>
      </w:r>
      <w:r>
        <w:rPr>
          <w:rFonts w:ascii="Times New Roman"/>
          <w:b w:val="false"/>
          <w:i w:val="false"/>
          <w:color w:val="000000"/>
          <w:sz w:val="28"/>
        </w:rPr>
        <w:t>
     В случае подтверждения двойного зачисления в бюджет налогов и других обязательных платежей необходимо произвести возврат банкам или организациям, осуществляющим отдельные виды банковских операций на основании заявления и актов налоговой проверки по платежным поручениям и заключениям.
</w:t>
      </w:r>
      <w:r>
        <w:br/>
      </w:r>
      <w:r>
        <w:rPr>
          <w:rFonts w:ascii="Times New Roman"/>
          <w:b w:val="false"/>
          <w:i w:val="false"/>
          <w:color w:val="000000"/>
          <w:sz w:val="28"/>
        </w:rPr>
        <w:t>
     После получения отчетов и платежных документов от территориальных органов Казначейства о возврате указанных сумм из бюджета в лицевых счетах налогоплательщиков (налоговых агентов) производятся соответствующие записи в графе "Возвращено".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16. Учет налоговой задолженности, взысканной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инкассовым распоряжениям налоговых органов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171. Инкассовые распоряжения формируются, регистрируются в Журнале регистрации инкассовых распоряжений (Приложение N 35) и передаются в банки, или организации, осуществляющие отдельные виды банковских операций, для выставления на банковские счета налогоплательщиков (налоговых агентов), которые имеют налоговую задолженность в бюджет. При передаче более одного инкассового распоряжения в банк или организацию, осуществляющую отдельные виды банковских операций, налоговыми органами составляется реестр инкассовых распоряжений, в котором указываются:
</w:t>
      </w:r>
      <w:r>
        <w:br/>
      </w:r>
      <w:r>
        <w:rPr>
          <w:rFonts w:ascii="Times New Roman"/>
          <w:b w:val="false"/>
          <w:i w:val="false"/>
          <w:color w:val="000000"/>
          <w:sz w:val="28"/>
        </w:rPr>
        <w:t>
     1) наименование налогоплательщика;
</w:t>
      </w:r>
      <w:r>
        <w:br/>
      </w:r>
      <w:r>
        <w:rPr>
          <w:rFonts w:ascii="Times New Roman"/>
          <w:b w:val="false"/>
          <w:i w:val="false"/>
          <w:color w:val="000000"/>
          <w:sz w:val="28"/>
        </w:rPr>
        <w:t>
     2) РНН налогоплательщика;
</w:t>
      </w:r>
      <w:r>
        <w:br/>
      </w:r>
      <w:r>
        <w:rPr>
          <w:rFonts w:ascii="Times New Roman"/>
          <w:b w:val="false"/>
          <w:i w:val="false"/>
          <w:color w:val="000000"/>
          <w:sz w:val="28"/>
        </w:rPr>
        <w:t>
     3) банковский счет налогоплательщика;
</w:t>
      </w:r>
      <w:r>
        <w:br/>
      </w:r>
      <w:r>
        <w:rPr>
          <w:rFonts w:ascii="Times New Roman"/>
          <w:b w:val="false"/>
          <w:i w:val="false"/>
          <w:color w:val="000000"/>
          <w:sz w:val="28"/>
        </w:rPr>
        <w:t>
     4) сумма налога (платежа);
</w:t>
      </w:r>
      <w:r>
        <w:br/>
      </w:r>
      <w:r>
        <w:rPr>
          <w:rFonts w:ascii="Times New Roman"/>
          <w:b w:val="false"/>
          <w:i w:val="false"/>
          <w:color w:val="000000"/>
          <w:sz w:val="28"/>
        </w:rPr>
        <w:t>
     5) код бюджетной классификации доходов;
</w:t>
      </w:r>
      <w:r>
        <w:br/>
      </w:r>
      <w:r>
        <w:rPr>
          <w:rFonts w:ascii="Times New Roman"/>
          <w:b w:val="false"/>
          <w:i w:val="false"/>
          <w:color w:val="000000"/>
          <w:sz w:val="28"/>
        </w:rPr>
        <w:t>
     6) дата и номер инкассового распоряжения;
</w:t>
      </w:r>
      <w:r>
        <w:br/>
      </w:r>
      <w:r>
        <w:rPr>
          <w:rFonts w:ascii="Times New Roman"/>
          <w:b w:val="false"/>
          <w:i w:val="false"/>
          <w:color w:val="000000"/>
          <w:sz w:val="28"/>
        </w:rPr>
        <w:t>
     7) код назначения платежа.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Пункт 171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172. При полной уплате в бюджет задолженности налогоплательщика (налогового агента) по инкассовому распоряжению налогового органа в лицевом счете производится разноска по всем реквизитам, аналогично порядку разноски по платежным поручениям. А в Журнале регистрации инкассовых распоряжений производится отметка об исполнении указанного инкассового распоряжения по соответствующим графам.
</w:t>
      </w:r>
      <w:r>
        <w:br/>
      </w:r>
      <w:r>
        <w:rPr>
          <w:rFonts w:ascii="Times New Roman"/>
          <w:b w:val="false"/>
          <w:i w:val="false"/>
          <w:color w:val="000000"/>
          <w:sz w:val="28"/>
        </w:rPr>
        <w:t>
     173. При частичной оплате инкассового распоряжения в налоговый орган направляется электронное платежное поручение с отметкой о частичной оплате.
</w:t>
      </w:r>
      <w:r>
        <w:br/>
      </w:r>
      <w:r>
        <w:rPr>
          <w:rFonts w:ascii="Times New Roman"/>
          <w:b w:val="false"/>
          <w:i w:val="false"/>
          <w:color w:val="000000"/>
          <w:sz w:val="28"/>
        </w:rPr>
        <w:t>
     При разноске в лицевые счета учитываются следующие данные:
</w:t>
      </w:r>
      <w:r>
        <w:br/>
      </w:r>
      <w:r>
        <w:rPr>
          <w:rFonts w:ascii="Times New Roman"/>
          <w:b w:val="false"/>
          <w:i w:val="false"/>
          <w:color w:val="000000"/>
          <w:sz w:val="28"/>
        </w:rPr>
        <w:t>
     1) номер инкассового распоряжения;
</w:t>
      </w:r>
      <w:r>
        <w:br/>
      </w:r>
      <w:r>
        <w:rPr>
          <w:rFonts w:ascii="Times New Roman"/>
          <w:b w:val="false"/>
          <w:i w:val="false"/>
          <w:color w:val="000000"/>
          <w:sz w:val="28"/>
        </w:rPr>
        <w:t>
     2) дата списания суммы с банковского счета налогоплательщика (налогового агента);
</w:t>
      </w:r>
      <w:r>
        <w:br/>
      </w:r>
      <w:r>
        <w:rPr>
          <w:rFonts w:ascii="Times New Roman"/>
          <w:b w:val="false"/>
          <w:i w:val="false"/>
          <w:color w:val="000000"/>
          <w:sz w:val="28"/>
        </w:rPr>
        <w:t>
     3) оплаченная сумма налога или другого обязательного платежа;
</w:t>
      </w:r>
      <w:r>
        <w:br/>
      </w:r>
      <w:r>
        <w:rPr>
          <w:rFonts w:ascii="Times New Roman"/>
          <w:b w:val="false"/>
          <w:i w:val="false"/>
          <w:color w:val="000000"/>
          <w:sz w:val="28"/>
        </w:rPr>
        <w:t>
     4) дата зачисления в бюджет.
</w:t>
      </w:r>
      <w:r>
        <w:br/>
      </w:r>
      <w:r>
        <w:rPr>
          <w:rFonts w:ascii="Times New Roman"/>
          <w:b w:val="false"/>
          <w:i w:val="false"/>
          <w:color w:val="000000"/>
          <w:sz w:val="28"/>
        </w:rPr>
        <w:t>
     В Журнале регистрации инкассовых распоряжений производится отметка о частичном списании средств по данному распоряжению с указанием номера банковского счета, с которого произведено списание денег.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17. Учет зачетов и возвратов излишне уплаченных сумм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 и других обязательных платежей, пени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Заголовок главы 17 с изменениями, внесенными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174. Для проведения зачета или возврата излишне уплаченных сумм налогов и других обязательных платежей, пени в бюджет в налоговый орган по месту уплаты представляется письменное заявление. 
</w:t>
      </w:r>
      <w:r>
        <w:br/>
      </w:r>
      <w:r>
        <w:rPr>
          <w:rFonts w:ascii="Times New Roman"/>
          <w:b w:val="false"/>
          <w:i w:val="false"/>
          <w:color w:val="000000"/>
          <w:sz w:val="28"/>
        </w:rPr>
        <w:t>
      Излишне уплаченная сумма налога и платы в соответствии с пунктом 3 
</w:t>
      </w:r>
      <w:r>
        <w:rPr>
          <w:rFonts w:ascii="Times New Roman"/>
          <w:b w:val="false"/>
          <w:i w:val="false"/>
          <w:color w:val="000000"/>
          <w:sz w:val="28"/>
        </w:rPr>
        <w:t xml:space="preserve"> статьи 39 </w:t>
      </w:r>
      <w:r>
        <w:rPr>
          <w:rFonts w:ascii="Times New Roman"/>
          <w:b w:val="false"/>
          <w:i w:val="false"/>
          <w:color w:val="000000"/>
          <w:sz w:val="28"/>
        </w:rPr>
        <w:t>
 Налогового кодекса подлежит обязательному зачету в счет погашения пени и штрафов по данному виду налога и платы без заявления налогоплательщика.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174-1. Излишне уплаченная сумма пени в соответствии с пунктом 5 статьи 39 Налогового кодекса подлежит обязательному зачету в счет погашения недоимки и штрафов по данному виду налога и платы без заявления налогоплательщика.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17 дополнена пунктом 174-1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175. В заявлении юридического лица, физического лица - индивидуального предпринимателя должны быть указаны сведения:
</w:t>
      </w:r>
      <w:r>
        <w:br/>
      </w:r>
      <w:r>
        <w:rPr>
          <w:rFonts w:ascii="Times New Roman"/>
          <w:b w:val="false"/>
          <w:i w:val="false"/>
          <w:color w:val="000000"/>
          <w:sz w:val="28"/>
        </w:rPr>
        <w:t>
     1) наименование заявителя; Ф.И.О. индивидуального предпринимателя;
</w:t>
      </w:r>
      <w:r>
        <w:br/>
      </w:r>
      <w:r>
        <w:rPr>
          <w:rFonts w:ascii="Times New Roman"/>
          <w:b w:val="false"/>
          <w:i w:val="false"/>
          <w:color w:val="000000"/>
          <w:sz w:val="28"/>
        </w:rPr>
        <w:t>
     2) РНН (нерезидент указывает при наличии);
</w:t>
      </w:r>
      <w:r>
        <w:br/>
      </w:r>
      <w:r>
        <w:rPr>
          <w:rFonts w:ascii="Times New Roman"/>
          <w:b w:val="false"/>
          <w:i w:val="false"/>
          <w:color w:val="000000"/>
          <w:sz w:val="28"/>
        </w:rPr>
        <w:t>
     3) адрес заявителя;
</w:t>
      </w:r>
      <w:r>
        <w:br/>
      </w:r>
      <w:r>
        <w:rPr>
          <w:rFonts w:ascii="Times New Roman"/>
          <w:b w:val="false"/>
          <w:i w:val="false"/>
          <w:color w:val="000000"/>
          <w:sz w:val="28"/>
        </w:rPr>
        <w:t>
     4) вид налога или другого обязательного платежа, по которому образовалась излишне уплаченная сумма;
</w:t>
      </w:r>
      <w:r>
        <w:br/>
      </w:r>
      <w:r>
        <w:rPr>
          <w:rFonts w:ascii="Times New Roman"/>
          <w:b w:val="false"/>
          <w:i w:val="false"/>
          <w:color w:val="000000"/>
          <w:sz w:val="28"/>
        </w:rPr>
        <w:t>
     5) сумма, подлежащая возврату или зачету;
</w:t>
      </w:r>
      <w:r>
        <w:br/>
      </w:r>
      <w:r>
        <w:rPr>
          <w:rFonts w:ascii="Times New Roman"/>
          <w:b w:val="false"/>
          <w:i w:val="false"/>
          <w:color w:val="000000"/>
          <w:sz w:val="28"/>
        </w:rPr>
        <w:t>
     6) код и вид налога, платы, на который зачитывается излишне уплаченная сумма;
</w:t>
      </w:r>
      <w:r>
        <w:br/>
      </w:r>
      <w:r>
        <w:rPr>
          <w:rFonts w:ascii="Times New Roman"/>
          <w:b w:val="false"/>
          <w:i w:val="false"/>
          <w:color w:val="000000"/>
          <w:sz w:val="28"/>
        </w:rPr>
        <w:t>
     7) в случае возврата на банковский счет - номер банковского счета налогоплательщика (налогового агента) и наименование банка или организации, осуществляющей отдельные виды банковских операций, а также их реквизиты.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175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176. Аналогично в письменном заявлении физического лица, не являющегося индивидуальным предпринимателем, должно быть указано:
</w:t>
      </w:r>
      <w:r>
        <w:br/>
      </w:r>
      <w:r>
        <w:rPr>
          <w:rFonts w:ascii="Times New Roman"/>
          <w:b w:val="false"/>
          <w:i w:val="false"/>
          <w:color w:val="000000"/>
          <w:sz w:val="28"/>
        </w:rPr>
        <w:t>
     1) фамилия, имя и отчество заявителя;
</w:t>
      </w:r>
      <w:r>
        <w:br/>
      </w:r>
      <w:r>
        <w:rPr>
          <w:rFonts w:ascii="Times New Roman"/>
          <w:b w:val="false"/>
          <w:i w:val="false"/>
          <w:color w:val="000000"/>
          <w:sz w:val="28"/>
        </w:rPr>
        <w:t>
     2) РНН (нерезидент указывает при наличии);
</w:t>
      </w:r>
      <w:r>
        <w:br/>
      </w:r>
      <w:r>
        <w:rPr>
          <w:rFonts w:ascii="Times New Roman"/>
          <w:b w:val="false"/>
          <w:i w:val="false"/>
          <w:color w:val="000000"/>
          <w:sz w:val="28"/>
        </w:rPr>
        <w:t>
     3) адрес заявителя;
</w:t>
      </w:r>
      <w:r>
        <w:br/>
      </w:r>
      <w:r>
        <w:rPr>
          <w:rFonts w:ascii="Times New Roman"/>
          <w:b w:val="false"/>
          <w:i w:val="false"/>
          <w:color w:val="000000"/>
          <w:sz w:val="28"/>
        </w:rPr>
        <w:t>
     4) номер удостоверения личности, паспорта или заменяющего его документа и кем он выдан;
</w:t>
      </w:r>
      <w:r>
        <w:br/>
      </w:r>
      <w:r>
        <w:rPr>
          <w:rFonts w:ascii="Times New Roman"/>
          <w:b w:val="false"/>
          <w:i w:val="false"/>
          <w:color w:val="000000"/>
          <w:sz w:val="28"/>
        </w:rPr>
        <w:t>
     5) наименование налога или другого обязательного платежа, по которому образовалась излишне уплаченная сумма;
</w:t>
      </w:r>
      <w:r>
        <w:br/>
      </w:r>
      <w:r>
        <w:rPr>
          <w:rFonts w:ascii="Times New Roman"/>
          <w:b w:val="false"/>
          <w:i w:val="false"/>
          <w:color w:val="000000"/>
          <w:sz w:val="28"/>
        </w:rPr>
        <w:t>
     6) сумма, предъявленная к уплате, и номер платежного извещения для физических лиц;
</w:t>
      </w:r>
      <w:r>
        <w:br/>
      </w:r>
      <w:r>
        <w:rPr>
          <w:rFonts w:ascii="Times New Roman"/>
          <w:b w:val="false"/>
          <w:i w:val="false"/>
          <w:color w:val="000000"/>
          <w:sz w:val="28"/>
        </w:rPr>
        <w:t>
     7) фактически внесенная сумма;
</w:t>
      </w:r>
      <w:r>
        <w:br/>
      </w:r>
      <w:r>
        <w:rPr>
          <w:rFonts w:ascii="Times New Roman"/>
          <w:b w:val="false"/>
          <w:i w:val="false"/>
          <w:color w:val="000000"/>
          <w:sz w:val="28"/>
        </w:rPr>
        <w:t>
     8) сумма, подлежащая возврату, зачету;
</w:t>
      </w:r>
      <w:r>
        <w:br/>
      </w:r>
      <w:r>
        <w:rPr>
          <w:rFonts w:ascii="Times New Roman"/>
          <w:b w:val="false"/>
          <w:i w:val="false"/>
          <w:color w:val="000000"/>
          <w:sz w:val="28"/>
        </w:rPr>
        <w:t>
     9) код и вид налога, на который зачитывается излишне уплаченная сумма;
</w:t>
      </w:r>
      <w:r>
        <w:br/>
      </w:r>
      <w:r>
        <w:rPr>
          <w:rFonts w:ascii="Times New Roman"/>
          <w:b w:val="false"/>
          <w:i w:val="false"/>
          <w:color w:val="000000"/>
          <w:sz w:val="28"/>
        </w:rPr>
        <w:t>
     10) номер банковского счета физического лица, на который следует произвести возврат излишне уплаченных сумм налогов и наименование банка или организации, осуществляющей отдельные виды банковских операций.
</w:t>
      </w:r>
      <w:r>
        <w:br/>
      </w:r>
      <w:r>
        <w:rPr>
          <w:rFonts w:ascii="Times New Roman"/>
          <w:b w:val="false"/>
          <w:i w:val="false"/>
          <w:color w:val="000000"/>
          <w:sz w:val="28"/>
        </w:rPr>
        <w:t>
     177. При возврате излишне уплаченной суммы налога или другого обязательного платежа, пени налогоплательщик (налоговый агент) к заявлению должен приложить подлинник или копию платежного документа об уплате налога или другого обязательного платежа, пени и, в случае, если обязанность по исчислению сумм отдельных видов обязательных платежей возложена на уполномоченный орган, документа уполномоченного органа, являющегося основанием для возврата.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177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178. При утере подлинника или копии платежного документа об уплате налогов и других обязательных платежей, пени в бюджет, возврат излишне уплаченной суммы налога или другого обязательного платежа, пени осуществляется при подтверждении факта излишне уплаченной суммы на основании документов налоговых или уполномоченных органов.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178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179. При возврате уплаченной суммы подоходного налога налогоплательщик-нерезидент представляет заявление на возврат уплаченной суммы подоходного налога с доходов, полученных из источников в Республике Казахстан, в соответствии с положениями международного договора об избежании двойного налогообложения, в котором указываются:
</w:t>
      </w:r>
      <w:r>
        <w:br/>
      </w:r>
      <w:r>
        <w:rPr>
          <w:rFonts w:ascii="Times New Roman"/>
          <w:b w:val="false"/>
          <w:i w:val="false"/>
          <w:color w:val="000000"/>
          <w:sz w:val="28"/>
        </w:rPr>
        <w:t>
     сумма удержанного налога;
</w:t>
      </w:r>
      <w:r>
        <w:br/>
      </w:r>
      <w:r>
        <w:rPr>
          <w:rFonts w:ascii="Times New Roman"/>
          <w:b w:val="false"/>
          <w:i w:val="false"/>
          <w:color w:val="000000"/>
          <w:sz w:val="28"/>
        </w:rPr>
        <w:t>
     сумма налога, подлежащая удержанию по международному договору;
</w:t>
      </w:r>
      <w:r>
        <w:br/>
      </w:r>
      <w:r>
        <w:rPr>
          <w:rFonts w:ascii="Times New Roman"/>
          <w:b w:val="false"/>
          <w:i w:val="false"/>
          <w:color w:val="000000"/>
          <w:sz w:val="28"/>
        </w:rPr>
        <w:t>
     общая сумма налога, подлежащая возврату из бюджета или условного банковского вклада.
</w:t>
      </w:r>
      <w:r>
        <w:br/>
      </w:r>
      <w:r>
        <w:rPr>
          <w:rFonts w:ascii="Times New Roman"/>
          <w:b w:val="false"/>
          <w:i w:val="false"/>
          <w:color w:val="000000"/>
          <w:sz w:val="28"/>
        </w:rPr>
        <w:t>
     180. Для зачета или возврата излишне уплаченных сумм таможенных платежей и налогов, пени плательщик обращается с заявлением в таможенный орган по месту уплаты таможенных платежей и налогов, пени для получения Подтверждения о наличии излишне уплаченных сумм таможенных платежей и налогов, пени в бюджет.
</w:t>
      </w:r>
      <w:r>
        <w:br/>
      </w:r>
      <w:r>
        <w:rPr>
          <w:rFonts w:ascii="Times New Roman"/>
          <w:b w:val="false"/>
          <w:i w:val="false"/>
          <w:color w:val="000000"/>
          <w:sz w:val="28"/>
        </w:rPr>
        <w:t>
     После получения Подтверждения таможенного органа о наличии излишне уплаченных сумм таможенных платежей и налогов, пени в бюджет плательщик представляет в налоговый орган по месту регистрации таможенного органа письменное заявление на зачет или возврат излишне уплаченных сумм таможенных платежей и налогов, пени в порядке, изложенном в пункте 175 Правил. К заявлению прилагаются следующие документы:
</w:t>
      </w:r>
      <w:r>
        <w:br/>
      </w:r>
      <w:r>
        <w:rPr>
          <w:rFonts w:ascii="Times New Roman"/>
          <w:b w:val="false"/>
          <w:i w:val="false"/>
          <w:color w:val="000000"/>
          <w:sz w:val="28"/>
        </w:rPr>
        <w:t>
     1) копии платежных документов об уплате таможенных платежей и налогов, пени;
</w:t>
      </w:r>
      <w:r>
        <w:br/>
      </w:r>
      <w:r>
        <w:rPr>
          <w:rFonts w:ascii="Times New Roman"/>
          <w:b w:val="false"/>
          <w:i w:val="false"/>
          <w:color w:val="000000"/>
          <w:sz w:val="28"/>
        </w:rPr>
        <w:t>
     2) подтверждение о наличии излишне уплаченных сумм таможенных платежей и налогов, пени в бюджет, выданное таможенным органом по месту уплаты таможенных платежей и налогов, пени.
</w:t>
      </w:r>
      <w:r>
        <w:br/>
      </w:r>
      <w:r>
        <w:rPr>
          <w:rFonts w:ascii="Times New Roman"/>
          <w:b w:val="false"/>
          <w:i w:val="false"/>
          <w:color w:val="000000"/>
          <w:sz w:val="28"/>
        </w:rPr>
        <w:t>
     Для осуществления зачета или возврата излишне уплаченных сумм таможенных платежей и налогов, пени налоговый орган по месту регистрации таможенного органа направляет запрос в налоговый орган по месту регистрации налогоплательщика о наличии задолженности по налогам и другим обязательным платежам, пени в бюджет.
</w:t>
      </w:r>
      <w:r>
        <w:br/>
      </w:r>
      <w:r>
        <w:rPr>
          <w:rFonts w:ascii="Times New Roman"/>
          <w:b w:val="false"/>
          <w:i w:val="false"/>
          <w:color w:val="000000"/>
          <w:sz w:val="28"/>
        </w:rPr>
        <w:t>
     При наличии задолженности по налогам и другим обязательным платежам, пени в бюджет зачет излишне уплаченных сумм таможенных платежей и налогов, пени производится на основании заявления (Приложение N 27) в налоговый орган по месту регистрации налогоплательщика.
</w:t>
      </w:r>
      <w:r>
        <w:br/>
      </w:r>
      <w:r>
        <w:rPr>
          <w:rFonts w:ascii="Times New Roman"/>
          <w:b w:val="false"/>
          <w:i w:val="false"/>
          <w:color w:val="000000"/>
          <w:sz w:val="28"/>
        </w:rPr>
        <w:t>
     При отсутствии задолженности по налогам и другим обязательным платежам, пени в бюджет налоговым органом по месту регистрации таможенного органа производится возврат излишне уплаченных сумм таможенных платежей и налогов, пени на банковский счет плательщика на основании заявления (Приложение N 28).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181. Сумма излишне уплаченного налога, указанная в заявлении налогоплательщика, налогового агента должна быть подтверждена актом сверки формы N 23 (Приложение N 10).
</w:t>
      </w:r>
      <w:r>
        <w:br/>
      </w:r>
      <w:r>
        <w:rPr>
          <w:rFonts w:ascii="Times New Roman"/>
          <w:b w:val="false"/>
          <w:i w:val="false"/>
          <w:color w:val="000000"/>
          <w:sz w:val="28"/>
        </w:rPr>
        <w:t>
     182. Акт сверки формы N 23 по излишне уплаченной сумме налога составляется в двух экземплярах, подписывается начальником, работником отдела учета и налогоплательщиком (налоговым агентом).
</w:t>
      </w:r>
      <w:r>
        <w:br/>
      </w:r>
      <w:r>
        <w:rPr>
          <w:rFonts w:ascii="Times New Roman"/>
          <w:b w:val="false"/>
          <w:i w:val="false"/>
          <w:color w:val="000000"/>
          <w:sz w:val="28"/>
        </w:rPr>
        <w:t>
     Один экземпляр вручается налогоплательщику (налоговому агенту), второй экземпляр остается в отделе учета.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183. В случае подтверждения факта зачисления излишней суммы в бюджет в результате проверки письменного заявления налогоплательщика, сумма излишне уплаченного налога и платы в бюджет в соответствии с пунктом 3 
</w:t>
      </w:r>
      <w:r>
        <w:rPr>
          <w:rFonts w:ascii="Times New Roman"/>
          <w:b w:val="false"/>
          <w:i w:val="false"/>
          <w:color w:val="000000"/>
          <w:sz w:val="28"/>
        </w:rPr>
        <w:t xml:space="preserve"> статьи 39 </w:t>
      </w:r>
      <w:r>
        <w:rPr>
          <w:rFonts w:ascii="Times New Roman"/>
          <w:b w:val="false"/>
          <w:i w:val="false"/>
          <w:color w:val="000000"/>
          <w:sz w:val="28"/>
        </w:rPr>
        <w:t>
 Налогового кодекса подлежит обязательному зачету в счет погашения налоговой задолженности налогоплательщика в течение десяти рабочих дней со дня подачи заявления налогоплательщика в следующем порядке:
</w:t>
      </w:r>
      <w:r>
        <w:br/>
      </w:r>
      <w:r>
        <w:rPr>
          <w:rFonts w:ascii="Times New Roman"/>
          <w:b w:val="false"/>
          <w:i w:val="false"/>
          <w:color w:val="000000"/>
          <w:sz w:val="28"/>
        </w:rPr>
        <w:t>
      1) в счет погашения недоимки, пени и штрафов по другим видам налогов и (или) плат;
</w:t>
      </w:r>
      <w:r>
        <w:br/>
      </w:r>
      <w:r>
        <w:rPr>
          <w:rFonts w:ascii="Times New Roman"/>
          <w:b w:val="false"/>
          <w:i w:val="false"/>
          <w:color w:val="000000"/>
          <w:sz w:val="28"/>
        </w:rPr>
        <w:t>
      2) в счет предстоящих платежей по данному и по другим видам налогов и (или) плат.
</w:t>
      </w:r>
      <w:r>
        <w:br/>
      </w:r>
      <w:r>
        <w:rPr>
          <w:rFonts w:ascii="Times New Roman"/>
          <w:b w:val="false"/>
          <w:i w:val="false"/>
          <w:color w:val="000000"/>
          <w:sz w:val="28"/>
        </w:rPr>
        <w:t>
      Указанный порядок зачета распространяется на следующие платы:
</w:t>
      </w:r>
      <w:r>
        <w:br/>
      </w:r>
      <w:r>
        <w:rPr>
          <w:rFonts w:ascii="Times New Roman"/>
          <w:b w:val="false"/>
          <w:i w:val="false"/>
          <w:color w:val="000000"/>
          <w:sz w:val="28"/>
        </w:rPr>
        <w:t>
      1) плата за пользование земельными участками;
</w:t>
      </w:r>
      <w:r>
        <w:br/>
      </w:r>
      <w:r>
        <w:rPr>
          <w:rFonts w:ascii="Times New Roman"/>
          <w:b w:val="false"/>
          <w:i w:val="false"/>
          <w:color w:val="000000"/>
          <w:sz w:val="28"/>
        </w:rPr>
        <w:t>
      2) плата за пользование водными ресурсами поверхностных источников;
</w:t>
      </w:r>
      <w:r>
        <w:br/>
      </w:r>
      <w:r>
        <w:rPr>
          <w:rFonts w:ascii="Times New Roman"/>
          <w:b w:val="false"/>
          <w:i w:val="false"/>
          <w:color w:val="000000"/>
          <w:sz w:val="28"/>
        </w:rPr>
        <w:t>
      3) плата за эмиссии в окружающую среду;
</w:t>
      </w:r>
      <w:r>
        <w:br/>
      </w:r>
      <w:r>
        <w:rPr>
          <w:rFonts w:ascii="Times New Roman"/>
          <w:b w:val="false"/>
          <w:i w:val="false"/>
          <w:color w:val="000000"/>
          <w:sz w:val="28"/>
        </w:rPr>
        <w:t>
      4) плата за использование радиочастотного спектра;
</w:t>
      </w:r>
      <w:r>
        <w:br/>
      </w:r>
      <w:r>
        <w:rPr>
          <w:rFonts w:ascii="Times New Roman"/>
          <w:b w:val="false"/>
          <w:i w:val="false"/>
          <w:color w:val="000000"/>
          <w:sz w:val="28"/>
        </w:rPr>
        <w:t>
      5) плата за предоставление междугородной и (или) международной телефонной связи.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183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183-1. Сумма излишне уплаченной пени в бюджет подлежит зачету по заявлению налогоплательщика в течение десяти рабочих дней со дня подачи заявления в следующем порядке:
</w:t>
      </w:r>
      <w:r>
        <w:br/>
      </w:r>
      <w:r>
        <w:rPr>
          <w:rFonts w:ascii="Times New Roman"/>
          <w:b w:val="false"/>
          <w:i w:val="false"/>
          <w:color w:val="000000"/>
          <w:sz w:val="28"/>
        </w:rPr>
        <w:t>
      1) в счет погашения недоимки, пени и штрафов по другим видам налогов и (или) плат;
</w:t>
      </w:r>
      <w:r>
        <w:br/>
      </w:r>
      <w:r>
        <w:rPr>
          <w:rFonts w:ascii="Times New Roman"/>
          <w:b w:val="false"/>
          <w:i w:val="false"/>
          <w:color w:val="000000"/>
          <w:sz w:val="28"/>
        </w:rPr>
        <w:t>
      2) в счет предстоящих платежей по данному и по другим видам налогов и (или) плат.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17 дополнена пунктом 183-1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184. Зачет суммы излишне уплаченного налога или платы производится по месту уплаты налога.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184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185. Сумма излишне уплаченного налога, платы, пени в бюджет в соответствии с пунктом 8 
</w:t>
      </w:r>
      <w:r>
        <w:rPr>
          <w:rFonts w:ascii="Times New Roman"/>
          <w:b w:val="false"/>
          <w:i w:val="false"/>
          <w:color w:val="000000"/>
          <w:sz w:val="28"/>
        </w:rPr>
        <w:t xml:space="preserve"> статьи 39 </w:t>
      </w:r>
      <w:r>
        <w:rPr>
          <w:rFonts w:ascii="Times New Roman"/>
          <w:b w:val="false"/>
          <w:i w:val="false"/>
          <w:color w:val="000000"/>
          <w:sz w:val="28"/>
        </w:rPr>
        <w:t>
 Налогового кодекса не подлежит зачету в счет погашения налоговой задолженности другого налогоплательщика.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186. Для перевода излишне уплаченной суммы налога, платы в бюджет в счет погашения задолженности по другим видам налогов работником отдела учета заполняется в двух экземплярах заключение, а также два экземпляра платежного поручения и представляется в органы Казначейства.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186 внесены изменения приказами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187. Платежные поручения регистрируются в Журнале регистрации платежных поручений на зачет и возврат излишне уплаченных, ошибочно зачисленных, невыясненных сумм налогов и других обязательных платежей, пени в бюджет (Приложение N 29).
</w:t>
      </w:r>
      <w:r>
        <w:br/>
      </w:r>
      <w:r>
        <w:rPr>
          <w:rFonts w:ascii="Times New Roman"/>
          <w:b w:val="false"/>
          <w:i w:val="false"/>
          <w:color w:val="000000"/>
          <w:sz w:val="28"/>
        </w:rPr>
        <w:t>
     Заполнение формы заключения для проведения зачета и возврата излишне уплаченных сумм налогов и других обязательных платежей, пени в бюджет, представляемого налоговыми органами в органы Казначейства, производится в следующем порядке:
</w:t>
      </w:r>
      <w:r>
        <w:br/>
      </w:r>
      <w:r>
        <w:rPr>
          <w:rFonts w:ascii="Times New Roman"/>
          <w:b w:val="false"/>
          <w:i w:val="false"/>
          <w:color w:val="000000"/>
          <w:sz w:val="28"/>
        </w:rPr>
        <w:t>
     В правом верхнем углу проставляется подпись руководителя налогового органа, а в его отсутствии - лица, его замещающего, соответствующие указанным в образцах подписей.
</w:t>
      </w:r>
      <w:r>
        <w:br/>
      </w:r>
      <w:r>
        <w:rPr>
          <w:rFonts w:ascii="Times New Roman"/>
          <w:b w:val="false"/>
          <w:i w:val="false"/>
          <w:color w:val="000000"/>
          <w:sz w:val="28"/>
        </w:rPr>
        <w:t>
     В строке "Наименование налогового органа, РНН" указывается наименование налогового органа, производящего зачет или возврат излишне уплаченных сумм налогов и других обязательных платежей, пени и его РНН.
</w:t>
      </w:r>
      <w:r>
        <w:br/>
      </w:r>
      <w:r>
        <w:rPr>
          <w:rFonts w:ascii="Times New Roman"/>
          <w:b w:val="false"/>
          <w:i w:val="false"/>
          <w:color w:val="000000"/>
          <w:sz w:val="28"/>
        </w:rPr>
        <w:t>
     В строке "Ф.И.О. налогоплательщика (налогового агента), РНН или наименование юридического лица-налогоплательщика, РНН" указывается Ф.И.О. физического лица или наименование юридического лица, подавших заявление на проведение зачета или возврата излишне уплаченных сумм налогов и других обязательных платежей, пени и их РНН. В случае, когда зачет или возврат излишне уплаченных сумм налогов и других обязательных платежей, пени производится в связи с исправлением ошибки налогового органа, то указывается наименование налогового органа и его РНН.
</w:t>
      </w:r>
      <w:r>
        <w:br/>
      </w:r>
      <w:r>
        <w:rPr>
          <w:rFonts w:ascii="Times New Roman"/>
          <w:b w:val="false"/>
          <w:i w:val="false"/>
          <w:color w:val="000000"/>
          <w:sz w:val="28"/>
        </w:rPr>
        <w:t>
     В строке "О зачете/возврате" указывается одна из следующих записей: а) излишне уплаченной суммы в бюджет; б) ошибочно уплаченной суммы в бюджет; в) возмещение из бюджета НДС.
</w:t>
      </w:r>
      <w:r>
        <w:br/>
      </w:r>
      <w:r>
        <w:rPr>
          <w:rFonts w:ascii="Times New Roman"/>
          <w:b w:val="false"/>
          <w:i w:val="false"/>
          <w:color w:val="000000"/>
          <w:sz w:val="28"/>
        </w:rPr>
        <w:t>
     В строке "в сумме" указывается сумма, подлежащая зачету или возврату цифрами и в скобках прописью.
</w:t>
      </w:r>
      <w:r>
        <w:br/>
      </w:r>
      <w:r>
        <w:rPr>
          <w:rFonts w:ascii="Times New Roman"/>
          <w:b w:val="false"/>
          <w:i w:val="false"/>
          <w:color w:val="000000"/>
          <w:sz w:val="28"/>
        </w:rPr>
        <w:t>
     В строке "Проверкой представленных материалов установлено, что по лицевому счету налогоплательщика на "__"________200_г. числится излишне (ошибочно) уплаченная сумма в бюджет, возмещение из бюджета НДС по налогу (платежу)" указывается дата, на которую числится излишне (ошибочно) уплаченная сумма налога или другого обязательного платежа в бюджет или возмещение из бюджета НДС (выбрать нужное) и указать полное наименование налога или другого обязательного платежа.
</w:t>
      </w:r>
      <w:r>
        <w:br/>
      </w:r>
      <w:r>
        <w:rPr>
          <w:rFonts w:ascii="Times New Roman"/>
          <w:b w:val="false"/>
          <w:i w:val="false"/>
          <w:color w:val="000000"/>
          <w:sz w:val="28"/>
        </w:rPr>
        <w:t>
     В строке "Указанная сумма образовалась на счете" указывается доходный счет государственного бюджета и код бюджетной классификации, куда была зачислена сумма налога (платежа) и наименование налогового органа.
</w:t>
      </w:r>
      <w:r>
        <w:br/>
      </w:r>
      <w:r>
        <w:rPr>
          <w:rFonts w:ascii="Times New Roman"/>
          <w:b w:val="false"/>
          <w:i w:val="false"/>
          <w:color w:val="000000"/>
          <w:sz w:val="28"/>
        </w:rPr>
        <w:t>
     При проведении зачета или возврата излишне уплаченных сумм таможенных платежей, пени и налогов в строке "Подтверждение таможенного органа о наличии излишне уплаченных сумм таможенных платежей, пени и налогов в бюджет" указываются номер, дата и наименование таможенного органа, выдавшего Подтверждение.
</w:t>
      </w:r>
      <w:r>
        <w:br/>
      </w:r>
      <w:r>
        <w:rPr>
          <w:rFonts w:ascii="Times New Roman"/>
          <w:b w:val="false"/>
          <w:i w:val="false"/>
          <w:color w:val="000000"/>
          <w:sz w:val="28"/>
        </w:rPr>
        <w:t>
     В строке "Подлежит перечислению" при осуществлении зачета налогов указывается доходный счет государственного бюджета, код бюджетной классификации, куда зачитывается сумма налога и полное наименование КБК; наименование налогового органа, РНН; при осуществлении возврата сумм налогов и других обязательных платежей, пени указывается банковский счет налогоплательщика, на который производится возврат, РНН, наименование налогоплательщика, а в случае если производится зачет в счет погашения налоговой задолженности структурного подразделения указывается РНН и наименование структурного подразделения; при осуществлении возврата излишне (ошибочно) уплаченных сумм физическим лицам указывается ИИК банка, наименование банка, РНН банка, Ф.И.О. физического лица, его РНН и номер счета.
</w:t>
      </w:r>
      <w:r>
        <w:br/>
      </w:r>
      <w:r>
        <w:rPr>
          <w:rFonts w:ascii="Times New Roman"/>
          <w:b w:val="false"/>
          <w:i w:val="false"/>
          <w:color w:val="000000"/>
          <w:sz w:val="28"/>
        </w:rPr>
        <w:t>
     В строке "КНП" указывается код назначения платежа и его полное наименование в соответствии с 
</w:t>
      </w:r>
      <w:r>
        <w:rPr>
          <w:rFonts w:ascii="Times New Roman"/>
          <w:b w:val="false"/>
          <w:i w:val="false"/>
          <w:color w:val="000000"/>
          <w:sz w:val="28"/>
        </w:rPr>
        <w:t xml:space="preserve"> Таблицей кодов </w:t>
      </w:r>
      <w:r>
        <w:rPr>
          <w:rFonts w:ascii="Times New Roman"/>
          <w:b w:val="false"/>
          <w:i w:val="false"/>
          <w:color w:val="000000"/>
          <w:sz w:val="28"/>
        </w:rPr>
        <w:t>
 назначения платежа, утвержденной Постановлением 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 пени", зарегистрированного в Реестре государственной регистрации нормативных правовых актов Республики Казахстан N 1011.
</w:t>
      </w:r>
    </w:p>
    <w:p>
      <w:pPr>
        <w:spacing w:after="0"/>
        <w:ind w:left="0"/>
        <w:jc w:val="both"/>
      </w:pPr>
      <w:r>
        <w:rPr>
          <w:rFonts w:ascii="Times New Roman"/>
          <w:b w:val="false"/>
          <w:i w:val="false"/>
          <w:color w:val="000000"/>
          <w:sz w:val="28"/>
        </w:rPr>
        <w:t>
В строке "__________________________________________" указывается:
</w:t>
      </w:r>
      <w:r>
        <w:br/>
      </w:r>
      <w:r>
        <w:rPr>
          <w:rFonts w:ascii="Times New Roman"/>
          <w:b w:val="false"/>
          <w:i w:val="false"/>
          <w:color w:val="000000"/>
          <w:sz w:val="28"/>
        </w:rPr>
        <w:t>
       (наименование банка-бенефициара, органа Казначейства) 
</w:t>
      </w:r>
    </w:p>
    <w:p>
      <w:pPr>
        <w:spacing w:after="0"/>
        <w:ind w:left="0"/>
        <w:jc w:val="both"/>
      </w:pPr>
      <w:r>
        <w:rPr>
          <w:rFonts w:ascii="Times New Roman"/>
          <w:b w:val="false"/>
          <w:i w:val="false"/>
          <w:color w:val="000000"/>
          <w:sz w:val="28"/>
        </w:rPr>
        <w:t>
при возврате сумм налогов и других обязательных платежей, пени на банковский счет - наименование банка-бенефициара, где обслуживается налогоплательщик; при проведении зачета сумм налогов в счет погашения задолженности по другим видам налогов - наименование органа Казначейства, в котором обслуживается налоговый орган.
</w:t>
      </w:r>
      <w:r>
        <w:br/>
      </w:r>
      <w:r>
        <w:rPr>
          <w:rFonts w:ascii="Times New Roman"/>
          <w:b w:val="false"/>
          <w:i w:val="false"/>
          <w:color w:val="000000"/>
          <w:sz w:val="28"/>
        </w:rPr>
        <w:t>
     В строке "БИК, Кбе" при возврате сумм налогов и других обязательных платежей, пени на банковский счет указывается банковский идентификационный код и код Кбе, где первая цифра означает признак резидентства налогоплательщика, а вторая - сектор экономики налогоплательщика; при зачете сумм налогов в счет погашения задолженности по другим видам налогов - банковский идентификационный код органа Казначейства, в котором обслуживается налоговый орган и код Кбе, где первая цифра означает признак резидентства налогового органа, а вторая - сектор экономики налогового органа.
</w:t>
      </w:r>
      <w:r>
        <w:br/>
      </w:r>
      <w:r>
        <w:rPr>
          <w:rFonts w:ascii="Times New Roman"/>
          <w:b w:val="false"/>
          <w:i w:val="false"/>
          <w:color w:val="000000"/>
          <w:sz w:val="28"/>
        </w:rPr>
        <w:t>
     Заключение подписывается начальником и работником отдела учета. После оформления заключения заполняется платежное поручение. Все реквизиты платежного поручения должны соответствовать реквизитам, указанным в заключении.
</w:t>
      </w:r>
      <w:r>
        <w:br/>
      </w:r>
      <w:r>
        <w:rPr>
          <w:rFonts w:ascii="Times New Roman"/>
          <w:b w:val="false"/>
          <w:i w:val="false"/>
          <w:color w:val="000000"/>
          <w:sz w:val="28"/>
        </w:rPr>
        <w:t>
     Заполнение платежного поручения для проведения зачета и возврата излишне уплаченных сумм налогов и других обязательных платежей, пени в бюджет, представляемого налоговыми органами в органы Казначейства, производится в следующем порядке:
</w:t>
      </w:r>
      <w:r>
        <w:br/>
      </w:r>
      <w:r>
        <w:rPr>
          <w:rFonts w:ascii="Times New Roman"/>
          <w:b w:val="false"/>
          <w:i w:val="false"/>
          <w:color w:val="000000"/>
          <w:sz w:val="28"/>
        </w:rPr>
        <w:t>
     В поле "Дата" указывается дата формирования платежного поручения.
</w:t>
      </w:r>
      <w:r>
        <w:br/>
      </w:r>
      <w:r>
        <w:rPr>
          <w:rFonts w:ascii="Times New Roman"/>
          <w:b w:val="false"/>
          <w:i w:val="false"/>
          <w:color w:val="000000"/>
          <w:sz w:val="28"/>
        </w:rPr>
        <w:t>
     В поле "Отправитель денег" указывается наименование налогового органа, производящего зачет или возврат излишне уплаченных сумм налогов и других обязательных платежей, пени.
</w:t>
      </w:r>
      <w:r>
        <w:br/>
      </w:r>
      <w:r>
        <w:rPr>
          <w:rFonts w:ascii="Times New Roman"/>
          <w:b w:val="false"/>
          <w:i w:val="false"/>
          <w:color w:val="000000"/>
          <w:sz w:val="28"/>
        </w:rPr>
        <w:t>
     В поле "ИИК" указывается доходный счет государственного бюджета, куда была зачислена сумма налога или другого обязательного платежа.
</w:t>
      </w:r>
      <w:r>
        <w:br/>
      </w:r>
      <w:r>
        <w:rPr>
          <w:rFonts w:ascii="Times New Roman"/>
          <w:b w:val="false"/>
          <w:i w:val="false"/>
          <w:color w:val="000000"/>
          <w:sz w:val="28"/>
        </w:rPr>
        <w:t>
     В поле "Код" указывается код отправителя денег (налогового органа), где первая цифра означает признак резидентства налогового органа, а вторая - сектор экономики налогового органа. Код налогового органа - 11.
</w:t>
      </w:r>
      <w:r>
        <w:br/>
      </w:r>
      <w:r>
        <w:rPr>
          <w:rFonts w:ascii="Times New Roman"/>
          <w:b w:val="false"/>
          <w:i w:val="false"/>
          <w:color w:val="000000"/>
          <w:sz w:val="28"/>
        </w:rPr>
        <w:t>
     В поле "РНН" указывается РНН налогового органа - отправителя денег.
</w:t>
      </w:r>
      <w:r>
        <w:br/>
      </w:r>
      <w:r>
        <w:rPr>
          <w:rFonts w:ascii="Times New Roman"/>
          <w:b w:val="false"/>
          <w:i w:val="false"/>
          <w:color w:val="000000"/>
          <w:sz w:val="28"/>
        </w:rPr>
        <w:t>
     В поле "БИК" указывается банковский идентификационный код органа Казначейства, в котором обслуживается налоговый орган, производящий зачет или возврат излишне уплаченных сумм налогов и других обязательных платежей, пени.
</w:t>
      </w:r>
      <w:r>
        <w:br/>
      </w:r>
      <w:r>
        <w:rPr>
          <w:rFonts w:ascii="Times New Roman"/>
          <w:b w:val="false"/>
          <w:i w:val="false"/>
          <w:color w:val="000000"/>
          <w:sz w:val="28"/>
        </w:rPr>
        <w:t>
     В поле "Банк - получатель" указывается наименование органа Казначейства, в котором обслуживается налоговый орган, производящий зачет или возврат излишне уплаченных сумм налогов и других обязательных платежей, пени.
</w:t>
      </w:r>
      <w:r>
        <w:br/>
      </w:r>
      <w:r>
        <w:rPr>
          <w:rFonts w:ascii="Times New Roman"/>
          <w:b w:val="false"/>
          <w:i w:val="false"/>
          <w:color w:val="000000"/>
          <w:sz w:val="28"/>
        </w:rPr>
        <w:t>
     В поле "Бенефициар" при проведении зачета излишне уплаченных сумм налогов указывается наименование налогового органа, на счет которого зачисляется сумма налога; при проведении возврата сумм налогов и других обязательных платежей, пени указывается наименование налогоплательщика, подавшего заявление на проведение возврата излишне уплаченных сумм налогов и других обязательных платежей, пени; при осуществлении возврата излишне (ошибочно) уплаченных сумм физическим лицам указывается наименование банка.
</w:t>
      </w:r>
      <w:r>
        <w:br/>
      </w:r>
      <w:r>
        <w:rPr>
          <w:rFonts w:ascii="Times New Roman"/>
          <w:b w:val="false"/>
          <w:i w:val="false"/>
          <w:color w:val="000000"/>
          <w:sz w:val="28"/>
        </w:rPr>
        <w:t>
     В поле "ИИК" при осуществлении зачета налогов указывается доходный счет государственного бюджета, куда зачитывается сумма налога; при осуществлении возврата сумм налогов и других обязательных платежей, пени указывается банковский счет налогоплательщика, на который производится возврат; при осуществлении возврата излишне (ошибочно) уплаченных сумм физическим лицам указывается ИИК банка-бенефициара.
</w:t>
      </w:r>
      <w:r>
        <w:br/>
      </w:r>
      <w:r>
        <w:rPr>
          <w:rFonts w:ascii="Times New Roman"/>
          <w:b w:val="false"/>
          <w:i w:val="false"/>
          <w:color w:val="000000"/>
          <w:sz w:val="28"/>
        </w:rPr>
        <w:t>
     В поле "Кбе" при зачете сумм налогов в счет погашения задолженности по другим видам налогов - код Кбе, где первая цифра означает признак резидентства налогового органа, а вторая - сектор экономики налогового органа; при возврате сумм налогов и других обязательных платежей, пени на банковский счет указывается Кбе бенефициара, где первая цифра означает признак резидентства налогоплательщика, а вторая - сектор экономики налогоплательщика.
</w:t>
      </w:r>
      <w:r>
        <w:br/>
      </w:r>
      <w:r>
        <w:rPr>
          <w:rFonts w:ascii="Times New Roman"/>
          <w:b w:val="false"/>
          <w:i w:val="false"/>
          <w:color w:val="000000"/>
          <w:sz w:val="28"/>
        </w:rPr>
        <w:t>
     В поле "РНН" при проведении зачета излишне уплаченных сумм налогов указывается РНН налогового органа - получателя денег; а при проведении возврата сумм налогов и других обязательных платежей, пени указывается РНН налогоплательщика - получателя денег ; при осуществлении возврата излишне (ошибочно) уплаченных сумм физическим лицам указывается РНН банка.
</w:t>
      </w:r>
      <w:r>
        <w:br/>
      </w:r>
      <w:r>
        <w:rPr>
          <w:rFonts w:ascii="Times New Roman"/>
          <w:b w:val="false"/>
          <w:i w:val="false"/>
          <w:color w:val="000000"/>
          <w:sz w:val="28"/>
        </w:rPr>
        <w:t>
     В поле "Банк бенефициара" при проведении зачета излишне уплаченных сумм налогов указывается наименование органа Казначейства, в котором обслуживается налоговый орган, на счет которого зачисляется сумма налога; при проведении возврата сумм налогов и других обязательных платежей, пени на банковский счет указывается наименование банка, где обслуживается налогоплательщик (указанного в заявлении), на который производится возврат.
</w:t>
      </w:r>
      <w:r>
        <w:br/>
      </w:r>
      <w:r>
        <w:rPr>
          <w:rFonts w:ascii="Times New Roman"/>
          <w:b w:val="false"/>
          <w:i w:val="false"/>
          <w:color w:val="000000"/>
          <w:sz w:val="28"/>
        </w:rPr>
        <w:t>
     В поле "БИК" при зачете сумм налогов в счет погашения задолженности по другим видам налогов - банковский идентификационный код органа Казначейства, в котором обслуживается налоговый орган; при возврате сумм налогов и других обязательных платежей, пени на банковский счет указывается банковский идентификационный код банка-бенефициара, где обслуживается налогоплательщик.
</w:t>
      </w:r>
      <w:r>
        <w:br/>
      </w:r>
      <w:r>
        <w:rPr>
          <w:rFonts w:ascii="Times New Roman"/>
          <w:b w:val="false"/>
          <w:i w:val="false"/>
          <w:color w:val="000000"/>
          <w:sz w:val="28"/>
        </w:rPr>
        <w:t>
     Поле "Банк - посредник" и поле "БИК" при проведении зачета и возврата излишне уплаченных сумм налогов и других обязательных платежей, пени в бюджет не заполняются.
</w:t>
      </w:r>
      <w:r>
        <w:br/>
      </w:r>
      <w:r>
        <w:rPr>
          <w:rFonts w:ascii="Times New Roman"/>
          <w:b w:val="false"/>
          <w:i w:val="false"/>
          <w:color w:val="000000"/>
          <w:sz w:val="28"/>
        </w:rPr>
        <w:t>
     В поле "Сумма прописью" указывается прописью сумма, подлежащая зачету в счет погашения задолженности по другим видам налогов или возврату на банковский счет, которая должна соответствовать сумме, указанной в поле "Сумма".
</w:t>
      </w:r>
      <w:r>
        <w:br/>
      </w:r>
      <w:r>
        <w:rPr>
          <w:rFonts w:ascii="Times New Roman"/>
          <w:b w:val="false"/>
          <w:i w:val="false"/>
          <w:color w:val="000000"/>
          <w:sz w:val="28"/>
        </w:rPr>
        <w:t>
     Поле "Дата получения товара (оказания услуг)" при проведении зачета и возврата излишне уплаченных сумм налогов и других обязательных платежей, пени в бюджет не заполняется.
</w:t>
      </w:r>
      <w:r>
        <w:br/>
      </w:r>
      <w:r>
        <w:rPr>
          <w:rFonts w:ascii="Times New Roman"/>
          <w:b w:val="false"/>
          <w:i w:val="false"/>
          <w:color w:val="000000"/>
          <w:sz w:val="28"/>
        </w:rPr>
        <w:t>
     В поле "Назначение платежа" указывается наименование, номер и дата документа, на основании которого осуществляется зачет или возврат излишне (ошибочно) уплаченных сумм в бюджет или возмещение из бюджета НДС; РНН и наименование налогоплательщика или Ф.И.О. физического лица, подавшего заявление на проведение зачета или возврата излишне уплаченных сумм; код бюджетной классификации, с которого производится зачет или возврат. При возврате физическому лицу излишне уплаченных сумм дополнительно указывается номер его счета.
</w:t>
      </w:r>
      <w:r>
        <w:br/>
      </w:r>
      <w:r>
        <w:rPr>
          <w:rFonts w:ascii="Times New Roman"/>
          <w:b w:val="false"/>
          <w:i w:val="false"/>
          <w:color w:val="000000"/>
          <w:sz w:val="28"/>
        </w:rPr>
        <w:t>
     В поле "Код назначения платежа" указывается один из кодов назначения платежа в соответствии с 
</w:t>
      </w:r>
      <w:r>
        <w:rPr>
          <w:rFonts w:ascii="Times New Roman"/>
          <w:b w:val="false"/>
          <w:i w:val="false"/>
          <w:color w:val="000000"/>
          <w:sz w:val="28"/>
        </w:rPr>
        <w:t xml:space="preserve"> Таблицей кодов </w:t>
      </w:r>
      <w:r>
        <w:rPr>
          <w:rFonts w:ascii="Times New Roman"/>
          <w:b w:val="false"/>
          <w:i w:val="false"/>
          <w:color w:val="000000"/>
          <w:sz w:val="28"/>
        </w:rPr>
        <w:t>
 назначения платежа, утвержденной Постановлением Правления Национального Банка Республики Казахстан от 15 ноября 1999 года N 388 "Об утверждении Правил применения Государственного классификатора Республики Казахстан - единого классификатора назначения платежей, пени":
</w:t>
      </w:r>
      <w:r>
        <w:br/>
      </w:r>
      <w:r>
        <w:rPr>
          <w:rFonts w:ascii="Times New Roman"/>
          <w:b w:val="false"/>
          <w:i w:val="false"/>
          <w:color w:val="000000"/>
          <w:sz w:val="28"/>
        </w:rPr>
        <w:t>
     Поле "Код бюджетной классификации" заполняется при проведении зачета излишне уплаченных сумм налогов в счет погашения задолженности по другим налогам и указывается код бюджетной классификации, на который зачитывается сумма налога; при осуществлении возврата излишне уплаченных сумм налогов и других обязательных платежей, пени на банковский счет налогоплательщика не заполняется.
</w:t>
      </w:r>
      <w:r>
        <w:br/>
      </w:r>
      <w:r>
        <w:rPr>
          <w:rFonts w:ascii="Times New Roman"/>
          <w:b w:val="false"/>
          <w:i w:val="false"/>
          <w:color w:val="000000"/>
          <w:sz w:val="28"/>
        </w:rPr>
        <w:t>
     Поле "Дата валютирования" при проведении зачета и возврата излишне уплаченных сумм налогов и других обязательных платежей, пени в бюджет не заполняется.
</w:t>
      </w:r>
      <w:r>
        <w:br/>
      </w:r>
      <w:r>
        <w:rPr>
          <w:rFonts w:ascii="Times New Roman"/>
          <w:b w:val="false"/>
          <w:i w:val="false"/>
          <w:color w:val="000000"/>
          <w:sz w:val="28"/>
        </w:rPr>
        <w:t>
     Платежное поручение подписывается руководителем налогового органа, а в его отсутствии - лицом, его замещающем, и начальником отдела учета, имеющих право подписи и заверяется печатью налогового органа.
</w:t>
      </w:r>
      <w:r>
        <w:br/>
      </w:r>
      <w:r>
        <w:rPr>
          <w:rFonts w:ascii="Times New Roman"/>
          <w:b w:val="false"/>
          <w:i w:val="false"/>
          <w:color w:val="000000"/>
          <w:sz w:val="28"/>
        </w:rPr>
        <w:t>
     Все реквизиты платежного поручения должны соответствовать реквизитам, указанным в форме заключения.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187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187-1. Возврат излишне уплаченных сумм налогоплательщикам-нерезидентам на банковские счета, открытые в иностранной валюте, производится на основании заключения, платежного поручения, представляемых налоговыми органами в территориальные органы казначейства, в национальной валюте. При этом в заключении в строке "Подлежит перечислению" указывается наименование нерезидента.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17 дополнена пунктом 187-1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188. По другим обязательным платежам в бюджет, где лицевые счета на каждого налогоплательщика (налогового агента) не ведутся, налогоплательщиком должны быть представлены дополнительно документы от уполномоченных органов, подтверждающие излишне уплаченную сумму других обязательных платежей.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188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189. В налоговый орган представляется письменное решение (заключение) уполномоченных органов на возврат указанных сумм, где указываются обоснованные причины для возврата других обязательных платежей.
</w:t>
      </w:r>
      <w:r>
        <w:br/>
      </w:r>
      <w:r>
        <w:rPr>
          <w:rFonts w:ascii="Times New Roman"/>
          <w:b w:val="false"/>
          <w:i w:val="false"/>
          <w:color w:val="000000"/>
          <w:sz w:val="28"/>
        </w:rPr>
        <w:t>
     190. После проведения установленного порядка погашения задолженности сумма излишне уплаченного налога подлежит возврату на банковский счет налогоплательщика (налогового агента).
</w:t>
      </w:r>
      <w:r>
        <w:br/>
      </w:r>
      <w:r>
        <w:rPr>
          <w:rFonts w:ascii="Times New Roman"/>
          <w:b w:val="false"/>
          <w:i w:val="false"/>
          <w:color w:val="000000"/>
          <w:sz w:val="28"/>
        </w:rPr>
        <w:t>
     191. При возврате налогоплательщику (налоговому агенту) на банковский счет излишне уплаченных сумм налогов и других обязательных платежей, пени соблюдается порядок заполнения и представления в органы Казначейства заключения и платежного поручения, изложенный в пунктах 186 и 187 настоящей главы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191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192. Возврат излишне уплаченного налога и другого обязательного платежа, пени в бюджет в соответствии с пунктом 2 статьи 40 Налогового кодекса производится по месту уплаты налога и другого обязательного платежа, пени в течение пятнадцати рабочих дней со дня подачи заявления о возврате, если иное не установлено Налоговым кодексом.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193. В случае, если сумма возврата или зачета превышает 100-кратный размер месячного расчетного показателя, то ответственный отдел представляет письменное заключение, подтверждающее обоснованность данного возврата или зачета.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194. Записи о произведенных зачетах и возвратах в лицевых счетах производятся на основании отчетов органов Казначейства, платежных поручений налогового органа, а также заключения налогового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195. Не подлежат возврату из бюджета следующие виды уплаченных других обязательных платежей, за исключением ошибочно уплаченных:
</w:t>
      </w:r>
      <w:r>
        <w:br/>
      </w:r>
      <w:r>
        <w:rPr>
          <w:rFonts w:ascii="Times New Roman"/>
          <w:b w:val="false"/>
          <w:i w:val="false"/>
          <w:color w:val="000000"/>
          <w:sz w:val="28"/>
        </w:rPr>
        <w:t>
     1) сбор за проезд автотранспортных средств по территории Республики Казахстан;
</w:t>
      </w:r>
      <w:r>
        <w:br/>
      </w:r>
      <w:r>
        <w:rPr>
          <w:rFonts w:ascii="Times New Roman"/>
          <w:b w:val="false"/>
          <w:i w:val="false"/>
          <w:color w:val="000000"/>
          <w:sz w:val="28"/>
        </w:rPr>
        <w:t>
     2) 
</w:t>
      </w:r>
      <w:r>
        <w:rPr>
          <w:rFonts w:ascii="Times New Roman"/>
          <w:b w:val="false"/>
          <w:i w:val="false"/>
          <w:color w:val="800000"/>
          <w:sz w:val="28"/>
        </w:rPr>
        <w:t>
</w:t>
      </w:r>
      <w:r>
        <w:rPr>
          <w:rFonts w:ascii="Times New Roman"/>
          <w:b w:val="false"/>
          <w:i/>
          <w:color w:val="800000"/>
          <w:sz w:val="28"/>
        </w:rPr>
        <w:t>
(исключен - приказом и.о. Председателя Налогового комитета Министерства финансов РК от 29 июля 2005 года N 346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3) плата за пользование животным миром;
</w:t>
      </w:r>
      <w:r>
        <w:br/>
      </w:r>
      <w:r>
        <w:rPr>
          <w:rFonts w:ascii="Times New Roman"/>
          <w:b w:val="false"/>
          <w:i w:val="false"/>
          <w:color w:val="000000"/>
          <w:sz w:val="28"/>
        </w:rPr>
        <w:t>
     4) плата за лесные пользования;
</w:t>
      </w:r>
      <w:r>
        <w:br/>
      </w:r>
      <w:r>
        <w:rPr>
          <w:rFonts w:ascii="Times New Roman"/>
          <w:b w:val="false"/>
          <w:i w:val="false"/>
          <w:color w:val="000000"/>
          <w:sz w:val="28"/>
        </w:rPr>
        <w:t>
     5) плата за использование особо охраняемых природных территорий;
</w:t>
      </w:r>
      <w:r>
        <w:br/>
      </w:r>
      <w:r>
        <w:rPr>
          <w:rFonts w:ascii="Times New Roman"/>
          <w:b w:val="false"/>
          <w:i w:val="false"/>
          <w:color w:val="000000"/>
          <w:sz w:val="28"/>
        </w:rPr>
        <w:t>
     6) плата за пользование судоходными водными путями;
</w:t>
      </w:r>
      <w:r>
        <w:br/>
      </w:r>
      <w:r>
        <w:rPr>
          <w:rFonts w:ascii="Times New Roman"/>
          <w:b w:val="false"/>
          <w:i w:val="false"/>
          <w:color w:val="000000"/>
          <w:sz w:val="28"/>
        </w:rPr>
        <w:t>
     7) плата за размещение наружной (визуальной) рекламы;
</w:t>
      </w:r>
      <w:r>
        <w:br/>
      </w:r>
      <w:r>
        <w:rPr>
          <w:rFonts w:ascii="Times New Roman"/>
          <w:b w:val="false"/>
          <w:i w:val="false"/>
          <w:color w:val="000000"/>
          <w:sz w:val="28"/>
        </w:rPr>
        <w:t>
     8) консульские сборы.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196. Для возврата из бюджета сборов, по которым произведена уплата в бюджет, но не произведены регистрационные действия, в налоговый орган по месту уплаты, кроме заявления на возврат представляется документ, выданный соответствующим регистрирующим органом, с решением о необходимости возврата указанного платежа.
</w:t>
      </w:r>
      <w:r>
        <w:br/>
      </w:r>
      <w:r>
        <w:rPr>
          <w:rFonts w:ascii="Times New Roman"/>
          <w:b w:val="false"/>
          <w:i w:val="false"/>
          <w:color w:val="000000"/>
          <w:sz w:val="28"/>
        </w:rPr>
        <w:t>
      Указанный порядок распространяется на следующие виды сборов:
</w:t>
      </w:r>
      <w:r>
        <w:br/>
      </w:r>
      <w:r>
        <w:rPr>
          <w:rFonts w:ascii="Times New Roman"/>
          <w:b w:val="false"/>
          <w:i w:val="false"/>
          <w:color w:val="000000"/>
          <w:sz w:val="28"/>
        </w:rPr>
        <w:t>
      1) сбор за государственную регистрацию юридических лиц и учетную регистрацию филиалов и представительств;
</w:t>
      </w:r>
      <w:r>
        <w:br/>
      </w:r>
      <w:r>
        <w:rPr>
          <w:rFonts w:ascii="Times New Roman"/>
          <w:b w:val="false"/>
          <w:i w:val="false"/>
          <w:color w:val="000000"/>
          <w:sz w:val="28"/>
        </w:rPr>
        <w:t>
      2) сбор за государственную регистрацию индивидуальных предпринимателей;
</w:t>
      </w:r>
      <w:r>
        <w:br/>
      </w:r>
      <w:r>
        <w:rPr>
          <w:rFonts w:ascii="Times New Roman"/>
          <w:b w:val="false"/>
          <w:i w:val="false"/>
          <w:color w:val="000000"/>
          <w:sz w:val="28"/>
        </w:rPr>
        <w:t>
      3) сбор за государственную регистрацию прав на недвижимое имущество и сделок с ним;
</w:t>
      </w:r>
      <w:r>
        <w:br/>
      </w:r>
      <w:r>
        <w:rPr>
          <w:rFonts w:ascii="Times New Roman"/>
          <w:b w:val="false"/>
          <w:i w:val="false"/>
          <w:color w:val="000000"/>
          <w:sz w:val="28"/>
        </w:rPr>
        <w:t>
      4) сбор за государственную регистрацию радиоэлектронных средств и высокочастотных устройств;
</w:t>
      </w:r>
      <w:r>
        <w:br/>
      </w:r>
      <w:r>
        <w:rPr>
          <w:rFonts w:ascii="Times New Roman"/>
          <w:b w:val="false"/>
          <w:i w:val="false"/>
          <w:color w:val="000000"/>
          <w:sz w:val="28"/>
        </w:rPr>
        <w:t>
      5) сбор за выдачу разрешения на использование радиочастотного спектра телевизионным и радиовещательным организациям;
</w:t>
      </w:r>
      <w:r>
        <w:br/>
      </w:r>
      <w:r>
        <w:rPr>
          <w:rFonts w:ascii="Times New Roman"/>
          <w:b w:val="false"/>
          <w:i w:val="false"/>
          <w:color w:val="000000"/>
          <w:sz w:val="28"/>
        </w:rPr>
        <w:t>
      6) сбор за государственную регистрацию транспортных средств;
</w:t>
      </w:r>
      <w:r>
        <w:br/>
      </w:r>
      <w:r>
        <w:rPr>
          <w:rFonts w:ascii="Times New Roman"/>
          <w:b w:val="false"/>
          <w:i w:val="false"/>
          <w:color w:val="000000"/>
          <w:sz w:val="28"/>
        </w:rPr>
        <w:t>
      7) сбор за государственную регистрацию лекарственных средств;
</w:t>
      </w:r>
      <w:r>
        <w:br/>
      </w:r>
      <w:r>
        <w:rPr>
          <w:rFonts w:ascii="Times New Roman"/>
          <w:b w:val="false"/>
          <w:i w:val="false"/>
          <w:color w:val="000000"/>
          <w:sz w:val="28"/>
        </w:rPr>
        <w:t>
      8) лицензионный сбор за право занятия отдельными видами деятельности;
</w:t>
      </w:r>
      <w:r>
        <w:br/>
      </w:r>
      <w:r>
        <w:rPr>
          <w:rFonts w:ascii="Times New Roman"/>
          <w:b w:val="false"/>
          <w:i w:val="false"/>
          <w:color w:val="000000"/>
          <w:sz w:val="28"/>
        </w:rPr>
        <w:t>
      9) сбор за государственную регистрацию залога движимого имущества и ипотеки судна или строящего судна;
</w:t>
      </w:r>
      <w:r>
        <w:br/>
      </w:r>
      <w:r>
        <w:rPr>
          <w:rFonts w:ascii="Times New Roman"/>
          <w:b w:val="false"/>
          <w:i w:val="false"/>
          <w:color w:val="000000"/>
          <w:sz w:val="28"/>
        </w:rPr>
        <w:t>
      10) сбор с аукционов.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196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197. 
</w:t>
      </w:r>
      <w:r>
        <w:rPr>
          <w:rFonts w:ascii="Times New Roman"/>
          <w:b w:val="false"/>
          <w:i w:val="false"/>
          <w:color w:val="800000"/>
          <w:sz w:val="28"/>
        </w:rPr>
        <w:t>
</w:t>
      </w:r>
      <w:r>
        <w:rPr>
          <w:rFonts w:ascii="Times New Roman"/>
          <w:b w:val="false"/>
          <w:i/>
          <w:color w:val="800000"/>
          <w:sz w:val="28"/>
        </w:rPr>
        <w:t>
(исключен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198. Для возврата из бюджета государственной пошлины в налоговый орган по месту уплаты представляется:
</w:t>
      </w:r>
      <w:r>
        <w:br/>
      </w:r>
      <w:r>
        <w:rPr>
          <w:rFonts w:ascii="Times New Roman"/>
          <w:b w:val="false"/>
          <w:i w:val="false"/>
          <w:color w:val="000000"/>
          <w:sz w:val="28"/>
        </w:rPr>
        <w:t>
      1) заявление на возврат;
</w:t>
      </w:r>
      <w:r>
        <w:br/>
      </w:r>
      <w:r>
        <w:rPr>
          <w:rFonts w:ascii="Times New Roman"/>
          <w:b w:val="false"/>
          <w:i w:val="false"/>
          <w:color w:val="000000"/>
          <w:sz w:val="28"/>
        </w:rPr>
        <w:t>
      2) документ (подлинный или заверенная копия) соответствующего органа, являющийся основанием для возврата государственной пошлины;
</w:t>
      </w:r>
      <w:r>
        <w:br/>
      </w:r>
      <w:r>
        <w:rPr>
          <w:rFonts w:ascii="Times New Roman"/>
          <w:b w:val="false"/>
          <w:i w:val="false"/>
          <w:color w:val="000000"/>
          <w:sz w:val="28"/>
        </w:rPr>
        <w:t>
      3) документ, подтверждающий уплату государственной пошлины в бюджет.
</w:t>
      </w:r>
      <w:r>
        <w:br/>
      </w:r>
      <w:r>
        <w:rPr>
          <w:rFonts w:ascii="Times New Roman"/>
          <w:b w:val="false"/>
          <w:i w:val="false"/>
          <w:color w:val="000000"/>
          <w:sz w:val="28"/>
        </w:rPr>
        <w:t>
      При этом указанные документы должны быть представлены до истечения годичного срока со дня зачисления суммы государственной пошлины в бюджет.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198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199. При нарушении срока зачета и возврата излишне уплаченного налога и других обязательных платежей, пени в бюджет возврат производится в соответствии с пунктом 7 
</w:t>
      </w:r>
      <w:r>
        <w:rPr>
          <w:rFonts w:ascii="Times New Roman"/>
          <w:b w:val="false"/>
          <w:i w:val="false"/>
          <w:color w:val="000000"/>
          <w:sz w:val="28"/>
        </w:rPr>
        <w:t xml:space="preserve"> статьи 39 </w:t>
      </w:r>
      <w:r>
        <w:rPr>
          <w:rFonts w:ascii="Times New Roman"/>
          <w:b w:val="false"/>
          <w:i w:val="false"/>
          <w:color w:val="000000"/>
          <w:sz w:val="28"/>
        </w:rPr>
        <w:t>
 и пунктом 3 
</w:t>
      </w:r>
      <w:r>
        <w:rPr>
          <w:rFonts w:ascii="Times New Roman"/>
          <w:b w:val="false"/>
          <w:i w:val="false"/>
          <w:color w:val="000000"/>
          <w:sz w:val="28"/>
        </w:rPr>
        <w:t xml:space="preserve"> статьи 40 </w:t>
      </w:r>
      <w:r>
        <w:rPr>
          <w:rFonts w:ascii="Times New Roman"/>
          <w:b w:val="false"/>
          <w:i w:val="false"/>
          <w:color w:val="000000"/>
          <w:sz w:val="28"/>
        </w:rPr>
        <w:t>
 Налогового кодекса с начислением пени в размере 2,5-кратной официальной ставки рефинансирования, установленной Национальным Банком Республики Казахстан за каждый день нарушения срока зачета и возврата.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199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200. Налогоплательщик вправе потребовать в соответствии с пунктом 2 
</w:t>
      </w:r>
      <w:r>
        <w:rPr>
          <w:rFonts w:ascii="Times New Roman"/>
          <w:b w:val="false"/>
          <w:i w:val="false"/>
          <w:color w:val="000000"/>
          <w:sz w:val="28"/>
        </w:rPr>
        <w:t xml:space="preserve"> статьи 38 </w:t>
      </w:r>
      <w:r>
        <w:rPr>
          <w:rFonts w:ascii="Times New Roman"/>
          <w:b w:val="false"/>
          <w:i w:val="false"/>
          <w:color w:val="000000"/>
          <w:sz w:val="28"/>
        </w:rPr>
        <w:t>
 Налогового кодекса зачет излишне уплаченных сумм налогов или возврат излишне уплаченных сумм налогов и других обязательных платежей, пени в бюджет в течение пяти лет после окончания налогового периода и (или) в течение пяти лет после завершения срока действия контракта на недропользование по налогам, указанным в пункте 1-1 
</w:t>
      </w:r>
      <w:r>
        <w:rPr>
          <w:rFonts w:ascii="Times New Roman"/>
          <w:b w:val="false"/>
          <w:i w:val="false"/>
          <w:color w:val="000000"/>
          <w:sz w:val="28"/>
        </w:rPr>
        <w:t xml:space="preserve"> статьи 38 </w:t>
      </w:r>
      <w:r>
        <w:rPr>
          <w:rFonts w:ascii="Times New Roman"/>
          <w:b w:val="false"/>
          <w:i w:val="false"/>
          <w:color w:val="000000"/>
          <w:sz w:val="28"/>
        </w:rPr>
        <w:t>
 Налогового кодекса.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201. При разноске платежного документа, на основании которого был осуществлен зачет между кодами классификации доходов бюджета, или возврат на банковский счет налогоплательщика (налогового агента) в лицевых счетах отражаются следующие операции:
</w:t>
      </w:r>
      <w:r>
        <w:br/>
      </w:r>
      <w:r>
        <w:rPr>
          <w:rFonts w:ascii="Times New Roman"/>
          <w:b w:val="false"/>
          <w:i w:val="false"/>
          <w:color w:val="000000"/>
          <w:sz w:val="28"/>
        </w:rPr>
        <w:t>
     1) в лицевом счете по соответствующему коду, с которого произведен зачет на другой код классификации доходов бюджета, а также при возврате на банковский счет налогоплательщика (налогового агента) сумма зачета или возврата отражается в графе "Возвращено";
</w:t>
      </w:r>
      <w:r>
        <w:br/>
      </w:r>
      <w:r>
        <w:rPr>
          <w:rFonts w:ascii="Times New Roman"/>
          <w:b w:val="false"/>
          <w:i w:val="false"/>
          <w:color w:val="000000"/>
          <w:sz w:val="28"/>
        </w:rPr>
        <w:t>
     2) в лицевом счете по соответствующему коду, на который зачтена сумма - в графе "Уплачено".
</w:t>
      </w:r>
      <w:r>
        <w:br/>
      </w:r>
      <w:r>
        <w:rPr>
          <w:rFonts w:ascii="Times New Roman"/>
          <w:b w:val="false"/>
          <w:i w:val="false"/>
          <w:color w:val="000000"/>
          <w:sz w:val="28"/>
        </w:rPr>
        <w:t>
     202. В случае удержания и уплаты налога налоговым агентом по месту своей регистрации и представления налогоплательщиком заявления на зачет или возврат излишне уплаченных сумм в налоговый орган по месту регистрации налогоплательщика, налоговый орган по месту регистрации налогоплательщика направляет письменный запрос в налоговый орган по месту уплаты налога на подтверждение факта уплаты в бюджет суммы, указанной в заявлении с приложением копии заявления на зачет или возврат и копии платежного документа налогового агента об уплате налога.
</w:t>
      </w:r>
      <w:r>
        <w:br/>
      </w:r>
      <w:r>
        <w:rPr>
          <w:rFonts w:ascii="Times New Roman"/>
          <w:b w:val="false"/>
          <w:i w:val="false"/>
          <w:color w:val="000000"/>
          <w:sz w:val="28"/>
        </w:rPr>
        <w:t>
     При подтверждении факта уплаты в бюджет суммы, указанной в заявлении налоговый орган по месту уплаты налога переводит сумму излишне уплаченного налога на соответствующий код бюджетной классификации в налоговый орган по месту регистрации налогоплательщика.
</w:t>
      </w:r>
      <w:r>
        <w:br/>
      </w:r>
      <w:r>
        <w:rPr>
          <w:rFonts w:ascii="Times New Roman"/>
          <w:b w:val="false"/>
          <w:i w:val="false"/>
          <w:color w:val="000000"/>
          <w:sz w:val="28"/>
        </w:rPr>
        <w:t>
     После получения подтверждающих документов с органов Казначейства сумма излишне уплаченного налога, переведенная в адрес налогового органа по месту регистрации налогоплательщика отражается по графе 4 "Возвращено за день" реестра формы N 25 (Приложение N 6). В лицевом счете налогового агента указанная сумма возврата не отражается.
</w:t>
      </w:r>
      <w:r>
        <w:br/>
      </w:r>
      <w:r>
        <w:rPr>
          <w:rFonts w:ascii="Times New Roman"/>
          <w:b w:val="false"/>
          <w:i w:val="false"/>
          <w:color w:val="000000"/>
          <w:sz w:val="28"/>
        </w:rPr>
        <w:t>
     После поступления в бюджет сумма излишне уплаченного налога отражается в графе 2 "Поступило за день" реестра формы N 25.
</w:t>
      </w:r>
      <w:r>
        <w:br/>
      </w:r>
      <w:r>
        <w:rPr>
          <w:rFonts w:ascii="Times New Roman"/>
          <w:b w:val="false"/>
          <w:i w:val="false"/>
          <w:color w:val="000000"/>
          <w:sz w:val="28"/>
        </w:rPr>
        <w:t>
     Налоговый орган по месту регистрации налогоплательщика оформляет и представляет в органы Казначейства заключение в двух экземплярах на возврат или зачет суммы излишне уплаченного налога, а также два экземпляра платежного поручения.
</w:t>
      </w:r>
      <w:r>
        <w:br/>
      </w:r>
      <w:r>
        <w:rPr>
          <w:rFonts w:ascii="Times New Roman"/>
          <w:b w:val="false"/>
          <w:i w:val="false"/>
          <w:color w:val="000000"/>
          <w:sz w:val="28"/>
        </w:rPr>
        <w:t>
     После получения подтверждающих платежных документов и ведомостей с органов Казначейства указанная сумма возврата или зачета отражается по графе 4 "Возвращено за день" реестра формы N 25, а также в графе 2 "Поступило за день" по соответствующему коду, на который произведен зачет суммы излишне уплаченного налога.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202 внесены изменения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18. Возврат налога на добавленную стоимость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в новой редакции - приказом Председателя Налогового комитета Министерства финансов Республики Казахстан от 27 января 2004 года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39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203. Действие настоящей главы распространяется на плательщиков налога на добавленную стоимость Республики Казахстан, имеющих подтвержденную актом налоговой проверки либо заключения налогового органа к акту налоговой проверки в случае, предусмотренном 
</w:t>
      </w:r>
      <w:r>
        <w:rPr>
          <w:rFonts w:ascii="Times New Roman"/>
          <w:b w:val="false"/>
          <w:i w:val="false"/>
          <w:color w:val="000000"/>
          <w:sz w:val="28"/>
        </w:rPr>
        <w:t xml:space="preserve"> пунктом 4 </w:t>
      </w:r>
      <w:r>
        <w:rPr>
          <w:rFonts w:ascii="Times New Roman"/>
          <w:b w:val="false"/>
          <w:i w:val="false"/>
          <w:color w:val="000000"/>
          <w:sz w:val="28"/>
        </w:rPr>
        <w:t>
 статьи 252 Налогового кодекса сумму налога на добавленную стоимость, подлежащего возврату из бюджета по оборотам, облагаемым по нулевой ставке, на грантополучателей или исполнителей, назначенных грантополучателем (далее - грантополучатель), имеющих подтвержденную актом налоговой проверки либо заключения налогового органа к акту налоговой проверки в случае, предусмотренном 
</w:t>
      </w:r>
      <w:r>
        <w:rPr>
          <w:rFonts w:ascii="Times New Roman"/>
          <w:b w:val="false"/>
          <w:i w:val="false"/>
          <w:color w:val="000000"/>
          <w:sz w:val="28"/>
        </w:rPr>
        <w:t xml:space="preserve"> пунктом 4 </w:t>
      </w:r>
      <w:r>
        <w:rPr>
          <w:rFonts w:ascii="Times New Roman"/>
          <w:b w:val="false"/>
          <w:i w:val="false"/>
          <w:color w:val="000000"/>
          <w:sz w:val="28"/>
        </w:rPr>
        <w:t>
 статьи 252 Налогового кодекса, проведенной в соответствии с подпунктом 4) и/или 6) пункта 2 
</w:t>
      </w:r>
      <w:r>
        <w:rPr>
          <w:rFonts w:ascii="Times New Roman"/>
          <w:b w:val="false"/>
          <w:i w:val="false"/>
          <w:color w:val="000000"/>
          <w:sz w:val="28"/>
        </w:rPr>
        <w:t xml:space="preserve"> статьи 534 </w:t>
      </w:r>
      <w:r>
        <w:rPr>
          <w:rFonts w:ascii="Times New Roman"/>
          <w:b w:val="false"/>
          <w:i w:val="false"/>
          <w:color w:val="000000"/>
          <w:sz w:val="28"/>
        </w:rPr>
        <w:t>
 Налогового кодекса, сумму налога на добавленную стоимость, уплаченного поставщикам по приобретенным за счет средств гранта товарам (работам, услугам), а также на дипломатических и приравненных к ним представительств, аккредитованных в Республике Казахстан (далее - представительства), имеющих подтвержденную актом налоговой проверки либо заключения налогового органа к акту налоговой проверки в случае, предусмотренном 
</w:t>
      </w:r>
      <w:r>
        <w:rPr>
          <w:rFonts w:ascii="Times New Roman"/>
          <w:b w:val="false"/>
          <w:i w:val="false"/>
          <w:color w:val="000000"/>
          <w:sz w:val="28"/>
        </w:rPr>
        <w:t xml:space="preserve"> пунктом 4 </w:t>
      </w:r>
      <w:r>
        <w:rPr>
          <w:rFonts w:ascii="Times New Roman"/>
          <w:b w:val="false"/>
          <w:i w:val="false"/>
          <w:color w:val="000000"/>
          <w:sz w:val="28"/>
        </w:rPr>
        <w:t>
 статьи 252 Налогового кодекса, проведенной в соответствии с подпунктом 4) и/или 6) пункта 2 
</w:t>
      </w:r>
      <w:r>
        <w:rPr>
          <w:rFonts w:ascii="Times New Roman"/>
          <w:b w:val="false"/>
          <w:i w:val="false"/>
          <w:color w:val="000000"/>
          <w:sz w:val="28"/>
        </w:rPr>
        <w:t xml:space="preserve"> статьи 534 </w:t>
      </w:r>
      <w:r>
        <w:rPr>
          <w:rFonts w:ascii="Times New Roman"/>
          <w:b w:val="false"/>
          <w:i w:val="false"/>
          <w:color w:val="000000"/>
          <w:sz w:val="28"/>
        </w:rPr>
        <w:t>
 Налогового кодекса, сумму налога на добавленную стоимость, уплаченного поставщикам товаров (работ, услуг), предназначенных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(далее - пользование представительствами).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204. Возврат налога на добавленную стоимость плательщикам налога на добавленную стоимость и грантополучателям производится в соответствии с пунктами 2 и 3 
</w:t>
      </w:r>
      <w:r>
        <w:rPr>
          <w:rFonts w:ascii="Times New Roman"/>
          <w:b w:val="false"/>
          <w:i w:val="false"/>
          <w:color w:val="000000"/>
          <w:sz w:val="28"/>
        </w:rPr>
        <w:t xml:space="preserve"> статьи 252 </w:t>
      </w:r>
      <w:r>
        <w:rPr>
          <w:rFonts w:ascii="Times New Roman"/>
          <w:b w:val="false"/>
          <w:i w:val="false"/>
          <w:color w:val="000000"/>
          <w:sz w:val="28"/>
        </w:rPr>
        <w:t>
 и пунктом 2 
</w:t>
      </w:r>
      <w:r>
        <w:rPr>
          <w:rFonts w:ascii="Times New Roman"/>
          <w:b w:val="false"/>
          <w:i w:val="false"/>
          <w:color w:val="000000"/>
          <w:sz w:val="28"/>
        </w:rPr>
        <w:t xml:space="preserve"> статьи 253 </w:t>
      </w:r>
      <w:r>
        <w:rPr>
          <w:rFonts w:ascii="Times New Roman"/>
          <w:b w:val="false"/>
          <w:i w:val="false"/>
          <w:color w:val="000000"/>
          <w:sz w:val="28"/>
        </w:rPr>
        <w:t>
 Налогового кодекса.
</w:t>
      </w:r>
      <w:r>
        <w:br/>
      </w:r>
      <w:r>
        <w:rPr>
          <w:rFonts w:ascii="Times New Roman"/>
          <w:b w:val="false"/>
          <w:i w:val="false"/>
          <w:color w:val="000000"/>
          <w:sz w:val="28"/>
        </w:rPr>
        <w:t>
     205. Возврат (зачет) суммы налога на добавленную стоимость, подтвержденного актом налоговой проверки, производится налоговым органом по месту нахождения налогоплательщика.
</w:t>
      </w:r>
      <w:r>
        <w:br/>
      </w:r>
      <w:r>
        <w:rPr>
          <w:rFonts w:ascii="Times New Roman"/>
          <w:b w:val="false"/>
          <w:i w:val="false"/>
          <w:color w:val="000000"/>
          <w:sz w:val="28"/>
        </w:rPr>
        <w:t>
     206. При отсутствии налоговой задолженности по месту нахождения налогоплательщика возврат (зачет) в счет погашения имеющейся налоговой задолженности по видам налогов производится:
</w:t>
      </w:r>
      <w:r>
        <w:br/>
      </w:r>
      <w:r>
        <w:rPr>
          <w:rFonts w:ascii="Times New Roman"/>
          <w:b w:val="false"/>
          <w:i w:val="false"/>
          <w:color w:val="000000"/>
          <w:sz w:val="28"/>
        </w:rPr>
        <w:t>
     по месту нахождения объектов и/или регистрации объектов налогообложения и объектов, связанных с налогообложением;
</w:t>
      </w:r>
      <w:r>
        <w:br/>
      </w:r>
      <w:r>
        <w:rPr>
          <w:rFonts w:ascii="Times New Roman"/>
          <w:b w:val="false"/>
          <w:i w:val="false"/>
          <w:color w:val="000000"/>
          <w:sz w:val="28"/>
        </w:rPr>
        <w:t>
     по месту осуществления деятельности налогоплательщика;
</w:t>
      </w:r>
      <w:r>
        <w:br/>
      </w:r>
      <w:r>
        <w:rPr>
          <w:rFonts w:ascii="Times New Roman"/>
          <w:b w:val="false"/>
          <w:i w:val="false"/>
          <w:color w:val="000000"/>
          <w:sz w:val="28"/>
        </w:rPr>
        <w:t>
     по месту нахождения структурных подразделений налогоплательщика в счет погашения задолженности по которым осуществляется возврат (зачет).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206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207. Сумма налога на добавленную стоимость, подлежащего возврату из бюджета, не подлежит возврату (зачету) в счет погашения налоговой задолженности другого налогоплательщика, за исключением случаев, установленных подпунктом 1) пункта 2 
</w:t>
      </w:r>
      <w:r>
        <w:rPr>
          <w:rFonts w:ascii="Times New Roman"/>
          <w:b w:val="false"/>
          <w:i w:val="false"/>
          <w:color w:val="000000"/>
          <w:sz w:val="28"/>
        </w:rPr>
        <w:t xml:space="preserve"> статьи 252 </w:t>
      </w:r>
      <w:r>
        <w:rPr>
          <w:rFonts w:ascii="Times New Roman"/>
          <w:b w:val="false"/>
          <w:i w:val="false"/>
          <w:color w:val="000000"/>
          <w:sz w:val="28"/>
        </w:rPr>
        <w:t>
 Налогового кодекса.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207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208. В течение одного рабочего дня после подписания акта налоговой проверки либо заключения налогового органа к акту налоговой проверки в случае, предусмотренном пунктом 4 статьи 252 Налогового кодекса, по подтверждению достоверности сумм налога на добавленную стоимость, подлежащего возврату из бюджета, ответственный отдел составляет Справку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(Приложение N 11) с учетом налоговой задолженности структурных подразделений налогоплательщика либо головной организации плательщика налога на добавленную стоимость, составленные на дату подписания акта налоговой проверки.
</w:t>
      </w:r>
      <w:r>
        <w:br/>
      </w:r>
      <w:r>
        <w:rPr>
          <w:rFonts w:ascii="Times New Roman"/>
          <w:b w:val="false"/>
          <w:i w:val="false"/>
          <w:color w:val="000000"/>
          <w:sz w:val="28"/>
        </w:rPr>
        <w:t>
      Плательщик налога на добавленную стоимость или грантополучатель вправе самостоятельно представить в налоговый орган Акт сверки расчетов по налогам и другим обязательным платежам в бюджет, обязательным пенсионным взносам согласно приложению N 10 к настоящим Правилам по налогам, по которым плательщик налога на добавленную стоимость или грантополучатель является самостоятельным плательщиком и по налогам структурных подразделений, составленный на дату не позднее одного рабочего дня со дня подписания акта налоговой проверки.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208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208-1. В случае, если сумма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w:t>
      </w:r>
      <w:r>
        <w:rPr>
          <w:rFonts w:ascii="Times New Roman"/>
          <w:b w:val="false"/>
          <w:i w:val="false"/>
          <w:color w:val="000000"/>
          <w:sz w:val="28"/>
        </w:rPr>
        <w:t xml:space="preserve"> статьи 252 </w:t>
      </w:r>
      <w:r>
        <w:rPr>
          <w:rFonts w:ascii="Times New Roman"/>
          <w:b w:val="false"/>
          <w:i w:val="false"/>
          <w:color w:val="000000"/>
          <w:sz w:val="28"/>
        </w:rPr>
        <w:t>
 Налогового кодекса, не превышает налоговую задолженность плательщика налога на добавленную стоимость или грантополучателя согласно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или Акту сверки расчетов по налогам и другим обязательным платежам в бюджет, обязательным пенсионным взносам, то для возврата (зачета) налога на добавленную стоимость плательщиком налога на добавленную стоимость или грантополучателем после проведения налоговой проверки в налоговый орган представляется Заявление о возврате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по форме 332.00 (далее - Заявление по форме 332.00).
</w:t>
      </w:r>
      <w:r>
        <w:br/>
      </w:r>
      <w:r>
        <w:rPr>
          <w:rFonts w:ascii="Times New Roman"/>
          <w:b w:val="false"/>
          <w:i w:val="false"/>
          <w:color w:val="000000"/>
          <w:sz w:val="28"/>
        </w:rPr>
        <w:t>
      При этом не позднее одного рабочего дня после получения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или представления Акта сверки расчетов по налогам и другим обязательным платежам в бюджет, обязательным пенсионным взносам налоговый орган сообщает плательщику налога на добавленную стоимость или грантополучателю о необходимости представления Заявления по форме 332.00.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208-1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208-2. В случае, если сумма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статьи 252 Налогового кодекса, превышает либо равна налоговой задолженности плательщика налога на добавленную стоимость или грантополучателя согласно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Акту сверки расчетов по налогам и другим обязательным платежам в бюджет, обязательным пенсионным взносам, возврат (зачет) налога на добавленную стоимость производится налоговым органом на основании акта налоговой проверки по подтверждению достоверности сумм налога на добавленную стоимость, предъявленного к возврату из бюджета либо заключения налогового органа к акту налоговой проверки в случае, предусмотренном пунктом 4 статьи 252 Налогового кодекса,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Акта сверки, не позднее одного рабочего дня со дня получения Справки об отсутствии (наличии) налоговой задолженности налогоплательщика и задолженности по обязательным пенсионным взносам и социальным отчислениям по Республике Казахстан либо Акта сверки расчетов по налогам и другим обязательным платежам в бюджет, обязательным пенсионным взносам без представления плательщиком налога на добавленную стоимость или грантополучателем Заявления по форме 332.00.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208-2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209. Возврат (зачет) налога на добавленную стоимость осуществляется налоговыми органами на основании Заявления по форме 332.00 или акта налоговой проверки либо заключением налогового органа к акту налоговой проверки в случае, предусмотренном пунктом 4 статьи 252 Налогового кодекса, в пределах сумм налога на добавленную стоимость, подтвержденного актом налоговой проверки либо заключением налогового органа к акту налоговой проверки в случае, предусмотренном пунктом 4 
</w:t>
      </w:r>
      <w:r>
        <w:rPr>
          <w:rFonts w:ascii="Times New Roman"/>
          <w:b w:val="false"/>
          <w:i w:val="false"/>
          <w:color w:val="000000"/>
          <w:sz w:val="28"/>
        </w:rPr>
        <w:t xml:space="preserve"> статьи 252 </w:t>
      </w:r>
      <w:r>
        <w:rPr>
          <w:rFonts w:ascii="Times New Roman"/>
          <w:b w:val="false"/>
          <w:i w:val="false"/>
          <w:color w:val="000000"/>
          <w:sz w:val="28"/>
        </w:rPr>
        <w:t>
 Налогового кодекса.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209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210-211. 
</w:t>
      </w:r>
      <w:r>
        <w:rPr>
          <w:rFonts w:ascii="Times New Roman"/>
          <w:b w:val="false"/>
          <w:i w:val="false"/>
          <w:color w:val="800000"/>
          <w:sz w:val="28"/>
        </w:rPr>
        <w:t>
</w:t>
      </w:r>
      <w:r>
        <w:rPr>
          <w:rFonts w:ascii="Times New Roman"/>
          <w:b w:val="false"/>
          <w:i/>
          <w:color w:val="800000"/>
          <w:sz w:val="28"/>
        </w:rPr>
        <w:t>
(Пункты исключены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212. При проведении зачета налога на добавленную стоимость в счет уплаты налога на добавленную стоимость, подлежащего уплате при импорте товаров, к Заявлению по форме 332.00 прилагается подтверждение таможенного органа с указанием суммы налога на добавленную стоимость, подлежащего уплате при импорте товаров.
</w:t>
      </w:r>
      <w:r>
        <w:br/>
      </w:r>
      <w:r>
        <w:rPr>
          <w:rFonts w:ascii="Times New Roman"/>
          <w:b w:val="false"/>
          <w:i w:val="false"/>
          <w:color w:val="000000"/>
          <w:sz w:val="28"/>
        </w:rPr>
        <w:t>
      212-1. При возврате налога на добавленную стоимость по оборотам, облагаемым по нулевой ставке в соответствии с пунктом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251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сумма налога на добавленную стоимость, подлежащего возврату из бюджета, не должна превышать положительное сальдо налога на добавленную стоимость по лицевому счету заявителя, которое образовалось за счет превышения суммы налога, относимого в зачет над суммой начисленного налога, сложившегося по оборотам, облагаемым по нулевой ставке, за налоговый период (периоды), за который (которые) сумма налога на добавленную стоимость предъявлена заявителем к возврату из бюджета и подтверждена актом налоговой проверки, с учетом всех обязательств по налогу на добавленную стоимость.
</w:t>
      </w:r>
      <w:r>
        <w:br/>
      </w:r>
      <w:r>
        <w:rPr>
          <w:rFonts w:ascii="Times New Roman"/>
          <w:b w:val="false"/>
          <w:i w:val="false"/>
          <w:color w:val="000000"/>
          <w:sz w:val="28"/>
        </w:rPr>
        <w:t>
      В соответствии с пунктом 3 
</w:t>
      </w:r>
      <w:r>
        <w:rPr>
          <w:rFonts w:ascii="Times New Roman"/>
          <w:b w:val="false"/>
          <w:i w:val="false"/>
          <w:color w:val="000000"/>
          <w:sz w:val="28"/>
        </w:rPr>
        <w:t xml:space="preserve"> статьи 251 </w:t>
      </w:r>
      <w:r>
        <w:rPr>
          <w:rFonts w:ascii="Times New Roman"/>
          <w:b w:val="false"/>
          <w:i w:val="false"/>
          <w:color w:val="000000"/>
          <w:sz w:val="28"/>
        </w:rPr>
        <w:t>
 Налогового кодекса возврату из бюджета подлежит превышение суммы налога, отнесенного в зачет над суммой начисленного налога, сложившееся на конец налогового периода, в котором совершены обороты, облагаемые по нулевой ставке, в части суммы налога, использованного для целей оборотов, облагаемых по нулевой ставке, с учетом всех обязательств по налогу на добавленную стоимость.
</w:t>
      </w:r>
      <w:r>
        <w:br/>
      </w:r>
      <w:r>
        <w:rPr>
          <w:rFonts w:ascii="Times New Roman"/>
          <w:b w:val="false"/>
          <w:i w:val="false"/>
          <w:color w:val="000000"/>
          <w:sz w:val="28"/>
        </w:rPr>
        <w:t>
      В случае, если сумма превышения налога на добавленную стоимость, подлежащего возврату из бюджета по оборотам, облагаемым по нулевой ставке, была зачтена в счет предстоящих платежей в бюджет по налогу на добавленную стоимость в последующие налоговые периоды, и на дату подписания акта налоговой проверки и (или) на дату составления налоговым органом заключения на возврат на лицевом счете плательщика налога на добавленную стоимость не имеется положительного сальдо налога на добавленную стоимость, то сумма налога на добавленную стоимость по оборотам, облагаемым по нулевой ставке, не подлежит возврату из бюджета.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212-1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Пункт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213. Не позднее одного рабочего дня со дня получения Заявления по форме 332.00 в случае, указанном в пункте 208-1 настоящих Правил либо получения ответственным отделом Справки или представления плательщиком налога на добавленную стоимость или грантополучателем Акта сверки в случае, указанном в пункте 208-2 настоящих Правил, либо подписания акта налоговой проверки представительства, ответственный отдел налогового органа составляет распоряжение на возврат налога на добавленную стоимость (далее - распоряжение) в двух экземплярах:
</w:t>
      </w:r>
      <w:r>
        <w:br/>
      </w:r>
      <w:r>
        <w:rPr>
          <w:rFonts w:ascii="Times New Roman"/>
          <w:b w:val="false"/>
          <w:i w:val="false"/>
          <w:color w:val="000000"/>
          <w:sz w:val="28"/>
        </w:rPr>
        <w:t>
     по форме согласно приложению N 14 к настоящим Правилам - при возврате (зачете) налога на добавленную стоимость по оборотам, облагаемым по нулевой ставке;
</w:t>
      </w:r>
      <w:r>
        <w:br/>
      </w:r>
      <w:r>
        <w:rPr>
          <w:rFonts w:ascii="Times New Roman"/>
          <w:b w:val="false"/>
          <w:i w:val="false"/>
          <w:color w:val="000000"/>
          <w:sz w:val="28"/>
        </w:rPr>
        <w:t>
     по форме согласно приложению N 15 к настоящим Правилам - при возврате (зачете) налога на добавленную стоимость, уплаченного поставщикам по товарам (работам, услугам), приобретенным за счет средств гранта;
</w:t>
      </w:r>
      <w:r>
        <w:br/>
      </w:r>
      <w:r>
        <w:rPr>
          <w:rFonts w:ascii="Times New Roman"/>
          <w:b w:val="false"/>
          <w:i w:val="false"/>
          <w:color w:val="000000"/>
          <w:sz w:val="28"/>
        </w:rPr>
        <w:t>
     по форме согласно приложению N 16 к настоящим Правилам - при возврате налога на добавленную стоимость, уплаченного поставщикам по товарам (работам, услугам), приобретенным для пользования представительствами.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213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214. На основании каждого Заявления по форме 332.00 и на каждый акт налоговой проверки либо заключение налогового органа к акту налоговой проверки в случае, предусмотренном пунктом 4 статьи 252 Налогового кодекса, составляется отдельное распоряжение.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214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215. Распоряжение утверждается руководителем налогового органа или лицом, его замещающим, в день его представления ответственным отделом и передается в отдел учета для осуществления фактического возврата (зачета) налога на добавленную стоимость.
</w:t>
      </w:r>
      <w:r>
        <w:br/>
      </w:r>
      <w:r>
        <w:rPr>
          <w:rFonts w:ascii="Times New Roman"/>
          <w:b w:val="false"/>
          <w:i w:val="false"/>
          <w:color w:val="000000"/>
          <w:sz w:val="28"/>
        </w:rPr>
        <w:t>
     215-1. На основании распоряжения не позднее двух рабочих дней после его получения отделом учета на каждый код бюджетной классификации доходов составляется заключение, согласно приложению N 18 (далее - заключение) к настоящим Правилам, в двух экземплярах и платежное поручение в двух экземплярах.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215-1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215-2. 
</w:t>
      </w:r>
      <w:r>
        <w:rPr>
          <w:rFonts w:ascii="Times New Roman"/>
          <w:b w:val="false"/>
          <w:i w:val="false"/>
          <w:color w:val="800000"/>
          <w:sz w:val="28"/>
        </w:rPr>
        <w:t>
</w:t>
      </w:r>
      <w:r>
        <w:rPr>
          <w:rFonts w:ascii="Times New Roman"/>
          <w:b w:val="false"/>
          <w:i/>
          <w:color w:val="800000"/>
          <w:sz w:val="28"/>
        </w:rPr>
        <w:t>
(Пункт исключен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215-3. После проведения зачета в счет погашения налоговой задолженности плательщика налога на добавленную стоимость или грантополучателя при составлении заключения на возврат налога на добавленную стоимость на банковский счет плательщикам налога на добавленную стоимость и грантополучателям налоговый орган по месту нахождения налогоплательщика производит проверку на наличие или отсутствие налоговой задолженности по налогам в государственный бюджет в следующих налоговых органах по месту регистрационного учета налогоплательщика:
</w:t>
      </w:r>
      <w:r>
        <w:br/>
      </w:r>
      <w:r>
        <w:rPr>
          <w:rFonts w:ascii="Times New Roman"/>
          <w:b w:val="false"/>
          <w:i w:val="false"/>
          <w:color w:val="000000"/>
          <w:sz w:val="28"/>
        </w:rPr>
        <w:t>
      по месту нахождения объектов и/или регистрации объектов налогообложения и объектов, связанных с налогообложением;
</w:t>
      </w:r>
      <w:r>
        <w:br/>
      </w:r>
      <w:r>
        <w:rPr>
          <w:rFonts w:ascii="Times New Roman"/>
          <w:b w:val="false"/>
          <w:i w:val="false"/>
          <w:color w:val="000000"/>
          <w:sz w:val="28"/>
        </w:rPr>
        <w:t>
      по месту осуществления деятельности налогоплательщика;
</w:t>
      </w:r>
      <w:r>
        <w:br/>
      </w:r>
      <w:r>
        <w:rPr>
          <w:rFonts w:ascii="Times New Roman"/>
          <w:b w:val="false"/>
          <w:i w:val="false"/>
          <w:color w:val="000000"/>
          <w:sz w:val="28"/>
        </w:rPr>
        <w:t>
      по месту нахождения структурных подразделений налогоплательщика;
</w:t>
      </w:r>
      <w:r>
        <w:br/>
      </w:r>
      <w:r>
        <w:rPr>
          <w:rFonts w:ascii="Times New Roman"/>
          <w:b w:val="false"/>
          <w:i w:val="false"/>
          <w:color w:val="000000"/>
          <w:sz w:val="28"/>
        </w:rPr>
        <w:t>
      по месту регистрационного учета головной организации плательщика налога на добавленную стоимость.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215-3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215-4. Заключение утверждается руководителем налогового органа или лицом, его замещающим, в день его представления отделом учета на утверждение.
</w:t>
      </w:r>
      <w:r>
        <w:br/>
      </w:r>
      <w:r>
        <w:rPr>
          <w:rFonts w:ascii="Times New Roman"/>
          <w:b w:val="false"/>
          <w:i w:val="false"/>
          <w:color w:val="000000"/>
          <w:sz w:val="28"/>
        </w:rPr>
        <w:t>
     215-5. Не позднее одного рабочего дня оформленные отделом учета заключения и платежные поручения направляются в территориальные органы казначейства с указанием в назначении платежа реквизитов распоряжения на проведение возврата (зачета) налога на добавленную стоимость.
</w:t>
      </w:r>
      <w:r>
        <w:br/>
      </w:r>
      <w:r>
        <w:rPr>
          <w:rFonts w:ascii="Times New Roman"/>
          <w:b w:val="false"/>
          <w:i w:val="false"/>
          <w:color w:val="000000"/>
          <w:sz w:val="28"/>
        </w:rPr>
        <w:t>
     215-6. После проведения возврата (зачета) налога на добавленную стоимость работник отдела учета налогового органа возвращает второй экземпляр распоряжения с отметкой об исполнении ответственному отделу. Первый экземпляр распоряжения остается в отделе учета.
</w:t>
      </w:r>
      <w:r>
        <w:br/>
      </w:r>
      <w:r>
        <w:rPr>
          <w:rFonts w:ascii="Times New Roman"/>
          <w:b w:val="false"/>
          <w:i w:val="false"/>
          <w:color w:val="000000"/>
          <w:sz w:val="28"/>
        </w:rPr>
        <w:t>
     215-7. После проведения возврата налога на добавленную стоимость путем зачета в счет налога на добавленную стоимость подлежащего уплате за нерезидента налогоплательщику выдается Подтверждение о проведенном зачете по налогу на добавленную стоимость согласно Приложению N 18-1 к настоящим Правилам.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дополнена пунктом 215-7 -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19. Учет и передача лицевых счетов при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реорганизации юридического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216. В случае представления в налоговый орган документов о реорганизации юридического лица с уполномоченных органов, осуществляющих государственную регистрацию, перерегистрацию и ликвидацию юридических лиц о реорганизации юридического лица, налоговый орган в соответствии с пунктом 1 
</w:t>
      </w:r>
      <w:r>
        <w:rPr>
          <w:rFonts w:ascii="Times New Roman"/>
          <w:b w:val="false"/>
          <w:i w:val="false"/>
          <w:color w:val="000000"/>
          <w:sz w:val="28"/>
        </w:rPr>
        <w:t xml:space="preserve"> статьи 35 </w:t>
      </w:r>
      <w:r>
        <w:rPr>
          <w:rFonts w:ascii="Times New Roman"/>
          <w:b w:val="false"/>
          <w:i w:val="false"/>
          <w:color w:val="000000"/>
          <w:sz w:val="28"/>
        </w:rPr>
        <w:t>
 Налогового кодекса обязан передать налоговые обязательства реорганизованного юридического лица его правопреемнику (правопреемникам).
</w:t>
      </w:r>
      <w:r>
        <w:br/>
      </w:r>
      <w:r>
        <w:rPr>
          <w:rFonts w:ascii="Times New Roman"/>
          <w:b w:val="false"/>
          <w:i w:val="false"/>
          <w:color w:val="000000"/>
          <w:sz w:val="28"/>
        </w:rPr>
        <w:t>
     217. Налоговый орган на основе представленных документов составляет акт сверки по платежам в бюджет реорганизованного юридического лица (при их отсутствии с правопреемником).
</w:t>
      </w:r>
      <w:r>
        <w:br/>
      </w:r>
      <w:r>
        <w:rPr>
          <w:rFonts w:ascii="Times New Roman"/>
          <w:b w:val="false"/>
          <w:i w:val="false"/>
          <w:color w:val="000000"/>
          <w:sz w:val="28"/>
        </w:rPr>
        <w:t>
     218. До передачи налоговых обязательств правопреемнику (правопреемникам) производится зачет суммы излишне уплаченного налога в бюджет в счет погашения налоговой задолженности реорганизованного юридического лица в порядке, изложенном в пункте 183 главы 17 настоящих Правил. После проведения зачета составляется акт сверки.
</w:t>
      </w:r>
      <w:r>
        <w:br/>
      </w:r>
      <w:r>
        <w:rPr>
          <w:rFonts w:ascii="Times New Roman"/>
          <w:b w:val="false"/>
          <w:i w:val="false"/>
          <w:color w:val="000000"/>
          <w:sz w:val="28"/>
        </w:rPr>
        <w:t>
     219. Копии лицевых счетов и акты сверок по платежам в бюджет направляются в налоговый орган, принимающий налоговые обязательства по уплате налогов и других обязательных платежей в бюджет правопреемника (правопреемников) реорганизованного юридического лица.
</w:t>
      </w:r>
      <w:r>
        <w:br/>
      </w:r>
      <w:r>
        <w:rPr>
          <w:rFonts w:ascii="Times New Roman"/>
          <w:b w:val="false"/>
          <w:i w:val="false"/>
          <w:color w:val="000000"/>
          <w:sz w:val="28"/>
        </w:rPr>
        <w:t>
     220. Указанные документы направляются сопроводительным письмом, где приводится перечень видов налогов и платежей, по которым направляются копии лицевых счетов, указывается дата, на которую распечатаны лицевые счета, проставляются подписи руководителя, печать передающего налогового органа.
</w:t>
      </w:r>
      <w:r>
        <w:br/>
      </w:r>
      <w:r>
        <w:rPr>
          <w:rFonts w:ascii="Times New Roman"/>
          <w:b w:val="false"/>
          <w:i w:val="false"/>
          <w:color w:val="000000"/>
          <w:sz w:val="28"/>
        </w:rPr>
        <w:t>
     221. В лицевых счетах передающего налогового органа после подведения итогов в графе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налоговый орган по _______________(району, городу, области)", дата, подписи, печать налогового органа.
</w:t>
      </w:r>
      <w:r>
        <w:br/>
      </w:r>
      <w:r>
        <w:rPr>
          <w:rFonts w:ascii="Times New Roman"/>
          <w:b w:val="false"/>
          <w:i w:val="false"/>
          <w:color w:val="000000"/>
          <w:sz w:val="28"/>
        </w:rPr>
        <w:t>
      222. Налоговый орган, принимающий налоговые обязательства реорганизованного юридического лица на основе полученных документов в лицевой счет правопреемника вносит только "сальдо" реорганизованного юридического лица.
</w:t>
      </w:r>
      <w:r>
        <w:br/>
      </w:r>
      <w:r>
        <w:rPr>
          <w:rFonts w:ascii="Times New Roman"/>
          <w:b w:val="false"/>
          <w:i w:val="false"/>
          <w:color w:val="000000"/>
          <w:sz w:val="28"/>
        </w:rPr>
        <w:t>
      При принятии налоговых обязательств реорганизованного юридического лица принимающий налоговый орган обязан уведомить передающий налоговый орган о принятии "сальдо" в течение десяти рабочих дней.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223. В случае наличия у реорганизованного юридического лица нескольких правопреемников, "сальдо" (включая и налоговую задолженность) распределяется реорганизованным юридическим лицом по доле участия правопреемников в реорганизованном юридическом лице в соответствии с гражданским законодательством Республики Казахстан.
</w:t>
      </w:r>
      <w:r>
        <w:br/>
      </w:r>
      <w:r>
        <w:rPr>
          <w:rFonts w:ascii="Times New Roman"/>
          <w:b w:val="false"/>
          <w:i w:val="false"/>
          <w:color w:val="000000"/>
          <w:sz w:val="28"/>
        </w:rPr>
        <w:t>
     224. Реорганизация юридического лица в соответствии с пунктом 3 
</w:t>
      </w:r>
      <w:r>
        <w:rPr>
          <w:rFonts w:ascii="Times New Roman"/>
          <w:b w:val="false"/>
          <w:i w:val="false"/>
          <w:color w:val="000000"/>
          <w:sz w:val="28"/>
        </w:rPr>
        <w:t xml:space="preserve"> статьи 35 </w:t>
      </w:r>
      <w:r>
        <w:rPr>
          <w:rFonts w:ascii="Times New Roman"/>
          <w:b w:val="false"/>
          <w:i w:val="false"/>
          <w:color w:val="000000"/>
          <w:sz w:val="28"/>
        </w:rPr>
        <w:t>
 Налогового кодекса не является основанием изменения сроков исполнения его налоговых обязательств по уплате налогов и других обязательных платежей в бюджет правопреемником (правопреемниками).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20. Учет и передача лицевых счетов при изменении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места нахождения или места осуществления деятельности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налогоплательщика (налогового агента)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225. Передача лицевых счетов налогоплательщика (налогового агента) из одного налогового органа в другой налоговый орган при изменении места нахождения юридического лица, филиала и представительства производится на основании извещения, представляемого в соответствии со 
</w:t>
      </w:r>
      <w:r>
        <w:rPr>
          <w:rFonts w:ascii="Times New Roman"/>
          <w:b w:val="false"/>
          <w:i w:val="false"/>
          <w:color w:val="000000"/>
          <w:sz w:val="28"/>
        </w:rPr>
        <w:t xml:space="preserve"> статьей 520-1 </w:t>
      </w:r>
      <w:r>
        <w:rPr>
          <w:rFonts w:ascii="Times New Roman"/>
          <w:b w:val="false"/>
          <w:i w:val="false"/>
          <w:color w:val="000000"/>
          <w:sz w:val="28"/>
        </w:rPr>
        <w:t>
 Налогового кодекса.
</w:t>
      </w:r>
      <w:r>
        <w:br/>
      </w:r>
      <w:r>
        <w:rPr>
          <w:rFonts w:ascii="Times New Roman"/>
          <w:b w:val="false"/>
          <w:i w:val="false"/>
          <w:color w:val="000000"/>
          <w:sz w:val="28"/>
        </w:rPr>
        <w:t>
    Передача лицевых счетов налогоплательщика (налогового агента) из одного налогового органа в другой налоговый орган при изменении места осуществления деятельности налогоплательщика (налогового агента), места нахождения юридического лица - нерезидента, осуществляющего деятельность в Республике Казахстан без образования постоянного учреждения, и места жительства физического лица производится на основании представленного заявления о снятии с регистрационного учета.
</w:t>
      </w:r>
      <w:r>
        <w:br/>
      </w:r>
      <w:r>
        <w:rPr>
          <w:rFonts w:ascii="Times New Roman"/>
          <w:b w:val="false"/>
          <w:i w:val="false"/>
          <w:color w:val="000000"/>
          <w:sz w:val="28"/>
        </w:rPr>
        <w:t>
    При этом ответственный отдел налогового органа представляет в отдел учета список, где указываются:
</w:t>
      </w:r>
      <w:r>
        <w:br/>
      </w:r>
      <w:r>
        <w:rPr>
          <w:rFonts w:ascii="Times New Roman"/>
          <w:b w:val="false"/>
          <w:i w:val="false"/>
          <w:color w:val="000000"/>
          <w:sz w:val="28"/>
        </w:rPr>
        <w:t>
    1) полное наименование налогоплательщика (налогового агента);
</w:t>
      </w:r>
      <w:r>
        <w:br/>
      </w:r>
      <w:r>
        <w:rPr>
          <w:rFonts w:ascii="Times New Roman"/>
          <w:b w:val="false"/>
          <w:i w:val="false"/>
          <w:color w:val="000000"/>
          <w:sz w:val="28"/>
        </w:rPr>
        <w:t>
    2) РНН;
</w:t>
      </w:r>
      <w:r>
        <w:br/>
      </w:r>
      <w:r>
        <w:rPr>
          <w:rFonts w:ascii="Times New Roman"/>
          <w:b w:val="false"/>
          <w:i w:val="false"/>
          <w:color w:val="000000"/>
          <w:sz w:val="28"/>
        </w:rPr>
        <w:t>
    3) дата снятия с учета;
</w:t>
      </w:r>
      <w:r>
        <w:br/>
      </w:r>
      <w:r>
        <w:rPr>
          <w:rFonts w:ascii="Times New Roman"/>
          <w:b w:val="false"/>
          <w:i w:val="false"/>
          <w:color w:val="000000"/>
          <w:sz w:val="28"/>
        </w:rPr>
        <w:t>
    4) наименование налогового органа, куда переходит налогоплательщик (налоговый агент).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225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226. На основании представленного заявления о снятии с регистрационного учета налоговый орган по месту прежнего нахождения (осуществления деятельности) налогоплательщика (налогового агента) в течение десяти рабочих дней со дня подачи заявления составляет акт сверки по каждому виду налога и другого обязательного платежа за период с начала текущего года до даты снятия с учета, на которую производится передача лицевых счетов.
</w:t>
      </w:r>
      <w:r>
        <w:br/>
      </w:r>
      <w:r>
        <w:rPr>
          <w:rFonts w:ascii="Times New Roman"/>
          <w:b w:val="false"/>
          <w:i w:val="false"/>
          <w:color w:val="000000"/>
          <w:sz w:val="28"/>
        </w:rPr>
        <w:t>
      В случае, если налогоплательщик в течение десяти рабочих дней со дня подачи заявления о снятии с регистрационного учета не явился в налоговый орган для составления акта сверки, то передача лицевых счетов с одного налогового органа в другой производится без составления акта сверки.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226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227. До передачи указанных лицевых счетов другому налоговому органу производится зачет по заявлению налогоплательщика суммы излишне уплаченного налога и платы в бюджет в счет погашения налоговой задолженности, при условии, если не истек установленный Налоговым 
</w:t>
      </w:r>
      <w:r>
        <w:rPr>
          <w:rFonts w:ascii="Times New Roman"/>
          <w:b w:val="false"/>
          <w:i w:val="false"/>
          <w:color w:val="000000"/>
          <w:sz w:val="28"/>
        </w:rPr>
        <w:t xml:space="preserve"> кодексом </w:t>
      </w:r>
      <w:r>
        <w:rPr>
          <w:rFonts w:ascii="Times New Roman"/>
          <w:b w:val="false"/>
          <w:i w:val="false"/>
          <w:color w:val="000000"/>
          <w:sz w:val="28"/>
        </w:rPr>
        <w:t>
 срок исковой давности и в порядке, установленном в пункте 183 главы 17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227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228. После проведения зачета сумма излишне уплаченного налога или другого обязательного платежа подлежит перечислению на банковский счет налогоплательщика по его заявлению.
</w:t>
      </w:r>
      <w:r>
        <w:br/>
      </w:r>
      <w:r>
        <w:rPr>
          <w:rFonts w:ascii="Times New Roman"/>
          <w:b w:val="false"/>
          <w:i w:val="false"/>
          <w:color w:val="000000"/>
          <w:sz w:val="28"/>
        </w:rPr>
        <w:t>
     229. В случае непредставления налогоплательщиком заявления о возврате суммы излишне уплаченного налога или другого обязательного платежа на банковский счет, после проведения зачета в порядке, изложенном в пункте 183 главы 17 настоящих Правил, сумма излишне уплаченного налога или другого обязательного платежа передается по копиям лицевых счетов без перевода через органы Казначейства.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229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230. После проведения зачета, возврата излишне уплаченной суммы налога или другого обязательного платежа на банковский счет налогоплательщика в лицевых счетах подводятся итоги по соответствующим графам.
</w:t>
      </w:r>
      <w:r>
        <w:br/>
      </w:r>
      <w:r>
        <w:rPr>
          <w:rFonts w:ascii="Times New Roman"/>
          <w:b w:val="false"/>
          <w:i w:val="false"/>
          <w:color w:val="000000"/>
          <w:sz w:val="28"/>
        </w:rPr>
        <w:t>
     В лицевых счетах передающего налогового органа производится запись "Лицевой счет закрыт _______, копии лицевых счетов ______направлены (дата) налоговому органу по_______(району, городу) ___________(области, города)".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230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231. Передаваемые копии лицевых счетов распечатываются за последние пять лет, а также за текущий год до даты их закрытия и передаются в налоговый орган по новому месту нахождения, месту осуществления деятельности налогоплательщика. В передаваемых копиях лицевых счетов указывается Ф.И.О. начальника и работника отдела учета, заверяются подписью руководителя и печатью передающего налогового органа.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231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232. Акт сверки с налогоплательщиком после проведения зачета, возврата, перевода излишне уплаченной суммы налога составляется в трех экземплярах, где первый экземпляр остается в налоговом органе, второй - вручается налогоплательщику, третий экземпляр направляется налоговому органу по новому месту нахождения, месту осуществления деятельности налогоплательщика.
</w:t>
      </w:r>
      <w:r>
        <w:br/>
      </w:r>
      <w:r>
        <w:rPr>
          <w:rFonts w:ascii="Times New Roman"/>
          <w:b w:val="false"/>
          <w:i w:val="false"/>
          <w:color w:val="000000"/>
          <w:sz w:val="28"/>
        </w:rPr>
        <w:t>
     233. В сопроводительном письме, адресованном налоговому органу, указывается перечень прилагаемых актов сверок и перечень передаваемых копий лицевых счетов. Лицевые счета передаются на бумажных носителях.
</w:t>
      </w:r>
      <w:r>
        <w:br/>
      </w:r>
      <w:r>
        <w:rPr>
          <w:rFonts w:ascii="Times New Roman"/>
          <w:b w:val="false"/>
          <w:i w:val="false"/>
          <w:color w:val="000000"/>
          <w:sz w:val="28"/>
        </w:rPr>
        <w:t>
     234. Лицевые счета за последние пять лет, а также за текущий год до даты их закрытия хранятся в установленном порядке в передающем налоговом органе.
</w:t>
      </w:r>
      <w:r>
        <w:br/>
      </w:r>
      <w:r>
        <w:rPr>
          <w:rFonts w:ascii="Times New Roman"/>
          <w:b w:val="false"/>
          <w:i w:val="false"/>
          <w:color w:val="000000"/>
          <w:sz w:val="28"/>
        </w:rPr>
        <w:t>
     235. Акты сверок и второй экземпляр сопроводительного письма подшиваются в соответствующую по номенклатуре дел папку.
</w:t>
      </w:r>
      <w:r>
        <w:br/>
      </w:r>
      <w:r>
        <w:rPr>
          <w:rFonts w:ascii="Times New Roman"/>
          <w:b w:val="false"/>
          <w:i w:val="false"/>
          <w:color w:val="000000"/>
          <w:sz w:val="28"/>
        </w:rPr>
        <w:t>
      236. В течение десяти рабочих дней после подачи заявления и проведения сверки с налогоплательщиком все документы налогоплательщика (налогового агента) должны быть переданы в налоговый орган по новому месту нахождения, месту осуществления деятельности налогоплательщика (налогового агента).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236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237. При получении документов, налоговый орган по новому месту нахождения, месту осуществления деятельности налогоплательщика обязан в течение десяти рабочих дней уведомить передающий налоговый орган о получении указанных документов.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237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238. Налоговый орган по новому месту нахождения, месту осуществления деятельности налогоплательщика (налогового агента) открывает новые лицевые счета с учетом входящего "сальдо", полученного от налогового органа по прежнему месту ведения лицевых счетов.
</w:t>
      </w:r>
      <w:r>
        <w:br/>
      </w:r>
      <w:r>
        <w:rPr>
          <w:rFonts w:ascii="Times New Roman"/>
          <w:b w:val="false"/>
          <w:i w:val="false"/>
          <w:color w:val="000000"/>
          <w:sz w:val="28"/>
        </w:rPr>
        <w:t>
      238-1. Налоговый орган по новому месту нахождения, месту осуществления деятельности налогоплательщика (налогового агента) при наличии налоговой задолженности по налоговым обязательствам в порядке, установленном Налоговым кодексом, выставляет инкассовые распоряжения и уведомляет налоговый орган по прежнему месту о выставлении инкассовых распоряжений.
</w:t>
      </w:r>
      <w:r>
        <w:br/>
      </w:r>
      <w:r>
        <w:rPr>
          <w:rFonts w:ascii="Times New Roman"/>
          <w:b w:val="false"/>
          <w:i w:val="false"/>
          <w:color w:val="000000"/>
          <w:sz w:val="28"/>
        </w:rPr>
        <w:t>
      Налоговый орган по прежнему месту нахождения, месту осуществления деятельности налогоплательщика при получении уведомления отзывает ранее выставленные инкассовые распоряжения.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20 дополнена пунктом 238-1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239. 
</w:t>
      </w:r>
      <w:r>
        <w:rPr>
          <w:rFonts w:ascii="Times New Roman"/>
          <w:b w:val="false"/>
          <w:i w:val="false"/>
          <w:color w:val="800000"/>
          <w:sz w:val="28"/>
        </w:rPr>
        <w:t>
</w:t>
      </w:r>
      <w:r>
        <w:rPr>
          <w:rFonts w:ascii="Times New Roman"/>
          <w:b w:val="false"/>
          <w:i/>
          <w:color w:val="800000"/>
          <w:sz w:val="28"/>
        </w:rPr>
        <w:t>
(Пункт исключен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240. При возникновении ситуации, когда сумма излишне уплаченного налога или другого обязательного платежа была передана в другой налоговый орган по копиям лицевых счетов текущего года без перевода через органы Казначейства и не возвращена налогоплательщику (налоговому агенту) на его банковский счет, излишне уплаченная сумма налога или другого обязательного платежа возвращается по месту уплаты в следующем порядке:
</w:t>
      </w:r>
      <w:r>
        <w:br/>
      </w:r>
      <w:r>
        <w:rPr>
          <w:rFonts w:ascii="Times New Roman"/>
          <w:b w:val="false"/>
          <w:i w:val="false"/>
          <w:color w:val="000000"/>
          <w:sz w:val="28"/>
        </w:rPr>
        <w:t>
     1) в налоговом органе по новому месту нахождения, месту осуществления деятельности по копиям лицевых счетов устанавливается факт излишней уплаты в бюджет. В случаях необходимости подтверждения факта излишней уплаты в бюджет за прошедшие периоды производится запрос в налоговый орган по прежнему месту ведения лицевых счетов;
</w:t>
      </w:r>
      <w:r>
        <w:br/>
      </w:r>
      <w:r>
        <w:rPr>
          <w:rFonts w:ascii="Times New Roman"/>
          <w:b w:val="false"/>
          <w:i w:val="false"/>
          <w:color w:val="000000"/>
          <w:sz w:val="28"/>
        </w:rPr>
        <w:t>
     2) в случае подтверждения факта излишней уплаты в бюджет копия заявления налогоплательщика (налогового агента) на возврат излишне уплаченной суммы (заявление остается в деле налогоплательщика) вместе с сопроводительным письмом направляется налоговому органу по прежнему месту нахождения налогоплательщика (налогового агента), где ранее была произведена уплата в бюджет указанной суммы налога или другого обязательного платежа;
</w:t>
      </w:r>
      <w:r>
        <w:br/>
      </w:r>
      <w:r>
        <w:rPr>
          <w:rFonts w:ascii="Times New Roman"/>
          <w:b w:val="false"/>
          <w:i w:val="false"/>
          <w:color w:val="000000"/>
          <w:sz w:val="28"/>
        </w:rPr>
        <w:t>
     3) налоговый орган по прежнему месту нахождения налогоплательщика (налогового агента) на основании полученного письма и копии заявления налогоплательщика (налогового агента) оформляет два экземпляра заключения на перевод указанной суммы налога или другого обязательного платежа в адрес налогового органа, куда выбыл налогоплательщик (налоговый агент) и представляет в органы Казначейства платежное поручение на перевод излишне уплаченной суммы налога или другого обязательного платежа в адрес налогового органа, куда выбыл указанный налогоплательщик (налоговый агент);
</w:t>
      </w:r>
      <w:r>
        <w:br/>
      </w:r>
      <w:r>
        <w:rPr>
          <w:rFonts w:ascii="Times New Roman"/>
          <w:b w:val="false"/>
          <w:i w:val="false"/>
          <w:color w:val="000000"/>
          <w:sz w:val="28"/>
        </w:rPr>
        <w:t>
     4) после поступления указанной суммы на счет налогового органа по новому месту нахождения, месту осуществления деятельности на основании отчетов органов Казначейства, платежных поручений налогового органа, а также заключения, налоговый орган отражает указанную сумму только в Реестре поступлений и возвратов налогов и других обязательных платежей в бюджет формы N 25 (Приложение N 6) (графа "Поступило за день"). Аналогично налоговый орган, откуда выбыл налогоплательщик (налоговый агент), после перевода указанной суммы отражает ее только в Реестре поступлений и возвратов налогов и других обязательных платежей в бюджет формы N 25 (графа "Возвращено (выплачено за день");
</w:t>
      </w:r>
      <w:r>
        <w:br/>
      </w:r>
      <w:r>
        <w:rPr>
          <w:rFonts w:ascii="Times New Roman"/>
          <w:b w:val="false"/>
          <w:i w:val="false"/>
          <w:color w:val="000000"/>
          <w:sz w:val="28"/>
        </w:rPr>
        <w:t>
     5) не позднее следующего дня со дня зачисления указанной суммы, налоговый орган по новому месту нахождения налогоплательщика производит зачет излишне уплаченной суммы налога в порядке, изложенном в пункте 183 главы 17 настоящих Правил, затем представляет в орган Казначейства заключение в двух экземплярах и два экземпляра платежного поручения на возврат излишне уплаченной суммы налога или другого обязательного платежа на банковский счет налогоплательщика (налогового агента);
</w:t>
      </w:r>
      <w:r>
        <w:br/>
      </w:r>
      <w:r>
        <w:rPr>
          <w:rFonts w:ascii="Times New Roman"/>
          <w:b w:val="false"/>
          <w:i w:val="false"/>
          <w:color w:val="000000"/>
          <w:sz w:val="28"/>
        </w:rPr>
        <w:t>
     6) после получения платежных документов с органа Казначейства о возврате на банковский счет налогоплательщика (налогового агента) излишне уплаченной суммы налога или другого обязательного платежа в бюджет, указанная сумма отражается в лицевом счете налогоплательщика (налогового агента) по графе "Возвращено".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240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21. Учет исполнения налоговых обязательств ликвидируемого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юридического лица или индивидуального предпринимателя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главы 21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241. Ответственный отдел представляет в отдел учета список ликвидируемых юридических лиц, индивидуальных предпринимателей.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241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242. При наличии у ликвидируемого юридического лица структурных подразделений представляется их перечень с указанием реквизитов (наименование, РНН, местонахождение, банковские реквизиты).
</w:t>
      </w:r>
      <w:r>
        <w:br/>
      </w:r>
      <w:r>
        <w:rPr>
          <w:rFonts w:ascii="Times New Roman"/>
          <w:b w:val="false"/>
          <w:i w:val="false"/>
          <w:color w:val="000000"/>
          <w:sz w:val="28"/>
        </w:rPr>
        <w:t>
      243. На дату принятия решения о ликвидации юридического лица, индивидуального предпринимателя составляется акт сверки по налогам и другим обязательным платежам в бюджет в трех экземплярах по всем кодам классификации доходов бюджета.
</w:t>
      </w:r>
      <w:r>
        <w:br/>
      </w:r>
      <w:r>
        <w:rPr>
          <w:rFonts w:ascii="Times New Roman"/>
          <w:b w:val="false"/>
          <w:i w:val="false"/>
          <w:color w:val="000000"/>
          <w:sz w:val="28"/>
        </w:rPr>
        <w:t>
      При ликвидации юридического лица, имеющего структурные подразделения, составляется акт сверки по юридическому лицу и его структурным подразделениям, состоящим на регистрационном учете в данном и других налоговых органах.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243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244. В случае наличия у ликвидируемого юридического лица структурных подразделений составляются акты сверок по налогам и другим обязательным платежам в бюджет в двух экземплярах по всем структурным подразделениям и кодам классификации доходов бюджета.
</w:t>
      </w:r>
      <w:r>
        <w:br/>
      </w:r>
      <w:r>
        <w:rPr>
          <w:rFonts w:ascii="Times New Roman"/>
          <w:b w:val="false"/>
          <w:i w:val="false"/>
          <w:color w:val="000000"/>
          <w:sz w:val="28"/>
        </w:rPr>
        <w:t>
     245. Один экземпляр акта сверки вручается юридическому лицу, а второй экземпляр остается в налоговом органе. При наличии у ликвидируемого юридического лица налоговой задолженности составляется третий экземпляр акта сверки, который направляется учредителям (участникам) ликвидируемого юридического лица.
</w:t>
      </w:r>
      <w:r>
        <w:br/>
      </w:r>
      <w:r>
        <w:rPr>
          <w:rFonts w:ascii="Times New Roman"/>
          <w:b w:val="false"/>
          <w:i w:val="false"/>
          <w:color w:val="000000"/>
          <w:sz w:val="28"/>
        </w:rPr>
        <w:t>
      246. В сведения о юридическом лице или индивидуальном предпринимателе вводится признак "Ликвидируемое юридическое лицо" или "Ликвидируемый индивидуальный предприниматель".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246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247. В случае возникновения в период ликвидации налоговых обязательств исполнение производится по мере их возникновения в сроки и порядке, установленные Налоговым кодексом.
</w:t>
      </w:r>
      <w:r>
        <w:br/>
      </w:r>
      <w:r>
        <w:rPr>
          <w:rFonts w:ascii="Times New Roman"/>
          <w:b w:val="false"/>
          <w:i w:val="false"/>
          <w:color w:val="000000"/>
          <w:sz w:val="28"/>
        </w:rPr>
        <w:t>
     248. Налоговая задолженность ликвидируемого юридического лица в соответствии с пунктом 1 
</w:t>
      </w:r>
      <w:r>
        <w:rPr>
          <w:rFonts w:ascii="Times New Roman"/>
          <w:b w:val="false"/>
          <w:i w:val="false"/>
          <w:color w:val="000000"/>
          <w:sz w:val="28"/>
        </w:rPr>
        <w:t xml:space="preserve"> статьи 34 </w:t>
      </w:r>
      <w:r>
        <w:rPr>
          <w:rFonts w:ascii="Times New Roman"/>
          <w:b w:val="false"/>
          <w:i w:val="false"/>
          <w:color w:val="000000"/>
          <w:sz w:val="28"/>
        </w:rPr>
        <w:t>
 Налогового кодекса погашается за счет денег указанного юридического лица, в том числе полученных от реализации его имущества, в порядке очередности, установленной законодательными актами Республики Казахстан. При этом погашается налоговая задолженность структурных подразделений ликвидируемого юридического лица.
</w:t>
      </w:r>
      <w:r>
        <w:br/>
      </w:r>
      <w:r>
        <w:rPr>
          <w:rFonts w:ascii="Times New Roman"/>
          <w:b w:val="false"/>
          <w:i w:val="false"/>
          <w:color w:val="000000"/>
          <w:sz w:val="28"/>
        </w:rPr>
        <w:t>
     Если имущества ликвидируемого юридического лица недостаточно для погашения в полном объеме налоговой задолженности, остающаяся часть налоговой задолженности в соответствии с пунктом 2 
</w:t>
      </w:r>
      <w:r>
        <w:rPr>
          <w:rFonts w:ascii="Times New Roman"/>
          <w:b w:val="false"/>
          <w:i w:val="false"/>
          <w:color w:val="000000"/>
          <w:sz w:val="28"/>
        </w:rPr>
        <w:t xml:space="preserve"> статьи 34 </w:t>
      </w:r>
      <w:r>
        <w:rPr>
          <w:rFonts w:ascii="Times New Roman"/>
          <w:b w:val="false"/>
          <w:i w:val="false"/>
          <w:color w:val="000000"/>
          <w:sz w:val="28"/>
        </w:rPr>
        <w:t>
 Налогового кодекса погашается учредителями (участниками) ликвидируемого юридического лица в случаях, установленных законодательными актами Республики Казахстан.
</w:t>
      </w:r>
      <w:r>
        <w:br/>
      </w:r>
      <w:r>
        <w:rPr>
          <w:rFonts w:ascii="Times New Roman"/>
          <w:b w:val="false"/>
          <w:i w:val="false"/>
          <w:color w:val="000000"/>
          <w:sz w:val="28"/>
        </w:rPr>
        <w:t>
      249. Если ликвидируемое юридическое лицо или индивидуальный предприниматель имеет суммы излишне уплаченных налогов, других обязательных платежей и пени в бюджет, то указанные суммы подлежат зачету в счет погашения налоговой задолженности ликвидируемого юридического лица или индивидуального предпринимателя в порядке, установленном пункте 183 главы 17 настоящих Правил.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249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250. При отсутствии у ликвидируемого юридического лица или индивидуального предпринимателя налоговой задолженности сумма излишне уплаченных налогов, других обязательных платежей и пени в бюджет подлежит возврату этому юридическому лицу или индивидуальному предпринимателю после проведения налоговой проверки.
</w:t>
      </w:r>
      <w:r>
        <w:br/>
      </w:r>
      <w:r>
        <w:rPr>
          <w:rFonts w:ascii="Times New Roman"/>
          <w:b w:val="false"/>
          <w:i w:val="false"/>
          <w:color w:val="000000"/>
          <w:sz w:val="28"/>
        </w:rPr>
        <w:t>
      При отсутствии заявления на возврат суммы излишне перечисленных налогов, других обязательных платежей и пени ответственный отдел составляет Реестр к начислению (уменьшению) сумм налогов и других обязательных платежей в бюджет, обязательных пенсионных взносов, социальных отчислений и пени (Приложение N 12), где отражает сумму переплаты, числящейся в лицевом счете ликвидированного юридического лица или индивидуального предпринимателя, к начислению, а сумму налоговой задолженности - к уменьшению на момент исключения из Государственного регистра.
</w:t>
      </w:r>
      <w:r>
        <w:br/>
      </w:r>
      <w:r>
        <w:rPr>
          <w:rFonts w:ascii="Times New Roman"/>
          <w:b w:val="false"/>
          <w:i w:val="false"/>
          <w:color w:val="000000"/>
          <w:sz w:val="28"/>
        </w:rPr>
        <w:t>
      После проведения указанных операций в лицевом счете производится закрытие лицевого счета.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250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251. Юридическое лицо в случае ликвидации структурного подразделения представляет в налоговый орган по месту регистрационного учета структурного подразделения следующие документы:
</w:t>
      </w:r>
      <w:r>
        <w:br/>
      </w:r>
      <w:r>
        <w:rPr>
          <w:rFonts w:ascii="Times New Roman"/>
          <w:b w:val="false"/>
          <w:i w:val="false"/>
          <w:color w:val="000000"/>
          <w:sz w:val="28"/>
        </w:rPr>
        <w:t>
     1) письменное обращение о передаче сальдо ликвидированного структурного подразделения, образовавшееся в лицевых счетах на момент ликвидации структурного подразделения, юридическому лицу;
</w:t>
      </w:r>
      <w:r>
        <w:br/>
      </w:r>
      <w:r>
        <w:rPr>
          <w:rFonts w:ascii="Times New Roman"/>
          <w:b w:val="false"/>
          <w:i w:val="false"/>
          <w:color w:val="000000"/>
          <w:sz w:val="28"/>
        </w:rPr>
        <w:t>
     2) решение юридического лица о ликвидации структурного подразделения;
</w:t>
      </w:r>
      <w:r>
        <w:br/>
      </w:r>
      <w:r>
        <w:rPr>
          <w:rFonts w:ascii="Times New Roman"/>
          <w:b w:val="false"/>
          <w:i w:val="false"/>
          <w:color w:val="000000"/>
          <w:sz w:val="28"/>
        </w:rPr>
        <w:t>
     3) копию приказа регистрирующего органа о снятии филиала (представительства) с учета.
</w:t>
      </w:r>
      <w:r>
        <w:br/>
      </w:r>
      <w:r>
        <w:rPr>
          <w:rFonts w:ascii="Times New Roman"/>
          <w:b w:val="false"/>
          <w:i w:val="false"/>
          <w:color w:val="000000"/>
          <w:sz w:val="28"/>
        </w:rPr>
        <w:t>
     252. После получения указанных в пункте 251 настоящих Правил документов налоговый орган по месту регистрационного учета структурного подразделения передает сальдо лицевых счетов ликвидированного структурного подразделения юридическому лицу.
</w:t>
      </w:r>
      <w:r>
        <w:br/>
      </w:r>
      <w:r>
        <w:rPr>
          <w:rFonts w:ascii="Times New Roman"/>
          <w:b w:val="false"/>
          <w:i w:val="false"/>
          <w:color w:val="000000"/>
          <w:sz w:val="28"/>
        </w:rPr>
        <w:t>
     253. Указанные в пункте 251 настоящих Правил документы и копии лицевых счетов направляются в налоговый орган, принимающий сальдо лицевых счетов ликвидированного структурного подразделения сопроводительным письмом, где приводится перечень видов налогов и других обязательных платежей, по которым направляются копии лицевых счетов с указанием даты, на которую распечатаны лицевые счета, с проставлением подписи руководителя и печати налогового органа, осуществляющего передачу указанных документов.
</w:t>
      </w:r>
      <w:r>
        <w:br/>
      </w:r>
      <w:r>
        <w:rPr>
          <w:rFonts w:ascii="Times New Roman"/>
          <w:b w:val="false"/>
          <w:i w:val="false"/>
          <w:color w:val="000000"/>
          <w:sz w:val="28"/>
        </w:rPr>
        <w:t>
     254. В лицевых счетах налогового органа, осуществляющего передачу документов после подведения итогов в графе 2 "Содержание операции и документ, на основании которого производится запись" лицевого счета производится запись следующего содержания: "Копии лицевых счетов переданы в налоговый орган по ____________(району, городу, области)", дата, подписи начальника и работника отдела учета, печать налогового органа.
</w:t>
      </w:r>
      <w:r>
        <w:br/>
      </w:r>
      <w:r>
        <w:rPr>
          <w:rFonts w:ascii="Times New Roman"/>
          <w:b w:val="false"/>
          <w:i w:val="false"/>
          <w:color w:val="000000"/>
          <w:sz w:val="28"/>
        </w:rPr>
        <w:t>
      255. Налоговый орган на основании полученных документов вносит в лицевой счет юридического лица "сальдо" ликвидированного структурного подразделения.
</w:t>
      </w:r>
      <w:r>
        <w:br/>
      </w:r>
      <w:r>
        <w:rPr>
          <w:rFonts w:ascii="Times New Roman"/>
          <w:b w:val="false"/>
          <w:i w:val="false"/>
          <w:color w:val="000000"/>
          <w:sz w:val="28"/>
        </w:rPr>
        <w:t>
      В лицевых счетах ликвидированного юридического лица или индивидуального предпринимателя производится запись "Лицевой счет закрыт".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255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22. Учет исполнения налоговых обязательств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юридических лиц, индивидуальных предпринимателей, признанных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банкротами, и юридических лиц, индивидуальных предпринимателей,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проходящих процедуру реабилитации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главы 22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256. Ответственный отдел представляет в отдел учета перечень индивидуальных предпринимателей, юридических лиц и их структурных подразделений, к которым решениями судебных органов применена процедура банкротства или реабилитации с указанием реквизитов (наименование, РНН, местонахождение, банковские реквизиты, дата и номер решения суда).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256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257. На дату принятия решения суда составляется акт сверки по налогам и другим обязательным платежам в бюджет по всем кодам классификации доходов бюджета, а также по обязательным пенсионным взносам и социальным отчислениям.
</w:t>
      </w:r>
      <w:r>
        <w:br/>
      </w:r>
      <w:r>
        <w:rPr>
          <w:rFonts w:ascii="Times New Roman"/>
          <w:b w:val="false"/>
          <w:i w:val="false"/>
          <w:color w:val="000000"/>
          <w:sz w:val="28"/>
        </w:rPr>
        <w:t>
      Если юридическое лицо состоит на учете в нескольких налоговых органах, на дату принятия решения суда составляется Акт сверки расчетов по налогам и другим обязательным платежам в бюджет, обязательным пенсионным взносам и социальным отчислениям (Приложение N 10) по месту нахождения юридического лица с учетом состояния лицевых счетов юридического лица и его структурных подразделений, открытых в данном и других налоговых органах.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257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258. В сведения о юридическом лице или индивидуальном предпринимателе вводится признак "объявлен банкротом", "проходит процедуру реабилитации".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258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259. В случае возникновения в период ликвидации налоговых обязательств исполнение производится по мере их возникновения в сроки и порядке, установленные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260. После получения от уполномоченных органов документов о признании банкротом юридического лица или индивидуального предпринимателя, исключения из Государственного регистра юридических лиц, ответственный отдел, на основании всех необходимых документов, заполняет Реестр к начислению (уменьшению) налогов и других обязательных платежей в бюджет, обязательных пенсионных взносов, социальных отчислений и пени, где отражает суммы списанных налогов и других обязательных платежей в бюджет к уменьшению, а суммы числящейся переплаты - к начислению, на момент исключения из Государственного регистра.
</w:t>
      </w:r>
      <w:r>
        <w:br/>
      </w:r>
      <w:r>
        <w:rPr>
          <w:rFonts w:ascii="Times New Roman"/>
          <w:b w:val="false"/>
          <w:i w:val="false"/>
          <w:color w:val="000000"/>
          <w:sz w:val="28"/>
        </w:rPr>
        <w:t>
     После проведения указанных операций в лицевом счете производится закрытие лицевого счета с указанием даты, Ф.И.О. ответственного работника.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260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23. Учет налогового обязательства физического лица,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признанного судом безвестно отсутствующим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261. До вынесения решения о признании судом физического лица безвестно отсутствующим по запросам судебных органов налоговый орган представляет в суд Выписку из его лицевого счета о состоянии расчетов с бюджетом по исполнению налоговых обязательств (Приложение N 9).
</w:t>
      </w:r>
      <w:r>
        <w:br/>
      </w:r>
      <w:r>
        <w:rPr>
          <w:rFonts w:ascii="Times New Roman"/>
          <w:b w:val="false"/>
          <w:i w:val="false"/>
          <w:color w:val="000000"/>
          <w:sz w:val="28"/>
        </w:rPr>
        <w:t>
      262. Выписка из лицевого счета о состоянии расчетов с бюджетом по исполнению налоговых обязательств безвестно отсутствующего физического лица на основании запроса ответственного отдела составляется только работником отдела учета в трех экземплярах. Первый экземпляр вместе с сопроводительным письмом представляется в суд, второй экземпляр передается в ответственный отдел, третий экземпляр - остается в отделе учета.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262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263. После признания судом физического лица безвестно отсутствующим ответственным отделом в отдел учета передаются сведения в срок не позднее следующего дня со дня принятия решения судом, где указываются:
</w:t>
      </w:r>
      <w:r>
        <w:br/>
      </w:r>
      <w:r>
        <w:rPr>
          <w:rFonts w:ascii="Times New Roman"/>
          <w:b w:val="false"/>
          <w:i w:val="false"/>
          <w:color w:val="000000"/>
          <w:sz w:val="28"/>
        </w:rPr>
        <w:t>
     1) Ф.И.О.;
</w:t>
      </w:r>
      <w:r>
        <w:br/>
      </w:r>
      <w:r>
        <w:rPr>
          <w:rFonts w:ascii="Times New Roman"/>
          <w:b w:val="false"/>
          <w:i w:val="false"/>
          <w:color w:val="000000"/>
          <w:sz w:val="28"/>
        </w:rPr>
        <w:t>
     2) РНН;
</w:t>
      </w:r>
      <w:r>
        <w:br/>
      </w:r>
      <w:r>
        <w:rPr>
          <w:rFonts w:ascii="Times New Roman"/>
          <w:b w:val="false"/>
          <w:i w:val="false"/>
          <w:color w:val="000000"/>
          <w:sz w:val="28"/>
        </w:rPr>
        <w:t>
     3) дата и номер решения суда;
</w:t>
      </w:r>
      <w:r>
        <w:br/>
      </w:r>
      <w:r>
        <w:rPr>
          <w:rFonts w:ascii="Times New Roman"/>
          <w:b w:val="false"/>
          <w:i w:val="false"/>
          <w:color w:val="000000"/>
          <w:sz w:val="28"/>
        </w:rPr>
        <w:t>
     4) лицо, уполномоченное органом опеки управлять имуществом безвестно отсутствующего физического лица, и обязанное исполнить налоговое обязательство безвестно отсутствующего физического лица;
</w:t>
      </w:r>
      <w:r>
        <w:br/>
      </w:r>
      <w:r>
        <w:rPr>
          <w:rFonts w:ascii="Times New Roman"/>
          <w:b w:val="false"/>
          <w:i w:val="false"/>
          <w:color w:val="000000"/>
          <w:sz w:val="28"/>
        </w:rPr>
        <w:t>
     5) виды налогов и других обязательных платежей и суммы, подлежащие списанию по выписке из лицевого счета налогового органа при недостаточности имущества физического лица, признанного в установленном порядке безвестно отсутствующим.
</w:t>
      </w:r>
      <w:r>
        <w:br/>
      </w:r>
      <w:r>
        <w:rPr>
          <w:rFonts w:ascii="Times New Roman"/>
          <w:b w:val="false"/>
          <w:i w:val="false"/>
          <w:color w:val="000000"/>
          <w:sz w:val="28"/>
        </w:rPr>
        <w:t>
     264. В лицевых счетах, где имеется задолженность по налогам и другим обязательным платежам, выводится сальдо расчетов на дату вынесения решения суда, и лицевой счет закрывается.
</w:t>
      </w:r>
      <w:r>
        <w:br/>
      </w:r>
      <w:r>
        <w:rPr>
          <w:rFonts w:ascii="Times New Roman"/>
          <w:b w:val="false"/>
          <w:i w:val="false"/>
          <w:color w:val="000000"/>
          <w:sz w:val="28"/>
        </w:rPr>
        <w:t>
     265. В случае наличия налоговой задолженности сальдо расчетов переносится в лицевой счет, открытый на лицо, уполномоченное органом опеки и обязанное исполнить налоговое обязательство безвестно отсутствующего физического лица.
</w:t>
      </w:r>
      <w:r>
        <w:br/>
      </w:r>
      <w:r>
        <w:rPr>
          <w:rFonts w:ascii="Times New Roman"/>
          <w:b w:val="false"/>
          <w:i w:val="false"/>
          <w:color w:val="000000"/>
          <w:sz w:val="28"/>
        </w:rPr>
        <w:t>
     266. Налоговый орган принимает меры для погашения налоговой задолженности физического лица, признанного в установленном порядке безвестно отсутствующим, в соответствии с Налоговым 
</w:t>
      </w:r>
      <w:r>
        <w:rPr>
          <w:rFonts w:ascii="Times New Roman"/>
          <w:b w:val="false"/>
          <w:i w:val="false"/>
          <w:color w:val="000000"/>
          <w:sz w:val="28"/>
        </w:rPr>
        <w:t xml:space="preserve"> кодексом </w:t>
      </w:r>
      <w:r>
        <w:rPr>
          <w:rFonts w:ascii="Times New Roman"/>
          <w:b w:val="false"/>
          <w:i w:val="false"/>
          <w:color w:val="000000"/>
          <w:sz w:val="28"/>
        </w:rPr>
        <w:t>
.
</w:t>
      </w:r>
      <w:r>
        <w:br/>
      </w:r>
      <w:r>
        <w:rPr>
          <w:rFonts w:ascii="Times New Roman"/>
          <w:b w:val="false"/>
          <w:i w:val="false"/>
          <w:color w:val="000000"/>
          <w:sz w:val="28"/>
        </w:rPr>
        <w:t>
     267. Лицу, уполномоченному органом опеки и обязанному исполнить налоговое обязательство безвестно отсутствующего физического лица, направляется уведомление о сумме налогов и других обязательных платежей в бюджет, исчисленных налоговым органом, в течение трех рабочих дней.
</w:t>
      </w:r>
      <w:r>
        <w:br/>
      </w:r>
      <w:r>
        <w:rPr>
          <w:rFonts w:ascii="Times New Roman"/>
          <w:b w:val="false"/>
          <w:i w:val="false"/>
          <w:color w:val="000000"/>
          <w:sz w:val="28"/>
        </w:rPr>
        <w:t>
     268. При недостаточности имущества для погашения налоговой задолженности, работником отдела учета со дня вынесения решения суда о недостаточности имущества в лицевом счете физического лица, признанного безвестно отсутствующим, задолженность по налогам и другим обязательным платежам списывается в соответствии с решением суда.
</w:t>
      </w:r>
      <w:r>
        <w:br/>
      </w:r>
      <w:r>
        <w:rPr>
          <w:rFonts w:ascii="Times New Roman"/>
          <w:b w:val="false"/>
          <w:i w:val="false"/>
          <w:color w:val="000000"/>
          <w:sz w:val="28"/>
        </w:rPr>
        <w:t>
     269. Списание задолженности производится путем проведения указанной суммы налога и других обязательных платежей в графе лицевого счета "Уменьшено", в графе "Содержание операции" указывается номер и дата решения суда.
</w:t>
      </w:r>
      <w:r>
        <w:br/>
      </w:r>
      <w:r>
        <w:rPr>
          <w:rFonts w:ascii="Times New Roman"/>
          <w:b w:val="false"/>
          <w:i w:val="false"/>
          <w:color w:val="000000"/>
          <w:sz w:val="28"/>
        </w:rPr>
        <w:t>
     270. При отмене судом решения о признании физического лица безвестно отсутствующим действие ранее списанной налоговым органом налоговой задолженности возобновляется независимо от установленного срока исковой давности по налоговому обязательству путем записи в графу лицевого счета "Начислено" суммы этой задолженности.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24. Учет налоговой задолженности и переплаты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умершего физического лица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Название главы 24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271. После получения информации от ответственного отдела о смерти физического лица, работник отдела учета должен представить выписку из лицевого счета умершего физического лица о состоянии расчетов с бюджетом по исполнению налоговых обязательств на дату смерти в ответственный отдел.
</w:t>
      </w:r>
      <w:r>
        <w:br/>
      </w:r>
      <w:r>
        <w:rPr>
          <w:rFonts w:ascii="Times New Roman"/>
          <w:b w:val="false"/>
          <w:i w:val="false"/>
          <w:color w:val="000000"/>
          <w:sz w:val="28"/>
        </w:rPr>
        <w:t>
      272. Ответственный отдел принимает меры для погашения налоговой задолженности умершего физического лица и представляет в отдел учета информацию по определению наследников; суммы переданных на исполнение наследникам обязательств по налогам и другим обязательным платежам.
</w:t>
      </w:r>
      <w:r>
        <w:br/>
      </w:r>
      <w:r>
        <w:rPr>
          <w:rFonts w:ascii="Times New Roman"/>
          <w:b w:val="false"/>
          <w:i w:val="false"/>
          <w:color w:val="000000"/>
          <w:sz w:val="28"/>
        </w:rPr>
        <w:t>
      273. Работник отдела учета закрывает лицевой счет умершему физическому лицу на дату смерти и при наличии задолженности или переплаты по налогам и другим обязательным платежам открывает новый лицевой счет на наследников, в который переносится сальдо расчетов умершего физического лица на дату смерти.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274. Исполнение налоговых обязательств умершего физического лица по уплате налогов и других обязательных платежей на дату смерти возлагается на наследника (наследников).
</w:t>
      </w:r>
      <w:r>
        <w:br/>
      </w:r>
      <w:r>
        <w:rPr>
          <w:rFonts w:ascii="Times New Roman"/>
          <w:b w:val="false"/>
          <w:i w:val="false"/>
          <w:color w:val="000000"/>
          <w:sz w:val="28"/>
        </w:rPr>
        <w:t>
      275. Наследнику направляется уведомление о сумме налогов и других обязательных платежей в бюджет, исчисленных налоговым органом, в течение трех рабочих дней.
</w:t>
      </w:r>
      <w:r>
        <w:br/>
      </w:r>
      <w:r>
        <w:rPr>
          <w:rFonts w:ascii="Times New Roman"/>
          <w:b w:val="false"/>
          <w:i w:val="false"/>
          <w:color w:val="000000"/>
          <w:sz w:val="28"/>
        </w:rPr>
        <w:t>
      276. В случае отсутствия наследника задолженность по налогам и другим обязательным платежам физического лица, образованная на день его смерти, в соответствии с пунктом 2 
</w:t>
      </w:r>
      <w:r>
        <w:rPr>
          <w:rFonts w:ascii="Times New Roman"/>
          <w:b w:val="false"/>
          <w:i w:val="false"/>
          <w:color w:val="000000"/>
          <w:sz w:val="28"/>
        </w:rPr>
        <w:t xml:space="preserve"> статьи 36 </w:t>
      </w:r>
      <w:r>
        <w:rPr>
          <w:rFonts w:ascii="Times New Roman"/>
          <w:b w:val="false"/>
          <w:i w:val="false"/>
          <w:color w:val="000000"/>
          <w:sz w:val="28"/>
        </w:rPr>
        <w:t>
 Налогового кодекса считается погашенной.
</w:t>
      </w:r>
      <w:r>
        <w:br/>
      </w:r>
      <w:r>
        <w:rPr>
          <w:rFonts w:ascii="Times New Roman"/>
          <w:b w:val="false"/>
          <w:i w:val="false"/>
          <w:color w:val="000000"/>
          <w:sz w:val="28"/>
        </w:rPr>
        <w:t>
      Списание задолженности производится путем проведения указанной суммы налога и других обязательных платежей в графе лицевого счета "Уменьшено" или в графе лицевого счета "Начислено".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276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25. Учет обязательных пенсионных взносов 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накопительные пенсионные фонды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277. Уполномоченным органом Министерства труда и социальной защиты населения Республики Казахстан (далее - уполномоченный орган МТСЗН РК) ежедневно представляется в уполномоченный государственный орган "Отчет о поступлении пенсионных взносов в ГЦВП в разрезе областей" (Форма 1-ОПВ ГЦВП); "Отчет о поступлении пенсионных взносов в ГЦВП по области (городу) в разрезе районов" (Форма 2-ОПВ ГЦВП) с приложением электронных платежных документов к ним.
</w:t>
      </w:r>
      <w:r>
        <w:br/>
      </w:r>
      <w:r>
        <w:rPr>
          <w:rFonts w:ascii="Times New Roman"/>
          <w:b w:val="false"/>
          <w:i w:val="false"/>
          <w:color w:val="000000"/>
          <w:sz w:val="28"/>
        </w:rPr>
        <w:t>
     278. Уполномоченным государственным органом производится прием обязательных пенсионных взносов на основании представленных уполномоченным органом МТСЗН РК электронных платежных документов.
</w:t>
      </w:r>
      <w:r>
        <w:br/>
      </w:r>
      <w:r>
        <w:rPr>
          <w:rFonts w:ascii="Times New Roman"/>
          <w:b w:val="false"/>
          <w:i w:val="false"/>
          <w:color w:val="000000"/>
          <w:sz w:val="28"/>
        </w:rPr>
        <w:t>
     279. По результатам приема электронных платежных документов производится сверка данных Формы 1-ОПВ ГЦВП с принятыми электронными платежными документами в общей сумме по республике, в том числе по регионам. При этом итог сумм обязательных пенсионных взносов из Формы 1-ОПВ ГЦВП по кодам назначения платежа "10" и "19" должен соответствовать итогу сумм по платежным документам, приложенным к указанной Форме 1-ОПВ ГЦВП, а итог суммы по коду назначения платежа "32" должен соответствовать итогу сумм по платежным документам, приложенным к указанной Форме 1-ОПВ ГЦВП.
</w:t>
      </w:r>
      <w:r>
        <w:br/>
      </w:r>
      <w:r>
        <w:rPr>
          <w:rFonts w:ascii="Times New Roman"/>
          <w:b w:val="false"/>
          <w:i w:val="false"/>
          <w:color w:val="000000"/>
          <w:sz w:val="28"/>
        </w:rPr>
        <w:t>
     280. По результатам сверки формируется Протокол расхождений по поступлениям и возвратам обязательных пенсионных взносов (далее - Протокол) (Приложение N 53).
</w:t>
      </w:r>
      <w:r>
        <w:br/>
      </w:r>
      <w:r>
        <w:rPr>
          <w:rFonts w:ascii="Times New Roman"/>
          <w:b w:val="false"/>
          <w:i w:val="false"/>
          <w:color w:val="000000"/>
          <w:sz w:val="28"/>
        </w:rPr>
        <w:t>
     Протокол, по которому установлены отклонения по поступлениям и возвратам обязательных пенсионных взносов, направляется уполномоченным государственным органом для выяснения и устранения причин отклонения в уполномоченный орган МТСЗН РК.
</w:t>
      </w:r>
      <w:r>
        <w:br/>
      </w:r>
      <w:r>
        <w:rPr>
          <w:rFonts w:ascii="Times New Roman"/>
          <w:b w:val="false"/>
          <w:i w:val="false"/>
          <w:color w:val="000000"/>
          <w:sz w:val="28"/>
        </w:rPr>
        <w:t>
     Уполномоченный орган МТСЗН РК на основе Протокола представляет повторно за указанный день отчет Формы 1-ОПВ ГЦВП и платежные документы к нему.
</w:t>
      </w:r>
      <w:r>
        <w:br/>
      </w:r>
      <w:r>
        <w:rPr>
          <w:rFonts w:ascii="Times New Roman"/>
          <w:b w:val="false"/>
          <w:i w:val="false"/>
          <w:color w:val="000000"/>
          <w:sz w:val="28"/>
        </w:rPr>
        <w:t>
     281. Уполномоченный государственный орган формирует ежедневно единую базу данных поступлений и возвратов обязательных пенсионных взносов на основании платежных документов за каждый день по всей республике, где отражаются все реквизиты платежных документов.
</w:t>
      </w:r>
      <w:r>
        <w:br/>
      </w:r>
      <w:r>
        <w:rPr>
          <w:rFonts w:ascii="Times New Roman"/>
          <w:b w:val="false"/>
          <w:i w:val="false"/>
          <w:color w:val="000000"/>
          <w:sz w:val="28"/>
        </w:rPr>
        <w:t>
     282. Уполномоченный государственный орган производит распределение платежных документов по налоговым комитетам республики в соответствии с регистрационными данными налогоплательщика по месту нахождения агента по уплате обязательных пенсионных взносов на основании РНН, указанного в платежном документе. По результатам распределения сумм обязательных пенсионных взносов по налоговым комитетам формируется "Отчет о поступлении обязательных пенсионных взносов в разрезе областей" (Форма 1-ОПВ РК).
</w:t>
      </w:r>
      <w:r>
        <w:br/>
      </w:r>
      <w:r>
        <w:rPr>
          <w:rFonts w:ascii="Times New Roman"/>
          <w:b w:val="false"/>
          <w:i w:val="false"/>
          <w:color w:val="000000"/>
          <w:sz w:val="28"/>
        </w:rPr>
        <w:t>
     283. Уполномоченный государственный орган ежедневно направляет отчет Формы 1-ОПВ РК и платежные документы, сформированные в соответствии с пунктом 282 настоящих Правил, в территориальные налоговые органы.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283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284. Налоговые органы принимают платежные документы в автоматическом или ручном режиме приема обязательных пенсионных взносов.
</w:t>
      </w:r>
      <w:r>
        <w:br/>
      </w:r>
      <w:r>
        <w:rPr>
          <w:rFonts w:ascii="Times New Roman"/>
          <w:b w:val="false"/>
          <w:i w:val="false"/>
          <w:color w:val="000000"/>
          <w:sz w:val="28"/>
        </w:rPr>
        <w:t>
     При выборе автоматического режима приема платежных документов производится автоматическая разноска на лицевые счета по РНН агента. При выборе ручного режима платежные документы приобретают статус "Подлежащие проводке" и требуют дальнейшей обработки.
</w:t>
      </w:r>
      <w:r>
        <w:br/>
      </w:r>
      <w:r>
        <w:rPr>
          <w:rFonts w:ascii="Times New Roman"/>
          <w:b w:val="false"/>
          <w:i w:val="false"/>
          <w:color w:val="000000"/>
          <w:sz w:val="28"/>
        </w:rPr>
        <w:t>
     285. Учет обязательных пенсионных взносов налоговыми органами ведется в лицевых счетах на основе полученных платежных документов по поступившим и возвращенным суммам от уполномоченного органа МТСЗН РК; налоговой отчетности, представленной агентами; результатов налоговых проверок - по начисленным (уменьшенным) суммам.
</w:t>
      </w:r>
      <w:r>
        <w:br/>
      </w:r>
      <w:r>
        <w:rPr>
          <w:rFonts w:ascii="Times New Roman"/>
          <w:b w:val="false"/>
          <w:i w:val="false"/>
          <w:color w:val="000000"/>
          <w:sz w:val="28"/>
        </w:rPr>
        <w:t>
     286. Ведение учета общих сумм поступлений и возвратов обязательных пенсионных взносов за каждый день налоговыми органами производится в Реестре поступлений и возвратов по обязательным пенсионным взносам формы N 25-НПФ (Приложение N 7).
</w:t>
      </w:r>
      <w:r>
        <w:br/>
      </w:r>
      <w:r>
        <w:rPr>
          <w:rFonts w:ascii="Times New Roman"/>
          <w:b w:val="false"/>
          <w:i w:val="false"/>
          <w:color w:val="000000"/>
          <w:sz w:val="28"/>
        </w:rPr>
        <w:t>
     287. Лицевые счета агентам по уплате обязательных пенсионных взносов открываются по форме N 4 (Приложение N 4):
</w:t>
      </w:r>
      <w:r>
        <w:br/>
      </w:r>
      <w:r>
        <w:rPr>
          <w:rFonts w:ascii="Times New Roman"/>
          <w:b w:val="false"/>
          <w:i w:val="false"/>
          <w:color w:val="000000"/>
          <w:sz w:val="28"/>
        </w:rPr>
        <w:t>
     1) юридическим лицам, их структурным подразделениям - по месту нахождения;
</w:t>
      </w:r>
      <w:r>
        <w:br/>
      </w:r>
      <w:r>
        <w:rPr>
          <w:rFonts w:ascii="Times New Roman"/>
          <w:b w:val="false"/>
          <w:i w:val="false"/>
          <w:color w:val="000000"/>
          <w:sz w:val="28"/>
        </w:rPr>
        <w:t>
     2) индивидуальным предпринимателям, адвокатам и частным нотариусам - по месту своего нахождения (жительства).
</w:t>
      </w:r>
      <w:r>
        <w:br/>
      </w:r>
      <w:r>
        <w:rPr>
          <w:rFonts w:ascii="Times New Roman"/>
          <w:b w:val="false"/>
          <w:i w:val="false"/>
          <w:color w:val="000000"/>
          <w:sz w:val="28"/>
        </w:rPr>
        <w:t>
      288. При открытии, ведении и закрытии лицевых счетов; учете исчисленных, начисленных, перечисленных и поступивших сумм обязательных пенсионных взносов, пени и штрафам соблюдается порядок, изложенный в разделе 2 настоящих Правил, и учитываются особенности по отдельным вопросам, изложенным в настоящей главе.
</w:t>
      </w:r>
      <w:r>
        <w:br/>
      </w:r>
      <w:r>
        <w:rPr>
          <w:rFonts w:ascii="Times New Roman"/>
          <w:b w:val="false"/>
          <w:i w:val="false"/>
          <w:color w:val="000000"/>
          <w:sz w:val="28"/>
        </w:rPr>
        <w:t>
      289. Учет поступивших и возвращенных ошибочно перечисленных сумм обязательных пенсионных взносов в лицевом счете ведется на основании Реестра поступлений и возвратов обязательных пенсионных взносов и платежных документов к нему.
</w:t>
      </w:r>
      <w:r>
        <w:br/>
      </w:r>
      <w:r>
        <w:rPr>
          <w:rFonts w:ascii="Times New Roman"/>
          <w:b w:val="false"/>
          <w:i w:val="false"/>
          <w:color w:val="000000"/>
          <w:sz w:val="28"/>
        </w:rPr>
        <w:t>
      289-1. При перечислении задолженности по обязательным пенсионным взносам на сберегательный счет или карт-счет бывшего работника, в случаях установленных законодательством о пенсионном обеспечении, налоговым агентом представляется дополнительный Расчет по индивидуальному подоходному налогу за тот период, в котором были удержаны вышеуказанные суммы обязательных пенсионных взносов, без учета суммы пени. Данная сумма проводится в лицевой счет к уменьшению.
</w:t>
      </w:r>
      <w:r>
        <w:br/>
      </w:r>
      <w:r>
        <w:rPr>
          <w:rFonts w:ascii="Times New Roman"/>
          <w:b w:val="false"/>
          <w:i w:val="false"/>
          <w:color w:val="000000"/>
          <w:sz w:val="28"/>
        </w:rPr>
        <w:t>
      К расчету прилагается копия платежного документа, подтверждающего факт перечисления суммы обязательных пенсионных взносов и пени бывшему работнику.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Глава 25 дополнена пунктом 289-1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290. Записи операций производятся на основании документов по соответствующим графам лицевого счета:
</w:t>
      </w:r>
      <w:r>
        <w:br/>
      </w:r>
      <w:r>
        <w:rPr>
          <w:rFonts w:ascii="Times New Roman"/>
          <w:b w:val="false"/>
          <w:i w:val="false"/>
          <w:color w:val="000000"/>
          <w:sz w:val="28"/>
        </w:rPr>
        <w:t>
     в графе "Дата записи" - указывается дата записи операции;
</w:t>
      </w:r>
      <w:r>
        <w:br/>
      </w:r>
      <w:r>
        <w:rPr>
          <w:rFonts w:ascii="Times New Roman"/>
          <w:b w:val="false"/>
          <w:i w:val="false"/>
          <w:color w:val="000000"/>
          <w:sz w:val="28"/>
        </w:rPr>
        <w:t>
     в графе "Содержание операции" - запись об исчислении, начислении, уменьшении, поступлении, возвратах обязательных пенсионных взносов и сумм пени, штрафов с указанием соответствующих документов;
</w:t>
      </w:r>
      <w:r>
        <w:br/>
      </w:r>
      <w:r>
        <w:rPr>
          <w:rFonts w:ascii="Times New Roman"/>
          <w:b w:val="false"/>
          <w:i w:val="false"/>
          <w:color w:val="000000"/>
          <w:sz w:val="28"/>
        </w:rPr>
        <w:t>
     в графе "Срок уплаты" - срок уплаты в соответствии с законодательством на основании представленной агентом по уплате обязательных пенсионных взносов налоговой отчетности или срок уплаты по результатам налоговой проверки;
</w:t>
      </w:r>
      <w:r>
        <w:br/>
      </w:r>
      <w:r>
        <w:rPr>
          <w:rFonts w:ascii="Times New Roman"/>
          <w:b w:val="false"/>
          <w:i w:val="false"/>
          <w:color w:val="000000"/>
          <w:sz w:val="28"/>
        </w:rPr>
        <w:t>
     в графе "Дата списания с банковского счета" - дата, указанная в платежном документе;
</w:t>
      </w:r>
      <w:r>
        <w:br/>
      </w:r>
      <w:r>
        <w:rPr>
          <w:rFonts w:ascii="Times New Roman"/>
          <w:b w:val="false"/>
          <w:i w:val="false"/>
          <w:color w:val="000000"/>
          <w:sz w:val="28"/>
        </w:rPr>
        <w:t>
     в графе "Дата зачисления" - дата по отчету Формы 1-ОПВ РК;
</w:t>
      </w:r>
      <w:r>
        <w:br/>
      </w:r>
      <w:r>
        <w:rPr>
          <w:rFonts w:ascii="Times New Roman"/>
          <w:b w:val="false"/>
          <w:i w:val="false"/>
          <w:color w:val="000000"/>
          <w:sz w:val="28"/>
        </w:rPr>
        <w:t>
     в графе "Начислено" - сумма исчисленных и начисленных обязательных пенсионных взносов на основании налоговой отчетности агента и (или) результатов налоговой проверки;
</w:t>
      </w:r>
      <w:r>
        <w:br/>
      </w:r>
      <w:r>
        <w:rPr>
          <w:rFonts w:ascii="Times New Roman"/>
          <w:b w:val="false"/>
          <w:i w:val="false"/>
          <w:color w:val="000000"/>
          <w:sz w:val="28"/>
        </w:rPr>
        <w:t>
     в графе "Уменьшено" - сумма, подлежащая уменьшению на основании налоговой отчетности агента и (или) результатов налоговой проверки;
</w:t>
      </w:r>
      <w:r>
        <w:br/>
      </w:r>
      <w:r>
        <w:rPr>
          <w:rFonts w:ascii="Times New Roman"/>
          <w:b w:val="false"/>
          <w:i w:val="false"/>
          <w:color w:val="000000"/>
          <w:sz w:val="28"/>
        </w:rPr>
        <w:t>
     в графе "Уплачено" - сумма поступлений на основании отчета Формы 1-ОПВ РК и платежных документов к нему;
</w:t>
      </w:r>
      <w:r>
        <w:br/>
      </w:r>
      <w:r>
        <w:rPr>
          <w:rFonts w:ascii="Times New Roman"/>
          <w:b w:val="false"/>
          <w:i w:val="false"/>
          <w:color w:val="000000"/>
          <w:sz w:val="28"/>
        </w:rPr>
        <w:t>
     в графе "Возвращено" - сумма возвратов ошибочно перечисленных сумм на основании отчета Формы 1-ОПВ РК и платежных документов к нему;
</w:t>
      </w:r>
      <w:r>
        <w:br/>
      </w:r>
      <w:r>
        <w:rPr>
          <w:rFonts w:ascii="Times New Roman"/>
          <w:b w:val="false"/>
          <w:i w:val="false"/>
          <w:color w:val="000000"/>
          <w:sz w:val="28"/>
        </w:rPr>
        <w:t>
     графа "Сальдо расчетов (Недоимка (-), или (Переплата (+)" рассчитывается на основе следующих арифметических действий:
</w:t>
      </w:r>
      <w:r>
        <w:br/>
      </w:r>
      <w:r>
        <w:rPr>
          <w:rFonts w:ascii="Times New Roman"/>
          <w:b w:val="false"/>
          <w:i w:val="false"/>
          <w:color w:val="000000"/>
          <w:sz w:val="28"/>
        </w:rPr>
        <w:t>
     графа "Сальдо расчетов на начало отчетного периода" минус графа "Начислено" плюс графа "Уменьшено" плюс графа "Уплачено" минус графа "Возвращено";
</w:t>
      </w:r>
      <w:r>
        <w:br/>
      </w:r>
      <w:r>
        <w:rPr>
          <w:rFonts w:ascii="Times New Roman"/>
          <w:b w:val="false"/>
          <w:i w:val="false"/>
          <w:color w:val="000000"/>
          <w:sz w:val="28"/>
        </w:rPr>
        <w:t>
     в графе "Сумма пени" - сумма неустойки, начисленная на сумму обязательных пенсионных взносов, своевременно не перечисленных агентами в накопительные пенсионные фонды при условии фактической выплаты доходов;
</w:t>
      </w:r>
      <w:r>
        <w:br/>
      </w:r>
      <w:r>
        <w:rPr>
          <w:rFonts w:ascii="Times New Roman"/>
          <w:b w:val="false"/>
          <w:i w:val="false"/>
          <w:color w:val="000000"/>
          <w:sz w:val="28"/>
        </w:rPr>
        <w:t>
     в графе "За период" - период, за который произведено начисление или уменьшение пени;
</w:t>
      </w:r>
      <w:r>
        <w:br/>
      </w:r>
      <w:r>
        <w:rPr>
          <w:rFonts w:ascii="Times New Roman"/>
          <w:b w:val="false"/>
          <w:i w:val="false"/>
          <w:color w:val="000000"/>
          <w:sz w:val="28"/>
        </w:rPr>
        <w:t>
     в графе "Уплачено пени" - сумма пени на основании Реестра поступлений и возвратов обязательных пенсионных взносов и платежных документов к нему;
</w:t>
      </w:r>
      <w:r>
        <w:br/>
      </w:r>
      <w:r>
        <w:rPr>
          <w:rFonts w:ascii="Times New Roman"/>
          <w:b w:val="false"/>
          <w:i w:val="false"/>
          <w:color w:val="000000"/>
          <w:sz w:val="28"/>
        </w:rPr>
        <w:t>
     в графе "Сальдо пени" - разница между начисленными и уплаченными суммами пени;
</w:t>
      </w:r>
      <w:r>
        <w:br/>
      </w:r>
      <w:r>
        <w:rPr>
          <w:rFonts w:ascii="Times New Roman"/>
          <w:b w:val="false"/>
          <w:i w:val="false"/>
          <w:color w:val="000000"/>
          <w:sz w:val="28"/>
        </w:rPr>
        <w:t>
     в графе "Внесено с начала года за вычетом возвратов" - сумма поступивших за минусом возвращенных обязательных пенсионных взносов в соответствии с отчетом Формы 1-ОПВ РК и платежных документов.
</w:t>
      </w:r>
      <w:r>
        <w:br/>
      </w:r>
      <w:r>
        <w:rPr>
          <w:rFonts w:ascii="Times New Roman"/>
          <w:b w:val="false"/>
          <w:i w:val="false"/>
          <w:color w:val="000000"/>
          <w:sz w:val="28"/>
        </w:rPr>
        <w:t>
     291. При ошибочном указании агентом в платежных документах кода назначения платежа, не соответствующего назначению платежа, вследствие которого произошло неправильное распределение платежей на сумму основного платежа и пени, плательщиком представляется заявление в налоговый орган по месту ведения лицевого счета. На основании представленного заявления с агентом составляется акт сверки, в случае подтверждения суммы ошибочно зачисленного платежа в лицевом счете производятся соответствующие дополнительные проводки. Указанный перевод в лицевом счете агента осуществляется в срок не позднее трех рабочих дней со дня представления в налоговый орган заявления.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291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292. При получении платежных документов, по которым налоговый орган не может выяснить агента, по следующей причине:
</w:t>
      </w:r>
      <w:r>
        <w:br/>
      </w:r>
      <w:r>
        <w:rPr>
          <w:rFonts w:ascii="Times New Roman"/>
          <w:b w:val="false"/>
          <w:i w:val="false"/>
          <w:color w:val="000000"/>
          <w:sz w:val="28"/>
        </w:rPr>
        <w:t>
     1) неверного указания РНН;
</w:t>
      </w:r>
      <w:r>
        <w:br/>
      </w:r>
      <w:r>
        <w:rPr>
          <w:rFonts w:ascii="Times New Roman"/>
          <w:b w:val="false"/>
          <w:i w:val="false"/>
          <w:color w:val="000000"/>
          <w:sz w:val="28"/>
        </w:rPr>
        <w:t>
     2) получения платежного документа по агенту, который отсутствует в Государственном реестре налогоплательщиков;
</w:t>
      </w:r>
      <w:r>
        <w:br/>
      </w:r>
      <w:r>
        <w:rPr>
          <w:rFonts w:ascii="Times New Roman"/>
          <w:b w:val="false"/>
          <w:i w:val="false"/>
          <w:color w:val="000000"/>
          <w:sz w:val="28"/>
        </w:rPr>
        <w:t>
     3) получения платежного документа по агенту, который зарегистрирован в Государственном реестре налогоплательщиков, но не зарегистрирован ни в одном налоговом органе по месту нахождения;
</w:t>
      </w:r>
      <w:r>
        <w:br/>
      </w:r>
      <w:r>
        <w:rPr>
          <w:rFonts w:ascii="Times New Roman"/>
          <w:b w:val="false"/>
          <w:i w:val="false"/>
          <w:color w:val="000000"/>
          <w:sz w:val="28"/>
        </w:rPr>
        <w:t>
     4) банком или организацией, осуществляющей отдельные виды банковских операций, неверно оформлен платежный документ,
</w:t>
      </w:r>
      <w:r>
        <w:br/>
      </w:r>
      <w:r>
        <w:rPr>
          <w:rFonts w:ascii="Times New Roman"/>
          <w:b w:val="false"/>
          <w:i w:val="false"/>
          <w:color w:val="000000"/>
          <w:sz w:val="28"/>
        </w:rPr>
        <w:t>
     то суммы обязательных пенсионных взносов по указанным платежным документам не подлежат разноске в лицевой счет агента до выяснения их принадлежности.
</w:t>
      </w:r>
      <w:r>
        <w:br/>
      </w:r>
      <w:r>
        <w:rPr>
          <w:rFonts w:ascii="Times New Roman"/>
          <w:b w:val="false"/>
          <w:i w:val="false"/>
          <w:color w:val="000000"/>
          <w:sz w:val="28"/>
        </w:rPr>
        <w:t>
     На основании вышеуказанных платежей формируется информация со статусом "Невыясненные платежи", доступная для всех налоговых органов и требующая принятия мер для выяснения принадлежности сумм обязательных пенсионных взносов по наименованию и по другим реквизитам платежного документа.
</w:t>
      </w:r>
      <w:r>
        <w:br/>
      </w:r>
      <w:r>
        <w:rPr>
          <w:rFonts w:ascii="Times New Roman"/>
          <w:b w:val="false"/>
          <w:i w:val="false"/>
          <w:color w:val="000000"/>
          <w:sz w:val="28"/>
        </w:rPr>
        <w:t>
     293. В случае определения налоговым органом принадлежности платежного документа по регистрационным данным налогоплательщика, налоговый орган производит корректировку РНН агента в информации "Невыясненные платежи". Откорректированный РНН агента сверяется с регистрационными данными налогоплательщика и при отсутствии расхождений сумма поступлений обязательных пенсионных взносов разносится на лицевой счет. При этом в информации "Невыясненные платежи" производится дополнительная запись:
</w:t>
      </w:r>
      <w:r>
        <w:br/>
      </w:r>
      <w:r>
        <w:rPr>
          <w:rFonts w:ascii="Times New Roman"/>
          <w:b w:val="false"/>
          <w:i w:val="false"/>
          <w:color w:val="000000"/>
          <w:sz w:val="28"/>
        </w:rPr>
        <w:t>
     откорректированный РНН;
</w:t>
      </w:r>
      <w:r>
        <w:br/>
      </w:r>
      <w:r>
        <w:rPr>
          <w:rFonts w:ascii="Times New Roman"/>
          <w:b w:val="false"/>
          <w:i w:val="false"/>
          <w:color w:val="000000"/>
          <w:sz w:val="28"/>
        </w:rPr>
        <w:t>
     дата проводки в лицевой счет;
</w:t>
      </w:r>
      <w:r>
        <w:br/>
      </w:r>
      <w:r>
        <w:rPr>
          <w:rFonts w:ascii="Times New Roman"/>
          <w:b w:val="false"/>
          <w:i w:val="false"/>
          <w:color w:val="000000"/>
          <w:sz w:val="28"/>
        </w:rPr>
        <w:t>
     наименование налогового органа, на лицевой счет которого произведена разноска обязательных пенсионных взносов.
</w:t>
      </w:r>
      <w:r>
        <w:br/>
      </w:r>
      <w:r>
        <w:rPr>
          <w:rFonts w:ascii="Times New Roman"/>
          <w:b w:val="false"/>
          <w:i w:val="false"/>
          <w:color w:val="000000"/>
          <w:sz w:val="28"/>
        </w:rPr>
        <w:t>
     294. При возникновении ситуации, когда после разноски на лицевой счет агента с учетом откорректированного РНН по одному платежному документу поступает информация на этот же платежный документ от других налоговых органов, налоговые органы выясняют принадлежность платежного документа по запросам. После выяснения принадлежности платежного документа налоговый орган, признавший по поступившему запросу принадлежность его другому налоговому органу, производит отказ от указанного платежа. А в лицевом счете отображается соответствующая запись по графе "Уплачено" со знаком "минус".
</w:t>
      </w:r>
      <w:r>
        <w:br/>
      </w:r>
      <w:r>
        <w:rPr>
          <w:rFonts w:ascii="Times New Roman"/>
          <w:b w:val="false"/>
          <w:i w:val="false"/>
          <w:color w:val="000000"/>
          <w:sz w:val="28"/>
        </w:rPr>
        <w:t>
     При получении платежных документов по агентам, состоящим на учете в другом налоговом органе, налоговый орган уведомляет об этом уполномоченный государственный орган с указанием необходимых реквизитов и направляет платежные документы по назначению в тот налоговый орган, где состоит на учете агент.
</w:t>
      </w:r>
      <w:r>
        <w:br/>
      </w:r>
      <w:r>
        <w:rPr>
          <w:rFonts w:ascii="Times New Roman"/>
          <w:b w:val="false"/>
          <w:i w:val="false"/>
          <w:color w:val="000000"/>
          <w:sz w:val="28"/>
        </w:rPr>
        <w:t>
     295. Отчет Формы 1-ОПВ РК содержит информацию о поступлениях обязательных пенсионных взносов по республике с неверными РНН. К информации о поступлениях обязательных пенсионных взносов с неверными РНН прилагаются платежные документы.
</w:t>
      </w:r>
      <w:r>
        <w:br/>
      </w:r>
      <w:r>
        <w:rPr>
          <w:rFonts w:ascii="Times New Roman"/>
          <w:b w:val="false"/>
          <w:i w:val="false"/>
          <w:color w:val="000000"/>
          <w:sz w:val="28"/>
        </w:rPr>
        <w:t>
     296. По обязательным пенсионным взносам с неверными РНН налоговым органам необходимо:
</w:t>
      </w:r>
      <w:r>
        <w:br/>
      </w:r>
      <w:r>
        <w:rPr>
          <w:rFonts w:ascii="Times New Roman"/>
          <w:b w:val="false"/>
          <w:i w:val="false"/>
          <w:color w:val="000000"/>
          <w:sz w:val="28"/>
        </w:rPr>
        <w:t>
     1) из данных платежного документа по наименованию отправителя, текстовому назначению платежа и другим признакам выяснить агента;
</w:t>
      </w:r>
      <w:r>
        <w:br/>
      </w:r>
      <w:r>
        <w:rPr>
          <w:rFonts w:ascii="Times New Roman"/>
          <w:b w:val="false"/>
          <w:i w:val="false"/>
          <w:color w:val="000000"/>
          <w:sz w:val="28"/>
        </w:rPr>
        <w:t>
     2) в случае выяснения принадлежности обязательных пенсионных взносов указанные суммы разнести в лицевые счета агентов.
</w:t>
      </w:r>
      <w:r>
        <w:br/>
      </w:r>
      <w:r>
        <w:rPr>
          <w:rFonts w:ascii="Times New Roman"/>
          <w:b w:val="false"/>
          <w:i w:val="false"/>
          <w:color w:val="000000"/>
          <w:sz w:val="28"/>
        </w:rPr>
        <w:t>
     В случае получения уполномоченным государственным органом одновременно нескольких уведомлений от налоговых органов о принадлежности сумм обязательных пенсионных взносов по одному платежному документу, уполномоченный государственный орган извещает об этом соответствующие налоговые органы, которые принимают меры по выяснению принадлежности платежного документа.
</w:t>
      </w:r>
      <w:r>
        <w:br/>
      </w:r>
      <w:r>
        <w:rPr>
          <w:rFonts w:ascii="Times New Roman"/>
          <w:b w:val="false"/>
          <w:i w:val="false"/>
          <w:color w:val="000000"/>
          <w:sz w:val="28"/>
        </w:rPr>
        <w:t>
     В случае определения принадлежности платежного документа, на ранее представленные уведомления налоговым органом направляется в уполномоченный государственный орган письменный отказ.
</w:t>
      </w:r>
      <w:r>
        <w:br/>
      </w:r>
      <w:r>
        <w:rPr>
          <w:rFonts w:ascii="Times New Roman"/>
          <w:b w:val="false"/>
          <w:i w:val="false"/>
          <w:color w:val="000000"/>
          <w:sz w:val="28"/>
        </w:rPr>
        <w:t>
     297. Возврат ошибочно зачисленных сумм обязательных пенсионных взносов производится накопительными пенсионными фондами в порядке, установленном пенсионным законодательством.
</w:t>
      </w:r>
      <w:r>
        <w:br/>
      </w:r>
      <w:r>
        <w:rPr>
          <w:rFonts w:ascii="Times New Roman"/>
          <w:b w:val="false"/>
          <w:i w:val="false"/>
          <w:color w:val="000000"/>
          <w:sz w:val="28"/>
        </w:rPr>
        <w:t>
     298. В случае получения налоговым органом от уполномоченного государственного органа дополнительного (уточненного) отчета Формы 1-ОПВ РК и платежных документов к нему за прошлые периоды, по которым в лицевых счетах была ранее начислена пеня за несвоевременность уплаты обязательных пенсионных взносов, указанная сумма пени в лицевом счете агента сторнируется. В лицевом счете данная операция проводится в день получения отчета Формы 1-ОПВ РК, а в графе "Дата зачисления платежей" указывается дата зачисления суммы обязательных пенсионных взносов в накопительные пенсионные фонды.
</w:t>
      </w:r>
      <w:r>
        <w:br/>
      </w:r>
      <w:r>
        <w:rPr>
          <w:rFonts w:ascii="Times New Roman"/>
          <w:b w:val="false"/>
          <w:i w:val="false"/>
          <w:color w:val="000000"/>
          <w:sz w:val="28"/>
        </w:rPr>
        <w:t>
     299. При выяснении принадлежности невыясненных обязательных пенсионных взносов, а также платежных поручений с неверными РНН, в лицевых счетах агентов ранее начисленная пеня сторнируется, но при условии своевременной уплаты в накопительные пенсионные фонды обязательных пенсионных взносов.
</w:t>
      </w:r>
      <w:r>
        <w:br/>
      </w:r>
      <w:r>
        <w:rPr>
          <w:rFonts w:ascii="Times New Roman"/>
          <w:b w:val="false"/>
          <w:i w:val="false"/>
          <w:color w:val="000000"/>
          <w:sz w:val="28"/>
        </w:rPr>
        <w:t>
     300. В налоговых органах и в уполномоченном государственном органе на основании полученных документов от уполномоченного органа МТСЗН РК и данных лицевых счетов агентов формируется:
</w:t>
      </w:r>
      <w:r>
        <w:br/>
      </w:r>
      <w:r>
        <w:rPr>
          <w:rFonts w:ascii="Times New Roman"/>
          <w:b w:val="false"/>
          <w:i w:val="false"/>
          <w:color w:val="000000"/>
          <w:sz w:val="28"/>
        </w:rPr>
        <w:t>
     Отчет о поступлении сумм обязательных пенсионных взносов в накопительные пенсионные фонды - за день, за месяц, с начала года (Приложение N 50);
</w:t>
      </w:r>
      <w:r>
        <w:br/>
      </w:r>
      <w:r>
        <w:rPr>
          <w:rFonts w:ascii="Times New Roman"/>
          <w:b w:val="false"/>
          <w:i w:val="false"/>
          <w:color w:val="000000"/>
          <w:sz w:val="28"/>
        </w:rPr>
        <w:t>
     Динамика поступления сумм обязательных пенсионных взносов в накопительные пенсионные фонды по месяцам - ежемесячно или на любую отчетную дату (Приложение N 51);
</w:t>
      </w:r>
      <w:r>
        <w:br/>
      </w:r>
      <w:r>
        <w:rPr>
          <w:rFonts w:ascii="Times New Roman"/>
          <w:b w:val="false"/>
          <w:i w:val="false"/>
          <w:color w:val="000000"/>
          <w:sz w:val="28"/>
        </w:rPr>
        <w:t>
     Динамика задолженности сумм обязательных пенсионных взносов в накопительные пенсионные фонды по месяцам - ежемесячно или на любую отчетную дату (Приложение N 52).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26. Подведение итогов в лицевых счетах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301. По окончании месяца, квартала, года в лицевом счете подводятся итоги по начисленным (исчисленным), уменьшенным, уплаченным, возвращенным суммам налогов и других обязательных платежей в бюджет, пени и штрафов.
</w:t>
      </w:r>
      <w:r>
        <w:br/>
      </w:r>
      <w:r>
        <w:rPr>
          <w:rFonts w:ascii="Times New Roman"/>
          <w:b w:val="false"/>
          <w:i w:val="false"/>
          <w:color w:val="000000"/>
          <w:sz w:val="28"/>
        </w:rPr>
        <w:t>
     302. На каждую дату записи операции определяется "Сальдо расчетов Недоимка (-), Переплата (+)" по суммам налогов, других обязательных платежей в бюджет, обязательных пенсионных взносов, социальных отчислений; суммам пени; суммам штрафов.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302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303. При подведении итогов по графам "Сальдо расчетов Недоимка (-), Переплата (+)", "Сальдо пени", "Сальдо штрафа" подсчет итоговых сумм не производится, а в итоговой строке записывается сумма недоимки (-) или переплаты (+), которая была выведена при записи последней операции.
</w:t>
      </w:r>
      <w:r>
        <w:br/>
      </w:r>
      <w:r>
        <w:rPr>
          <w:rFonts w:ascii="Times New Roman"/>
          <w:b w:val="false"/>
          <w:i w:val="false"/>
          <w:color w:val="000000"/>
          <w:sz w:val="28"/>
        </w:rPr>
        <w:t>
     304. После подведения итогов в лицевых счетах производится проверка правильности исчисления сальдо расчетов соответственно на конец месяца, конец квартала, конец года в следующем порядке:
</w:t>
      </w:r>
      <w:r>
        <w:br/>
      </w:r>
      <w:r>
        <w:rPr>
          <w:rFonts w:ascii="Times New Roman"/>
          <w:b w:val="false"/>
          <w:i w:val="false"/>
          <w:color w:val="000000"/>
          <w:sz w:val="28"/>
        </w:rPr>
        <w:t>
     "Сальдо на начало отчетного периода Недоимка (-), Переплата (+)" минус "Начислено за месяц (год)" плюс "Уменьшено за месяц (год)" плюс "Уплачено за месяц (год)" минус "Возвращено за месяц (год)".
</w:t>
      </w:r>
      <w:r>
        <w:br/>
      </w:r>
      <w:r>
        <w:rPr>
          <w:rFonts w:ascii="Times New Roman"/>
          <w:b w:val="false"/>
          <w:i w:val="false"/>
          <w:color w:val="000000"/>
          <w:sz w:val="28"/>
        </w:rPr>
        <w:t>
     305. По РНН производится выборка из лицевых счетов суммы налогов и других обязательных платежей по кодам классификации доходов бюджета, по всем графам лицевого счета: информация за день, нарастающим итогом за месяц, квартал и с начала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27. Проверка лицевых счетов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306. В целях контроля за соблюдением порядка ведения учета налогов и других обязательных платежей в бюджет, обязательных пенсионных взносов, социальных отчислений работником отдела учета не реже одного раза в квартал производится проверка правильности отражения операций в лицевых счетах.
</w:t>
      </w:r>
      <w:r>
        <w:br/>
      </w:r>
      <w:r>
        <w:rPr>
          <w:rFonts w:ascii="Times New Roman"/>
          <w:b w:val="false"/>
          <w:i w:val="false"/>
          <w:color w:val="000000"/>
          <w:sz w:val="28"/>
        </w:rPr>
        <w:t>
     При проверке лицевых счетов необходимо проверить:
</w:t>
      </w:r>
      <w:r>
        <w:br/>
      </w:r>
      <w:r>
        <w:rPr>
          <w:rFonts w:ascii="Times New Roman"/>
          <w:b w:val="false"/>
          <w:i w:val="false"/>
          <w:color w:val="000000"/>
          <w:sz w:val="28"/>
        </w:rPr>
        <w:t>
     1) своевременность, правильность, полноту записи в лицевые счета по срокам уплаты начисленных или уменьшенных сумм налогов и других обязательных платежей на основании Реестра к начислению и уменьшению сумм налогов и других обязательных платежей в бюджет, обязательных пенсионных взносов, социальных отчислений и пени, представленного ответственным отделом (Приложение N 12);
</w:t>
      </w:r>
      <w:r>
        <w:br/>
      </w:r>
      <w:r>
        <w:rPr>
          <w:rFonts w:ascii="Times New Roman"/>
          <w:b w:val="false"/>
          <w:i w:val="false"/>
          <w:color w:val="000000"/>
          <w:sz w:val="28"/>
        </w:rPr>
        <w:t>
     2) своевременность, правильность, полноту записи в лицевые счета поступивших, возвращенных сумм налогов и других обязательных платежей на основании первичных платежных документов и документов органов Казначейства;
</w:t>
      </w:r>
      <w:r>
        <w:br/>
      </w:r>
      <w:r>
        <w:rPr>
          <w:rFonts w:ascii="Times New Roman"/>
          <w:b w:val="false"/>
          <w:i w:val="false"/>
          <w:color w:val="000000"/>
          <w:sz w:val="28"/>
        </w:rPr>
        <w:t>
     3) правильность выведения сальдо расчетов налогоплательщиков (налоговых агентов) с бюджетом (недоимка или переплата);
</w:t>
      </w:r>
      <w:r>
        <w:br/>
      </w:r>
      <w:r>
        <w:rPr>
          <w:rFonts w:ascii="Times New Roman"/>
          <w:b w:val="false"/>
          <w:i w:val="false"/>
          <w:color w:val="000000"/>
          <w:sz w:val="28"/>
        </w:rPr>
        <w:t>
     4) правильность разноски в лицевые счета разницы по сравнению с ранее представленными декларациями и расчетами по налогам и другим обязательным платежам в бюджет в результате внесения изменений и дополнений в налоговую отчетность;
</w:t>
      </w:r>
      <w:r>
        <w:br/>
      </w:r>
      <w:r>
        <w:rPr>
          <w:rFonts w:ascii="Times New Roman"/>
          <w:b w:val="false"/>
          <w:i w:val="false"/>
          <w:color w:val="000000"/>
          <w:sz w:val="28"/>
        </w:rPr>
        <w:t>
     5) правильность подведения итогов по всем графам лицевых счетов;
</w:t>
      </w:r>
      <w:r>
        <w:br/>
      </w:r>
      <w:r>
        <w:rPr>
          <w:rFonts w:ascii="Times New Roman"/>
          <w:b w:val="false"/>
          <w:i w:val="false"/>
          <w:color w:val="000000"/>
          <w:sz w:val="28"/>
        </w:rPr>
        <w:t>
     6) правильность начисления пени;
</w:t>
      </w:r>
      <w:r>
        <w:br/>
      </w:r>
      <w:r>
        <w:rPr>
          <w:rFonts w:ascii="Times New Roman"/>
          <w:b w:val="false"/>
          <w:i w:val="false"/>
          <w:color w:val="000000"/>
          <w:sz w:val="28"/>
        </w:rPr>
        <w:t>
     7) правильность указания сроков уплаты налогов и других обязательных платежей;
</w:t>
      </w:r>
      <w:r>
        <w:br/>
      </w:r>
      <w:r>
        <w:rPr>
          <w:rFonts w:ascii="Times New Roman"/>
          <w:b w:val="false"/>
          <w:i w:val="false"/>
          <w:color w:val="000000"/>
          <w:sz w:val="28"/>
        </w:rPr>
        <w:t>
     8) правильность указания даты списания с банковского счета и зачисления в бюджет налогов и других обязательных платежей.
</w:t>
      </w:r>
      <w:r>
        <w:br/>
      </w:r>
      <w:r>
        <w:rPr>
          <w:rFonts w:ascii="Times New Roman"/>
          <w:b w:val="false"/>
          <w:i w:val="false"/>
          <w:color w:val="000000"/>
          <w:sz w:val="28"/>
        </w:rPr>
        <w:t>
     Проверке подлежат все без исключения лицевые счета.
</w:t>
      </w:r>
      <w:r>
        <w:br/>
      </w:r>
      <w:r>
        <w:rPr>
          <w:rFonts w:ascii="Times New Roman"/>
          <w:b w:val="false"/>
          <w:i w:val="false"/>
          <w:color w:val="000000"/>
          <w:sz w:val="28"/>
        </w:rPr>
        <w:t>
     Работнику отдела учета необходимо проверить соответствие сумм налогов и других обязательных платежей, поступивших в бюджет с начала года, отраженных в лицевых счетах, с Реестром поступлений и возвратов налогов и других обязательных платежей в бюджет формы N 25 и данными органов Казначейства по соответствующим кодам классификации доходов бюджета на дату проверки.
</w:t>
      </w:r>
      <w:r>
        <w:br/>
      </w:r>
      <w:r>
        <w:rPr>
          <w:rFonts w:ascii="Times New Roman"/>
          <w:b w:val="false"/>
          <w:i w:val="false"/>
          <w:color w:val="000000"/>
          <w:sz w:val="28"/>
        </w:rPr>
        <w:t>
     Для этого производится подсчет сумм налогов и других обязательных платежей из итоговых данных лицевых счетов по графе "Внесено с начала года за вычетом возвратов" по соответствующим кодам классификации доходов бюджета. Подсчитанный итог сверяется с суммой по Реестру поступлений и возвратов налогов и других обязательных платежей в бюджет формы N 25 графы "Всего поступило за вычетом возвратов с начала года" на дату проверки.
</w:t>
      </w:r>
      <w:r>
        <w:br/>
      </w:r>
      <w:r>
        <w:rPr>
          <w:rFonts w:ascii="Times New Roman"/>
          <w:b w:val="false"/>
          <w:i w:val="false"/>
          <w:color w:val="000000"/>
          <w:sz w:val="28"/>
        </w:rPr>
        <w:t>
     Проверка правильности итоговых записей по поступлениям платежей производится путем сопоставления сумм поступлений в бюджет налогов и других обязательных платежей по соответствующим кодам бюджетной классификации доходов по форме (Форма N 1, Приложение N 39).
</w:t>
      </w:r>
      <w:r>
        <w:br/>
      </w:r>
      <w:r>
        <w:rPr>
          <w:rFonts w:ascii="Times New Roman"/>
          <w:b w:val="false"/>
          <w:i w:val="false"/>
          <w:color w:val="000000"/>
          <w:sz w:val="28"/>
        </w:rPr>
        <w:t>
     При установлении расхождений в суммах итогов лицевых счетов и данных Реестра поступлений и возвратов налогов и других обязательных платежей в бюджет формы N 25 на дату проверки работник отдела учета обязан установить причины этих расхождений путем проверки первичных платежных документов и внести соответствующие исправления.
</w:t>
      </w:r>
      <w:r>
        <w:br/>
      </w:r>
      <w:r>
        <w:rPr>
          <w:rFonts w:ascii="Times New Roman"/>
          <w:b w:val="false"/>
          <w:i w:val="false"/>
          <w:color w:val="000000"/>
          <w:sz w:val="28"/>
        </w:rPr>
        <w:t>
     После проверки лицевых счетов, в лицевом счете производится запись: "Проверено, дата, подпись".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306 внесены изменения - приказом и.о. Председателя Налогового комитета Министерства финансов РК от 29 июля 2005 года N 346 V053801_.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307. Один раз в полугодие руководителем налогового органа или начальником отдела учета производится выборочная проверка своевременности, полноты и правильности разноски данных налоговой отчетности о начислении (исчислении, уменьшении), а также банковских документов о поступлении (возврате, зачете) в бюджет и других записей в лицевых счетах и книгах сводных итогов.
</w:t>
      </w:r>
      <w:r>
        <w:br/>
      </w:r>
      <w:r>
        <w:rPr>
          <w:rFonts w:ascii="Times New Roman"/>
          <w:b w:val="false"/>
          <w:i w:val="false"/>
          <w:color w:val="000000"/>
          <w:sz w:val="28"/>
        </w:rPr>
        <w:t>
     308. По итогам года налогоплательщиками (налоговыми агентами) производится сверка расчетов с бюджетом по налогам и другим обязательным платежам с налоговыми органами. По результатам сверки составляется Акт сверки расчетов по налогам и другим обязательным платежам в бюджет, обязательным пенсионным взносам и социальным отчислениям по форме 23 (Приложение N 10).
</w:t>
      </w:r>
      <w:r>
        <w:br/>
      </w:r>
      <w:r>
        <w:rPr>
          <w:rFonts w:ascii="Times New Roman"/>
          <w:b w:val="false"/>
          <w:i w:val="false"/>
          <w:color w:val="000000"/>
          <w:sz w:val="28"/>
        </w:rPr>
        <w:t>
     При несовпадении результатов состояния расчетов в Акт сверки расчетов по налогам и другим обязательным платежам в бюджет, обязательным пенсионным взносам и социальным отчислениям по форме 23 необходимо указать причины расхождений по сальдо расчетов между данными налогового органа и налогоплательщика. В течение 10 рабочих дней устраняется расхождение между данными налогового органа и налогоплательщиком.
</w:t>
      </w:r>
      <w:r>
        <w:br/>
      </w:r>
      <w:r>
        <w:rPr>
          <w:rFonts w:ascii="Times New Roman"/>
          <w:b w:val="false"/>
          <w:i w:val="false"/>
          <w:color w:val="000000"/>
          <w:sz w:val="28"/>
        </w:rPr>
        <w:t>
     Акт сверки составляется в 2-х экземплярах, подписывается с одной стороны работником и начальником отдела учета, с другой стороны - налогоплательщиком.
</w:t>
      </w:r>
      <w:r>
        <w:br/>
      </w:r>
      <w:r>
        <w:rPr>
          <w:rFonts w:ascii="Times New Roman"/>
          <w:b w:val="false"/>
          <w:i w:val="false"/>
          <w:color w:val="000000"/>
          <w:sz w:val="28"/>
        </w:rPr>
        <w:t>
     Один экземпляр акта сверки вручается налогоплательщику (налоговому агенту), второй экземпляр остается в налоговом органе.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308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28. Закрытие лицевых счетов по окончании финансового года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309. По окончании финансового года в лицевых счетах после записи всех операций за последнее число декабря месяца подводятся итоги за год:
</w:t>
      </w:r>
      <w:r>
        <w:br/>
      </w:r>
      <w:r>
        <w:rPr>
          <w:rFonts w:ascii="Times New Roman"/>
          <w:b w:val="false"/>
          <w:i w:val="false"/>
          <w:color w:val="000000"/>
          <w:sz w:val="28"/>
        </w:rPr>
        <w:t>
     начисленных, уменьшенных, уплаченных и возвращенных сумм налогов, других обязательных платежей в бюджет, обязательных пенсионных взносов, социальных отчислений, пени и штрафов;
</w:t>
      </w:r>
      <w:r>
        <w:br/>
      </w:r>
      <w:r>
        <w:rPr>
          <w:rFonts w:ascii="Times New Roman"/>
          <w:b w:val="false"/>
          <w:i w:val="false"/>
          <w:color w:val="000000"/>
          <w:sz w:val="28"/>
        </w:rPr>
        <w:t>
     сумм налогов с измененным сроком исполнения налоговых обязательств по уплате налогов.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309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310. При подведении итогов за год по графам "Сальдо расчетов" подсчет итоговых сумм не производится, а в итоговой строке записывается сумма недоимки или переплаты (если таковые имели место), показанная при записи последней операции за декабрь месяц по 31 число включительно.
</w:t>
      </w:r>
      <w:r>
        <w:br/>
      </w:r>
      <w:r>
        <w:rPr>
          <w:rFonts w:ascii="Times New Roman"/>
          <w:b w:val="false"/>
          <w:i w:val="false"/>
          <w:color w:val="000000"/>
          <w:sz w:val="28"/>
        </w:rPr>
        <w:t>
     311. После подведения итоговых данных по окончании финансового года и закрытии лицевого счета сальдо расчетов (недоимка или переплата) по налогам и другим обязательным платежам в бюджет, обязательным пенсионным взносам, социальным отчислениям, пени и штрафам переносится в лицевые счета на следующий год.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311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312. По окончании финансового года лицевой счет закрывается.
</w:t>
      </w:r>
      <w:r>
        <w:br/>
      </w:r>
      <w:r>
        <w:rPr>
          <w:rFonts w:ascii="Times New Roman"/>
          <w:b w:val="false"/>
          <w:i w:val="false"/>
          <w:color w:val="000000"/>
          <w:sz w:val="28"/>
        </w:rPr>
        <w:t>
      В случае наличия по лицевым счетам сальдо расчетов (задолженность или переплата), сальдо переносится в лицевой счет, открытый в новом финансовом году.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312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313. После закрытия лицевых счетов по окончании финансового года запись любых операций в лицевой счет не производится.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29. Ведение реестра поступлений и возвратов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налогов и других обязательных платежей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314. Для сводного учета поступающих в бюджет и возвращенных из бюджета налогов и других обязательных платежей налоговыми органами ведется Реестр поступлений и возвратов налогов и других обязательных платежей в бюджет формы N 25 (далее - реестр ф. N 25) (Приложение N 6).
</w:t>
      </w:r>
      <w:r>
        <w:br/>
      </w:r>
      <w:r>
        <w:rPr>
          <w:rFonts w:ascii="Times New Roman"/>
          <w:b w:val="false"/>
          <w:i w:val="false"/>
          <w:color w:val="000000"/>
          <w:sz w:val="28"/>
        </w:rPr>
        <w:t>
     315. Реестр ф. N 25 ведется по кодам классификации доходов бюджета.
</w:t>
      </w:r>
      <w:r>
        <w:br/>
      </w:r>
      <w:r>
        <w:rPr>
          <w:rFonts w:ascii="Times New Roman"/>
          <w:b w:val="false"/>
          <w:i w:val="false"/>
          <w:color w:val="000000"/>
          <w:sz w:val="28"/>
        </w:rPr>
        <w:t>
     316. По обязательным пенсионным взносам ведется Реестр поступлений и возвратов по обязательным пенсионным взносам формы N 25-НПФ (Приложение N 7).
</w:t>
      </w:r>
      <w:r>
        <w:br/>
      </w:r>
      <w:r>
        <w:rPr>
          <w:rFonts w:ascii="Times New Roman"/>
          <w:b w:val="false"/>
          <w:i w:val="false"/>
          <w:color w:val="000000"/>
          <w:sz w:val="28"/>
        </w:rPr>
        <w:t>
     317. Суммы налогов и других обязательных платежей в бюджет, поступающих в виде компенсации потерь бюджета из Национального фонда Республики Казахстан, отражаются в реестре ф. N 25 по соответствующим кодам классификации доходов бюджета на основании платежных документов органов Казначейства. При этом в лицевых счетах налогоплательщиков (налоговых агентов) указанные суммы поступлений не отражаются.
</w:t>
      </w:r>
      <w:r>
        <w:br/>
      </w:r>
      <w:r>
        <w:rPr>
          <w:rFonts w:ascii="Times New Roman"/>
          <w:b w:val="false"/>
          <w:i w:val="false"/>
          <w:color w:val="000000"/>
          <w:sz w:val="28"/>
        </w:rPr>
        <w:t>
     318. Записи в реестр ф. N 25 производятся ежедневно общими итогами за день на основании документов органов Казначейства о фактически зачисленных или возвращенных за этот день суммах. Одновременно подводятся итоги поступлений за вычетом возвратов с начала месяца, квартала, с начала года.
</w:t>
      </w:r>
      <w:r>
        <w:br/>
      </w:r>
      <w:r>
        <w:rPr>
          <w:rFonts w:ascii="Times New Roman"/>
          <w:b w:val="false"/>
          <w:i w:val="false"/>
          <w:color w:val="000000"/>
          <w:sz w:val="28"/>
        </w:rPr>
        <w:t>
     319. На основании данных реестра ф. N 25 производится сверка поступивших сумм налогов и платежей в бюджет с данными о поступлении по лицевым счетам налогоплательщиков.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30. Ведение книги учета сводных итогов начислений,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уменьшений и поступлений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320. Учет сводных итогов начислений, уменьшений, поступлений, зачетов и возвратов по земельному налогу с физических лиц, налогу на имущество с физических лиц, ведется в Книге учета сводных итогов начислений, уменьшений и поступлений формы N 26 (далее - книга ф. N 26) (Приложение N 41) по отдельным участкам, местному исполнительному органу.
</w:t>
      </w:r>
      <w:r>
        <w:br/>
      </w:r>
      <w:r>
        <w:rPr>
          <w:rFonts w:ascii="Times New Roman"/>
          <w:b w:val="false"/>
          <w:i w:val="false"/>
          <w:color w:val="000000"/>
          <w:sz w:val="28"/>
        </w:rPr>
        <w:t>
     В книге ф. N 26 записываются дневные итоги начислений, уменьшений, поступлений, зачетов и возвратов по каждому платежу в отдельности. Итоговые данные по поступлениям за один день должны соответствовать итоговым суммам отчетов, представленных местными исполнительными органами и ответственными работниками отделов по участкам за этот день в соответствии с Правилами поставки, хранения, учета и выдачи бланков строгой отчетности, утвержденный Приказом Министерства государственных доходов Республики Казахстан от 5 августа 2002 года N 665.
</w:t>
      </w:r>
      <w:r>
        <w:br/>
      </w:r>
      <w:r>
        <w:rPr>
          <w:rFonts w:ascii="Times New Roman"/>
          <w:b w:val="false"/>
          <w:i w:val="false"/>
          <w:color w:val="000000"/>
          <w:sz w:val="28"/>
        </w:rPr>
        <w:t>
     По каждому виду налогов открывается отдельная книга ф. N 26.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320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31. Контроль за работой местных исполнительных 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сбору налогов с физических лиц и поступлениями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их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321. Налоговые органы осуществляют контроль за работой местных исполнительных органов по приему налогов, выдаче разовых талонов и сдаче принятых сумм в доход бюджета через банки и организации, осуществляющие отдельные виды банковских операций.
</w:t>
      </w:r>
      <w:r>
        <w:br/>
      </w:r>
      <w:r>
        <w:rPr>
          <w:rFonts w:ascii="Times New Roman"/>
          <w:b w:val="false"/>
          <w:i w:val="false"/>
          <w:color w:val="000000"/>
          <w:sz w:val="28"/>
        </w:rPr>
        <w:t>
      322. Местные исполнительные органы могут осуществлять сбор налогов на имущество, транспортные средства и земельного налога, уплачиваемых налогоплательщиком - физическим лицом по квитанции формы ФЛ N 1.
</w:t>
      </w:r>
      <w:r>
        <w:br/>
      </w:r>
      <w:r>
        <w:rPr>
          <w:rFonts w:ascii="Times New Roman"/>
          <w:b w:val="false"/>
          <w:i w:val="false"/>
          <w:color w:val="000000"/>
          <w:sz w:val="28"/>
        </w:rPr>
        <w:t>
      Квитанции формы ФЛ N 1 являются документом строгой отчетности и утверждаются уполномоченным государственным органом и Министерством финансов Республики Казахстан.
</w:t>
      </w:r>
      <w:r>
        <w:br/>
      </w:r>
      <w:r>
        <w:rPr>
          <w:rFonts w:ascii="Times New Roman"/>
          <w:b w:val="false"/>
          <w:i w:val="false"/>
          <w:color w:val="000000"/>
          <w:sz w:val="28"/>
        </w:rPr>
        <w:t>
      323. Контроль осуществляется путем:
</w:t>
      </w:r>
      <w:r>
        <w:br/>
      </w:r>
      <w:r>
        <w:rPr>
          <w:rFonts w:ascii="Times New Roman"/>
          <w:b w:val="false"/>
          <w:i w:val="false"/>
          <w:color w:val="000000"/>
          <w:sz w:val="28"/>
        </w:rPr>
        <w:t>
      1) проверки соответствия кодам классификации доходов бюджета принятых от налогоплательщиков местными исполнительными органами сумм налогов (по квитанциям формы ФЛ N 1, бланкам разовых талонов), а также сданных сумм налогов согласно платежных документов, полученных от органов Казначейства;
</w:t>
      </w:r>
      <w:r>
        <w:br/>
      </w:r>
      <w:r>
        <w:rPr>
          <w:rFonts w:ascii="Times New Roman"/>
          <w:b w:val="false"/>
          <w:i w:val="false"/>
          <w:color w:val="000000"/>
          <w:sz w:val="28"/>
        </w:rPr>
        <w:t>
      2) сверки копий квитанций формы ФЛ N 1, корешков разовых талонов и отчетов местных исполнительных органов в соответствии с Правилами поставки, хранения, учета и выдачи бланков строгой отчетности.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323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324. Материалы проверок состояния работы по приему налогов, сдаче принятых сумм налогов в доход бюджета через банки и организации, осуществляющие отдельные виды банковских операций, хранению квитанций используются при проведении налоговыми органами периодических ревизий касс местных исполнительных органов.
</w:t>
      </w:r>
      <w:r>
        <w:br/>
      </w:r>
      <w:r>
        <w:rPr>
          <w:rFonts w:ascii="Times New Roman"/>
          <w:b w:val="false"/>
          <w:i w:val="false"/>
          <w:color w:val="000000"/>
          <w:sz w:val="28"/>
        </w:rPr>
        <w:t>
     325. Ревизии кассы местных исполнительных органов проводятся не менее одного раза в год.
</w:t>
      </w:r>
      <w:r>
        <w:br/>
      </w:r>
      <w:r>
        <w:rPr>
          <w:rFonts w:ascii="Times New Roman"/>
          <w:b w:val="false"/>
          <w:i w:val="false"/>
          <w:color w:val="000000"/>
          <w:sz w:val="28"/>
        </w:rPr>
        <w:t>
      326. При проведении каждой очередной ревизии кассы местных исполнительных органов, работник налогового органа, проводящий ревизию отражает в справке о результатах ревизии следующие вопросы:
</w:t>
      </w:r>
      <w:r>
        <w:br/>
      </w:r>
      <w:r>
        <w:rPr>
          <w:rFonts w:ascii="Times New Roman"/>
          <w:b w:val="false"/>
          <w:i w:val="false"/>
          <w:color w:val="000000"/>
          <w:sz w:val="28"/>
        </w:rPr>
        <w:t>
      1) устранение нарушений, недостатков и замечаний, выявленных в ходе предыдущей ревизии и принятые меры по их устранению;
</w:t>
      </w:r>
      <w:r>
        <w:br/>
      </w:r>
      <w:r>
        <w:rPr>
          <w:rFonts w:ascii="Times New Roman"/>
          <w:b w:val="false"/>
          <w:i w:val="false"/>
          <w:color w:val="000000"/>
          <w:sz w:val="28"/>
        </w:rPr>
        <w:t>
      2) порядок учета, хранения, выдачи физическому лицу квитанции и бланка разового талона, подтверждающей факт уплаты налогов, правильность заполнения квитанций и бланка разового талона;
</w:t>
      </w:r>
      <w:r>
        <w:br/>
      </w:r>
      <w:r>
        <w:rPr>
          <w:rFonts w:ascii="Times New Roman"/>
          <w:b w:val="false"/>
          <w:i w:val="false"/>
          <w:color w:val="000000"/>
          <w:sz w:val="28"/>
        </w:rPr>
        <w:t>
      3) своевременность и полноту сдачи сумм налогов в банки и организации, осуществляющие отдельные виды банковских операций, а в случае отсутствия банка в населенном пункте, соблюдения срока сдачи их в местный бюджет;
</w:t>
      </w:r>
      <w:r>
        <w:br/>
      </w:r>
      <w:r>
        <w:rPr>
          <w:rFonts w:ascii="Times New Roman"/>
          <w:b w:val="false"/>
          <w:i w:val="false"/>
          <w:color w:val="000000"/>
          <w:sz w:val="28"/>
        </w:rPr>
        <w:t>
      4) своевременность представления и достоверность отчетности об использовании квитанций, бланков разовых талонов а также отчетности о внесении сумм налогов в банк (местный бюджет).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326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327. При утере (недостаче) или хищении квитанций ФЛ N 1, бланков разовых талонов в период между ревизиями составляется акт, в котором указывается, когда и где обнаружены факты утери (недостачи) или хищения квитанций, количество утерянных (недостающих) или похищенных квитанций (серии и номера).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327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328. Акт составляется ответственным работником местного исполнительного органа и заверяется его руководителем. Один экземпляр акта в тот же день отправляется с сопроводительным письмом в территориальный налоговый орган.
</w:t>
      </w:r>
      <w:r>
        <w:br/>
      </w:r>
      <w:r>
        <w:rPr>
          <w:rFonts w:ascii="Times New Roman"/>
          <w:b w:val="false"/>
          <w:i w:val="false"/>
          <w:color w:val="000000"/>
          <w:sz w:val="28"/>
        </w:rPr>
        <w:t>
      329. При несоответствии принятых сумм налогов по квитанциям формы ФЛ N 1, бланкам разовых талонов перечисленным суммам налогов в бюджет, а также неполном перечислении принятых сумм налогов в бюджет материалы ревизии кассы местных исполнительных органов передаются в правоохранительные органы.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329 с изменениями, внесенными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3. Порядок начисления пени в лицевых счетах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порядок учета штрафов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32. Порядок начисления пени в лицевых счетах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330. Пеня начисляется в лицевых счетах ежедневно за неисполнение налогового обязательства в установленные сроки.
</w:t>
      </w:r>
      <w:r>
        <w:br/>
      </w:r>
      <w:r>
        <w:rPr>
          <w:rFonts w:ascii="Times New Roman"/>
          <w:b w:val="false"/>
          <w:i w:val="false"/>
          <w:color w:val="000000"/>
          <w:sz w:val="28"/>
        </w:rPr>
        <w:t>
     331. Пеня в соответствии с пунктом 3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начисляется за каждый день просрочки исполнения налогового обязательства, начиная со дня, следующего за днем срока уплаты налога и другого обязательного платежа в бюджет,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 За несвоевременное перечисление обязательных пенсионных взносов в накопительные пенсионные фонды и социальных отчислений пеня начисляется за каждый день просрочки, начиная со дня, следующего за днем срока уплаты обязательных пенсионных взносов, включая день уплаты в размере 2,5-кратной официальной ставки рефинансирования, установленной Национальным Банком Республики Казахстан на каждый день просрочки.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331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332. Сумма пени в соответствии с пунктом 2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начисляется и уплачивается независимо от применения мер принудительного исполнения налогового обязательства, а также иных мер ответственности за нарушение налогового законодательства.
</w:t>
      </w:r>
      <w:r>
        <w:br/>
      </w:r>
      <w:r>
        <w:rPr>
          <w:rFonts w:ascii="Times New Roman"/>
          <w:b w:val="false"/>
          <w:i w:val="false"/>
          <w:color w:val="000000"/>
          <w:sz w:val="28"/>
        </w:rPr>
        <w:t>
     333. В лицевых счетах начисление пени производится:
</w:t>
      </w:r>
      <w:r>
        <w:br/>
      </w:r>
      <w:r>
        <w:rPr>
          <w:rFonts w:ascii="Times New Roman"/>
          <w:b w:val="false"/>
          <w:i w:val="false"/>
          <w:color w:val="000000"/>
          <w:sz w:val="28"/>
        </w:rPr>
        <w:t>
     1) после каждой учетной операции, изменяющей остаток просроченной недоимки;
</w:t>
      </w:r>
      <w:r>
        <w:br/>
      </w:r>
      <w:r>
        <w:rPr>
          <w:rFonts w:ascii="Times New Roman"/>
          <w:b w:val="false"/>
          <w:i w:val="false"/>
          <w:color w:val="000000"/>
          <w:sz w:val="28"/>
        </w:rPr>
        <w:t>
     2) в конце каждого месяца за время со дня, следующего за окончанием срока уплаты, или же за днем последнего начисления пени;
</w:t>
      </w:r>
      <w:r>
        <w:br/>
      </w:r>
      <w:r>
        <w:rPr>
          <w:rFonts w:ascii="Times New Roman"/>
          <w:b w:val="false"/>
          <w:i w:val="false"/>
          <w:color w:val="000000"/>
          <w:sz w:val="28"/>
        </w:rPr>
        <w:t>
     3) при выдаче актов сверок.
</w:t>
      </w:r>
      <w:r>
        <w:br/>
      </w:r>
      <w:r>
        <w:rPr>
          <w:rFonts w:ascii="Times New Roman"/>
          <w:b w:val="false"/>
          <w:i w:val="false"/>
          <w:color w:val="000000"/>
          <w:sz w:val="28"/>
        </w:rPr>
        <w:t>
     334. Начисленная сумма пени отражается в графе "Сумма пени" лицевого счета, а в графе "За период" указывается, за какой период времени начислена пеня.
</w:t>
      </w:r>
      <w:r>
        <w:br/>
      </w:r>
      <w:r>
        <w:rPr>
          <w:rFonts w:ascii="Times New Roman"/>
          <w:b w:val="false"/>
          <w:i w:val="false"/>
          <w:color w:val="000000"/>
          <w:sz w:val="28"/>
        </w:rPr>
        <w:t>
     335. В графе "Уплачено (возвращено) пени" лицевого счета отражаются уплаченные суммы пени, или возвращенные, (зачтенные) в уплату основного платежа.
</w:t>
      </w:r>
      <w:r>
        <w:br/>
      </w:r>
      <w:r>
        <w:rPr>
          <w:rFonts w:ascii="Times New Roman"/>
          <w:b w:val="false"/>
          <w:i w:val="false"/>
          <w:color w:val="000000"/>
          <w:sz w:val="28"/>
        </w:rPr>
        <w:t>
     336. Сумма уменьшений ранее начисленной пени, или зачтенной в уплату основного платежа отражается в графе "Сумма пени" со знаком "-".
</w:t>
      </w:r>
      <w:r>
        <w:br/>
      </w:r>
      <w:r>
        <w:rPr>
          <w:rFonts w:ascii="Times New Roman"/>
          <w:b w:val="false"/>
          <w:i w:val="false"/>
          <w:color w:val="000000"/>
          <w:sz w:val="28"/>
        </w:rPr>
        <w:t>
     337. В графе "Сальдо пени" указывается остаток неуплаченных сумм пени.
</w:t>
      </w:r>
      <w:r>
        <w:br/>
      </w:r>
      <w:r>
        <w:rPr>
          <w:rFonts w:ascii="Times New Roman"/>
          <w:b w:val="false"/>
          <w:i w:val="false"/>
          <w:color w:val="000000"/>
          <w:sz w:val="28"/>
        </w:rPr>
        <w:t>
     338. Изменение срока исполнения налогового обязательства по уплате налогов в соответствии с пунктом 3 
</w:t>
      </w:r>
      <w:r>
        <w:rPr>
          <w:rFonts w:ascii="Times New Roman"/>
          <w:b w:val="false"/>
          <w:i w:val="false"/>
          <w:color w:val="000000"/>
          <w:sz w:val="28"/>
        </w:rPr>
        <w:t xml:space="preserve"> статьи 41 </w:t>
      </w:r>
      <w:r>
        <w:rPr>
          <w:rFonts w:ascii="Times New Roman"/>
          <w:b w:val="false"/>
          <w:i w:val="false"/>
          <w:color w:val="000000"/>
          <w:sz w:val="28"/>
        </w:rPr>
        <w:t>
 Налогового кодекса не освобождает налогоплательщика от уплаты пени за несвоевременную уплату налога в бюджет, в связи с этим в лицевом счете срок уплаты налога для начисления пени остается прежний, за исключением случаев установленных Налоговым кодексом.
</w:t>
      </w:r>
      <w:r>
        <w:br/>
      </w:r>
      <w:r>
        <w:rPr>
          <w:rFonts w:ascii="Times New Roman"/>
          <w:b w:val="false"/>
          <w:i w:val="false"/>
          <w:color w:val="000000"/>
          <w:sz w:val="28"/>
        </w:rPr>
        <w:t>
     339. Изменение срока уплаты налога на добавленную стоимость на импортируемые товары, предназначенные для промышленной переработки, и, если, импортируемыми товарами являются вода, газ, электроэнергия, в соответствии с Налоговым 
</w:t>
      </w:r>
      <w:r>
        <w:rPr>
          <w:rFonts w:ascii="Times New Roman"/>
          <w:b w:val="false"/>
          <w:i w:val="false"/>
          <w:color w:val="000000"/>
          <w:sz w:val="28"/>
        </w:rPr>
        <w:t xml:space="preserve"> кодексом </w:t>
      </w:r>
      <w:r>
        <w:rPr>
          <w:rFonts w:ascii="Times New Roman"/>
          <w:b w:val="false"/>
          <w:i w:val="false"/>
          <w:color w:val="000000"/>
          <w:sz w:val="28"/>
        </w:rPr>
        <w:t>
 производится без начисления пени на срок не более чем на три месяца со дня принятия грузовой таможенной декларации таможенным органом. На сумму непогашенной задолженности в соответствии с пунктом 6 
</w:t>
      </w:r>
      <w:r>
        <w:rPr>
          <w:rFonts w:ascii="Times New Roman"/>
          <w:b w:val="false"/>
          <w:i w:val="false"/>
          <w:color w:val="000000"/>
          <w:sz w:val="28"/>
        </w:rPr>
        <w:t xml:space="preserve"> статьи 249 </w:t>
      </w:r>
      <w:r>
        <w:rPr>
          <w:rFonts w:ascii="Times New Roman"/>
          <w:b w:val="false"/>
          <w:i w:val="false"/>
          <w:color w:val="000000"/>
          <w:sz w:val="28"/>
        </w:rPr>
        <w:t>
 Налогового кодекса начисляется пеня с первого дня после истечения указанного трехмесячного периода.
</w:t>
      </w:r>
      <w:r>
        <w:br/>
      </w:r>
      <w:r>
        <w:rPr>
          <w:rFonts w:ascii="Times New Roman"/>
          <w:b w:val="false"/>
          <w:i w:val="false"/>
          <w:color w:val="000000"/>
          <w:sz w:val="28"/>
        </w:rPr>
        <w:t>
     340. При закрытии лицевого счета по окончании налогового года "Сальдо пени" переносится в новые лицевые счета в сумме, числящейся на последнюю дату финансового года.
</w:t>
      </w:r>
      <w:r>
        <w:br/>
      </w:r>
      <w:r>
        <w:rPr>
          <w:rFonts w:ascii="Times New Roman"/>
          <w:b w:val="false"/>
          <w:i w:val="false"/>
          <w:color w:val="000000"/>
          <w:sz w:val="28"/>
        </w:rPr>
        <w:t>
     341. Пеня в соответствии с пунктом 4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начисляется банкам или организациям, осуществляющим отдельные виды банковских операций, за несоблюдение очередности списания с банковских счетов сумм налогов и других обязательных платежей, пени, штрафов, а также за задержку перечисления (зачисления) в бюджет сумм налогов и других обязательных платежей, пени, штрафов, списанных с банковских счетов налогоплательщиков, и принятых наличных денег в кассы банков или организаций, осуществляющих отдельные виды банковских операций, в счет уплаты налогов и других обязательных платежей, пени, штрафов; несвоевременное перечисление сумм подоходного налога, размещенного на условном банковском вкладе, и начисленных банковских вознаграждений в бюджет в размере 2,5-кратной официальной ставки рефинансирования, установленной Национальным Банком Республики Казахстан на каждый день просрочки.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341 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342. При начислении пени в лицевом счете учитываются:
</w:t>
      </w:r>
      <w:r>
        <w:br/>
      </w:r>
      <w:r>
        <w:rPr>
          <w:rFonts w:ascii="Times New Roman"/>
          <w:b w:val="false"/>
          <w:i w:val="false"/>
          <w:color w:val="000000"/>
          <w:sz w:val="28"/>
        </w:rPr>
        <w:t>
      1) дата списания денег в уплату налогов и других обязательных платежей с банковского счета;
</w:t>
      </w:r>
      <w:r>
        <w:br/>
      </w:r>
      <w:r>
        <w:rPr>
          <w:rFonts w:ascii="Times New Roman"/>
          <w:b w:val="false"/>
          <w:i w:val="false"/>
          <w:color w:val="000000"/>
          <w:sz w:val="28"/>
        </w:rPr>
        <w:t>
      2) дата внесения наличных денег в уплату налогов и других обязательных платежей в банк или уполномоченный орган;
</w:t>
      </w:r>
      <w:r>
        <w:br/>
      </w:r>
      <w:r>
        <w:rPr>
          <w:rFonts w:ascii="Times New Roman"/>
          <w:b w:val="false"/>
          <w:i w:val="false"/>
          <w:color w:val="000000"/>
          <w:sz w:val="28"/>
        </w:rPr>
        <w:t>
      3) дата осуществления платежа через банкоматы и иные электронные устройства;
</w:t>
      </w:r>
      <w:r>
        <w:br/>
      </w:r>
      <w:r>
        <w:rPr>
          <w:rFonts w:ascii="Times New Roman"/>
          <w:b w:val="false"/>
          <w:i w:val="false"/>
          <w:color w:val="000000"/>
          <w:sz w:val="28"/>
        </w:rPr>
        <w:t>
      4) дата зачисления подоходного налога на условный банковский вклад.
</w:t>
      </w:r>
      <w:r>
        <w:br/>
      </w:r>
      <w:r>
        <w:rPr>
          <w:rFonts w:ascii="Times New Roman"/>
          <w:b w:val="false"/>
          <w:i w:val="false"/>
          <w:color w:val="000000"/>
          <w:sz w:val="28"/>
        </w:rPr>
        <w:t>
      При расчете пени в лицевом счете принимается дата списания денег в уплату налогов и других обязательных платежей с банковского счета налогоплательщика (налогового агента); дата внесения наличных денег в уплату налогов и других обязательных платежей в банк или уполномоченный орган и дата осуществления платежа через банкоматы и иные электронные устройства.
</w:t>
      </w:r>
      <w:r>
        <w:br/>
      </w:r>
      <w:r>
        <w:rPr>
          <w:rFonts w:ascii="Times New Roman"/>
          <w:b w:val="false"/>
          <w:i w:val="false"/>
          <w:color w:val="000000"/>
          <w:sz w:val="28"/>
        </w:rPr>
        <w:t>
      За задержку перечисления банками и организациями, осуществляющими отдельные виды банковских операций, списанных с банковских счетов налогоплательщиков денег в уплату налогов и других обязательных платежей в бюджет, обязательных пенсионных взносов и социальных отчислений с налогоплательщиков (налогового агента) пени не взимаются.
</w:t>
      </w:r>
      <w:r>
        <w:br/>
      </w:r>
      <w:r>
        <w:rPr>
          <w:rFonts w:ascii="Times New Roman"/>
          <w:b w:val="false"/>
          <w:i w:val="false"/>
          <w:color w:val="000000"/>
          <w:sz w:val="28"/>
        </w:rPr>
        <w:t>
      По налогам и другим обязательным платежам, поступившим по заключениям на зачет в другие виды налогов и платежей, при расчете пени в лицевом счете принимается дата заключения.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342 в редакции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343. Начисленные пени банкам и организациям, осуществляющим отдельные виды банковских операций по результатам налоговых проверок, в лицевых счетах проводятся на основании Реестра о начисленных (уменьшенных) суммах налогов и других обязательных платежей в бюджет, обязательных пенсионных взносов, социальных отчислений, пени и штрафов по результатам налоговых проверок и постановлениям о наложении административных взысканий (Приложение N 12-1), представленного в отдел учета ответственным отделом налогового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343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344. Для учета начисленных и уплаченных сумм пени банкам и организациям, осуществляющим отдельные виды банковских операций, по результатам налоговых проверок открываются лицевые счета по соответствующим кодам классификации доходов бюджета.
</w:t>
      </w:r>
      <w:r>
        <w:br/>
      </w:r>
      <w:r>
        <w:rPr>
          <w:rFonts w:ascii="Times New Roman"/>
          <w:b w:val="false"/>
          <w:i w:val="false"/>
          <w:color w:val="000000"/>
          <w:sz w:val="28"/>
        </w:rPr>
        <w:t>
     В графе "Содержание операции" производится соответствующая запись: "Начислено по акту проверки".
</w:t>
      </w:r>
      <w:r>
        <w:br/>
      </w:r>
      <w:r>
        <w:rPr>
          <w:rFonts w:ascii="Times New Roman"/>
          <w:b w:val="false"/>
          <w:i w:val="false"/>
          <w:color w:val="000000"/>
          <w:sz w:val="28"/>
        </w:rPr>
        <w:t>
     В графе "Начислено пени" лицевого счета отражается сумма пени, указанная в Реестре к начислению (уменьшению) сумм налогов и других обязательных платежей в бюджет, обязательных пенсионных взносов, социальных отчислений и пени.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344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345. Начисление пени в соответствии с пунктом 5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не производится на сумму образовавшейся недоимки по налогам и другим обязательным платежам в бюджет с момента принятия судом решения о признании должника банкротом либо принятия определения о применении реабилитационной процедуры, со дня вступления в силу такого определения.
</w:t>
      </w:r>
      <w:r>
        <w:br/>
      </w:r>
      <w:r>
        <w:rPr>
          <w:rFonts w:ascii="Times New Roman"/>
          <w:b w:val="false"/>
          <w:i w:val="false"/>
          <w:color w:val="000000"/>
          <w:sz w:val="28"/>
        </w:rPr>
        <w:t>
     346. Пеня не начисляется на сумму недоимки по налогам и другим обязательным платежам в бюджет кредиторов принудительно ликвидируемых банков, в случае, если единственной причиной образования недоимки явилась ликвидация обслуживаемого банка, на основании списка кредиторов ликвидируемых банков, представленного в отдел учета ответственным отделом.
</w:t>
      </w:r>
      <w:r>
        <w:br/>
      </w:r>
      <w:r>
        <w:rPr>
          <w:rFonts w:ascii="Times New Roman"/>
          <w:b w:val="false"/>
          <w:i w:val="false"/>
          <w:color w:val="000000"/>
          <w:sz w:val="28"/>
        </w:rPr>
        <w:t>
     В списке должны быть указаны:
</w:t>
      </w:r>
      <w:r>
        <w:br/>
      </w:r>
      <w:r>
        <w:rPr>
          <w:rFonts w:ascii="Times New Roman"/>
          <w:b w:val="false"/>
          <w:i w:val="false"/>
          <w:color w:val="000000"/>
          <w:sz w:val="28"/>
        </w:rPr>
        <w:t>
     1) Наименование налогоплательщика-кредитора ликвидируемого банка;
</w:t>
      </w:r>
      <w:r>
        <w:br/>
      </w:r>
      <w:r>
        <w:rPr>
          <w:rFonts w:ascii="Times New Roman"/>
          <w:b w:val="false"/>
          <w:i w:val="false"/>
          <w:color w:val="000000"/>
          <w:sz w:val="28"/>
        </w:rPr>
        <w:t>
     2) РНН;
</w:t>
      </w:r>
      <w:r>
        <w:br/>
      </w:r>
      <w:r>
        <w:rPr>
          <w:rFonts w:ascii="Times New Roman"/>
          <w:b w:val="false"/>
          <w:i w:val="false"/>
          <w:color w:val="000000"/>
          <w:sz w:val="28"/>
        </w:rPr>
        <w:t>
     3) сумма недоимки, на которую не начисляются пени;
</w:t>
      </w:r>
      <w:r>
        <w:br/>
      </w:r>
      <w:r>
        <w:rPr>
          <w:rFonts w:ascii="Times New Roman"/>
          <w:b w:val="false"/>
          <w:i w:val="false"/>
          <w:color w:val="000000"/>
          <w:sz w:val="28"/>
        </w:rPr>
        <w:t>
     4) дата вступления в силу решения о принудительной ликвидации банка. С указанной даты работником отдела учета прекращается начисление пени в лицевом счете.
</w:t>
      </w:r>
      <w:r>
        <w:br/>
      </w:r>
      <w:r>
        <w:rPr>
          <w:rFonts w:ascii="Times New Roman"/>
          <w:b w:val="false"/>
          <w:i w:val="false"/>
          <w:color w:val="000000"/>
          <w:sz w:val="28"/>
        </w:rPr>
        <w:t>
     347. Пеня в соответствии с пунктом 7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не начисляется на сумму недоимки по налогам и другим обязательным платежам в бюджет, для погашения которой по решению суда производится принудительный выпуск объявленных акций. Для приостановления начисления пени в лицевых счетах ответственный отдел представляет в отдел учета списки указанных налогоплательщиков.
</w:t>
      </w:r>
      <w:r>
        <w:br/>
      </w:r>
      <w:r>
        <w:rPr>
          <w:rFonts w:ascii="Times New Roman"/>
          <w:b w:val="false"/>
          <w:i w:val="false"/>
          <w:color w:val="000000"/>
          <w:sz w:val="28"/>
        </w:rPr>
        <w:t>
     В списке должны быть указаны:
</w:t>
      </w:r>
      <w:r>
        <w:br/>
      </w:r>
      <w:r>
        <w:rPr>
          <w:rFonts w:ascii="Times New Roman"/>
          <w:b w:val="false"/>
          <w:i w:val="false"/>
          <w:color w:val="000000"/>
          <w:sz w:val="28"/>
        </w:rPr>
        <w:t>
     1) Наименование налогоплательщика;
</w:t>
      </w:r>
      <w:r>
        <w:br/>
      </w:r>
      <w:r>
        <w:rPr>
          <w:rFonts w:ascii="Times New Roman"/>
          <w:b w:val="false"/>
          <w:i w:val="false"/>
          <w:color w:val="000000"/>
          <w:sz w:val="28"/>
        </w:rPr>
        <w:t>
     2) РНН;
</w:t>
      </w:r>
      <w:r>
        <w:br/>
      </w:r>
      <w:r>
        <w:rPr>
          <w:rFonts w:ascii="Times New Roman"/>
          <w:b w:val="false"/>
          <w:i w:val="false"/>
          <w:color w:val="000000"/>
          <w:sz w:val="28"/>
        </w:rPr>
        <w:t>
     3) сумму недоимки, на которую не начисляются пени;
</w:t>
      </w:r>
      <w:r>
        <w:br/>
      </w:r>
      <w:r>
        <w:rPr>
          <w:rFonts w:ascii="Times New Roman"/>
          <w:b w:val="false"/>
          <w:i w:val="false"/>
          <w:color w:val="000000"/>
          <w:sz w:val="28"/>
        </w:rPr>
        <w:t>
     4) дата вступления в силу решения суда о принудительном выпуске объявленных акций;
</w:t>
      </w:r>
      <w:r>
        <w:br/>
      </w:r>
      <w:r>
        <w:rPr>
          <w:rFonts w:ascii="Times New Roman"/>
          <w:b w:val="false"/>
          <w:i w:val="false"/>
          <w:color w:val="000000"/>
          <w:sz w:val="28"/>
        </w:rPr>
        <w:t>
     5) дата окончания размещения объявленных акций принудительного выпуска.
</w:t>
      </w:r>
      <w:r>
        <w:br/>
      </w:r>
      <w:r>
        <w:rPr>
          <w:rFonts w:ascii="Times New Roman"/>
          <w:b w:val="false"/>
          <w:i w:val="false"/>
          <w:color w:val="000000"/>
          <w:sz w:val="28"/>
        </w:rPr>
        <w:t>
     348. Пеня не начисляется физическому лицу на сумму недоимки с момента вступления в силу решения суда о признании его безвестно отсутствующим на основании списка, представленного в отдел учета ответственным отделом.
</w:t>
      </w:r>
      <w:r>
        <w:br/>
      </w:r>
      <w:r>
        <w:rPr>
          <w:rFonts w:ascii="Times New Roman"/>
          <w:b w:val="false"/>
          <w:i w:val="false"/>
          <w:color w:val="000000"/>
          <w:sz w:val="28"/>
        </w:rPr>
        <w:t>
     В списке должны быть указаны:
</w:t>
      </w:r>
      <w:r>
        <w:br/>
      </w:r>
      <w:r>
        <w:rPr>
          <w:rFonts w:ascii="Times New Roman"/>
          <w:b w:val="false"/>
          <w:i w:val="false"/>
          <w:color w:val="000000"/>
          <w:sz w:val="28"/>
        </w:rPr>
        <w:t>
     1) Ф.И.О. физических лиц;
</w:t>
      </w:r>
      <w:r>
        <w:br/>
      </w:r>
      <w:r>
        <w:rPr>
          <w:rFonts w:ascii="Times New Roman"/>
          <w:b w:val="false"/>
          <w:i w:val="false"/>
          <w:color w:val="000000"/>
          <w:sz w:val="28"/>
        </w:rPr>
        <w:t>
     2) РНН;
</w:t>
      </w:r>
      <w:r>
        <w:br/>
      </w:r>
      <w:r>
        <w:rPr>
          <w:rFonts w:ascii="Times New Roman"/>
          <w:b w:val="false"/>
          <w:i w:val="false"/>
          <w:color w:val="000000"/>
          <w:sz w:val="28"/>
        </w:rPr>
        <w:t>
     3) сумма недоимки, на которую не начисляются пени;
</w:t>
      </w:r>
      <w:r>
        <w:br/>
      </w:r>
      <w:r>
        <w:rPr>
          <w:rFonts w:ascii="Times New Roman"/>
          <w:b w:val="false"/>
          <w:i w:val="false"/>
          <w:color w:val="000000"/>
          <w:sz w:val="28"/>
        </w:rPr>
        <w:t>
     4) дата вступления в силу решения суда о признании физического лица безвестно отсутствующим;
</w:t>
      </w:r>
      <w:r>
        <w:br/>
      </w:r>
      <w:r>
        <w:rPr>
          <w:rFonts w:ascii="Times New Roman"/>
          <w:b w:val="false"/>
          <w:i w:val="false"/>
          <w:color w:val="000000"/>
          <w:sz w:val="28"/>
        </w:rPr>
        <w:t>
     5) дата отмены решения суда о признании физического лица безвестно отсутствующим.
</w:t>
      </w:r>
      <w:r>
        <w:br/>
      </w:r>
      <w:r>
        <w:rPr>
          <w:rFonts w:ascii="Times New Roman"/>
          <w:b w:val="false"/>
          <w:i w:val="false"/>
          <w:color w:val="000000"/>
          <w:sz w:val="28"/>
        </w:rPr>
        <w:t>
     В случае отмены решения суда о признании физического лица безвестно отсутствующим пеня начисляется с даты отмены указанного решения.
</w:t>
      </w:r>
      <w:r>
        <w:br/>
      </w:r>
      <w:r>
        <w:rPr>
          <w:rFonts w:ascii="Times New Roman"/>
          <w:b w:val="false"/>
          <w:i w:val="false"/>
          <w:color w:val="000000"/>
          <w:sz w:val="28"/>
        </w:rPr>
        <w:t>
     349. Списки, представляемые в отдел учета ответственным отделом, подписываются работником отдела, начальником ответственного отдела и утверждаются руководителем налогового органа.
</w:t>
      </w:r>
      <w:r>
        <w:br/>
      </w:r>
      <w:r>
        <w:rPr>
          <w:rFonts w:ascii="Times New Roman"/>
          <w:b w:val="false"/>
          <w:i w:val="false"/>
          <w:color w:val="000000"/>
          <w:sz w:val="28"/>
        </w:rPr>
        <w:t>
     350. При ошибочном или неправильном отражении в лицевом счете по вине работника налогового органа сумм налогов и других обязательных платежей, повлекших необоснованное начисление пени, на основании дополнительного реестра, представленного ответственным отделом в отдел учета в день обнаружения ошибки, проводятся соответствующие записи, а неправомерно начисленные суммы налогов, платежей и пени сторнируются.
</w:t>
      </w:r>
      <w:r>
        <w:br/>
      </w:r>
      <w:r>
        <w:rPr>
          <w:rFonts w:ascii="Times New Roman"/>
          <w:b w:val="false"/>
          <w:i w:val="false"/>
          <w:color w:val="000000"/>
          <w:sz w:val="28"/>
        </w:rPr>
        <w:t>
     351. В случае нарушения срока проведения зачета пеня в лицевом счете налогоплательщика в соответствии с пунктом 9 
</w:t>
      </w:r>
      <w:r>
        <w:rPr>
          <w:rFonts w:ascii="Times New Roman"/>
          <w:b w:val="false"/>
          <w:i w:val="false"/>
          <w:color w:val="000000"/>
          <w:sz w:val="28"/>
        </w:rPr>
        <w:t xml:space="preserve"> статьи 46 </w:t>
      </w:r>
      <w:r>
        <w:rPr>
          <w:rFonts w:ascii="Times New Roman"/>
          <w:b w:val="false"/>
          <w:i w:val="false"/>
          <w:color w:val="000000"/>
          <w:sz w:val="28"/>
        </w:rPr>
        <w:t>
 Налогового кодекса не начисляется на сумму недоимки, пропорциональной сумме излишне уплаченного налога, указанной в заявлении налогоплательщика на проведение зачета, при условии подтверждения излишне уплаченной суммы налога. При этом пеня не начисляется начиная со дня истечения срока установленного Налоговым кодексом на проведение зачета суммы излишне уплаченного налога.
</w:t>
      </w:r>
      <w:r>
        <w:br/>
      </w:r>
      <w:r>
        <w:rPr>
          <w:rFonts w:ascii="Times New Roman"/>
          <w:b w:val="false"/>
          <w:i w:val="false"/>
          <w:color w:val="000000"/>
          <w:sz w:val="28"/>
        </w:rPr>
        <w:t>
     Пример. В налоговый орган представлено заявление 24 января 2003 года на проведение зачета излишне уплаченной суммы социального налога в счет погашения недоимки земельного налога в сумме 50 000 тенге. После проверки и подтверждения факта излишне уплаченной суммы социального налога налоговым органом в органы Казначейства направлено заключение и платежное поручение от 13 февраля 2003 года на перевод с кода бюджетной классификации социального налога на код бюджетной классификации земельного налога.
</w:t>
      </w:r>
      <w:r>
        <w:br/>
      </w:r>
      <w:r>
        <w:rPr>
          <w:rFonts w:ascii="Times New Roman"/>
          <w:b w:val="false"/>
          <w:i w:val="false"/>
          <w:color w:val="000000"/>
          <w:sz w:val="28"/>
        </w:rPr>
        <w:t>
     Налоговым органом получены платежные документы с органа Казначейства 14 февраля за 13 февраля 2003 года, согласно которых 13 февраля 2003 года осуществлен перевод (зачет) с кода бюджетной классификации социального налога на код бюджетной классификации земельного налога в сумме 50 000 тенге. В связи с нарушением установленного срока на проведение зачета пеня не начисляется на сумму недоимки земельного налога 50 000 тенге в лицевом счете налогоплательщика с 7 февраля 2003 года. В указанном примере пеня начисляется в лицевом счете налогоплательщика на сумму недоимки земельного налога 50 000 тенге со дня, следующего за днем срока уплаты до 6 февраля 2003 года, включительно.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351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352. Начисление пени в лицевом счете при несвоевременной уплате сумм по дополнительной налоговой декларации и расчетов производится со дня следующего за днем установленного срока уплаты. 
</w:t>
      </w:r>
      <w:r>
        <w:br/>
      </w:r>
      <w:r>
        <w:rPr>
          <w:rFonts w:ascii="Times New Roman"/>
          <w:b w:val="false"/>
          <w:i w:val="false"/>
          <w:color w:val="000000"/>
          <w:sz w:val="28"/>
        </w:rPr>
        <w:t>
     353. При продлении срока представления налоговой декларации на период не более трех месяцев на основании представленного заявления до срока представления налоговой декларации, установленного Налоговым 
</w:t>
      </w:r>
      <w:r>
        <w:rPr>
          <w:rFonts w:ascii="Times New Roman"/>
          <w:b w:val="false"/>
          <w:i w:val="false"/>
          <w:color w:val="000000"/>
          <w:sz w:val="28"/>
        </w:rPr>
        <w:t xml:space="preserve"> кодексом </w:t>
      </w:r>
      <w:r>
        <w:rPr>
          <w:rFonts w:ascii="Times New Roman"/>
          <w:b w:val="false"/>
          <w:i w:val="false"/>
          <w:color w:val="000000"/>
          <w:sz w:val="28"/>
        </w:rPr>
        <w:t>
, в лицевом счете не изменяется срок уплаты налога. В связи с этим при продлении срока представления налоговой декларации в лицевом счете начисляется пеня в общеустановленном порядке.
</w:t>
      </w:r>
      <w:r>
        <w:br/>
      </w:r>
      <w:r>
        <w:rPr>
          <w:rFonts w:ascii="Times New Roman"/>
          <w:b w:val="false"/>
          <w:i w:val="false"/>
          <w:color w:val="000000"/>
          <w:sz w:val="28"/>
        </w:rPr>
        <w:t>
     354. При заполнении ответственным отделом Уведомления о принимаемых мерах по обеспечению исполнения не выполненного в срок налогового обязательства работником отдела учета для указания в уведомлении суммы начисленной пени представляется выписка из лицевого счета с суммой пени на дату отправления (вручения) уведомления налогоплательщику (налоговому агенту).
</w:t>
      </w:r>
      <w:r>
        <w:br/>
      </w:r>
      <w:r>
        <w:rPr>
          <w:rFonts w:ascii="Times New Roman"/>
          <w:b w:val="false"/>
          <w:i w:val="false"/>
          <w:color w:val="000000"/>
          <w:sz w:val="28"/>
        </w:rPr>
        <w:t>
     355. Пеня на пеню и другие штрафные санкции не начисляется.
</w:t>
      </w:r>
      <w:r>
        <w:br/>
      </w:r>
      <w:r>
        <w:rPr>
          <w:rFonts w:ascii="Times New Roman"/>
          <w:b w:val="false"/>
          <w:i w:val="false"/>
          <w:color w:val="000000"/>
          <w:sz w:val="28"/>
        </w:rPr>
        <w:t>
     356. Расчет пени производится по следующей формуле:
</w:t>
      </w:r>
      <w:r>
        <w:br/>
      </w:r>
      <w:r>
        <w:rPr>
          <w:rFonts w:ascii="Times New Roman"/>
          <w:b w:val="false"/>
          <w:i w:val="false"/>
          <w:color w:val="000000"/>
          <w:sz w:val="28"/>
        </w:rPr>
        <w:t>
     П = (Н * Р / 100 * 2,5 * Д)/ 365, где:
</w:t>
      </w:r>
      <w:r>
        <w:br/>
      </w:r>
      <w:r>
        <w:rPr>
          <w:rFonts w:ascii="Times New Roman"/>
          <w:b w:val="false"/>
          <w:i w:val="false"/>
          <w:color w:val="000000"/>
          <w:sz w:val="28"/>
        </w:rPr>
        <w:t>
     П - сумма начисленной пени;
</w:t>
      </w:r>
      <w:r>
        <w:br/>
      </w:r>
      <w:r>
        <w:rPr>
          <w:rFonts w:ascii="Times New Roman"/>
          <w:b w:val="false"/>
          <w:i w:val="false"/>
          <w:color w:val="000000"/>
          <w:sz w:val="28"/>
        </w:rPr>
        <w:t>
     Н - сумма недоимки;
</w:t>
      </w:r>
      <w:r>
        <w:br/>
      </w:r>
      <w:r>
        <w:rPr>
          <w:rFonts w:ascii="Times New Roman"/>
          <w:b w:val="false"/>
          <w:i w:val="false"/>
          <w:color w:val="000000"/>
          <w:sz w:val="28"/>
        </w:rPr>
        <w:t>
     Р - ставка рефинансирования;
</w:t>
      </w:r>
      <w:r>
        <w:br/>
      </w:r>
      <w:r>
        <w:rPr>
          <w:rFonts w:ascii="Times New Roman"/>
          <w:b w:val="false"/>
          <w:i w:val="false"/>
          <w:color w:val="000000"/>
          <w:sz w:val="28"/>
        </w:rPr>
        <w:t>
     Д - количество просроченных дней.
</w:t>
      </w:r>
      <w:r>
        <w:br/>
      </w:r>
      <w:r>
        <w:rPr>
          <w:rFonts w:ascii="Times New Roman"/>
          <w:b w:val="false"/>
          <w:i w:val="false"/>
          <w:color w:val="000000"/>
          <w:sz w:val="28"/>
        </w:rPr>
        <w:t>
     Пример расчета пени:
</w:t>
      </w:r>
      <w:r>
        <w:br/>
      </w:r>
      <w:r>
        <w:rPr>
          <w:rFonts w:ascii="Times New Roman"/>
          <w:b w:val="false"/>
          <w:i w:val="false"/>
          <w:color w:val="000000"/>
          <w:sz w:val="28"/>
        </w:rPr>
        <w:t>
     в лицевом счете юридического лица А произведено начисление текущих платежей налога на имущество по очередному сроку уплаты 20 мая 2001 г. в сумме 16000 тенге.
</w:t>
      </w:r>
      <w:r>
        <w:br/>
      </w:r>
      <w:r>
        <w:rPr>
          <w:rFonts w:ascii="Times New Roman"/>
          <w:b w:val="false"/>
          <w:i w:val="false"/>
          <w:color w:val="000000"/>
          <w:sz w:val="28"/>
        </w:rPr>
        <w:t>
     Юридическое лицо произвело уплату налога:
</w:t>
      </w:r>
      <w:r>
        <w:br/>
      </w:r>
      <w:r>
        <w:rPr>
          <w:rFonts w:ascii="Times New Roman"/>
          <w:b w:val="false"/>
          <w:i w:val="false"/>
          <w:color w:val="000000"/>
          <w:sz w:val="28"/>
        </w:rPr>
        <w:t>
     1) 01 июня 2001 г. в сумме 5000 тенге;
</w:t>
      </w:r>
      <w:r>
        <w:br/>
      </w:r>
      <w:r>
        <w:rPr>
          <w:rFonts w:ascii="Times New Roman"/>
          <w:b w:val="false"/>
          <w:i w:val="false"/>
          <w:color w:val="000000"/>
          <w:sz w:val="28"/>
        </w:rPr>
        <w:t>
     2) 06 июля 2001 г. - остаток задолженности в сумме 11000 тенге.
</w:t>
      </w:r>
      <w:r>
        <w:br/>
      </w:r>
      <w:r>
        <w:rPr>
          <w:rFonts w:ascii="Times New Roman"/>
          <w:b w:val="false"/>
          <w:i w:val="false"/>
          <w:color w:val="000000"/>
          <w:sz w:val="28"/>
        </w:rPr>
        <w:t>
     В связи с тем, что срок уплаты налога совпадает с выходным днем, то срок уплаты переносится на следующий рабочий день (21 мая 2001 года). Начисление пени производится со следующего дня за днем срока уплаты.
</w:t>
      </w:r>
      <w:r>
        <w:br/>
      </w:r>
      <w:r>
        <w:rPr>
          <w:rFonts w:ascii="Times New Roman"/>
          <w:b w:val="false"/>
          <w:i w:val="false"/>
          <w:color w:val="000000"/>
          <w:sz w:val="28"/>
        </w:rPr>
        <w:t>
     На момент начисления пени официальная ставка рефинансирования, установленная Национальным Банком Республики Казахстан составляла:
</w:t>
      </w:r>
      <w:r>
        <w:br/>
      </w:r>
      <w:r>
        <w:rPr>
          <w:rFonts w:ascii="Times New Roman"/>
          <w:b w:val="false"/>
          <w:i w:val="false"/>
          <w:color w:val="000000"/>
          <w:sz w:val="28"/>
        </w:rPr>
        <w:t>
     1) с 22 мая 2001 года по 1 июня 2001 года - 12,5 %;
</w:t>
      </w:r>
      <w:r>
        <w:br/>
      </w:r>
      <w:r>
        <w:rPr>
          <w:rFonts w:ascii="Times New Roman"/>
          <w:b w:val="false"/>
          <w:i w:val="false"/>
          <w:color w:val="000000"/>
          <w:sz w:val="28"/>
        </w:rPr>
        <w:t>
     2) со 2 июня 2001 года по 3 июня 2001 года - 12,5 %;
</w:t>
      </w:r>
      <w:r>
        <w:br/>
      </w:r>
      <w:r>
        <w:rPr>
          <w:rFonts w:ascii="Times New Roman"/>
          <w:b w:val="false"/>
          <w:i w:val="false"/>
          <w:color w:val="000000"/>
          <w:sz w:val="28"/>
        </w:rPr>
        <w:t>
     3) с 4 июня 2001 года по 6 июля 2001 года - 12 %.
</w:t>
      </w:r>
      <w:r>
        <w:br/>
      </w:r>
      <w:r>
        <w:rPr>
          <w:rFonts w:ascii="Times New Roman"/>
          <w:b w:val="false"/>
          <w:i w:val="false"/>
          <w:color w:val="000000"/>
          <w:sz w:val="28"/>
        </w:rPr>
        <w:t>
     Пеня начисляется на сумму недоимки по действующей ставке рефинансирования на каждый день просрочки: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N  Период начисления   Количество   Сумма      Ставка
</w:t>
      </w:r>
      <w:r>
        <w:br/>
      </w:r>
      <w:r>
        <w:rPr>
          <w:rFonts w:ascii="Times New Roman"/>
          <w:b w:val="false"/>
          <w:i w:val="false"/>
          <w:color w:val="000000"/>
          <w:sz w:val="28"/>
        </w:rPr>
        <w:t>
   пени                дней         недоимки   рефинансирования
</w:t>
      </w:r>
      <w:r>
        <w:br/>
      </w:r>
      <w:r>
        <w:rPr>
          <w:rFonts w:ascii="Times New Roman"/>
          <w:b w:val="false"/>
          <w:i w:val="false"/>
          <w:color w:val="000000"/>
          <w:sz w:val="28"/>
        </w:rPr>
        <w:t>
                       просрочки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1  с 22.05.2001 г.
</w:t>
      </w:r>
      <w:r>
        <w:br/>
      </w:r>
      <w:r>
        <w:rPr>
          <w:rFonts w:ascii="Times New Roman"/>
          <w:b w:val="false"/>
          <w:i w:val="false"/>
          <w:color w:val="000000"/>
          <w:sz w:val="28"/>
        </w:rPr>
        <w:t>
   по 01.06.2001 г.    по 11 дней   16 000     12,5 %
</w:t>
      </w:r>
      <w:r>
        <w:br/>
      </w:r>
      <w:r>
        <w:rPr>
          <w:rFonts w:ascii="Times New Roman"/>
          <w:b w:val="false"/>
          <w:i w:val="false"/>
          <w:color w:val="000000"/>
          <w:sz w:val="28"/>
        </w:rPr>
        <w:t>
</w:t>
      </w:r>
      <w:r>
        <w:br/>
      </w:r>
      <w:r>
        <w:rPr>
          <w:rFonts w:ascii="Times New Roman"/>
          <w:b w:val="false"/>
          <w:i w:val="false"/>
          <w:color w:val="000000"/>
          <w:sz w:val="28"/>
        </w:rPr>
        <w:t>
2  со 02.06.2001 г.    по 2 дня     11 000     12,5 %
</w:t>
      </w:r>
      <w:r>
        <w:br/>
      </w:r>
      <w:r>
        <w:rPr>
          <w:rFonts w:ascii="Times New Roman"/>
          <w:b w:val="false"/>
          <w:i w:val="false"/>
          <w:color w:val="000000"/>
          <w:sz w:val="28"/>
        </w:rPr>
        <w:t>
   03.06.2001г.
</w:t>
      </w:r>
    </w:p>
    <w:p>
      <w:pPr>
        <w:spacing w:after="0"/>
        <w:ind w:left="0"/>
        <w:jc w:val="both"/>
      </w:pPr>
      <w:r>
        <w:rPr>
          <w:rFonts w:ascii="Times New Roman"/>
          <w:b w:val="false"/>
          <w:i w:val="false"/>
          <w:color w:val="000000"/>
          <w:sz w:val="28"/>
        </w:rPr>
        <w:t>
3  с 04.06.2001 г.     по 33 дня    11 000     12 %
</w:t>
      </w:r>
      <w:r>
        <w:br/>
      </w:r>
      <w:r>
        <w:rPr>
          <w:rFonts w:ascii="Times New Roman"/>
          <w:b w:val="false"/>
          <w:i w:val="false"/>
          <w:color w:val="000000"/>
          <w:sz w:val="28"/>
        </w:rPr>
        <w:t>
   06.07.2001 г.
</w:t>
      </w:r>
    </w:p>
    <w:p>
      <w:pPr>
        <w:spacing w:after="0"/>
        <w:ind w:left="0"/>
        <w:jc w:val="both"/>
      </w:pPr>
      <w:r>
        <w:rPr>
          <w:rFonts w:ascii="Times New Roman"/>
          <w:b w:val="false"/>
          <w:i w:val="false"/>
          <w:color w:val="000000"/>
          <w:sz w:val="28"/>
        </w:rPr>
        <w:t>
     1) Расчет пени за период с 22 мая 2001 г. по 01 июня 2001 г.
</w:t>
      </w:r>
      <w:r>
        <w:br/>
      </w:r>
      <w:r>
        <w:rPr>
          <w:rFonts w:ascii="Times New Roman"/>
          <w:b w:val="false"/>
          <w:i w:val="false"/>
          <w:color w:val="000000"/>
          <w:sz w:val="28"/>
        </w:rPr>
        <w:t>
     (16 000 * 12,5 / 100 * 1,5 * 11) / 365 = 90,41 тенге.
</w:t>
      </w:r>
      <w:r>
        <w:br/>
      </w:r>
      <w:r>
        <w:rPr>
          <w:rFonts w:ascii="Times New Roman"/>
          <w:b w:val="false"/>
          <w:i w:val="false"/>
          <w:color w:val="000000"/>
          <w:sz w:val="28"/>
        </w:rPr>
        <w:t>
     2) Расчет пени за период со 02 июня 2001 г. по 03 июня 2001 г.
</w:t>
      </w:r>
      <w:r>
        <w:br/>
      </w:r>
      <w:r>
        <w:rPr>
          <w:rFonts w:ascii="Times New Roman"/>
          <w:b w:val="false"/>
          <w:i w:val="false"/>
          <w:color w:val="000000"/>
          <w:sz w:val="28"/>
        </w:rPr>
        <w:t>
     (11 000 * 12,5 / 100 * 1,5 * 2,5) / 365 = 11,30 тенге.
</w:t>
      </w:r>
      <w:r>
        <w:br/>
      </w:r>
      <w:r>
        <w:rPr>
          <w:rFonts w:ascii="Times New Roman"/>
          <w:b w:val="false"/>
          <w:i w:val="false"/>
          <w:color w:val="000000"/>
          <w:sz w:val="28"/>
        </w:rPr>
        <w:t>
     3) Расчет пени за период с 04 июня 2001 г. по 06 июля 2001 г.
</w:t>
      </w:r>
      <w:r>
        <w:br/>
      </w:r>
      <w:r>
        <w:rPr>
          <w:rFonts w:ascii="Times New Roman"/>
          <w:b w:val="false"/>
          <w:i w:val="false"/>
          <w:color w:val="000000"/>
          <w:sz w:val="28"/>
        </w:rPr>
        <w:t>
     (11 000 * 12 / 100 * 1,5 * 33) / 365 = 179,01 тенге.
</w:t>
      </w:r>
      <w:r>
        <w:br/>
      </w:r>
      <w:r>
        <w:rPr>
          <w:rFonts w:ascii="Times New Roman"/>
          <w:b w:val="false"/>
          <w:i w:val="false"/>
          <w:color w:val="000000"/>
          <w:sz w:val="28"/>
        </w:rPr>
        <w:t>
     4) Всего за период с 22 мая 2001 г. по 06 июля 2001 г.
</w:t>
      </w:r>
      <w:r>
        <w:br/>
      </w:r>
      <w:r>
        <w:rPr>
          <w:rFonts w:ascii="Times New Roman"/>
          <w:b w:val="false"/>
          <w:i w:val="false"/>
          <w:color w:val="000000"/>
          <w:sz w:val="28"/>
        </w:rPr>
        <w:t>
юридическому лицу А причитается к уплате в бюджет сумма пени в размере
</w:t>
      </w:r>
      <w:r>
        <w:br/>
      </w:r>
      <w:r>
        <w:rPr>
          <w:rFonts w:ascii="Times New Roman"/>
          <w:b w:val="false"/>
          <w:i w:val="false"/>
          <w:color w:val="000000"/>
          <w:sz w:val="28"/>
        </w:rPr>
        <w:t>
90,41 + 11,30 + 179,01 = 280,72 тенге.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356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357. При наличии недоимки по другим видам налогов на дату представления в налоговый орган заявления о возврате налога на добавленную стоимость по нулевой ставке, подлежащей возмещению из бюджета, в лицевых счетах производится начисление пени на указанную сумму недоимки в общеустановленном порядке.
</w:t>
      </w:r>
      <w:r>
        <w:br/>
      </w:r>
      <w:r>
        <w:rPr>
          <w:rFonts w:ascii="Times New Roman"/>
          <w:b w:val="false"/>
          <w:i w:val="false"/>
          <w:color w:val="000000"/>
          <w:sz w:val="28"/>
        </w:rPr>
        <w:t>
     358. Начисленные суммы пени зачисляются на соответствующие коды налогов и других обязательных платежей, утвержденные классификацией доходов бюджета.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33. Порядок учета штрафов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359. Учет административных штрафов за налоговые и административные правонарушения ведется согласно Приложению N 44 к настоящим Правилам.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Пункт 359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360. Для начисления в лицевой счет сумм штрафов ответственным отделом заполняется и представляется в отдел учета Реестр к начислению (уменьшению) суммы налогов и других обязательных платежей в бюджет, обязательных пенсионных взносов, социальных отчислений и пени.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360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361. Реестр к начислению (уменьшению) суммы налогов и других обязательных платежей в бюджет, обязательных пенсионных взносов, социальных отчислений и пени заполняется на основании постановления о наложенных административных взысканиях, где указывается сумма штрафа, срок уплаты в бюджет.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361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362. Записи о начислении сумм штрафов производятся в графу "Начислено (уменьшено) штрафа" лицевого счета того вида налога и другого обязательного платежа, по которому допущены эти нарушения.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4. Отчетность по налогам и другим обязательным платежам в бюджет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34. Отчет по форме 1Н "О поступлениях и недоимке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сумм налогов, других обязательных платежей в бюджет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обязательных пенсионных взносов в накопительные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пенсионные фонды"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363. Налоговые органы ежемесячно по состоянию на первое число составляют расширенный отчет по форме 1Н "О поступлениях и недоимке сумм налогов, других обязательных платежей в бюджет и обязательных пенсионных взносов в накопительные пенсионные фонды" (далее - Отчет формы 1Н), (приложение N 45).
</w:t>
      </w:r>
      <w:r>
        <w:br/>
      </w:r>
      <w:r>
        <w:rPr>
          <w:rFonts w:ascii="Times New Roman"/>
          <w:b w:val="false"/>
          <w:i w:val="false"/>
          <w:color w:val="000000"/>
          <w:sz w:val="28"/>
        </w:rPr>
        <w:t>
      364. Отчет формы 1Н составляется нарастающим итогом с начала финансового года по кодам бюджетной классификации доходов по трем категориям с подведением итогов:
</w:t>
      </w:r>
      <w:r>
        <w:br/>
      </w:r>
      <w:r>
        <w:rPr>
          <w:rFonts w:ascii="Times New Roman"/>
          <w:b w:val="false"/>
          <w:i w:val="false"/>
          <w:color w:val="000000"/>
          <w:sz w:val="28"/>
        </w:rPr>
        <w:t>
      1) налоговые поступления (первая категория);
</w:t>
      </w:r>
      <w:r>
        <w:br/>
      </w:r>
      <w:r>
        <w:rPr>
          <w:rFonts w:ascii="Times New Roman"/>
          <w:b w:val="false"/>
          <w:i w:val="false"/>
          <w:color w:val="000000"/>
          <w:sz w:val="28"/>
        </w:rPr>
        <w:t>
      2) неналоговые поступления (вторая категория);
</w:t>
      </w:r>
      <w:r>
        <w:br/>
      </w:r>
      <w:r>
        <w:rPr>
          <w:rFonts w:ascii="Times New Roman"/>
          <w:b w:val="false"/>
          <w:i w:val="false"/>
          <w:color w:val="000000"/>
          <w:sz w:val="28"/>
        </w:rPr>
        <w:t>
      3) итого по налоговым и неналоговым;
</w:t>
      </w:r>
      <w:r>
        <w:br/>
      </w:r>
      <w:r>
        <w:rPr>
          <w:rFonts w:ascii="Times New Roman"/>
          <w:b w:val="false"/>
          <w:i w:val="false"/>
          <w:color w:val="000000"/>
          <w:sz w:val="28"/>
        </w:rPr>
        <w:t>
      4) доходы от операций с капиталом (третья категория);
</w:t>
      </w:r>
      <w:r>
        <w:br/>
      </w:r>
      <w:r>
        <w:rPr>
          <w:rFonts w:ascii="Times New Roman"/>
          <w:b w:val="false"/>
          <w:i w:val="false"/>
          <w:color w:val="000000"/>
          <w:sz w:val="28"/>
        </w:rPr>
        <w:t>
      5) итого доходов.
</w:t>
      </w:r>
      <w:r>
        <w:br/>
      </w:r>
      <w:r>
        <w:rPr>
          <w:rFonts w:ascii="Times New Roman"/>
          <w:b w:val="false"/>
          <w:i w:val="false"/>
          <w:color w:val="000000"/>
          <w:sz w:val="28"/>
        </w:rPr>
        <w:t>
      365. При составлении отчета формы 1Н на отчетную дату по соответствующим графам отчета отражается:
</w:t>
      </w:r>
      <w:r>
        <w:br/>
      </w:r>
      <w:r>
        <w:rPr>
          <w:rFonts w:ascii="Times New Roman"/>
          <w:b w:val="false"/>
          <w:i w:val="false"/>
          <w:color w:val="000000"/>
          <w:sz w:val="28"/>
        </w:rPr>
        <w:t>
      1) "План" - утвержденные прогнозные показатели, доведенные Министерством финансов Республики Казахстан;
</w:t>
      </w:r>
      <w:r>
        <w:br/>
      </w:r>
      <w:r>
        <w:rPr>
          <w:rFonts w:ascii="Times New Roman"/>
          <w:b w:val="false"/>
          <w:i w:val="false"/>
          <w:color w:val="000000"/>
          <w:sz w:val="28"/>
        </w:rPr>
        <w:t>
      2) "Фактическое поступление" - поступления в государственный бюджет по данным органов Казначейства с начала года;
</w:t>
      </w:r>
      <w:r>
        <w:br/>
      </w:r>
      <w:r>
        <w:rPr>
          <w:rFonts w:ascii="Times New Roman"/>
          <w:b w:val="false"/>
          <w:i w:val="false"/>
          <w:color w:val="000000"/>
          <w:sz w:val="28"/>
        </w:rPr>
        <w:t>
      3) "Фактическое поступление в республиканский бюджет" - поступления в республиканский бюджет на основании ведомостей органов Казначейства с начала года;
</w:t>
      </w:r>
      <w:r>
        <w:br/>
      </w:r>
      <w:r>
        <w:rPr>
          <w:rFonts w:ascii="Times New Roman"/>
          <w:b w:val="false"/>
          <w:i w:val="false"/>
          <w:color w:val="000000"/>
          <w:sz w:val="28"/>
        </w:rPr>
        <w:t>
      4) "Фактическое поступление в местный бюджет" - поступления в местный бюджет на основании ведомостей органов Казначейства с начала года;
</w:t>
      </w:r>
      <w:r>
        <w:br/>
      </w:r>
      <w:r>
        <w:rPr>
          <w:rFonts w:ascii="Times New Roman"/>
          <w:b w:val="false"/>
          <w:i w:val="false"/>
          <w:color w:val="000000"/>
          <w:sz w:val="28"/>
        </w:rPr>
        <w:t>
      5) "Всего поступлений с Национальным Фондом Республики Казахстан" - поступления в государственный бюджет плюс поступления в Национальный Фонд Республики Казахстан на основании ведомостей органов Казначейства с начала года;
</w:t>
      </w:r>
      <w:r>
        <w:br/>
      </w:r>
      <w:r>
        <w:rPr>
          <w:rFonts w:ascii="Times New Roman"/>
          <w:b w:val="false"/>
          <w:i w:val="false"/>
          <w:color w:val="000000"/>
          <w:sz w:val="28"/>
        </w:rPr>
        <w:t>
      6) "в том числе поступления в Национальный Фонд Республики Казахстан" - поступления в Национальный Фонд Республики Казахстан по данным органов Казначейства с начала года;
</w:t>
      </w:r>
      <w:r>
        <w:br/>
      </w:r>
      <w:r>
        <w:rPr>
          <w:rFonts w:ascii="Times New Roman"/>
          <w:b w:val="false"/>
          <w:i w:val="false"/>
          <w:color w:val="000000"/>
          <w:sz w:val="28"/>
        </w:rPr>
        <w:t>
      7) "% выполнения" - процент выполнения прогнозных показателей на отчетную дату по поступлениям в бюджеты, соответственно в государственный, республиканский, местный;
</w:t>
      </w:r>
      <w:r>
        <w:br/>
      </w:r>
      <w:r>
        <w:rPr>
          <w:rFonts w:ascii="Times New Roman"/>
          <w:b w:val="false"/>
          <w:i w:val="false"/>
          <w:color w:val="000000"/>
          <w:sz w:val="28"/>
        </w:rPr>
        <w:t>
      8) "Недоимка-1" - в указанную графу на отчетную дату включаются:
</w:t>
      </w:r>
      <w:r>
        <w:br/>
      </w:r>
      <w:r>
        <w:rPr>
          <w:rFonts w:ascii="Times New Roman"/>
          <w:b w:val="false"/>
          <w:i w:val="false"/>
          <w:color w:val="000000"/>
          <w:sz w:val="28"/>
        </w:rPr>
        <w:t>
      исчисленные и неуплаченные в срок суммы налогов и других обязательных платежей в бюджет по лицевым счетам (без пени и штрафов), за исключением сумм налогов и других обязательных платежей в бюджет, начисленных по результатам налоговых проверок налогоплательщиков, проведенных на основании постановлений правоохранительных органов и органов прокуратуры (далее - правоохранительные органы), независимо от наличия излишне уплаченной суммы по другим видам налогов и других обязательных платежей;
</w:t>
      </w:r>
      <w:r>
        <w:br/>
      </w:r>
      <w:r>
        <w:rPr>
          <w:rFonts w:ascii="Times New Roman"/>
          <w:b w:val="false"/>
          <w:i w:val="false"/>
          <w:color w:val="000000"/>
          <w:sz w:val="28"/>
        </w:rPr>
        <w:t>
      сумма недоимки, образовавшейся с момента начала реабилитационной процедуры;
</w:t>
      </w:r>
      <w:r>
        <w:br/>
      </w:r>
      <w:r>
        <w:rPr>
          <w:rFonts w:ascii="Times New Roman"/>
          <w:b w:val="false"/>
          <w:i w:val="false"/>
          <w:color w:val="000000"/>
          <w:sz w:val="28"/>
        </w:rPr>
        <w:t>
      сумма налога, подлежащего уплате по истечении измененного срока исполнения налогового обязательства по уплате налога.
</w:t>
      </w:r>
      <w:r>
        <w:br/>
      </w:r>
      <w:r>
        <w:rPr>
          <w:rFonts w:ascii="Times New Roman"/>
          <w:b w:val="false"/>
          <w:i w:val="false"/>
          <w:color w:val="000000"/>
          <w:sz w:val="28"/>
        </w:rPr>
        <w:t>
      "Недоимка-2" - в указанную графу на отчетную дату включаются: 
</w:t>
      </w:r>
      <w:r>
        <w:br/>
      </w:r>
      <w:r>
        <w:rPr>
          <w:rFonts w:ascii="Times New Roman"/>
          <w:b w:val="false"/>
          <w:i w:val="false"/>
          <w:color w:val="000000"/>
          <w:sz w:val="28"/>
        </w:rPr>
        <w:t>
      начисленные и неуплаченные в срок суммы налогов и других обязательных платежей в бюджет по лицевым счетам (без пени и штрафов) по результатам налоговых проверок налогоплательщиков, проведенных на основании постановлений (иных требований в пределах компетенции) правоохранительных органов, независимо от наличия излишне уплаченной суммы по другим видам налогов и других обязательных платежей.
</w:t>
      </w:r>
      <w:r>
        <w:br/>
      </w:r>
      <w:r>
        <w:rPr>
          <w:rFonts w:ascii="Times New Roman"/>
          <w:b w:val="false"/>
          <w:i w:val="false"/>
          <w:color w:val="000000"/>
          <w:sz w:val="28"/>
        </w:rPr>
        <w:t>
      В графах "Недоимка-1" и "Недоимка-2" отчета формы 1Н не отражается:
</w:t>
      </w:r>
      <w:r>
        <w:br/>
      </w:r>
      <w:r>
        <w:rPr>
          <w:rFonts w:ascii="Times New Roman"/>
          <w:b w:val="false"/>
          <w:i w:val="false"/>
          <w:color w:val="000000"/>
          <w:sz w:val="28"/>
        </w:rPr>
        <w:t>
      сумма налога с измененным сроком исполнения налогового обязательства по уплате налога;
</w:t>
      </w:r>
      <w:r>
        <w:br/>
      </w:r>
      <w:r>
        <w:rPr>
          <w:rFonts w:ascii="Times New Roman"/>
          <w:b w:val="false"/>
          <w:i w:val="false"/>
          <w:color w:val="000000"/>
          <w:sz w:val="28"/>
        </w:rPr>
        <w:t>
      недоимка налогоплательщиков, объявленных банкротами (на основании решения суда о признании налогоплательщика банкротом);
</w:t>
      </w:r>
      <w:r>
        <w:br/>
      </w:r>
      <w:r>
        <w:rPr>
          <w:rFonts w:ascii="Times New Roman"/>
          <w:b w:val="false"/>
          <w:i w:val="false"/>
          <w:color w:val="000000"/>
          <w:sz w:val="28"/>
        </w:rPr>
        <w:t>
      недоимка, образовавшаяся на момент введения реабилитационной процедуры, согласно Плану реабилитации.
</w:t>
      </w:r>
      <w:r>
        <w:br/>
      </w:r>
      <w:r>
        <w:rPr>
          <w:rFonts w:ascii="Times New Roman"/>
          <w:b w:val="false"/>
          <w:i w:val="false"/>
          <w:color w:val="000000"/>
          <w:sz w:val="28"/>
        </w:rPr>
        <w:t>
      Сведения о наличии недоимки составляются:
</w:t>
      </w:r>
      <w:r>
        <w:br/>
      </w:r>
      <w:r>
        <w:rPr>
          <w:rFonts w:ascii="Times New Roman"/>
          <w:b w:val="false"/>
          <w:i w:val="false"/>
          <w:color w:val="000000"/>
          <w:sz w:val="28"/>
        </w:rPr>
        <w:t>
      межрайонными налоговыми комитетами, налоговыми комитетами по районам, городам и районам в городах, налоговыми комитетами специальных экономических зон - на основании лицевых счетов налогоплательщиков (налоговых агентов), не позднее третьего числа каждого месяца по состоянию на 1-ое число месяца;
</w:t>
      </w:r>
      <w:r>
        <w:br/>
      </w:r>
      <w:r>
        <w:rPr>
          <w:rFonts w:ascii="Times New Roman"/>
          <w:b w:val="false"/>
          <w:i w:val="false"/>
          <w:color w:val="000000"/>
          <w:sz w:val="28"/>
        </w:rPr>
        <w:t>
      налоговыми комитетами по областям, городам Астана и Алматы - на основании полученных отчетов от нижестоящих налоговых комитетов, а также лицевых счетов налогоплательщиков (налоговых агентов), которые непосредственно ведутся в указанных налоговых комитетах.
</w:t>
      </w:r>
      <w:r>
        <w:br/>
      </w:r>
      <w:r>
        <w:rPr>
          <w:rFonts w:ascii="Times New Roman"/>
          <w:b w:val="false"/>
          <w:i w:val="false"/>
          <w:color w:val="000000"/>
          <w:sz w:val="28"/>
        </w:rPr>
        <w:t>
      Сведения о недоимке составляются по каждому коду налога и другого обязательного платежа на отчетную дату.
</w:t>
      </w:r>
      <w:r>
        <w:br/>
      </w:r>
      <w:r>
        <w:rPr>
          <w:rFonts w:ascii="Times New Roman"/>
          <w:b w:val="false"/>
          <w:i w:val="false"/>
          <w:color w:val="000000"/>
          <w:sz w:val="28"/>
        </w:rPr>
        <w:t>
      9) Сумма к возмещению НДС по оборотам, облагаемым по нулевой ставке" - сумма НДС по оборотам, облагаемым по нулевой ставке, подлежащая возврату из бюджета с учетом не возмещенных сумм за прошлые периоды согласно данных строки 300.00.027 декларации формы 300.00;
</w:t>
      </w:r>
      <w:r>
        <w:br/>
      </w:r>
      <w:r>
        <w:rPr>
          <w:rFonts w:ascii="Times New Roman"/>
          <w:b w:val="false"/>
          <w:i w:val="false"/>
          <w:color w:val="000000"/>
          <w:sz w:val="28"/>
        </w:rPr>
        <w:t>
      9-1) Сумма возмещения НДС, всего - возмещенная сумма НДС с начала текущего года;
</w:t>
      </w:r>
      <w:r>
        <w:br/>
      </w:r>
      <w:r>
        <w:rPr>
          <w:rFonts w:ascii="Times New Roman"/>
          <w:b w:val="false"/>
          <w:i w:val="false"/>
          <w:color w:val="000000"/>
          <w:sz w:val="28"/>
        </w:rPr>
        <w:t>
      10) Сумма возмещения НДС по оборотам, облагаемым по нулевой ставке" - возмещенная сумма НДС по оборотам, облагаемым по нулевой ставке с начала текущего года (суммы, зачисленные в счет погашения налоговой задолженности по данному и другим видам налогов, и (или) возвращенные на банковский счет налогоплательщика);
</w:t>
      </w:r>
      <w:r>
        <w:br/>
      </w:r>
      <w:r>
        <w:rPr>
          <w:rFonts w:ascii="Times New Roman"/>
          <w:b w:val="false"/>
          <w:i w:val="false"/>
          <w:color w:val="000000"/>
          <w:sz w:val="28"/>
        </w:rPr>
        <w:t>
     10-1) "Сумма возмещения НДС, уплаченного по товарам (работам, услугам), приобретаемым за счет средств гранта" - возмещенная сумма НДС, уплаченного по товарам (работам, услугам), приобретаемым за счет средств гранта;
</w:t>
      </w:r>
      <w:r>
        <w:br/>
      </w:r>
      <w:r>
        <w:rPr>
          <w:rFonts w:ascii="Times New Roman"/>
          <w:b w:val="false"/>
          <w:i w:val="false"/>
          <w:color w:val="000000"/>
          <w:sz w:val="28"/>
        </w:rPr>
        <w:t>
     10-2) "Сумма возмещения НДС дипломатическим и приравненным к ним представительствам, аккредитованным в Республике Казахстан" - возмещенная сумма НДС дипломатическим и приравненным к ним представительствам, аккредитованным в Республике Казахстан;
</w:t>
      </w:r>
      <w:r>
        <w:br/>
      </w:r>
      <w:r>
        <w:rPr>
          <w:rFonts w:ascii="Times New Roman"/>
          <w:b w:val="false"/>
          <w:i w:val="false"/>
          <w:color w:val="000000"/>
          <w:sz w:val="28"/>
        </w:rPr>
        <w:t>
     10-3) "Сумма возмещения НДС по контрактам" - возмещенная сумма НДС по контрактам;
</w:t>
      </w:r>
      <w:r>
        <w:br/>
      </w:r>
      <w:r>
        <w:rPr>
          <w:rFonts w:ascii="Times New Roman"/>
          <w:b w:val="false"/>
          <w:i w:val="false"/>
          <w:color w:val="000000"/>
          <w:sz w:val="28"/>
        </w:rPr>
        <w:t>
     11) "Сумма уплаченной пени" - поступление с начала текущего года в счет погашения пени;
</w:t>
      </w:r>
      <w:r>
        <w:br/>
      </w:r>
      <w:r>
        <w:rPr>
          <w:rFonts w:ascii="Times New Roman"/>
          <w:b w:val="false"/>
          <w:i w:val="false"/>
          <w:color w:val="000000"/>
          <w:sz w:val="28"/>
        </w:rPr>
        <w:t>
     12) "Сумма уплаченного штрафа" - поступление с начала текущего года в счет погашения штрафов;
</w:t>
      </w:r>
      <w:r>
        <w:br/>
      </w:r>
      <w:r>
        <w:rPr>
          <w:rFonts w:ascii="Times New Roman"/>
          <w:b w:val="false"/>
          <w:i w:val="false"/>
          <w:color w:val="000000"/>
          <w:sz w:val="28"/>
        </w:rPr>
        <w:t>
     13) "Переплата" - сумма переплаты по видам налогов и других обязательных платежей в бюджет фактически образовавшаяся в лицевых счетах на отчетную дату, кроме переплаты налогоплательщиков, объявленных банкротами, но конкурсное производство которых не завершено и переплаты налогоплательщиков, по которым судом принято определение о применении реабилитационной процедуры, переплаты, имеющейся на лицевых счетах налогоплательщиков, условно исключенных из Государственного реестра налогоплательщиков, переплаты, числящейся свыше пяти лет;
</w:t>
      </w:r>
      <w:r>
        <w:br/>
      </w:r>
      <w:r>
        <w:rPr>
          <w:rFonts w:ascii="Times New Roman"/>
          <w:b w:val="false"/>
          <w:i w:val="false"/>
          <w:color w:val="000000"/>
          <w:sz w:val="28"/>
        </w:rPr>
        <w:t>
     14) По строке 901101 "Накопительный пенсионный фонд 10 %" - заполняются: графа "Фактическое поступление" - поступление обязательных пенсионных взносов по данным уполномоченного органа МТСЗН РК, графы "Недоимка", "Переплата" - соответственно недоимка или излишне уплаченная сумма по обязательным пенсионным взносам, сложившаяся в лицевых счетах на отчетную дату, кроме недоимки и излишне уплаченной суммы налогоплательщиков, объявленных банкротами, но конкурсное производство которых не завершено и налогоплательщиков, по которым судом принято определение о применении реабилитационной процедуры;
</w:t>
      </w:r>
      <w:r>
        <w:br/>
      </w:r>
      <w:r>
        <w:rPr>
          <w:rFonts w:ascii="Times New Roman"/>
          <w:b w:val="false"/>
          <w:i w:val="false"/>
          <w:color w:val="000000"/>
          <w:sz w:val="28"/>
        </w:rPr>
        <w:t>
     15) По строке 906101 "Ограниченное в распоряжении имущество"- сумма ограниченного в распоряжении имущества в счет налоговой задолженности за вычетом реализованного и отозванного имущества, с учетом остатка прошлых лет нарастающим итогом по остаточной стоимости;
</w:t>
      </w:r>
      <w:r>
        <w:br/>
      </w:r>
      <w:r>
        <w:rPr>
          <w:rFonts w:ascii="Times New Roman"/>
          <w:b w:val="false"/>
          <w:i w:val="false"/>
          <w:color w:val="000000"/>
          <w:sz w:val="28"/>
        </w:rPr>
        <w:t>
     16) По строке 908101 "Реализовано ограниченное в распоряжении имущество" - суммы, зачисленные в бюджет от реализации ограниченного в распоряжении имущества налогоплательщика в счет налоговой задолженности с начала текущего года.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пункт 365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366. Отчет формы 1Н формируется налоговыми органами с использованием единого программного обеспечения по утвержденной форме и представляется в уполномоченный государственный орган по электронной почте.
</w:t>
      </w:r>
      <w:r>
        <w:br/>
      </w:r>
      <w:r>
        <w:rPr>
          <w:rFonts w:ascii="Times New Roman"/>
          <w:b w:val="false"/>
          <w:i w:val="false"/>
          <w:color w:val="000000"/>
          <w:sz w:val="28"/>
        </w:rPr>
        <w:t>
     Отчет формы 1Н представляется вышестоящему налоговому органу в следующие сроки (числа месяца):
</w:t>
      </w:r>
      <w:r>
        <w:br/>
      </w:r>
      <w:r>
        <w:rPr>
          <w:rFonts w:ascii="Times New Roman"/>
          <w:b w:val="false"/>
          <w:i w:val="false"/>
          <w:color w:val="000000"/>
          <w:sz w:val="28"/>
        </w:rPr>
        <w:t>
     Налоговыми комитетами по районам и городам 3-го числа месяца
</w:t>
      </w:r>
      <w:r>
        <w:br/>
      </w:r>
      <w:r>
        <w:rPr>
          <w:rFonts w:ascii="Times New Roman"/>
          <w:b w:val="false"/>
          <w:i w:val="false"/>
          <w:color w:val="000000"/>
          <w:sz w:val="28"/>
        </w:rPr>
        <w:t>
     Налоговыми комитетами по областям и городам Алматы, Астана и межрегиональные налоговые комитеты 5-го числа месяца
</w:t>
      </w:r>
      <w:r>
        <w:br/>
      </w:r>
      <w:r>
        <w:rPr>
          <w:rFonts w:ascii="Times New Roman"/>
          <w:b w:val="false"/>
          <w:i w:val="false"/>
          <w:color w:val="000000"/>
          <w:sz w:val="28"/>
        </w:rPr>
        <w:t>
     Уполномоченный государственный орган 6-го числа месяца
</w:t>
      </w:r>
      <w:r>
        <w:br/>
      </w:r>
      <w:r>
        <w:rPr>
          <w:rFonts w:ascii="Times New Roman"/>
          <w:b w:val="false"/>
          <w:i w:val="false"/>
          <w:color w:val="000000"/>
          <w:sz w:val="28"/>
        </w:rPr>
        <w:t>
     367. По окончании финансового года налоговые органы составляют отчет формы 1Н с учетом заключительных оборотов на основании ведомостей органов Казначейства.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35. Отчетность по налогам и другим обязательным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платежам в бюджет по формам, утвержденным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уполномоченным государственным органом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368. На основании лицевых счетов налогоплательщиков (налоговых агентов) составляется отчетность по формам, утвержденным уполномоченным государственным органом:
</w:t>
      </w:r>
      <w:r>
        <w:br/>
      </w:r>
      <w:r>
        <w:rPr>
          <w:rFonts w:ascii="Times New Roman"/>
          <w:b w:val="false"/>
          <w:i w:val="false"/>
          <w:color w:val="000000"/>
          <w:sz w:val="28"/>
        </w:rPr>
        <w:t>
     1) Отчет "О состоянии задолженности по налогам и другим обязательным платежам в бюджет" (далее - отчет ф.КЗ) (Приложение N 49);
</w:t>
      </w:r>
      <w:r>
        <w:br/>
      </w:r>
      <w:r>
        <w:rPr>
          <w:rFonts w:ascii="Times New Roman"/>
          <w:b w:val="false"/>
          <w:i w:val="false"/>
          <w:color w:val="000000"/>
          <w:sz w:val="28"/>
        </w:rPr>
        <w:t>
     2) Отчет "О суммах налогов и других обязательных платежей в бюджет в разрезе видов экономической деятельности по видам предприятий, субъектам малого предпринимательства и физическим лицам" (далее - отчет ф.ОКЭД-1) (Приложение N 46);
</w:t>
      </w:r>
      <w:r>
        <w:br/>
      </w:r>
      <w:r>
        <w:rPr>
          <w:rFonts w:ascii="Times New Roman"/>
          <w:b w:val="false"/>
          <w:i w:val="false"/>
          <w:color w:val="000000"/>
          <w:sz w:val="28"/>
        </w:rPr>
        <w:t>
     3) Отчет "О суммах налогов и других обязательных платежей в бюджет в разрезе видов экономической деятельности по видам налогов и других обязательных платежей в бюджет" (далее - отчет ф.ОКЭД-2) (Приложение N 47);
</w:t>
      </w:r>
      <w:r>
        <w:br/>
      </w:r>
      <w:r>
        <w:rPr>
          <w:rFonts w:ascii="Times New Roman"/>
          <w:b w:val="false"/>
          <w:i w:val="false"/>
          <w:color w:val="000000"/>
          <w:sz w:val="28"/>
        </w:rPr>
        <w:t>
     4) Отчет "Факторы изменения недоимки, образовавшейся за отчетный месяц" (далее - отчет ф.ФН) (Приложение N 48).
</w:t>
      </w:r>
      <w:r>
        <w:br/>
      </w:r>
      <w:r>
        <w:rPr>
          <w:rFonts w:ascii="Times New Roman"/>
          <w:b w:val="false"/>
          <w:i w:val="false"/>
          <w:color w:val="000000"/>
          <w:sz w:val="28"/>
        </w:rPr>
        <w:t>
     369. Для составления отчетов ф.КЗ в лицевом счете налогоплательщика (налогового агента) указывается один из признаков:
</w:t>
      </w:r>
      <w:r>
        <w:br/>
      </w:r>
      <w:r>
        <w:rPr>
          <w:rFonts w:ascii="Times New Roman"/>
          <w:b w:val="false"/>
          <w:i w:val="false"/>
          <w:color w:val="000000"/>
          <w:sz w:val="28"/>
        </w:rPr>
        <w:t>
     1) бездействующие налогоплательщики, не имеющие налоговую задолженность перед бюджетом;
</w:t>
      </w:r>
      <w:r>
        <w:br/>
      </w:r>
      <w:r>
        <w:rPr>
          <w:rFonts w:ascii="Times New Roman"/>
          <w:b w:val="false"/>
          <w:i w:val="false"/>
          <w:color w:val="000000"/>
          <w:sz w:val="28"/>
        </w:rPr>
        <w:t>
     2) бездействующие налогоплательщики, имеющие налоговую задолженность;
</w:t>
      </w:r>
      <w:r>
        <w:br/>
      </w:r>
      <w:r>
        <w:rPr>
          <w:rFonts w:ascii="Times New Roman"/>
          <w:b w:val="false"/>
          <w:i w:val="false"/>
          <w:color w:val="000000"/>
          <w:sz w:val="28"/>
        </w:rPr>
        <w:t>
     3) отсутствующие налогоплательщики, не имеющие налоговую задолженность перед бюджетом;
</w:t>
      </w:r>
      <w:r>
        <w:br/>
      </w:r>
      <w:r>
        <w:rPr>
          <w:rFonts w:ascii="Times New Roman"/>
          <w:b w:val="false"/>
          <w:i w:val="false"/>
          <w:color w:val="000000"/>
          <w:sz w:val="28"/>
        </w:rPr>
        <w:t>
     4) отсутствующие налогоплательщики, имеющие налоговую задолженность свыше 1 года;
</w:t>
      </w:r>
      <w:r>
        <w:br/>
      </w:r>
      <w:r>
        <w:rPr>
          <w:rFonts w:ascii="Times New Roman"/>
          <w:b w:val="false"/>
          <w:i w:val="false"/>
          <w:color w:val="000000"/>
          <w:sz w:val="28"/>
        </w:rPr>
        <w:t>
     5) отсутствующие налогоплательщики, имеющие налоговую задолженность свыше 6 месяцев;
</w:t>
      </w:r>
      <w:r>
        <w:br/>
      </w:r>
      <w:r>
        <w:rPr>
          <w:rFonts w:ascii="Times New Roman"/>
          <w:b w:val="false"/>
          <w:i w:val="false"/>
          <w:color w:val="000000"/>
          <w:sz w:val="28"/>
        </w:rPr>
        <w:t>
     6) неплатежеспособные налогоплательщики, не исполнившие налоговое обязательство в течение 3-х месяцев, к которым в соответствии с Налоговым 
</w:t>
      </w:r>
      <w:r>
        <w:rPr>
          <w:rFonts w:ascii="Times New Roman"/>
          <w:b w:val="false"/>
          <w:i w:val="false"/>
          <w:color w:val="000000"/>
          <w:sz w:val="28"/>
        </w:rPr>
        <w:t xml:space="preserve"> кодексом </w:t>
      </w:r>
      <w:r>
        <w:rPr>
          <w:rFonts w:ascii="Times New Roman"/>
          <w:b w:val="false"/>
          <w:i w:val="false"/>
          <w:color w:val="000000"/>
          <w:sz w:val="28"/>
        </w:rPr>
        <w:t>
 применены все способы и меры принудительного взыскания налоговой задолженности;
</w:t>
      </w:r>
      <w:r>
        <w:br/>
      </w:r>
      <w:r>
        <w:rPr>
          <w:rFonts w:ascii="Times New Roman"/>
          <w:b w:val="false"/>
          <w:i w:val="false"/>
          <w:color w:val="000000"/>
          <w:sz w:val="28"/>
        </w:rPr>
        <w:t>
     7) коммунальные государственные предприятия, созданные решениями местных исполнительных органов, оказывающие услуги по распределению и производству тепла;
</w:t>
      </w:r>
      <w:r>
        <w:br/>
      </w:r>
      <w:r>
        <w:rPr>
          <w:rFonts w:ascii="Times New Roman"/>
          <w:b w:val="false"/>
          <w:i w:val="false"/>
          <w:color w:val="000000"/>
          <w:sz w:val="28"/>
        </w:rPr>
        <w:t>
     8) коммунальные государственные предприятия, созданные решениями местных исполнительных органов, оказывающие услуги по водоснабжению и канализации;
</w:t>
      </w:r>
      <w:r>
        <w:br/>
      </w:r>
      <w:r>
        <w:rPr>
          <w:rFonts w:ascii="Times New Roman"/>
          <w:b w:val="false"/>
          <w:i w:val="false"/>
          <w:color w:val="000000"/>
          <w:sz w:val="28"/>
        </w:rPr>
        <w:t>
     9) коммунальные государственные предприятия, созданные решениями местных исполнительных органов, оказывающие услуги по электроснабжению;
</w:t>
      </w:r>
      <w:r>
        <w:br/>
      </w:r>
      <w:r>
        <w:rPr>
          <w:rFonts w:ascii="Times New Roman"/>
          <w:b w:val="false"/>
          <w:i w:val="false"/>
          <w:color w:val="000000"/>
          <w:sz w:val="28"/>
        </w:rPr>
        <w:t>
     10) предприятия республиканской собственности, оказывающие услуги по электроснабжению;
</w:t>
      </w:r>
      <w:r>
        <w:br/>
      </w:r>
      <w:r>
        <w:rPr>
          <w:rFonts w:ascii="Times New Roman"/>
          <w:b w:val="false"/>
          <w:i w:val="false"/>
          <w:color w:val="000000"/>
          <w:sz w:val="28"/>
        </w:rPr>
        <w:t>
     11) негосударственные предприятия, занятые электроснабжением (РЭКи и РЭСы);
</w:t>
      </w:r>
      <w:r>
        <w:br/>
      </w:r>
      <w:r>
        <w:rPr>
          <w:rFonts w:ascii="Times New Roman"/>
          <w:b w:val="false"/>
          <w:i w:val="false"/>
          <w:color w:val="000000"/>
          <w:sz w:val="28"/>
        </w:rPr>
        <w:t>
     12) сельхозтоваропроизводители;
</w:t>
      </w:r>
      <w:r>
        <w:br/>
      </w:r>
      <w:r>
        <w:rPr>
          <w:rFonts w:ascii="Times New Roman"/>
          <w:b w:val="false"/>
          <w:i w:val="false"/>
          <w:color w:val="000000"/>
          <w:sz w:val="28"/>
        </w:rPr>
        <w:t>
     13) государственные учреждения, финансируемые из местного бюджета;
</w:t>
      </w:r>
      <w:r>
        <w:br/>
      </w:r>
      <w:r>
        <w:rPr>
          <w:rFonts w:ascii="Times New Roman"/>
          <w:b w:val="false"/>
          <w:i w:val="false"/>
          <w:color w:val="000000"/>
          <w:sz w:val="28"/>
        </w:rPr>
        <w:t>
     14) государственные учреждения, финансируемые из республиканского бюджета;
</w:t>
      </w:r>
      <w:r>
        <w:br/>
      </w:r>
      <w:r>
        <w:rPr>
          <w:rFonts w:ascii="Times New Roman"/>
          <w:b w:val="false"/>
          <w:i w:val="false"/>
          <w:color w:val="000000"/>
          <w:sz w:val="28"/>
        </w:rPr>
        <w:t>
     15) налогоплательщики, имеющие задолженность менее 150 МРП (за исключением задолженности отсутствующего должника);
</w:t>
      </w:r>
      <w:r>
        <w:br/>
      </w:r>
      <w:r>
        <w:rPr>
          <w:rFonts w:ascii="Times New Roman"/>
          <w:b w:val="false"/>
          <w:i w:val="false"/>
          <w:color w:val="000000"/>
          <w:sz w:val="28"/>
        </w:rPr>
        <w:t>
     16) задолженность отсутствующего налогоплательщика (не имеющих активов);
</w:t>
      </w:r>
      <w:r>
        <w:br/>
      </w:r>
      <w:r>
        <w:rPr>
          <w:rFonts w:ascii="Times New Roman"/>
          <w:b w:val="false"/>
          <w:i w:val="false"/>
          <w:color w:val="000000"/>
          <w:sz w:val="28"/>
        </w:rPr>
        <w:t>
     17) задолженность бездействующего налогоплательщика (не имеющих активов).
</w:t>
      </w:r>
      <w:r>
        <w:br/>
      </w:r>
      <w:r>
        <w:rPr>
          <w:rFonts w:ascii="Times New Roman"/>
          <w:b w:val="false"/>
          <w:i w:val="false"/>
          <w:color w:val="000000"/>
          <w:sz w:val="28"/>
        </w:rPr>
        <w:t>
     370. Отчет ф.КЗ представляется налоговыми комитетами по областям, городам Астана, Алматы и межрегиональными налоговыми комитетами в уполномоченный государственный орган по электронной почте в установленном формате ежеквартально в срок к 15 числа месяца, следующего за отчетным кварталом.
</w:t>
      </w:r>
      <w:r>
        <w:br/>
      </w:r>
      <w:r>
        <w:rPr>
          <w:rFonts w:ascii="Times New Roman"/>
          <w:b w:val="false"/>
          <w:i w:val="false"/>
          <w:color w:val="000000"/>
          <w:sz w:val="28"/>
        </w:rPr>
        <w:t>
     371. В лицевом счете налогоплательщика (налогового агента) признак задолженности указывается из регистрационных данных налогоплательщика.
</w:t>
      </w:r>
      <w:r>
        <w:br/>
      </w:r>
      <w:r>
        <w:rPr>
          <w:rFonts w:ascii="Times New Roman"/>
          <w:b w:val="false"/>
          <w:i w:val="false"/>
          <w:color w:val="000000"/>
          <w:sz w:val="28"/>
        </w:rPr>
        <w:t>
     372. В информационной системе обеспечивается сохранность введенных признаков задолженности соответственно на каждую отчетную дату, что обеспечивает возможность формирования отчетов за прошедшие периоды и просмотра ранее введенных признаков.
</w:t>
      </w:r>
      <w:r>
        <w:br/>
      </w:r>
      <w:r>
        <w:rPr>
          <w:rFonts w:ascii="Times New Roman"/>
          <w:b w:val="false"/>
          <w:i w:val="false"/>
          <w:color w:val="000000"/>
          <w:sz w:val="28"/>
        </w:rPr>
        <w:t>
     373. В отчете ф.КЗ общая сумма задолженности по налогам и другим обязательным платежам в бюджет по всем вышеуказанным признакам должна подразделяться на сумму:
</w:t>
      </w:r>
      <w:r>
        <w:br/>
      </w:r>
      <w:r>
        <w:rPr>
          <w:rFonts w:ascii="Times New Roman"/>
          <w:b w:val="false"/>
          <w:i w:val="false"/>
          <w:color w:val="000000"/>
          <w:sz w:val="28"/>
        </w:rPr>
        <w:t>
     недоимки;
</w:t>
      </w:r>
      <w:r>
        <w:br/>
      </w:r>
      <w:r>
        <w:rPr>
          <w:rFonts w:ascii="Times New Roman"/>
          <w:b w:val="false"/>
          <w:i w:val="false"/>
          <w:color w:val="000000"/>
          <w:sz w:val="28"/>
        </w:rPr>
        <w:t>
     пени;
</w:t>
      </w:r>
      <w:r>
        <w:br/>
      </w:r>
      <w:r>
        <w:rPr>
          <w:rFonts w:ascii="Times New Roman"/>
          <w:b w:val="false"/>
          <w:i w:val="false"/>
          <w:color w:val="000000"/>
          <w:sz w:val="28"/>
        </w:rPr>
        <w:t>
     штрафа.
</w:t>
      </w:r>
      <w:r>
        <w:br/>
      </w:r>
      <w:r>
        <w:rPr>
          <w:rFonts w:ascii="Times New Roman"/>
          <w:b w:val="false"/>
          <w:i w:val="false"/>
          <w:color w:val="000000"/>
          <w:sz w:val="28"/>
        </w:rPr>
        <w:t>
     374. Сумма недоимки, указанная в отчете ф.КЗ на отчетную дату должна соответствовать сумме недоимки отчета формы 1Н по кодам классификации доходов бюджета.
</w:t>
      </w:r>
      <w:r>
        <w:br/>
      </w:r>
      <w:r>
        <w:rPr>
          <w:rFonts w:ascii="Times New Roman"/>
          <w:b w:val="false"/>
          <w:i w:val="false"/>
          <w:color w:val="000000"/>
          <w:sz w:val="28"/>
        </w:rPr>
        <w:t>
     375. Отчеты ф.ОКЭД-1, ф.ОКЭД-2 составляются по видам предприятий, субъектам малого предпринимательства и физическим лицам в разрезе специальных налоговых режимов на основании признаков ОКЭД (Общий классификатор экономической деятельности), введенных в лицевые счета налогоплательщиков (налоговых агентов) и по кодам классификации доходов бюджета.
</w:t>
      </w:r>
      <w:r>
        <w:br/>
      </w:r>
      <w:r>
        <w:rPr>
          <w:rFonts w:ascii="Times New Roman"/>
          <w:b w:val="false"/>
          <w:i w:val="false"/>
          <w:color w:val="000000"/>
          <w:sz w:val="28"/>
        </w:rPr>
        <w:t>
     376. Признаки ОКЭД в уполномоченный государственный орган представляются органами статистики ежеквартально в срок к 5 числу месяца, следующего за отчетным кварталом.
</w:t>
      </w:r>
      <w:r>
        <w:br/>
      </w:r>
      <w:r>
        <w:rPr>
          <w:rFonts w:ascii="Times New Roman"/>
          <w:b w:val="false"/>
          <w:i w:val="false"/>
          <w:color w:val="000000"/>
          <w:sz w:val="28"/>
        </w:rPr>
        <w:t>
     377. С признаками ОКЭД органы статистики представляют в уполномоченный государственный орган сведения по юридическим лицам в разрезе видов предприятий в зависимости от численности работающих:
</w:t>
      </w:r>
      <w:r>
        <w:br/>
      </w:r>
      <w:r>
        <w:rPr>
          <w:rFonts w:ascii="Times New Roman"/>
          <w:b w:val="false"/>
          <w:i w:val="false"/>
          <w:color w:val="000000"/>
          <w:sz w:val="28"/>
        </w:rPr>
        <w:t>
     крупные (свыше 250 человек);
</w:t>
      </w:r>
      <w:r>
        <w:br/>
      </w:r>
      <w:r>
        <w:rPr>
          <w:rFonts w:ascii="Times New Roman"/>
          <w:b w:val="false"/>
          <w:i w:val="false"/>
          <w:color w:val="000000"/>
          <w:sz w:val="28"/>
        </w:rPr>
        <w:t>
     средние (от 50 до 250 человек);
</w:t>
      </w:r>
      <w:r>
        <w:br/>
      </w:r>
      <w:r>
        <w:rPr>
          <w:rFonts w:ascii="Times New Roman"/>
          <w:b w:val="false"/>
          <w:i w:val="false"/>
          <w:color w:val="000000"/>
          <w:sz w:val="28"/>
        </w:rPr>
        <w:t>
     малые (до 50 человек);
</w:t>
      </w:r>
      <w:r>
        <w:br/>
      </w:r>
      <w:r>
        <w:rPr>
          <w:rFonts w:ascii="Times New Roman"/>
          <w:b w:val="false"/>
          <w:i w:val="false"/>
          <w:color w:val="000000"/>
          <w:sz w:val="28"/>
        </w:rPr>
        <w:t>
     субъекты малого предпринимательства (численность не более 50 человек и общей стоимостью активов за год не свыше шестидесятитысячекратного месячного расчетного показателя).
</w:t>
      </w:r>
      <w:r>
        <w:br/>
      </w:r>
      <w:r>
        <w:rPr>
          <w:rFonts w:ascii="Times New Roman"/>
          <w:b w:val="false"/>
          <w:i w:val="false"/>
          <w:color w:val="000000"/>
          <w:sz w:val="28"/>
        </w:rPr>
        <w:t>
     378. В лицевые счета налогоплательщиков (налоговых агентов) коды ОКЭД, виды предприятий, виды специальных налоговых режимов вводятся из регистрационных данных налогоплательщика.
</w:t>
      </w:r>
      <w:r>
        <w:br/>
      </w:r>
      <w:r>
        <w:rPr>
          <w:rFonts w:ascii="Times New Roman"/>
          <w:b w:val="false"/>
          <w:i w:val="false"/>
          <w:color w:val="000000"/>
          <w:sz w:val="28"/>
        </w:rPr>
        <w:t>
     379. Выходные формы по отчетам ф.ОКЭД-1, ф.ОКЭД-2 формируются по всем графам лицевого счета ("Начислено", "Уменьшено", "Уплачено", "Возвращено", "Недоимка", "Переплата", "Расчеты по пени", "Расчеты по штрафам").
</w:t>
      </w:r>
      <w:r>
        <w:br/>
      </w:r>
      <w:r>
        <w:rPr>
          <w:rFonts w:ascii="Times New Roman"/>
          <w:b w:val="false"/>
          <w:i w:val="false"/>
          <w:color w:val="000000"/>
          <w:sz w:val="28"/>
        </w:rPr>
        <w:t>
     380. Отчеты ф.ОКЭД-1, ф.ОКЭД-2 составляются на первое число каждого месяца нарастающим итогом с начала года и представляются налоговыми комитетами по областям, городам Астана, Алматы и межрегиональными налоговыми комитетами в уполномоченный государственный орган по утвержденному формату в срок к 15 числу месяца, следующего за отчетным.
</w:t>
      </w:r>
      <w:r>
        <w:br/>
      </w:r>
      <w:r>
        <w:rPr>
          <w:rFonts w:ascii="Times New Roman"/>
          <w:b w:val="false"/>
          <w:i w:val="false"/>
          <w:color w:val="000000"/>
          <w:sz w:val="28"/>
        </w:rPr>
        <w:t>
     381. В информационной системе обеспечивается сохранность введенных признаков ОКЭД, видов предприятий, видов специальных налоговых режимов соответственно на каждую отчетную дату, что обеспечивает возможность формирования отчетов за прошедшие периоды и просмотра ранее введенных признаков.
</w:t>
      </w:r>
      <w:r>
        <w:br/>
      </w:r>
      <w:r>
        <w:rPr>
          <w:rFonts w:ascii="Times New Roman"/>
          <w:b w:val="false"/>
          <w:i w:val="false"/>
          <w:color w:val="000000"/>
          <w:sz w:val="28"/>
        </w:rPr>
        <w:t>
     382. Сумма недоимки, поступлений, указанные в отчетах ф.ОКЭД-1, ф.ОКЭД-2 на отчетную дату должна соответствовать сумме недоимки отчета формы 1Н по соответствующим кодам классификации доходов бюджета.
</w:t>
      </w:r>
      <w:r>
        <w:br/>
      </w:r>
      <w:r>
        <w:rPr>
          <w:rFonts w:ascii="Times New Roman"/>
          <w:b w:val="false"/>
          <w:i w:val="false"/>
          <w:color w:val="000000"/>
          <w:sz w:val="28"/>
        </w:rPr>
        <w:t>
     383. Отчет ф.ФН составляется на основе данных лицевых счетов налогоплательщиков (налоговых агентов), имеющих недоимку на отчетную и предыдущую дату.
</w:t>
      </w:r>
      <w:r>
        <w:br/>
      </w:r>
      <w:r>
        <w:rPr>
          <w:rFonts w:ascii="Times New Roman"/>
          <w:b w:val="false"/>
          <w:i w:val="false"/>
          <w:color w:val="000000"/>
          <w:sz w:val="28"/>
        </w:rPr>
        <w:t>
     384. Для составления отчета ф.ФН в лицевой счет налогоплательщика (налоговых агентов) ежемесячно вводятся признаки с указанием даты:
</w:t>
      </w:r>
      <w:r>
        <w:br/>
      </w:r>
      <w:r>
        <w:rPr>
          <w:rFonts w:ascii="Times New Roman"/>
          <w:b w:val="false"/>
          <w:i w:val="false"/>
          <w:color w:val="000000"/>
          <w:sz w:val="28"/>
        </w:rPr>
        <w:t>
     введения реабилитационной процедуры;
</w:t>
      </w:r>
      <w:r>
        <w:br/>
      </w:r>
      <w:r>
        <w:rPr>
          <w:rFonts w:ascii="Times New Roman"/>
          <w:b w:val="false"/>
          <w:i w:val="false"/>
          <w:color w:val="000000"/>
          <w:sz w:val="28"/>
        </w:rPr>
        <w:t>
     окончания реабилитационной процедуры.
</w:t>
      </w:r>
      <w:r>
        <w:br/>
      </w:r>
      <w:r>
        <w:rPr>
          <w:rFonts w:ascii="Times New Roman"/>
          <w:b w:val="false"/>
          <w:i w:val="false"/>
          <w:color w:val="000000"/>
          <w:sz w:val="28"/>
        </w:rPr>
        <w:t>
     Указанные признаки в лицевой счет вводятся на основании регистрационных данных налогоплательщика.
</w:t>
      </w:r>
      <w:r>
        <w:br/>
      </w:r>
      <w:r>
        <w:rPr>
          <w:rFonts w:ascii="Times New Roman"/>
          <w:b w:val="false"/>
          <w:i w:val="false"/>
          <w:color w:val="000000"/>
          <w:sz w:val="28"/>
        </w:rPr>
        <w:t>
     385. В отчете формы ф.ФН по соответствующим графам отражаются:
</w:t>
      </w:r>
      <w:r>
        <w:br/>
      </w:r>
      <w:r>
        <w:rPr>
          <w:rFonts w:ascii="Times New Roman"/>
          <w:b w:val="false"/>
          <w:i w:val="false"/>
          <w:color w:val="000000"/>
          <w:sz w:val="28"/>
        </w:rPr>
        <w:t>
     Наименование налога (платежа) - по кодам классификации доходов бюджета;
</w:t>
      </w:r>
      <w:r>
        <w:br/>
      </w:r>
      <w:r>
        <w:rPr>
          <w:rFonts w:ascii="Times New Roman"/>
          <w:b w:val="false"/>
          <w:i w:val="false"/>
          <w:color w:val="000000"/>
          <w:sz w:val="28"/>
        </w:rPr>
        <w:t>
     Сумма недоимки на отчетную дату - из лицевых счетов;
</w:t>
      </w:r>
      <w:r>
        <w:br/>
      </w:r>
      <w:r>
        <w:rPr>
          <w:rFonts w:ascii="Times New Roman"/>
          <w:b w:val="false"/>
          <w:i w:val="false"/>
          <w:color w:val="000000"/>
          <w:sz w:val="28"/>
        </w:rPr>
        <w:t>
     Сумма недоимки на предыдущую дату - из лицевых счетов;
</w:t>
      </w:r>
      <w:r>
        <w:br/>
      </w:r>
      <w:r>
        <w:rPr>
          <w:rFonts w:ascii="Times New Roman"/>
          <w:b w:val="false"/>
          <w:i w:val="false"/>
          <w:color w:val="000000"/>
          <w:sz w:val="28"/>
        </w:rPr>
        <w:t>
     Прирост (+) или уменьшение (-) - разница между суммами недоимки на отчетную дату и предыдущую дату.
</w:t>
      </w:r>
      <w:r>
        <w:br/>
      </w:r>
      <w:r>
        <w:rPr>
          <w:rFonts w:ascii="Times New Roman"/>
          <w:b w:val="false"/>
          <w:i w:val="false"/>
          <w:color w:val="000000"/>
          <w:sz w:val="28"/>
        </w:rPr>
        <w:t>
     В отчете ф.ФН производится расшифровка суммы прироста или уменьшения недоимки за отчетный месяц, на которую повлияли следующие факторы:
</w:t>
      </w:r>
      <w:r>
        <w:br/>
      </w:r>
      <w:r>
        <w:rPr>
          <w:rFonts w:ascii="Times New Roman"/>
          <w:b w:val="false"/>
          <w:i w:val="false"/>
          <w:color w:val="000000"/>
          <w:sz w:val="28"/>
        </w:rPr>
        <w:t>
     сумма переплаты на отчетную дату - из лицевых счетов;
</w:t>
      </w:r>
      <w:r>
        <w:br/>
      </w:r>
      <w:r>
        <w:rPr>
          <w:rFonts w:ascii="Times New Roman"/>
          <w:b w:val="false"/>
          <w:i w:val="false"/>
          <w:color w:val="000000"/>
          <w:sz w:val="28"/>
        </w:rPr>
        <w:t>
     сумма переплаты на предыдущую дату - из лицевых счетов;
</w:t>
      </w:r>
      <w:r>
        <w:br/>
      </w:r>
      <w:r>
        <w:rPr>
          <w:rFonts w:ascii="Times New Roman"/>
          <w:b w:val="false"/>
          <w:i w:val="false"/>
          <w:color w:val="000000"/>
          <w:sz w:val="28"/>
        </w:rPr>
        <w:t>
     начисления (уменьшения) по декларациям и расчетам за отчетный месяц;
</w:t>
      </w:r>
      <w:r>
        <w:br/>
      </w:r>
      <w:r>
        <w:rPr>
          <w:rFonts w:ascii="Times New Roman"/>
          <w:b w:val="false"/>
          <w:i w:val="false"/>
          <w:color w:val="000000"/>
          <w:sz w:val="28"/>
        </w:rPr>
        <w:t>
     начисления (уменьшения) по актам проверок за отчетный месяц;
</w:t>
      </w:r>
      <w:r>
        <w:br/>
      </w:r>
      <w:r>
        <w:rPr>
          <w:rFonts w:ascii="Times New Roman"/>
          <w:b w:val="false"/>
          <w:i w:val="false"/>
          <w:color w:val="000000"/>
          <w:sz w:val="28"/>
        </w:rPr>
        <w:t>
     недоимка при изменении сроков исполнения налоговых обязательств;
</w:t>
      </w:r>
      <w:r>
        <w:br/>
      </w:r>
      <w:r>
        <w:rPr>
          <w:rFonts w:ascii="Times New Roman"/>
          <w:b w:val="false"/>
          <w:i w:val="false"/>
          <w:color w:val="000000"/>
          <w:sz w:val="28"/>
        </w:rPr>
        <w:t>
     недоимка, образовавшаяся после окончания срока исполнения налогового обязательства;
</w:t>
      </w:r>
      <w:r>
        <w:br/>
      </w:r>
      <w:r>
        <w:rPr>
          <w:rFonts w:ascii="Times New Roman"/>
          <w:b w:val="false"/>
          <w:i w:val="false"/>
          <w:color w:val="000000"/>
          <w:sz w:val="28"/>
        </w:rPr>
        <w:t>
     недоимка в результате объявления налогоплательщика банкротом;
</w:t>
      </w:r>
      <w:r>
        <w:br/>
      </w:r>
      <w:r>
        <w:rPr>
          <w:rFonts w:ascii="Times New Roman"/>
          <w:b w:val="false"/>
          <w:i w:val="false"/>
          <w:color w:val="000000"/>
          <w:sz w:val="28"/>
        </w:rPr>
        <w:t>
     недоимка, образовавшаяся на момент введения реабилитационной процедуры;
</w:t>
      </w:r>
      <w:r>
        <w:br/>
      </w:r>
      <w:r>
        <w:rPr>
          <w:rFonts w:ascii="Times New Roman"/>
          <w:b w:val="false"/>
          <w:i w:val="false"/>
          <w:color w:val="000000"/>
          <w:sz w:val="28"/>
        </w:rPr>
        <w:t>
     недоимка (к увеличению или уменьшению), образовавшаяся в связи с передачей налоговых обязательств по уплате налогов и других обязательных платежей налогоплательщика с одного налогового органа в другой;
</w:t>
      </w:r>
      <w:r>
        <w:br/>
      </w:r>
      <w:r>
        <w:rPr>
          <w:rFonts w:ascii="Times New Roman"/>
          <w:b w:val="false"/>
          <w:i w:val="false"/>
          <w:color w:val="000000"/>
          <w:sz w:val="28"/>
        </w:rPr>
        <w:t>
     уплачено - за отчетный месяц по лицевым счетам налогоплательщиков, имеющих недоимку;
</w:t>
      </w:r>
      <w:r>
        <w:br/>
      </w:r>
      <w:r>
        <w:rPr>
          <w:rFonts w:ascii="Times New Roman"/>
          <w:b w:val="false"/>
          <w:i w:val="false"/>
          <w:color w:val="000000"/>
          <w:sz w:val="28"/>
        </w:rPr>
        <w:t>
     возвращено - за отчетный месяц по лицевым счетам налогоплательщиков, имеющих недоимку.
</w:t>
      </w:r>
      <w:r>
        <w:br/>
      </w:r>
      <w:r>
        <w:rPr>
          <w:rFonts w:ascii="Times New Roman"/>
          <w:b w:val="false"/>
          <w:i w:val="false"/>
          <w:color w:val="000000"/>
          <w:sz w:val="28"/>
        </w:rPr>
        <w:t>
     386. Отчет ф.ФН составляется на первое число каждого месяца за отчетный месяц и представляется налоговыми комитетами по областям, городам Астана, Алматы и межрегиональными налоговыми комитетами в уполномоченный государственный орган по утвержденному формату в срок к 6 числу месяца, следующего за отчетным.
</w:t>
      </w:r>
      <w:r>
        <w:br/>
      </w:r>
      <w:r>
        <w:rPr>
          <w:rFonts w:ascii="Times New Roman"/>
          <w:b w:val="false"/>
          <w:i w:val="false"/>
          <w:color w:val="000000"/>
          <w:sz w:val="28"/>
        </w:rPr>
        <w:t>
     387. В информационной системе обеспечивается сохранность введенных признаков недоимки соответственно на каждую отчетную дату, что обеспечивает возможность формирования отчетов за прошедшие периоды и просмотра ранее введенных признаков.
</w:t>
      </w:r>
      <w:r>
        <w:br/>
      </w:r>
      <w:r>
        <w:rPr>
          <w:rFonts w:ascii="Times New Roman"/>
          <w:b w:val="false"/>
          <w:i w:val="false"/>
          <w:color w:val="000000"/>
          <w:sz w:val="28"/>
        </w:rPr>
        <w:t>
     388. Сумма недоимки, указанная в отчете ф.ФН на отчетную дату должна соответствовать сумме недоимки отчета формы 1Н по соответствующим кодам классификации доходов бюджета.
</w:t>
      </w:r>
      <w:r>
        <w:br/>
      </w:r>
      <w:r>
        <w:rPr>
          <w:rFonts w:ascii="Times New Roman"/>
          <w:b w:val="false"/>
          <w:i w:val="false"/>
          <w:color w:val="000000"/>
          <w:sz w:val="28"/>
        </w:rPr>
        <w:t>
     389. При формировании информации из лицевых счетов о начислениях (исчислениях, уменьшениях), поступлениях (возвратах) лицевые счета группируются по признакам из регистрационных данных налогоплательщика.
</w:t>
      </w:r>
      <w:r>
        <w:br/>
      </w:r>
      <w:r>
        <w:rPr>
          <w:rFonts w:ascii="Times New Roman"/>
          <w:b w:val="false"/>
          <w:i w:val="false"/>
          <w:color w:val="000000"/>
          <w:sz w:val="28"/>
        </w:rPr>
        <w:t>
     В целях анализа поступлений, недоимки по налогам и другим обязательным платежам в бюджет в налоговых органах, уполномоченном государственном органе из данных лицевых счетов; документов, полученных от органов Казначейства, формируется аналитическая отчетность, которая должна соответствовать данным отчета формы 1Н.
</w:t>
      </w:r>
      <w:r>
        <w:br/>
      </w:r>
      <w:r>
        <w:rPr>
          <w:rFonts w:ascii="Times New Roman"/>
          <w:b w:val="false"/>
          <w:i w:val="false"/>
          <w:color w:val="000000"/>
          <w:sz w:val="28"/>
        </w:rPr>
        <w:t>
     Отчетность формируется за день, месяц, квартал, год; в целом по республике, в разрезе регионов, по региону; нарастающим итогом, в сравнении с предыдущими периодами; в сравнении категорий платежей в бюджет, по видам налогов и других обязательных платежей, по налоговым и неналоговым поступлениям, входящим в компетенцию уполномоченного государственного органа, и другим параметрам сравнения по основным формам:
</w:t>
      </w:r>
      <w:r>
        <w:br/>
      </w:r>
      <w:r>
        <w:rPr>
          <w:rFonts w:ascii="Times New Roman"/>
          <w:b w:val="false"/>
          <w:i w:val="false"/>
          <w:color w:val="000000"/>
          <w:sz w:val="28"/>
        </w:rPr>
        <w:t>
     1) Государственные доходы в разрезе регионов (Приложения N 54-а, N 54-б, N 54-в);
</w:t>
      </w:r>
      <w:r>
        <w:br/>
      </w:r>
      <w:r>
        <w:rPr>
          <w:rFonts w:ascii="Times New Roman"/>
          <w:b w:val="false"/>
          <w:i w:val="false"/>
          <w:color w:val="000000"/>
          <w:sz w:val="28"/>
        </w:rPr>
        <w:t>
     2) Поступление государственных доходов в разрезе налогов и других обязательных платежей в бюджет (Приложения N 55-а, N 55-б);
</w:t>
      </w:r>
      <w:r>
        <w:br/>
      </w:r>
      <w:r>
        <w:rPr>
          <w:rFonts w:ascii="Times New Roman"/>
          <w:b w:val="false"/>
          <w:i w:val="false"/>
          <w:color w:val="000000"/>
          <w:sz w:val="28"/>
        </w:rPr>
        <w:t>
     3) Поступление государственных доходов в разрезе налогов и других обязательных платежей в бюджет с годовым прогнозом (Приложение N 56);
</w:t>
      </w:r>
      <w:r>
        <w:br/>
      </w:r>
      <w:r>
        <w:rPr>
          <w:rFonts w:ascii="Times New Roman"/>
          <w:b w:val="false"/>
          <w:i w:val="false"/>
          <w:color w:val="000000"/>
          <w:sz w:val="28"/>
        </w:rPr>
        <w:t>
     4) Аналитическая таблица о наличии недоимки по основным видам налогов и других обязательных платежей в бюджет (Приложение N 57);
</w:t>
      </w:r>
      <w:r>
        <w:br/>
      </w:r>
      <w:r>
        <w:rPr>
          <w:rFonts w:ascii="Times New Roman"/>
          <w:b w:val="false"/>
          <w:i w:val="false"/>
          <w:color w:val="000000"/>
          <w:sz w:val="28"/>
        </w:rPr>
        <w:t>
     5) Таможенные платежи и налоги в разрезе регионов (Приложение N 58);
</w:t>
      </w:r>
      <w:r>
        <w:br/>
      </w:r>
      <w:r>
        <w:rPr>
          <w:rFonts w:ascii="Times New Roman"/>
          <w:b w:val="false"/>
          <w:i w:val="false"/>
          <w:color w:val="000000"/>
          <w:sz w:val="28"/>
        </w:rPr>
        <w:t>
     6) Налоговые поступления (неналоговые), входящие в компетенцию уполномоченного государственного органа в разрезе регионов (Приложения N 59-а, N 59-б);
</w:t>
      </w:r>
      <w:r>
        <w:br/>
      </w:r>
      <w:r>
        <w:rPr>
          <w:rFonts w:ascii="Times New Roman"/>
          <w:b w:val="false"/>
          <w:i w:val="false"/>
          <w:color w:val="000000"/>
          <w:sz w:val="28"/>
        </w:rPr>
        <w:t>
     7) Поступления налогов и других обязательных платежей в бюджет от предприятий сырьевого сектора по кодам классификации доходов бюджета (Приложения N 60-а, N 60-б);
</w:t>
      </w:r>
      <w:r>
        <w:br/>
      </w:r>
      <w:r>
        <w:rPr>
          <w:rFonts w:ascii="Times New Roman"/>
          <w:b w:val="false"/>
          <w:i w:val="false"/>
          <w:color w:val="000000"/>
          <w:sz w:val="28"/>
        </w:rPr>
        <w:t>
     8) Недоимка по всем видам государственных доходов в разрезе регионов (Приложение N 61).
</w:t>
      </w:r>
      <w:r>
        <w:br/>
      </w:r>
      <w:r>
        <w:rPr>
          <w:rFonts w:ascii="Times New Roman"/>
          <w:b w:val="false"/>
          <w:i w:val="false"/>
          <w:color w:val="000000"/>
          <w:sz w:val="28"/>
        </w:rPr>
        <w:t>
     Формы отчетностей могут изменяться в зависимости от используемых параметров.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Глава 36. Сверка отчетности о поступлениях налогов и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других обязательных платежей в бюджет 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органами Казначейства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391. Ежемесячно, по состоянию на первое число месяца, следующего за отчетным кварталом, налоговые органы производят сверку с органами Казначейства по поступившим и возвращенным суммам налогов и других обязательных платежей за отчетный месяц по каждому коду классификации доходов бюджета.
</w:t>
      </w:r>
      <w:r>
        <w:br/>
      </w:r>
      <w:r>
        <w:rPr>
          <w:rFonts w:ascii="Times New Roman"/>
          <w:b w:val="false"/>
          <w:i w:val="false"/>
          <w:color w:val="000000"/>
          <w:sz w:val="28"/>
        </w:rPr>
        <w:t>
     392. Сверка производится на основании реестра ф. N 25 и ежемесячной отчетности органов Казначейства по кассовому исполнению государственного бюджета.
</w:t>
      </w:r>
      <w:r>
        <w:br/>
      </w:r>
      <w:r>
        <w:rPr>
          <w:rFonts w:ascii="Times New Roman"/>
          <w:b w:val="false"/>
          <w:i w:val="false"/>
          <w:color w:val="000000"/>
          <w:sz w:val="28"/>
        </w:rPr>
        <w:t>
     393. Указанная сверка производится в двухдневный срок со дня получения от органов Казначейства месячного отчета по кассовому исполнению государственного бюджета.
</w:t>
      </w:r>
      <w:r>
        <w:br/>
      </w:r>
      <w:r>
        <w:rPr>
          <w:rFonts w:ascii="Times New Roman"/>
          <w:b w:val="false"/>
          <w:i w:val="false"/>
          <w:color w:val="000000"/>
          <w:sz w:val="28"/>
        </w:rPr>
        <w:t>
     394. Расхождения, выявленные при сверке данных, должны быть устранены путем перевода ошибочно зачисленных сумм на соответствующий код классификации доходов бюджета.
</w:t>
      </w:r>
      <w:r>
        <w:br/>
      </w:r>
      <w:r>
        <w:rPr>
          <w:rFonts w:ascii="Times New Roman"/>
          <w:b w:val="false"/>
          <w:i w:val="false"/>
          <w:color w:val="000000"/>
          <w:sz w:val="28"/>
        </w:rPr>
        <w:t>
     395. Результаты сверки по итогам года с органами Казначейства оформляются Актом сверки с органами Казначейства о суммах поступлений налогов и других обязательных платежей в бюджет по каждому коду классификации доходов бюджета (Приложение N 43).
</w:t>
      </w:r>
      <w:r>
        <w:br/>
      </w:r>
      <w:r>
        <w:rPr>
          <w:rFonts w:ascii="Times New Roman"/>
          <w:b w:val="false"/>
          <w:i w:val="false"/>
          <w:color w:val="000000"/>
          <w:sz w:val="28"/>
        </w:rPr>
        <w:t>
         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Перечень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приложений к Правилам ведения лицевых счетов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Перечень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N  |          Наименование                          |   Номер
</w:t>
      </w:r>
      <w:r>
        <w:br/>
      </w:r>
      <w:r>
        <w:rPr>
          <w:rFonts w:ascii="Times New Roman"/>
          <w:b w:val="false"/>
          <w:i w:val="false"/>
          <w:color w:val="000000"/>
          <w:sz w:val="28"/>
        </w:rPr>
        <w:t>
п/п|                                                |   формы
</w:t>
      </w:r>
      <w:r>
        <w:br/>
      </w:r>
      <w:r>
        <w:rPr>
          <w:rFonts w:ascii="Times New Roman"/>
          <w:b w:val="false"/>
          <w:i w:val="false"/>
          <w:color w:val="000000"/>
          <w:sz w:val="28"/>
        </w:rPr>
        <w:t>
-------------------------------------------------------------------
</w:t>
      </w:r>
      <w:r>
        <w:br/>
      </w:r>
      <w:r>
        <w:rPr>
          <w:rFonts w:ascii="Times New Roman"/>
          <w:b w:val="false"/>
          <w:i w:val="false"/>
          <w:color w:val="000000"/>
          <w:sz w:val="28"/>
        </w:rPr>
        <w:t>
1  Лицевой счет(основной)                                 ф.1
</w:t>
      </w:r>
      <w:r>
        <w:br/>
      </w:r>
      <w:r>
        <w:rPr>
          <w:rFonts w:ascii="Times New Roman"/>
          <w:b w:val="false"/>
          <w:i w:val="false"/>
          <w:color w:val="000000"/>
          <w:sz w:val="28"/>
        </w:rPr>
        <w:t>
2  Лицевой счет для индивидуальных предпринимателей,
</w:t>
      </w:r>
      <w:r>
        <w:br/>
      </w:r>
      <w:r>
        <w:rPr>
          <w:rFonts w:ascii="Times New Roman"/>
          <w:b w:val="false"/>
          <w:i w:val="false"/>
          <w:color w:val="000000"/>
          <w:sz w:val="28"/>
        </w:rPr>
        <w:t>
   физических лиц                                         ф.2
</w:t>
      </w:r>
      <w:r>
        <w:br/>
      </w:r>
      <w:r>
        <w:rPr>
          <w:rFonts w:ascii="Times New Roman"/>
          <w:b w:val="false"/>
          <w:i w:val="false"/>
          <w:color w:val="000000"/>
          <w:sz w:val="28"/>
        </w:rPr>
        <w:t>
3  Лицевой счет по подоходному налогу с доходов
</w:t>
      </w:r>
      <w:r>
        <w:br/>
      </w:r>
      <w:r>
        <w:rPr>
          <w:rFonts w:ascii="Times New Roman"/>
          <w:b w:val="false"/>
          <w:i w:val="false"/>
          <w:color w:val="000000"/>
          <w:sz w:val="28"/>
        </w:rPr>
        <w:t>
   нерезидентов от деятельности в Республике
</w:t>
      </w:r>
      <w:r>
        <w:br/>
      </w:r>
      <w:r>
        <w:rPr>
          <w:rFonts w:ascii="Times New Roman"/>
          <w:b w:val="false"/>
          <w:i w:val="false"/>
          <w:color w:val="000000"/>
          <w:sz w:val="28"/>
        </w:rPr>
        <w:t>
   Казахстан, не приводящей к образованию
</w:t>
      </w:r>
      <w:r>
        <w:br/>
      </w:r>
      <w:r>
        <w:rPr>
          <w:rFonts w:ascii="Times New Roman"/>
          <w:b w:val="false"/>
          <w:i w:val="false"/>
          <w:color w:val="000000"/>
          <w:sz w:val="28"/>
        </w:rPr>
        <w:t>
   постоянного учреждения                                 ф.3
</w:t>
      </w:r>
      <w:r>
        <w:br/>
      </w:r>
      <w:r>
        <w:rPr>
          <w:rFonts w:ascii="Times New Roman"/>
          <w:b w:val="false"/>
          <w:i w:val="false"/>
          <w:color w:val="000000"/>
          <w:sz w:val="28"/>
        </w:rPr>
        <w:t>
4  Лицевой счет по обязательным пенсионным взносам
</w:t>
      </w:r>
      <w:r>
        <w:br/>
      </w:r>
      <w:r>
        <w:rPr>
          <w:rFonts w:ascii="Times New Roman"/>
          <w:b w:val="false"/>
          <w:i w:val="false"/>
          <w:color w:val="000000"/>
          <w:sz w:val="28"/>
        </w:rPr>
        <w:t>
   в накопительные пенсионные фонды                       ф.4
</w:t>
      </w:r>
      <w:r>
        <w:br/>
      </w:r>
      <w:r>
        <w:rPr>
          <w:rFonts w:ascii="Times New Roman"/>
          <w:b w:val="false"/>
          <w:i w:val="false"/>
          <w:color w:val="000000"/>
          <w:sz w:val="28"/>
        </w:rPr>
        <w:t>
4-1 Лицевой счет по социальным отчислениям
</w:t>
      </w:r>
      <w:r>
        <w:br/>
      </w:r>
      <w:r>
        <w:rPr>
          <w:rFonts w:ascii="Times New Roman"/>
          <w:b w:val="false"/>
          <w:i w:val="false"/>
          <w:color w:val="000000"/>
          <w:sz w:val="28"/>
        </w:rPr>
        <w:t>
5  Перечень налогов и других обязательных платежей
</w:t>
      </w:r>
      <w:r>
        <w:br/>
      </w:r>
      <w:r>
        <w:rPr>
          <w:rFonts w:ascii="Times New Roman"/>
          <w:b w:val="false"/>
          <w:i w:val="false"/>
          <w:color w:val="000000"/>
          <w:sz w:val="28"/>
        </w:rPr>
        <w:t>
   в бюджет, обязательных пенсионных взносов,
</w:t>
      </w:r>
      <w:r>
        <w:br/>
      </w:r>
      <w:r>
        <w:rPr>
          <w:rFonts w:ascii="Times New Roman"/>
          <w:b w:val="false"/>
          <w:i w:val="false"/>
          <w:color w:val="000000"/>
          <w:sz w:val="28"/>
        </w:rPr>
        <w:t>
   по которым ведется учет в налоговых органах
</w:t>
      </w:r>
      <w:r>
        <w:br/>
      </w:r>
      <w:r>
        <w:rPr>
          <w:rFonts w:ascii="Times New Roman"/>
          <w:b w:val="false"/>
          <w:i w:val="false"/>
          <w:color w:val="000000"/>
          <w:sz w:val="28"/>
        </w:rPr>
        <w:t>
6  Реестр поступлений и возвратов налогов и других
</w:t>
      </w:r>
      <w:r>
        <w:br/>
      </w:r>
      <w:r>
        <w:rPr>
          <w:rFonts w:ascii="Times New Roman"/>
          <w:b w:val="false"/>
          <w:i w:val="false"/>
          <w:color w:val="000000"/>
          <w:sz w:val="28"/>
        </w:rPr>
        <w:t>
   обязательных платежей в бюджет                         ф.25
</w:t>
      </w:r>
      <w:r>
        <w:br/>
      </w:r>
      <w:r>
        <w:rPr>
          <w:rFonts w:ascii="Times New Roman"/>
          <w:b w:val="false"/>
          <w:i w:val="false"/>
          <w:color w:val="000000"/>
          <w:sz w:val="28"/>
        </w:rPr>
        <w:t>
7  Реестр поступлений и возвратов по обязательным
</w:t>
      </w:r>
      <w:r>
        <w:br/>
      </w:r>
      <w:r>
        <w:rPr>
          <w:rFonts w:ascii="Times New Roman"/>
          <w:b w:val="false"/>
          <w:i w:val="false"/>
          <w:color w:val="000000"/>
          <w:sz w:val="28"/>
        </w:rPr>
        <w:t>
   пенсионным взносам                                     Ф.25-НПФ
</w:t>
      </w:r>
      <w:r>
        <w:br/>
      </w:r>
      <w:r>
        <w:rPr>
          <w:rFonts w:ascii="Times New Roman"/>
          <w:b w:val="false"/>
          <w:i w:val="false"/>
          <w:color w:val="000000"/>
          <w:sz w:val="28"/>
        </w:rPr>
        <w:t>
7-1 Реестр поступлений и возвратов по социальным 
</w:t>
      </w:r>
      <w:r>
        <w:br/>
      </w:r>
      <w:r>
        <w:rPr>
          <w:rFonts w:ascii="Times New Roman"/>
          <w:b w:val="false"/>
          <w:i w:val="false"/>
          <w:color w:val="000000"/>
          <w:sz w:val="28"/>
        </w:rPr>
        <w:t>
   отчислениям                                            ф.N25-ФСС
</w:t>
      </w:r>
      <w:r>
        <w:br/>
      </w:r>
      <w:r>
        <w:rPr>
          <w:rFonts w:ascii="Times New Roman"/>
          <w:b w:val="false"/>
          <w:i w:val="false"/>
          <w:color w:val="000000"/>
          <w:sz w:val="28"/>
        </w:rPr>
        <w:t>
8  Заявление на получение выписки из лицевого счета
</w:t>
      </w:r>
      <w:r>
        <w:br/>
      </w:r>
      <w:r>
        <w:rPr>
          <w:rFonts w:ascii="Times New Roman"/>
          <w:b w:val="false"/>
          <w:i w:val="false"/>
          <w:color w:val="000000"/>
          <w:sz w:val="28"/>
        </w:rPr>
        <w:t>
   о состоянии расчетов по исполнению налоговых
</w:t>
      </w:r>
      <w:r>
        <w:br/>
      </w:r>
      <w:r>
        <w:rPr>
          <w:rFonts w:ascii="Times New Roman"/>
          <w:b w:val="false"/>
          <w:i w:val="false"/>
          <w:color w:val="000000"/>
          <w:sz w:val="28"/>
        </w:rPr>
        <w:t>
   обязательств
</w:t>
      </w:r>
      <w:r>
        <w:br/>
      </w:r>
      <w:r>
        <w:rPr>
          <w:rFonts w:ascii="Times New Roman"/>
          <w:b w:val="false"/>
          <w:i w:val="false"/>
          <w:color w:val="000000"/>
          <w:sz w:val="28"/>
        </w:rPr>
        <w:t>
8-1 Заявление на выдачу справки об отсутствии (наличии)
</w:t>
      </w:r>
      <w:r>
        <w:br/>
      </w:r>
      <w:r>
        <w:rPr>
          <w:rFonts w:ascii="Times New Roman"/>
          <w:b w:val="false"/>
          <w:i w:val="false"/>
          <w:color w:val="000000"/>
          <w:sz w:val="28"/>
        </w:rPr>
        <w:t>
   налоговой задолженности налогоплательщика и
</w:t>
      </w:r>
      <w:r>
        <w:br/>
      </w:r>
      <w:r>
        <w:rPr>
          <w:rFonts w:ascii="Times New Roman"/>
          <w:b w:val="false"/>
          <w:i w:val="false"/>
          <w:color w:val="000000"/>
          <w:sz w:val="28"/>
        </w:rPr>
        <w:t>
   задолженности по обязательным пенсионным взносам
</w:t>
      </w:r>
      <w:r>
        <w:br/>
      </w:r>
      <w:r>
        <w:rPr>
          <w:rFonts w:ascii="Times New Roman"/>
          <w:b w:val="false"/>
          <w:i w:val="false"/>
          <w:color w:val="000000"/>
          <w:sz w:val="28"/>
        </w:rPr>
        <w:t>
   и социальным отчислениям по Республике Казахстан
</w:t>
      </w:r>
      <w:r>
        <w:br/>
      </w:r>
      <w:r>
        <w:rPr>
          <w:rFonts w:ascii="Times New Roman"/>
          <w:b w:val="false"/>
          <w:i w:val="false"/>
          <w:color w:val="000000"/>
          <w:sz w:val="28"/>
        </w:rPr>
        <w:t>
9  Выписка из лицевого счета о состоянии расчетов
</w:t>
      </w:r>
      <w:r>
        <w:br/>
      </w:r>
      <w:r>
        <w:rPr>
          <w:rFonts w:ascii="Times New Roman"/>
          <w:b w:val="false"/>
          <w:i w:val="false"/>
          <w:color w:val="000000"/>
          <w:sz w:val="28"/>
        </w:rPr>
        <w:t>
   с бюджетом по исполнению налоговых обязательств
</w:t>
      </w:r>
      <w:r>
        <w:br/>
      </w:r>
      <w:r>
        <w:rPr>
          <w:rFonts w:ascii="Times New Roman"/>
          <w:b w:val="false"/>
          <w:i w:val="false"/>
          <w:color w:val="000000"/>
          <w:sz w:val="28"/>
        </w:rPr>
        <w:t>
10  Акт сверки расчетов по налогам и другим
</w:t>
      </w:r>
      <w:r>
        <w:br/>
      </w:r>
      <w:r>
        <w:rPr>
          <w:rFonts w:ascii="Times New Roman"/>
          <w:b w:val="false"/>
          <w:i w:val="false"/>
          <w:color w:val="000000"/>
          <w:sz w:val="28"/>
        </w:rPr>
        <w:t>
   обязательным платежам в бюджет, обязательным
</w:t>
      </w:r>
      <w:r>
        <w:br/>
      </w:r>
      <w:r>
        <w:rPr>
          <w:rFonts w:ascii="Times New Roman"/>
          <w:b w:val="false"/>
          <w:i w:val="false"/>
          <w:color w:val="000000"/>
          <w:sz w:val="28"/>
        </w:rPr>
        <w:t>
   пенсионным взносам                                     ф.23
</w:t>
      </w:r>
      <w:r>
        <w:br/>
      </w:r>
      <w:r>
        <w:rPr>
          <w:rFonts w:ascii="Times New Roman"/>
          <w:b w:val="false"/>
          <w:i w:val="false"/>
          <w:color w:val="000000"/>
          <w:sz w:val="28"/>
        </w:rPr>
        <w:t>
11  Справка об отсутствии (наличии) налоговой
</w:t>
      </w:r>
      <w:r>
        <w:br/>
      </w:r>
      <w:r>
        <w:rPr>
          <w:rFonts w:ascii="Times New Roman"/>
          <w:b w:val="false"/>
          <w:i w:val="false"/>
          <w:color w:val="000000"/>
          <w:sz w:val="28"/>
        </w:rPr>
        <w:t>
   задолженности налогоплательщика, задолженности
</w:t>
      </w:r>
      <w:r>
        <w:br/>
      </w:r>
      <w:r>
        <w:rPr>
          <w:rFonts w:ascii="Times New Roman"/>
          <w:b w:val="false"/>
          <w:i w:val="false"/>
          <w:color w:val="000000"/>
          <w:sz w:val="28"/>
        </w:rPr>
        <w:t>
   по обязательным пенсионным взносам в накопительные
</w:t>
      </w:r>
      <w:r>
        <w:br/>
      </w:r>
      <w:r>
        <w:rPr>
          <w:rFonts w:ascii="Times New Roman"/>
          <w:b w:val="false"/>
          <w:i w:val="false"/>
          <w:color w:val="000000"/>
          <w:sz w:val="28"/>
        </w:rPr>
        <w:t>
   пенсионные фонды
</w:t>
      </w:r>
      <w:r>
        <w:br/>
      </w:r>
      <w:r>
        <w:rPr>
          <w:rFonts w:ascii="Times New Roman"/>
          <w:b w:val="false"/>
          <w:i w:val="false"/>
          <w:color w:val="000000"/>
          <w:sz w:val="28"/>
        </w:rPr>
        <w:t>
12  Реестр к начислению (уменьшению) сумм налогов
</w:t>
      </w:r>
      <w:r>
        <w:br/>
      </w:r>
      <w:r>
        <w:rPr>
          <w:rFonts w:ascii="Times New Roman"/>
          <w:b w:val="false"/>
          <w:i w:val="false"/>
          <w:color w:val="000000"/>
          <w:sz w:val="28"/>
        </w:rPr>
        <w:t>
   и других обязательных платежей в бюджет,
</w:t>
      </w:r>
      <w:r>
        <w:br/>
      </w:r>
      <w:r>
        <w:rPr>
          <w:rFonts w:ascii="Times New Roman"/>
          <w:b w:val="false"/>
          <w:i w:val="false"/>
          <w:color w:val="000000"/>
          <w:sz w:val="28"/>
        </w:rPr>
        <w:t>
   обязательных пенсионных взносов, пени и штрафов
</w:t>
      </w:r>
      <w:r>
        <w:br/>
      </w:r>
      <w:r>
        <w:rPr>
          <w:rFonts w:ascii="Times New Roman"/>
          <w:b w:val="false"/>
          <w:i w:val="false"/>
          <w:color w:val="000000"/>
          <w:sz w:val="28"/>
        </w:rPr>
        <w:t>
12-1 Реестр к начислению (уменьшению) сумм налогов и 
</w:t>
      </w:r>
      <w:r>
        <w:br/>
      </w:r>
      <w:r>
        <w:rPr>
          <w:rFonts w:ascii="Times New Roman"/>
          <w:b w:val="false"/>
          <w:i w:val="false"/>
          <w:color w:val="000000"/>
          <w:sz w:val="28"/>
        </w:rPr>
        <w:t>
    других обязательных платежей в бюджет, обязательных 
</w:t>
      </w:r>
      <w:r>
        <w:br/>
      </w:r>
      <w:r>
        <w:rPr>
          <w:rFonts w:ascii="Times New Roman"/>
          <w:b w:val="false"/>
          <w:i w:val="false"/>
          <w:color w:val="000000"/>
          <w:sz w:val="28"/>
        </w:rPr>
        <w:t>
    пенсионных взносов, социальных отчислений, пени и 
</w:t>
      </w:r>
      <w:r>
        <w:br/>
      </w:r>
      <w:r>
        <w:rPr>
          <w:rFonts w:ascii="Times New Roman"/>
          <w:b w:val="false"/>
          <w:i w:val="false"/>
          <w:color w:val="000000"/>
          <w:sz w:val="28"/>
        </w:rPr>
        <w:t>
    штрафов по результатам налоговых проверок и 
</w:t>
      </w:r>
      <w:r>
        <w:br/>
      </w:r>
      <w:r>
        <w:rPr>
          <w:rFonts w:ascii="Times New Roman"/>
          <w:b w:val="false"/>
          <w:i w:val="false"/>
          <w:color w:val="000000"/>
          <w:sz w:val="28"/>
        </w:rPr>
        <w:t>
    постановлениям о наложении административных взысканий
</w:t>
      </w:r>
      <w:r>
        <w:br/>
      </w:r>
      <w:r>
        <w:rPr>
          <w:rFonts w:ascii="Times New Roman"/>
          <w:b w:val="false"/>
          <w:i w:val="false"/>
          <w:color w:val="000000"/>
          <w:sz w:val="28"/>
        </w:rPr>
        <w:t>
13  Реестр по изменению сроков исполнения налогового
</w:t>
      </w:r>
      <w:r>
        <w:br/>
      </w:r>
      <w:r>
        <w:rPr>
          <w:rFonts w:ascii="Times New Roman"/>
          <w:b w:val="false"/>
          <w:i w:val="false"/>
          <w:color w:val="000000"/>
          <w:sz w:val="28"/>
        </w:rPr>
        <w:t>
   обязательства по уплате налогов
</w:t>
      </w:r>
      <w:r>
        <w:br/>
      </w:r>
      <w:r>
        <w:rPr>
          <w:rFonts w:ascii="Times New Roman"/>
          <w:b w:val="false"/>
          <w:i w:val="false"/>
          <w:color w:val="000000"/>
          <w:sz w:val="28"/>
        </w:rPr>
        <w:t>
14  Распоряжение на возврат сумм НДС по оборотам,
</w:t>
      </w:r>
      <w:r>
        <w:br/>
      </w:r>
      <w:r>
        <w:rPr>
          <w:rFonts w:ascii="Times New Roman"/>
          <w:b w:val="false"/>
          <w:i w:val="false"/>
          <w:color w:val="000000"/>
          <w:sz w:val="28"/>
        </w:rPr>
        <w:t>
   облагаемым по нулевой ставке                           ф.1
</w:t>
      </w:r>
      <w:r>
        <w:br/>
      </w:r>
      <w:r>
        <w:rPr>
          <w:rFonts w:ascii="Times New Roman"/>
          <w:b w:val="false"/>
          <w:i w:val="false"/>
          <w:color w:val="000000"/>
          <w:sz w:val="28"/>
        </w:rPr>
        <w:t>
15  Распоряжение на возврат сумм НДС, уплаченных
</w:t>
      </w:r>
      <w:r>
        <w:br/>
      </w:r>
      <w:r>
        <w:rPr>
          <w:rFonts w:ascii="Times New Roman"/>
          <w:b w:val="false"/>
          <w:i w:val="false"/>
          <w:color w:val="000000"/>
          <w:sz w:val="28"/>
        </w:rPr>
        <w:t>
   по товарам (работам, услугам), приобретаемым
</w:t>
      </w:r>
      <w:r>
        <w:br/>
      </w:r>
      <w:r>
        <w:rPr>
          <w:rFonts w:ascii="Times New Roman"/>
          <w:b w:val="false"/>
          <w:i w:val="false"/>
          <w:color w:val="000000"/>
          <w:sz w:val="28"/>
        </w:rPr>
        <w:t>
   за счет средств гранта                                 ф.2
</w:t>
      </w:r>
      <w:r>
        <w:br/>
      </w:r>
      <w:r>
        <w:rPr>
          <w:rFonts w:ascii="Times New Roman"/>
          <w:b w:val="false"/>
          <w:i w:val="false"/>
          <w:color w:val="000000"/>
          <w:sz w:val="28"/>
        </w:rPr>
        <w:t>
16  Распоряжение на возврат сумм НДС дипломатическим
</w:t>
      </w:r>
      <w:r>
        <w:br/>
      </w:r>
      <w:r>
        <w:rPr>
          <w:rFonts w:ascii="Times New Roman"/>
          <w:b w:val="false"/>
          <w:i w:val="false"/>
          <w:color w:val="000000"/>
          <w:sz w:val="28"/>
        </w:rPr>
        <w:t>
   и приравненным к ним представительствам,
</w:t>
      </w:r>
      <w:r>
        <w:br/>
      </w:r>
      <w:r>
        <w:rPr>
          <w:rFonts w:ascii="Times New Roman"/>
          <w:b w:val="false"/>
          <w:i w:val="false"/>
          <w:color w:val="000000"/>
          <w:sz w:val="28"/>
        </w:rPr>
        <w:t>
   аккредитованным в Республике Казахстан                 ф.3
</w:t>
      </w:r>
      <w:r>
        <w:br/>
      </w:r>
      <w:r>
        <w:rPr>
          <w:rFonts w:ascii="Times New Roman"/>
          <w:b w:val="false"/>
          <w:i w:val="false"/>
          <w:color w:val="000000"/>
          <w:sz w:val="28"/>
        </w:rPr>
        <w:t>
17  Перечень данных из форм налоговой отчетности,
</w:t>
      </w:r>
      <w:r>
        <w:br/>
      </w:r>
      <w:r>
        <w:rPr>
          <w:rFonts w:ascii="Times New Roman"/>
          <w:b w:val="false"/>
          <w:i w:val="false"/>
          <w:color w:val="000000"/>
          <w:sz w:val="28"/>
        </w:rPr>
        <w:t>
   подлежащих отражению в лицевом счете
</w:t>
      </w:r>
      <w:r>
        <w:br/>
      </w:r>
      <w:r>
        <w:rPr>
          <w:rFonts w:ascii="Times New Roman"/>
          <w:b w:val="false"/>
          <w:i w:val="false"/>
          <w:color w:val="000000"/>
          <w:sz w:val="28"/>
        </w:rPr>
        <w:t>
   налогоплательщика (налогового агента) по налогам
</w:t>
      </w:r>
      <w:r>
        <w:br/>
      </w:r>
      <w:r>
        <w:rPr>
          <w:rFonts w:ascii="Times New Roman"/>
          <w:b w:val="false"/>
          <w:i w:val="false"/>
          <w:color w:val="000000"/>
          <w:sz w:val="28"/>
        </w:rPr>
        <w:t>
   и другим обязательным платежам в бюджет,
</w:t>
      </w:r>
      <w:r>
        <w:br/>
      </w:r>
      <w:r>
        <w:rPr>
          <w:rFonts w:ascii="Times New Roman"/>
          <w:b w:val="false"/>
          <w:i w:val="false"/>
          <w:color w:val="000000"/>
          <w:sz w:val="28"/>
        </w:rPr>
        <w:t>
   обязательным пенсионным взносам
</w:t>
      </w:r>
      <w:r>
        <w:br/>
      </w:r>
      <w:r>
        <w:rPr>
          <w:rFonts w:ascii="Times New Roman"/>
          <w:b w:val="false"/>
          <w:i w:val="false"/>
          <w:color w:val="000000"/>
          <w:sz w:val="28"/>
        </w:rPr>
        <w:t>
18  Заключение
</w:t>
      </w:r>
      <w:r>
        <w:br/>
      </w:r>
      <w:r>
        <w:rPr>
          <w:rFonts w:ascii="Times New Roman"/>
          <w:b w:val="false"/>
          <w:i w:val="false"/>
          <w:color w:val="000000"/>
          <w:sz w:val="28"/>
        </w:rPr>
        <w:t>
19  Журнал регистрации договоров об условных
</w:t>
      </w:r>
      <w:r>
        <w:br/>
      </w:r>
      <w:r>
        <w:rPr>
          <w:rFonts w:ascii="Times New Roman"/>
          <w:b w:val="false"/>
          <w:i w:val="false"/>
          <w:color w:val="000000"/>
          <w:sz w:val="28"/>
        </w:rPr>
        <w:t>
   банковских вкладах
</w:t>
      </w:r>
      <w:r>
        <w:br/>
      </w:r>
      <w:r>
        <w:rPr>
          <w:rFonts w:ascii="Times New Roman"/>
          <w:b w:val="false"/>
          <w:i w:val="false"/>
          <w:color w:val="000000"/>
          <w:sz w:val="28"/>
        </w:rPr>
        <w:t>
20  Реестр по изменению сроков исполнения налогового
</w:t>
      </w:r>
      <w:r>
        <w:br/>
      </w:r>
      <w:r>
        <w:rPr>
          <w:rFonts w:ascii="Times New Roman"/>
          <w:b w:val="false"/>
          <w:i w:val="false"/>
          <w:color w:val="000000"/>
          <w:sz w:val="28"/>
        </w:rPr>
        <w:t>
   обязательства по уплате сумм недоимки акционерного
</w:t>
      </w:r>
      <w:r>
        <w:br/>
      </w:r>
      <w:r>
        <w:rPr>
          <w:rFonts w:ascii="Times New Roman"/>
          <w:b w:val="false"/>
          <w:i w:val="false"/>
          <w:color w:val="000000"/>
          <w:sz w:val="28"/>
        </w:rPr>
        <w:t>
   общества
</w:t>
      </w:r>
      <w:r>
        <w:br/>
      </w:r>
      <w:r>
        <w:rPr>
          <w:rFonts w:ascii="Times New Roman"/>
          <w:b w:val="false"/>
          <w:i w:val="false"/>
          <w:color w:val="000000"/>
          <w:sz w:val="28"/>
        </w:rPr>
        <w:t>
21  Ведомость учета сумм подоходного налога с нерезидентов
</w:t>
      </w:r>
      <w:r>
        <w:br/>
      </w:r>
      <w:r>
        <w:rPr>
          <w:rFonts w:ascii="Times New Roman"/>
          <w:b w:val="false"/>
          <w:i w:val="false"/>
          <w:color w:val="000000"/>
          <w:sz w:val="28"/>
        </w:rPr>
        <w:t>
   (юридических и физических лиц), размещенных на условных
</w:t>
      </w:r>
      <w:r>
        <w:br/>
      </w:r>
      <w:r>
        <w:rPr>
          <w:rFonts w:ascii="Times New Roman"/>
          <w:b w:val="false"/>
          <w:i w:val="false"/>
          <w:color w:val="000000"/>
          <w:sz w:val="28"/>
        </w:rPr>
        <w:t>
   банковских вкладах /выплаченных нерезидентам/
</w:t>
      </w:r>
      <w:r>
        <w:br/>
      </w:r>
      <w:r>
        <w:rPr>
          <w:rFonts w:ascii="Times New Roman"/>
          <w:b w:val="false"/>
          <w:i w:val="false"/>
          <w:color w:val="000000"/>
          <w:sz w:val="28"/>
        </w:rPr>
        <w:t>
   перечисленных в государственный бюджет Республики
</w:t>
      </w:r>
      <w:r>
        <w:br/>
      </w:r>
      <w:r>
        <w:rPr>
          <w:rFonts w:ascii="Times New Roman"/>
          <w:b w:val="false"/>
          <w:i w:val="false"/>
          <w:color w:val="000000"/>
          <w:sz w:val="28"/>
        </w:rPr>
        <w:t>
   Казахстан                                              ф.198.03
</w:t>
      </w:r>
      <w:r>
        <w:br/>
      </w:r>
      <w:r>
        <w:rPr>
          <w:rFonts w:ascii="Times New Roman"/>
          <w:b w:val="false"/>
          <w:i w:val="false"/>
          <w:color w:val="000000"/>
          <w:sz w:val="28"/>
        </w:rPr>
        <w:t>
22  Реестр сумм подоходного налога, размещенного
</w:t>
      </w:r>
      <w:r>
        <w:br/>
      </w:r>
      <w:r>
        <w:rPr>
          <w:rFonts w:ascii="Times New Roman"/>
          <w:b w:val="false"/>
          <w:i w:val="false"/>
          <w:color w:val="000000"/>
          <w:sz w:val="28"/>
        </w:rPr>
        <w:t>
   на условном банковском вкладе, подлежащего взысканию
</w:t>
      </w:r>
      <w:r>
        <w:br/>
      </w:r>
      <w:r>
        <w:rPr>
          <w:rFonts w:ascii="Times New Roman"/>
          <w:b w:val="false"/>
          <w:i w:val="false"/>
          <w:color w:val="000000"/>
          <w:sz w:val="28"/>
        </w:rPr>
        <w:t>
   по инкассовым распоряжениям или выплате нерезиденту
</w:t>
      </w:r>
      <w:r>
        <w:br/>
      </w:r>
      <w:r>
        <w:rPr>
          <w:rFonts w:ascii="Times New Roman"/>
          <w:b w:val="false"/>
          <w:i w:val="false"/>
          <w:color w:val="000000"/>
          <w:sz w:val="28"/>
        </w:rPr>
        <w:t>
23  Запрос о суммах банковских вознаграждений,
</w:t>
      </w:r>
      <w:r>
        <w:br/>
      </w:r>
      <w:r>
        <w:rPr>
          <w:rFonts w:ascii="Times New Roman"/>
          <w:b w:val="false"/>
          <w:i w:val="false"/>
          <w:color w:val="000000"/>
          <w:sz w:val="28"/>
        </w:rPr>
        <w:t>
   начисленных с момента размещения подоходного налога
</w:t>
      </w:r>
      <w:r>
        <w:br/>
      </w:r>
      <w:r>
        <w:rPr>
          <w:rFonts w:ascii="Times New Roman"/>
          <w:b w:val="false"/>
          <w:i w:val="false"/>
          <w:color w:val="000000"/>
          <w:sz w:val="28"/>
        </w:rPr>
        <w:t>
   с доходов нерезидентов на условном банковском вкладе
</w:t>
      </w:r>
      <w:r>
        <w:br/>
      </w:r>
      <w:r>
        <w:rPr>
          <w:rFonts w:ascii="Times New Roman"/>
          <w:b w:val="false"/>
          <w:i w:val="false"/>
          <w:color w:val="000000"/>
          <w:sz w:val="28"/>
        </w:rPr>
        <w:t>
   до его перечисления в государственный бюджет           ф.198.04
</w:t>
      </w:r>
      <w:r>
        <w:br/>
      </w:r>
      <w:r>
        <w:rPr>
          <w:rFonts w:ascii="Times New Roman"/>
          <w:b w:val="false"/>
          <w:i w:val="false"/>
          <w:color w:val="000000"/>
          <w:sz w:val="28"/>
        </w:rPr>
        <w:t>
24  Реестры инкассовых распоряжений
</w:t>
      </w:r>
      <w:r>
        <w:br/>
      </w:r>
      <w:r>
        <w:rPr>
          <w:rFonts w:ascii="Times New Roman"/>
          <w:b w:val="false"/>
          <w:i w:val="false"/>
          <w:color w:val="000000"/>
          <w:sz w:val="28"/>
        </w:rPr>
        <w:t>
25  Сведения о суммах задолженности и переплатах по
</w:t>
      </w:r>
      <w:r>
        <w:br/>
      </w:r>
      <w:r>
        <w:rPr>
          <w:rFonts w:ascii="Times New Roman"/>
          <w:b w:val="false"/>
          <w:i w:val="false"/>
          <w:color w:val="000000"/>
          <w:sz w:val="28"/>
        </w:rPr>
        <w:t>
   налогам и другим обязательным платежам в бюджет
</w:t>
      </w:r>
      <w:r>
        <w:br/>
      </w:r>
      <w:r>
        <w:rPr>
          <w:rFonts w:ascii="Times New Roman"/>
          <w:b w:val="false"/>
          <w:i w:val="false"/>
          <w:color w:val="000000"/>
          <w:sz w:val="28"/>
        </w:rPr>
        <w:t>
   юридических лиц и индивидуальных предпринимателей
</w:t>
      </w:r>
      <w:r>
        <w:br/>
      </w:r>
      <w:r>
        <w:rPr>
          <w:rFonts w:ascii="Times New Roman"/>
          <w:b w:val="false"/>
          <w:i w:val="false"/>
          <w:color w:val="000000"/>
          <w:sz w:val="28"/>
        </w:rPr>
        <w:t>
26  Сведения о суммах задолженности и переплатах по
</w:t>
      </w:r>
      <w:r>
        <w:br/>
      </w:r>
      <w:r>
        <w:rPr>
          <w:rFonts w:ascii="Times New Roman"/>
          <w:b w:val="false"/>
          <w:i w:val="false"/>
          <w:color w:val="000000"/>
          <w:sz w:val="28"/>
        </w:rPr>
        <w:t>
   налогам и другим обязательным платежам в бюджет
</w:t>
      </w:r>
      <w:r>
        <w:br/>
      </w:r>
      <w:r>
        <w:rPr>
          <w:rFonts w:ascii="Times New Roman"/>
          <w:b w:val="false"/>
          <w:i w:val="false"/>
          <w:color w:val="000000"/>
          <w:sz w:val="28"/>
        </w:rPr>
        <w:t>
   физических лиц
</w:t>
      </w:r>
      <w:r>
        <w:br/>
      </w:r>
      <w:r>
        <w:rPr>
          <w:rFonts w:ascii="Times New Roman"/>
          <w:b w:val="false"/>
          <w:i w:val="false"/>
          <w:color w:val="000000"/>
          <w:sz w:val="28"/>
        </w:rPr>
        <w:t>
27  Заявление на зачет излишне уплаченной суммы налогов
</w:t>
      </w:r>
      <w:r>
        <w:br/>
      </w:r>
      <w:r>
        <w:rPr>
          <w:rFonts w:ascii="Times New Roman"/>
          <w:b w:val="false"/>
          <w:i w:val="false"/>
          <w:color w:val="000000"/>
          <w:sz w:val="28"/>
        </w:rPr>
        <w:t>
28  Заявление на возврат излишне уплаченной суммы налогов
</w:t>
      </w:r>
      <w:r>
        <w:br/>
      </w:r>
      <w:r>
        <w:rPr>
          <w:rFonts w:ascii="Times New Roman"/>
          <w:b w:val="false"/>
          <w:i w:val="false"/>
          <w:color w:val="000000"/>
          <w:sz w:val="28"/>
        </w:rPr>
        <w:t>
   и других обязательных платежей в бюджет
</w:t>
      </w:r>
      <w:r>
        <w:br/>
      </w:r>
      <w:r>
        <w:rPr>
          <w:rFonts w:ascii="Times New Roman"/>
          <w:b w:val="false"/>
          <w:i w:val="false"/>
          <w:color w:val="000000"/>
          <w:sz w:val="28"/>
        </w:rPr>
        <w:t>
29  Журнал регистрации платежных поручений на зачет и
</w:t>
      </w:r>
      <w:r>
        <w:br/>
      </w:r>
      <w:r>
        <w:rPr>
          <w:rFonts w:ascii="Times New Roman"/>
          <w:b w:val="false"/>
          <w:i w:val="false"/>
          <w:color w:val="000000"/>
          <w:sz w:val="28"/>
        </w:rPr>
        <w:t>
   возврат излишне уплаченных сумм налогов и других
</w:t>
      </w:r>
      <w:r>
        <w:br/>
      </w:r>
      <w:r>
        <w:rPr>
          <w:rFonts w:ascii="Times New Roman"/>
          <w:b w:val="false"/>
          <w:i w:val="false"/>
          <w:color w:val="000000"/>
          <w:sz w:val="28"/>
        </w:rPr>
        <w:t>
   обязательных платежей в бюджет
</w:t>
      </w:r>
      <w:r>
        <w:br/>
      </w:r>
      <w:r>
        <w:rPr>
          <w:rFonts w:ascii="Times New Roman"/>
          <w:b w:val="false"/>
          <w:i w:val="false"/>
          <w:color w:val="000000"/>
          <w:sz w:val="28"/>
        </w:rPr>
        <w:t>
30  Журнал учета заявлений на зачет и возврат излишне
</w:t>
      </w:r>
      <w:r>
        <w:br/>
      </w:r>
      <w:r>
        <w:rPr>
          <w:rFonts w:ascii="Times New Roman"/>
          <w:b w:val="false"/>
          <w:i w:val="false"/>
          <w:color w:val="000000"/>
          <w:sz w:val="28"/>
        </w:rPr>
        <w:t>
   уплаченных сумм налогов и других обязательных платежей
</w:t>
      </w:r>
      <w:r>
        <w:br/>
      </w:r>
      <w:r>
        <w:rPr>
          <w:rFonts w:ascii="Times New Roman"/>
          <w:b w:val="false"/>
          <w:i w:val="false"/>
          <w:color w:val="000000"/>
          <w:sz w:val="28"/>
        </w:rPr>
        <w:t>
   в бюджет
</w:t>
      </w:r>
      <w:r>
        <w:br/>
      </w:r>
      <w:r>
        <w:rPr>
          <w:rFonts w:ascii="Times New Roman"/>
          <w:b w:val="false"/>
          <w:i w:val="false"/>
          <w:color w:val="000000"/>
          <w:sz w:val="28"/>
        </w:rPr>
        <w:t>
31  Журнал регистрации ошибочно зачисленных, невыясненных
</w:t>
      </w:r>
      <w:r>
        <w:br/>
      </w:r>
      <w:r>
        <w:rPr>
          <w:rFonts w:ascii="Times New Roman"/>
          <w:b w:val="false"/>
          <w:i w:val="false"/>
          <w:color w:val="000000"/>
          <w:sz w:val="28"/>
        </w:rPr>
        <w:t>
   налогов и других обязательных платежей в бюджет
</w:t>
      </w:r>
      <w:r>
        <w:br/>
      </w:r>
      <w:r>
        <w:rPr>
          <w:rFonts w:ascii="Times New Roman"/>
          <w:b w:val="false"/>
          <w:i w:val="false"/>
          <w:color w:val="000000"/>
          <w:sz w:val="28"/>
        </w:rPr>
        <w:t>
32  Квитанция и извещение для пенсионных платежей
</w:t>
      </w:r>
      <w:r>
        <w:br/>
      </w:r>
      <w:r>
        <w:rPr>
          <w:rFonts w:ascii="Times New Roman"/>
          <w:b w:val="false"/>
          <w:i w:val="false"/>
          <w:color w:val="000000"/>
          <w:sz w:val="28"/>
        </w:rPr>
        <w:t>
33  Журнал регистрации изменения сроков исполнения
</w:t>
      </w:r>
      <w:r>
        <w:br/>
      </w:r>
      <w:r>
        <w:rPr>
          <w:rFonts w:ascii="Times New Roman"/>
          <w:b w:val="false"/>
          <w:i w:val="false"/>
          <w:color w:val="000000"/>
          <w:sz w:val="28"/>
        </w:rPr>
        <w:t>
   налогового обязательства по уплате налогов
</w:t>
      </w:r>
      <w:r>
        <w:br/>
      </w:r>
      <w:r>
        <w:rPr>
          <w:rFonts w:ascii="Times New Roman"/>
          <w:b w:val="false"/>
          <w:i w:val="false"/>
          <w:color w:val="000000"/>
          <w:sz w:val="28"/>
        </w:rPr>
        <w:t>
34  Журнал регистрации изменения сроков исполнения
</w:t>
      </w:r>
      <w:r>
        <w:br/>
      </w:r>
      <w:r>
        <w:rPr>
          <w:rFonts w:ascii="Times New Roman"/>
          <w:b w:val="false"/>
          <w:i w:val="false"/>
          <w:color w:val="000000"/>
          <w:sz w:val="28"/>
        </w:rPr>
        <w:t>
   налогового обязательства по уплате сумм недоимки
</w:t>
      </w:r>
      <w:r>
        <w:br/>
      </w:r>
      <w:r>
        <w:rPr>
          <w:rFonts w:ascii="Times New Roman"/>
          <w:b w:val="false"/>
          <w:i w:val="false"/>
          <w:color w:val="000000"/>
          <w:sz w:val="28"/>
        </w:rPr>
        <w:t>
   акционерных обществ
</w:t>
      </w:r>
      <w:r>
        <w:br/>
      </w:r>
      <w:r>
        <w:rPr>
          <w:rFonts w:ascii="Times New Roman"/>
          <w:b w:val="false"/>
          <w:i w:val="false"/>
          <w:color w:val="000000"/>
          <w:sz w:val="28"/>
        </w:rPr>
        <w:t>
35  Журнал регистрации инкассовых распоряжений налоговых
</w:t>
      </w:r>
      <w:r>
        <w:br/>
      </w:r>
      <w:r>
        <w:rPr>
          <w:rFonts w:ascii="Times New Roman"/>
          <w:b w:val="false"/>
          <w:i w:val="false"/>
          <w:color w:val="000000"/>
          <w:sz w:val="28"/>
        </w:rPr>
        <w:t>
   органов
</w:t>
      </w:r>
      <w:r>
        <w:br/>
      </w:r>
      <w:r>
        <w:rPr>
          <w:rFonts w:ascii="Times New Roman"/>
          <w:b w:val="false"/>
          <w:i w:val="false"/>
          <w:color w:val="000000"/>
          <w:sz w:val="28"/>
        </w:rPr>
        <w:t>
36  Журнал регистрации инкассовых распоряжений налоговых
</w:t>
      </w:r>
      <w:r>
        <w:br/>
      </w:r>
      <w:r>
        <w:rPr>
          <w:rFonts w:ascii="Times New Roman"/>
          <w:b w:val="false"/>
          <w:i w:val="false"/>
          <w:color w:val="000000"/>
          <w:sz w:val="28"/>
        </w:rPr>
        <w:t>
   органов на счета дебиторов
</w:t>
      </w:r>
      <w:r>
        <w:br/>
      </w:r>
      <w:r>
        <w:rPr>
          <w:rFonts w:ascii="Times New Roman"/>
          <w:b w:val="false"/>
          <w:i w:val="false"/>
          <w:color w:val="000000"/>
          <w:sz w:val="28"/>
        </w:rPr>
        <w:t>
37  Квитанция и извещение для физических лиц, квитанция
</w:t>
      </w:r>
      <w:r>
        <w:br/>
      </w:r>
      <w:r>
        <w:rPr>
          <w:rFonts w:ascii="Times New Roman"/>
          <w:b w:val="false"/>
          <w:i w:val="false"/>
          <w:color w:val="000000"/>
          <w:sz w:val="28"/>
        </w:rPr>
        <w:t>
   и извещение для индивидуальных предпринимателей
</w:t>
      </w:r>
      <w:r>
        <w:br/>
      </w:r>
      <w:r>
        <w:rPr>
          <w:rFonts w:ascii="Times New Roman"/>
          <w:b w:val="false"/>
          <w:i w:val="false"/>
          <w:color w:val="000000"/>
          <w:sz w:val="28"/>
        </w:rPr>
        <w:t>
38  Квитанция и извещение для юридических лиц
</w:t>
      </w:r>
      <w:r>
        <w:br/>
      </w:r>
      <w:r>
        <w:rPr>
          <w:rFonts w:ascii="Times New Roman"/>
          <w:b w:val="false"/>
          <w:i w:val="false"/>
          <w:color w:val="000000"/>
          <w:sz w:val="28"/>
        </w:rPr>
        <w:t>
39  Таблицы примеров и формы
</w:t>
      </w:r>
      <w:r>
        <w:br/>
      </w:r>
      <w:r>
        <w:rPr>
          <w:rFonts w:ascii="Times New Roman"/>
          <w:b w:val="false"/>
          <w:i w:val="false"/>
          <w:color w:val="000000"/>
          <w:sz w:val="28"/>
        </w:rPr>
        <w:t>
40  Сведения по налогам на имущество, транспортные
</w:t>
      </w:r>
      <w:r>
        <w:br/>
      </w:r>
      <w:r>
        <w:rPr>
          <w:rFonts w:ascii="Times New Roman"/>
          <w:b w:val="false"/>
          <w:i w:val="false"/>
          <w:color w:val="000000"/>
          <w:sz w:val="28"/>
        </w:rPr>
        <w:t>
   средства и земельному налогу, уплачиваемых
</w:t>
      </w:r>
      <w:r>
        <w:br/>
      </w:r>
      <w:r>
        <w:rPr>
          <w:rFonts w:ascii="Times New Roman"/>
          <w:b w:val="false"/>
          <w:i w:val="false"/>
          <w:color w:val="000000"/>
          <w:sz w:val="28"/>
        </w:rPr>
        <w:t>
   налогоплательщиками-физическими лицами
</w:t>
      </w:r>
      <w:r>
        <w:br/>
      </w:r>
      <w:r>
        <w:rPr>
          <w:rFonts w:ascii="Times New Roman"/>
          <w:b w:val="false"/>
          <w:i w:val="false"/>
          <w:color w:val="000000"/>
          <w:sz w:val="28"/>
        </w:rPr>
        <w:t>
41  Книга учета сводных итогов начислений, уменьшений
</w:t>
      </w:r>
      <w:r>
        <w:br/>
      </w:r>
      <w:r>
        <w:rPr>
          <w:rFonts w:ascii="Times New Roman"/>
          <w:b w:val="false"/>
          <w:i w:val="false"/>
          <w:color w:val="000000"/>
          <w:sz w:val="28"/>
        </w:rPr>
        <w:t>
   и поступлений                                          ф.26
</w:t>
      </w:r>
      <w:r>
        <w:br/>
      </w:r>
      <w:r>
        <w:rPr>
          <w:rFonts w:ascii="Times New Roman"/>
          <w:b w:val="false"/>
          <w:i w:val="false"/>
          <w:color w:val="000000"/>
          <w:sz w:val="28"/>
        </w:rPr>
        <w:t>
42  
</w:t>
      </w:r>
      <w:r>
        <w:rPr>
          <w:rFonts w:ascii="Times New Roman"/>
          <w:b w:val="false"/>
          <w:i w:val="false"/>
          <w:color w:val="800000"/>
          <w:sz w:val="28"/>
        </w:rPr>
        <w:t>
</w:t>
      </w:r>
      <w:r>
        <w:rPr>
          <w:rFonts w:ascii="Times New Roman"/>
          <w:b w:val="false"/>
          <w:i/>
          <w:color w:val="800000"/>
          <w:sz w:val="28"/>
        </w:rPr>
        <w:t>
(исключена - приказом и.о. Председателя Налогового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комитета Министерства финансов РК от 29 июля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опубликования)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43  Акт сверки с органами Казначейства о суммах
</w:t>
      </w:r>
      <w:r>
        <w:br/>
      </w:r>
      <w:r>
        <w:rPr>
          <w:rFonts w:ascii="Times New Roman"/>
          <w:b w:val="false"/>
          <w:i w:val="false"/>
          <w:color w:val="000000"/>
          <w:sz w:val="28"/>
        </w:rPr>
        <w:t>
   поступлений налогов и других обязательных платежей
</w:t>
      </w:r>
      <w:r>
        <w:br/>
      </w:r>
      <w:r>
        <w:rPr>
          <w:rFonts w:ascii="Times New Roman"/>
          <w:b w:val="false"/>
          <w:i w:val="false"/>
          <w:color w:val="000000"/>
          <w:sz w:val="28"/>
        </w:rPr>
        <w:t>
   в бюджет
</w:t>
      </w:r>
      <w:r>
        <w:br/>
      </w:r>
      <w:r>
        <w:rPr>
          <w:rFonts w:ascii="Times New Roman"/>
          <w:b w:val="false"/>
          <w:i w:val="false"/>
          <w:color w:val="000000"/>
          <w:sz w:val="28"/>
        </w:rPr>
        <w:t>
44  Порядок зачисления административных штрафов на
</w:t>
      </w:r>
      <w:r>
        <w:br/>
      </w:r>
      <w:r>
        <w:rPr>
          <w:rFonts w:ascii="Times New Roman"/>
          <w:b w:val="false"/>
          <w:i w:val="false"/>
          <w:color w:val="000000"/>
          <w:sz w:val="28"/>
        </w:rPr>
        <w:t>
   коды Единой бюджетной классификации доходов за
</w:t>
      </w:r>
      <w:r>
        <w:br/>
      </w:r>
      <w:r>
        <w:rPr>
          <w:rFonts w:ascii="Times New Roman"/>
          <w:b w:val="false"/>
          <w:i w:val="false"/>
          <w:color w:val="000000"/>
          <w:sz w:val="28"/>
        </w:rPr>
        <w:t>
   налоговые правонарушения и административные
</w:t>
      </w:r>
      <w:r>
        <w:br/>
      </w:r>
      <w:r>
        <w:rPr>
          <w:rFonts w:ascii="Times New Roman"/>
          <w:b w:val="false"/>
          <w:i w:val="false"/>
          <w:color w:val="000000"/>
          <w:sz w:val="28"/>
        </w:rPr>
        <w:t>
   правонарушения, по которым протокола составляются
</w:t>
      </w:r>
      <w:r>
        <w:br/>
      </w:r>
      <w:r>
        <w:rPr>
          <w:rFonts w:ascii="Times New Roman"/>
          <w:b w:val="false"/>
          <w:i w:val="false"/>
          <w:color w:val="000000"/>
          <w:sz w:val="28"/>
        </w:rPr>
        <w:t>
   налоговыми органами
</w:t>
      </w:r>
      <w:r>
        <w:br/>
      </w:r>
      <w:r>
        <w:rPr>
          <w:rFonts w:ascii="Times New Roman"/>
          <w:b w:val="false"/>
          <w:i w:val="false"/>
          <w:color w:val="000000"/>
          <w:sz w:val="28"/>
        </w:rPr>
        <w:t>
45  Отчет о поступлениях и недоимке сумм налогов, других
</w:t>
      </w:r>
      <w:r>
        <w:br/>
      </w:r>
      <w:r>
        <w:rPr>
          <w:rFonts w:ascii="Times New Roman"/>
          <w:b w:val="false"/>
          <w:i w:val="false"/>
          <w:color w:val="000000"/>
          <w:sz w:val="28"/>
        </w:rPr>
        <w:t>
   обязательных платежей в бюджет и обязательных
</w:t>
      </w:r>
      <w:r>
        <w:br/>
      </w:r>
      <w:r>
        <w:rPr>
          <w:rFonts w:ascii="Times New Roman"/>
          <w:b w:val="false"/>
          <w:i w:val="false"/>
          <w:color w:val="000000"/>
          <w:sz w:val="28"/>
        </w:rPr>
        <w:t>
   пенсионных взносов в накопительные пенсионные фонды    Ф-F1-Н
</w:t>
      </w:r>
      <w:r>
        <w:br/>
      </w:r>
      <w:r>
        <w:rPr>
          <w:rFonts w:ascii="Times New Roman"/>
          <w:b w:val="false"/>
          <w:i w:val="false"/>
          <w:color w:val="000000"/>
          <w:sz w:val="28"/>
        </w:rPr>
        <w:t>
46  Отчет о суммах налогов и других обязательных
</w:t>
      </w:r>
      <w:r>
        <w:br/>
      </w:r>
      <w:r>
        <w:rPr>
          <w:rFonts w:ascii="Times New Roman"/>
          <w:b w:val="false"/>
          <w:i w:val="false"/>
          <w:color w:val="000000"/>
          <w:sz w:val="28"/>
        </w:rPr>
        <w:t>
   платежей в бюджет в разрезе видов экономической
</w:t>
      </w:r>
      <w:r>
        <w:br/>
      </w:r>
      <w:r>
        <w:rPr>
          <w:rFonts w:ascii="Times New Roman"/>
          <w:b w:val="false"/>
          <w:i w:val="false"/>
          <w:color w:val="000000"/>
          <w:sz w:val="28"/>
        </w:rPr>
        <w:t>
   деятельности по видам предприятий, субъектам малого
</w:t>
      </w:r>
      <w:r>
        <w:br/>
      </w:r>
      <w:r>
        <w:rPr>
          <w:rFonts w:ascii="Times New Roman"/>
          <w:b w:val="false"/>
          <w:i w:val="false"/>
          <w:color w:val="000000"/>
          <w:sz w:val="28"/>
        </w:rPr>
        <w:t>
   предпринимательства и физическим лицам                 ф.ОКЭД-1
</w:t>
      </w:r>
      <w:r>
        <w:br/>
      </w:r>
      <w:r>
        <w:rPr>
          <w:rFonts w:ascii="Times New Roman"/>
          <w:b w:val="false"/>
          <w:i w:val="false"/>
          <w:color w:val="000000"/>
          <w:sz w:val="28"/>
        </w:rPr>
        <w:t>
47  Отчет о суммах налогов и других обязательных
</w:t>
      </w:r>
      <w:r>
        <w:br/>
      </w:r>
      <w:r>
        <w:rPr>
          <w:rFonts w:ascii="Times New Roman"/>
          <w:b w:val="false"/>
          <w:i w:val="false"/>
          <w:color w:val="000000"/>
          <w:sz w:val="28"/>
        </w:rPr>
        <w:t>
   платежей в бюджет в разрезе видов экономической
</w:t>
      </w:r>
      <w:r>
        <w:br/>
      </w:r>
      <w:r>
        <w:rPr>
          <w:rFonts w:ascii="Times New Roman"/>
          <w:b w:val="false"/>
          <w:i w:val="false"/>
          <w:color w:val="000000"/>
          <w:sz w:val="28"/>
        </w:rPr>
        <w:t>
   деятельности по видам налогов и других обязательных
</w:t>
      </w:r>
      <w:r>
        <w:br/>
      </w:r>
      <w:r>
        <w:rPr>
          <w:rFonts w:ascii="Times New Roman"/>
          <w:b w:val="false"/>
          <w:i w:val="false"/>
          <w:color w:val="000000"/>
          <w:sz w:val="28"/>
        </w:rPr>
        <w:t>
   платежей в бюджет                                      ф.ОКЭД-2
</w:t>
      </w:r>
      <w:r>
        <w:br/>
      </w:r>
      <w:r>
        <w:rPr>
          <w:rFonts w:ascii="Times New Roman"/>
          <w:b w:val="false"/>
          <w:i w:val="false"/>
          <w:color w:val="000000"/>
          <w:sz w:val="28"/>
        </w:rPr>
        <w:t>
48  Отчет "Факторы изменения недоимки, образовавшейся
</w:t>
      </w:r>
      <w:r>
        <w:br/>
      </w:r>
      <w:r>
        <w:rPr>
          <w:rFonts w:ascii="Times New Roman"/>
          <w:b w:val="false"/>
          <w:i w:val="false"/>
          <w:color w:val="000000"/>
          <w:sz w:val="28"/>
        </w:rPr>
        <w:t>
   за отчетный месяц"                                     ф.ФН
</w:t>
      </w:r>
      <w:r>
        <w:br/>
      </w:r>
      <w:r>
        <w:rPr>
          <w:rFonts w:ascii="Times New Roman"/>
          <w:b w:val="false"/>
          <w:i w:val="false"/>
          <w:color w:val="000000"/>
          <w:sz w:val="28"/>
        </w:rPr>
        <w:t>
49  Отчет о состоянии задолженности по налогам и другим
</w:t>
      </w:r>
      <w:r>
        <w:br/>
      </w:r>
      <w:r>
        <w:rPr>
          <w:rFonts w:ascii="Times New Roman"/>
          <w:b w:val="false"/>
          <w:i w:val="false"/>
          <w:color w:val="000000"/>
          <w:sz w:val="28"/>
        </w:rPr>
        <w:t>
   обязательным платежам в бюджет                         ф.КЗ
</w:t>
      </w:r>
      <w:r>
        <w:br/>
      </w:r>
      <w:r>
        <w:rPr>
          <w:rFonts w:ascii="Times New Roman"/>
          <w:b w:val="false"/>
          <w:i w:val="false"/>
          <w:color w:val="000000"/>
          <w:sz w:val="28"/>
        </w:rPr>
        <w:t>
50  Отчет о поступлении сумм обязательных пенсионных
</w:t>
      </w:r>
      <w:r>
        <w:br/>
      </w:r>
      <w:r>
        <w:rPr>
          <w:rFonts w:ascii="Times New Roman"/>
          <w:b w:val="false"/>
          <w:i w:val="false"/>
          <w:color w:val="000000"/>
          <w:sz w:val="28"/>
        </w:rPr>
        <w:t>
   взносов в накопительные пенсионные фонды
</w:t>
      </w:r>
      <w:r>
        <w:br/>
      </w:r>
      <w:r>
        <w:rPr>
          <w:rFonts w:ascii="Times New Roman"/>
          <w:b w:val="false"/>
          <w:i w:val="false"/>
          <w:color w:val="000000"/>
          <w:sz w:val="28"/>
        </w:rPr>
        <w:t>
51  Динамика поступления сумм обязательных пенсионных
</w:t>
      </w:r>
      <w:r>
        <w:br/>
      </w:r>
      <w:r>
        <w:rPr>
          <w:rFonts w:ascii="Times New Roman"/>
          <w:b w:val="false"/>
          <w:i w:val="false"/>
          <w:color w:val="000000"/>
          <w:sz w:val="28"/>
        </w:rPr>
        <w:t>
   взносов в накопительные пенсионные фонды по месяцам
</w:t>
      </w:r>
      <w:r>
        <w:br/>
      </w:r>
      <w:r>
        <w:rPr>
          <w:rFonts w:ascii="Times New Roman"/>
          <w:b w:val="false"/>
          <w:i w:val="false"/>
          <w:color w:val="000000"/>
          <w:sz w:val="28"/>
        </w:rPr>
        <w:t>
52  Динамика задолженности сумм обязательных пенсионных
</w:t>
      </w:r>
      <w:r>
        <w:br/>
      </w:r>
      <w:r>
        <w:rPr>
          <w:rFonts w:ascii="Times New Roman"/>
          <w:b w:val="false"/>
          <w:i w:val="false"/>
          <w:color w:val="000000"/>
          <w:sz w:val="28"/>
        </w:rPr>
        <w:t>
   взносов в накопительные пенсионные фонды по месяцам
</w:t>
      </w:r>
      <w:r>
        <w:br/>
      </w:r>
      <w:r>
        <w:rPr>
          <w:rFonts w:ascii="Times New Roman"/>
          <w:b w:val="false"/>
          <w:i w:val="false"/>
          <w:color w:val="000000"/>
          <w:sz w:val="28"/>
        </w:rPr>
        <w:t>
53  Протокол расхождений по поступлениям и возвратам
</w:t>
      </w:r>
      <w:r>
        <w:br/>
      </w:r>
      <w:r>
        <w:rPr>
          <w:rFonts w:ascii="Times New Roman"/>
          <w:b w:val="false"/>
          <w:i w:val="false"/>
          <w:color w:val="000000"/>
          <w:sz w:val="28"/>
        </w:rPr>
        <w:t>
   обязательных пенсионных взносов
</w:t>
      </w:r>
      <w:r>
        <w:br/>
      </w:r>
      <w:r>
        <w:rPr>
          <w:rFonts w:ascii="Times New Roman"/>
          <w:b w:val="false"/>
          <w:i w:val="false"/>
          <w:color w:val="000000"/>
          <w:sz w:val="28"/>
        </w:rPr>
        <w:t>
54-а  Форма отчета "Государственные доходы в разрезе
</w:t>
      </w:r>
      <w:r>
        <w:br/>
      </w:r>
      <w:r>
        <w:rPr>
          <w:rFonts w:ascii="Times New Roman"/>
          <w:b w:val="false"/>
          <w:i w:val="false"/>
          <w:color w:val="000000"/>
          <w:sz w:val="28"/>
        </w:rPr>
        <w:t>
     регионов с начала года (месяца)
</w:t>
      </w:r>
      <w:r>
        <w:br/>
      </w:r>
      <w:r>
        <w:rPr>
          <w:rFonts w:ascii="Times New Roman"/>
          <w:b w:val="false"/>
          <w:i w:val="false"/>
          <w:color w:val="000000"/>
          <w:sz w:val="28"/>
        </w:rPr>
        <w:t>
54-б  Форма отчета "Государственные доходы в разрезе
</w:t>
      </w:r>
      <w:r>
        <w:br/>
      </w:r>
      <w:r>
        <w:rPr>
          <w:rFonts w:ascii="Times New Roman"/>
          <w:b w:val="false"/>
          <w:i w:val="false"/>
          <w:color w:val="000000"/>
          <w:sz w:val="28"/>
        </w:rPr>
        <w:t>
     регионов с начала года (месяца)
</w:t>
      </w:r>
      <w:r>
        <w:br/>
      </w:r>
      <w:r>
        <w:rPr>
          <w:rFonts w:ascii="Times New Roman"/>
          <w:b w:val="false"/>
          <w:i w:val="false"/>
          <w:color w:val="000000"/>
          <w:sz w:val="28"/>
        </w:rPr>
        <w:t>
54-в  Форма отчета "Государственные доходы в разрезе
</w:t>
      </w:r>
      <w:r>
        <w:br/>
      </w:r>
      <w:r>
        <w:rPr>
          <w:rFonts w:ascii="Times New Roman"/>
          <w:b w:val="false"/>
          <w:i w:val="false"/>
          <w:color w:val="000000"/>
          <w:sz w:val="28"/>
        </w:rPr>
        <w:t>
     регионов с начала года (месяца)
</w:t>
      </w:r>
      <w:r>
        <w:br/>
      </w:r>
      <w:r>
        <w:rPr>
          <w:rFonts w:ascii="Times New Roman"/>
          <w:b w:val="false"/>
          <w:i w:val="false"/>
          <w:color w:val="000000"/>
          <w:sz w:val="28"/>
        </w:rPr>
        <w:t>
55-а  Форма отчета "Поступление государственных доходов
</w:t>
      </w:r>
      <w:r>
        <w:br/>
      </w:r>
      <w:r>
        <w:rPr>
          <w:rFonts w:ascii="Times New Roman"/>
          <w:b w:val="false"/>
          <w:i w:val="false"/>
          <w:color w:val="000000"/>
          <w:sz w:val="28"/>
        </w:rPr>
        <w:t>
     в разрезе налогов и других обязательных платежей
</w:t>
      </w:r>
      <w:r>
        <w:br/>
      </w:r>
      <w:r>
        <w:rPr>
          <w:rFonts w:ascii="Times New Roman"/>
          <w:b w:val="false"/>
          <w:i w:val="false"/>
          <w:color w:val="000000"/>
          <w:sz w:val="28"/>
        </w:rPr>
        <w:t>
     в бюджет с начала года (месяца)"
</w:t>
      </w:r>
      <w:r>
        <w:br/>
      </w:r>
      <w:r>
        <w:rPr>
          <w:rFonts w:ascii="Times New Roman"/>
          <w:b w:val="false"/>
          <w:i w:val="false"/>
          <w:color w:val="000000"/>
          <w:sz w:val="28"/>
        </w:rPr>
        <w:t>
55-б  Форма отчета "Поступление государственных доходов
</w:t>
      </w:r>
      <w:r>
        <w:br/>
      </w:r>
      <w:r>
        <w:rPr>
          <w:rFonts w:ascii="Times New Roman"/>
          <w:b w:val="false"/>
          <w:i w:val="false"/>
          <w:color w:val="000000"/>
          <w:sz w:val="28"/>
        </w:rPr>
        <w:t>
     в разрезе налогов и других обязательных платежей
</w:t>
      </w:r>
      <w:r>
        <w:br/>
      </w:r>
      <w:r>
        <w:rPr>
          <w:rFonts w:ascii="Times New Roman"/>
          <w:b w:val="false"/>
          <w:i w:val="false"/>
          <w:color w:val="000000"/>
          <w:sz w:val="28"/>
        </w:rPr>
        <w:t>
     в бюджет с начала года (месяца) с годовым прогнозом"
</w:t>
      </w:r>
      <w:r>
        <w:br/>
      </w:r>
      <w:r>
        <w:rPr>
          <w:rFonts w:ascii="Times New Roman"/>
          <w:b w:val="false"/>
          <w:i w:val="false"/>
          <w:color w:val="000000"/>
          <w:sz w:val="28"/>
        </w:rPr>
        <w:t>
56    Форма отчета "Поступление государственных доходов
</w:t>
      </w:r>
      <w:r>
        <w:br/>
      </w:r>
      <w:r>
        <w:rPr>
          <w:rFonts w:ascii="Times New Roman"/>
          <w:b w:val="false"/>
          <w:i w:val="false"/>
          <w:color w:val="000000"/>
          <w:sz w:val="28"/>
        </w:rPr>
        <w:t>
     в разрезе налогов и других обязательных платежей
</w:t>
      </w:r>
      <w:r>
        <w:br/>
      </w:r>
      <w:r>
        <w:rPr>
          <w:rFonts w:ascii="Times New Roman"/>
          <w:b w:val="false"/>
          <w:i w:val="false"/>
          <w:color w:val="000000"/>
          <w:sz w:val="28"/>
        </w:rPr>
        <w:t>
     в бюджет с годовым прогнозом с начала года"
</w:t>
      </w:r>
      <w:r>
        <w:br/>
      </w:r>
      <w:r>
        <w:rPr>
          <w:rFonts w:ascii="Times New Roman"/>
          <w:b w:val="false"/>
          <w:i w:val="false"/>
          <w:color w:val="000000"/>
          <w:sz w:val="28"/>
        </w:rPr>
        <w:t>
57    Форма отчета "Аналитическая таблица недоимки по
</w:t>
      </w:r>
      <w:r>
        <w:br/>
      </w:r>
      <w:r>
        <w:rPr>
          <w:rFonts w:ascii="Times New Roman"/>
          <w:b w:val="false"/>
          <w:i w:val="false"/>
          <w:color w:val="000000"/>
          <w:sz w:val="28"/>
        </w:rPr>
        <w:t>
     основным видам налогов и других обязательных
</w:t>
      </w:r>
      <w:r>
        <w:br/>
      </w:r>
      <w:r>
        <w:rPr>
          <w:rFonts w:ascii="Times New Roman"/>
          <w:b w:val="false"/>
          <w:i w:val="false"/>
          <w:color w:val="000000"/>
          <w:sz w:val="28"/>
        </w:rPr>
        <w:t>
     платежей в бюджет"
</w:t>
      </w:r>
      <w:r>
        <w:br/>
      </w:r>
      <w:r>
        <w:rPr>
          <w:rFonts w:ascii="Times New Roman"/>
          <w:b w:val="false"/>
          <w:i w:val="false"/>
          <w:color w:val="000000"/>
          <w:sz w:val="28"/>
        </w:rPr>
        <w:t>
58    Форма отчета "Таможенные платежи и налоги в разрезе
</w:t>
      </w:r>
      <w:r>
        <w:br/>
      </w:r>
      <w:r>
        <w:rPr>
          <w:rFonts w:ascii="Times New Roman"/>
          <w:b w:val="false"/>
          <w:i w:val="false"/>
          <w:color w:val="000000"/>
          <w:sz w:val="28"/>
        </w:rPr>
        <w:t>
     регионов с начала года (месяца)"
</w:t>
      </w:r>
      <w:r>
        <w:br/>
      </w:r>
      <w:r>
        <w:rPr>
          <w:rFonts w:ascii="Times New Roman"/>
          <w:b w:val="false"/>
          <w:i w:val="false"/>
          <w:color w:val="000000"/>
          <w:sz w:val="28"/>
        </w:rPr>
        <w:t>
59-а  Форма отчета "Налоговые поступления, входящие
</w:t>
      </w:r>
      <w:r>
        <w:br/>
      </w:r>
      <w:r>
        <w:rPr>
          <w:rFonts w:ascii="Times New Roman"/>
          <w:b w:val="false"/>
          <w:i w:val="false"/>
          <w:color w:val="000000"/>
          <w:sz w:val="28"/>
        </w:rPr>
        <w:t>
     в компетенцию НК МФ РК, в разрезе регионов с начала года"
</w:t>
      </w:r>
      <w:r>
        <w:br/>
      </w:r>
      <w:r>
        <w:rPr>
          <w:rFonts w:ascii="Times New Roman"/>
          <w:b w:val="false"/>
          <w:i w:val="false"/>
          <w:color w:val="000000"/>
          <w:sz w:val="28"/>
        </w:rPr>
        <w:t>
59-б  Форма отчета "Налоговые поступления, входящие
</w:t>
      </w:r>
      <w:r>
        <w:br/>
      </w:r>
      <w:r>
        <w:rPr>
          <w:rFonts w:ascii="Times New Roman"/>
          <w:b w:val="false"/>
          <w:i w:val="false"/>
          <w:color w:val="000000"/>
          <w:sz w:val="28"/>
        </w:rPr>
        <w:t>
     в компетенцию НК МФ РК, в разрезе регионов с начала года"
</w:t>
      </w:r>
      <w:r>
        <w:br/>
      </w:r>
      <w:r>
        <w:rPr>
          <w:rFonts w:ascii="Times New Roman"/>
          <w:b w:val="false"/>
          <w:i w:val="false"/>
          <w:color w:val="000000"/>
          <w:sz w:val="28"/>
        </w:rPr>
        <w:t>
60-а  Форма отчета "Поступление налогов и других
</w:t>
      </w:r>
      <w:r>
        <w:br/>
      </w:r>
      <w:r>
        <w:rPr>
          <w:rFonts w:ascii="Times New Roman"/>
          <w:b w:val="false"/>
          <w:i w:val="false"/>
          <w:color w:val="000000"/>
          <w:sz w:val="28"/>
        </w:rPr>
        <w:t>
     обязательных платежей в бюджет от предприятий
</w:t>
      </w:r>
      <w:r>
        <w:br/>
      </w:r>
      <w:r>
        <w:rPr>
          <w:rFonts w:ascii="Times New Roman"/>
          <w:b w:val="false"/>
          <w:i w:val="false"/>
          <w:color w:val="000000"/>
          <w:sz w:val="28"/>
        </w:rPr>
        <w:t>
     сырьевого сектора по кодам классификации доходов
</w:t>
      </w:r>
      <w:r>
        <w:br/>
      </w:r>
      <w:r>
        <w:rPr>
          <w:rFonts w:ascii="Times New Roman"/>
          <w:b w:val="false"/>
          <w:i w:val="false"/>
          <w:color w:val="000000"/>
          <w:sz w:val="28"/>
        </w:rPr>
        <w:t>
     бюджета в разрезе регионов с начала года"
</w:t>
      </w:r>
      <w:r>
        <w:br/>
      </w:r>
      <w:r>
        <w:rPr>
          <w:rFonts w:ascii="Times New Roman"/>
          <w:b w:val="false"/>
          <w:i w:val="false"/>
          <w:color w:val="000000"/>
          <w:sz w:val="28"/>
        </w:rPr>
        <w:t>
60-б  Форма отчета "Поступление налогов и других
</w:t>
      </w:r>
      <w:r>
        <w:br/>
      </w:r>
      <w:r>
        <w:rPr>
          <w:rFonts w:ascii="Times New Roman"/>
          <w:b w:val="false"/>
          <w:i w:val="false"/>
          <w:color w:val="000000"/>
          <w:sz w:val="28"/>
        </w:rPr>
        <w:t>
     обязательных платежей в бюджет от предприятий
</w:t>
      </w:r>
      <w:r>
        <w:br/>
      </w:r>
      <w:r>
        <w:rPr>
          <w:rFonts w:ascii="Times New Roman"/>
          <w:b w:val="false"/>
          <w:i w:val="false"/>
          <w:color w:val="000000"/>
          <w:sz w:val="28"/>
        </w:rPr>
        <w:t>
     сырьевого сектора в разрезе видов платежей
</w:t>
      </w:r>
      <w:r>
        <w:br/>
      </w:r>
      <w:r>
        <w:rPr>
          <w:rFonts w:ascii="Times New Roman"/>
          <w:b w:val="false"/>
          <w:i w:val="false"/>
          <w:color w:val="000000"/>
          <w:sz w:val="28"/>
        </w:rPr>
        <w:t>
     с начала года"
</w:t>
      </w:r>
      <w:r>
        <w:br/>
      </w:r>
      <w:r>
        <w:rPr>
          <w:rFonts w:ascii="Times New Roman"/>
          <w:b w:val="false"/>
          <w:i w:val="false"/>
          <w:color w:val="000000"/>
          <w:sz w:val="28"/>
        </w:rPr>
        <w:t>
61    Форма отчета "Недоимка по всем видам
</w:t>
      </w:r>
      <w:r>
        <w:br/>
      </w:r>
      <w:r>
        <w:rPr>
          <w:rFonts w:ascii="Times New Roman"/>
          <w:b w:val="false"/>
          <w:i w:val="false"/>
          <w:color w:val="000000"/>
          <w:sz w:val="28"/>
        </w:rPr>
        <w:t>
     государственных доходов в разрезе регионов"
</w:t>
      </w:r>
      <w:r>
        <w:br/>
      </w:r>
      <w:r>
        <w:rPr>
          <w:rFonts w:ascii="Times New Roman"/>
          <w:b w:val="false"/>
          <w:i w:val="false"/>
          <w:color w:val="000000"/>
          <w:sz w:val="28"/>
        </w:rPr>
        <w:t>
62    Ежедневный отчет о поступлении налогов и других
</w:t>
      </w:r>
      <w:r>
        <w:br/>
      </w:r>
      <w:r>
        <w:rPr>
          <w:rFonts w:ascii="Times New Roman"/>
          <w:b w:val="false"/>
          <w:i w:val="false"/>
          <w:color w:val="000000"/>
          <w:sz w:val="28"/>
        </w:rPr>
        <w:t>
     обязательных платежей в бюджет (без поступлений в
</w:t>
      </w:r>
      <w:r>
        <w:br/>
      </w:r>
      <w:r>
        <w:rPr>
          <w:rFonts w:ascii="Times New Roman"/>
          <w:b w:val="false"/>
          <w:i w:val="false"/>
          <w:color w:val="000000"/>
          <w:sz w:val="28"/>
        </w:rPr>
        <w:t>
     Национальный фонд РК)
</w:t>
      </w:r>
      <w:r>
        <w:br/>
      </w:r>
      <w:r>
        <w:rPr>
          <w:rFonts w:ascii="Times New Roman"/>
          <w:b w:val="false"/>
          <w:i w:val="false"/>
          <w:color w:val="000000"/>
          <w:sz w:val="28"/>
        </w:rPr>
        <w:t>
63    Отчет о суммах поступлений налогов и платежей
</w:t>
      </w:r>
      <w:r>
        <w:br/>
      </w:r>
      <w:r>
        <w:rPr>
          <w:rFonts w:ascii="Times New Roman"/>
          <w:b w:val="false"/>
          <w:i w:val="false"/>
          <w:color w:val="000000"/>
          <w:sz w:val="28"/>
        </w:rPr>
        <w:t>
     в бюджет предприятий, организаций и граждан
</w:t>
      </w:r>
      <w:r>
        <w:br/>
      </w:r>
      <w:r>
        <w:rPr>
          <w:rFonts w:ascii="Times New Roman"/>
          <w:b w:val="false"/>
          <w:i w:val="false"/>
          <w:color w:val="000000"/>
          <w:sz w:val="28"/>
        </w:rPr>
        <w:t>
64    Ежедневный отчет о поступлении налогов и других
</w:t>
      </w:r>
      <w:r>
        <w:br/>
      </w:r>
      <w:r>
        <w:rPr>
          <w:rFonts w:ascii="Times New Roman"/>
          <w:b w:val="false"/>
          <w:i w:val="false"/>
          <w:color w:val="000000"/>
          <w:sz w:val="28"/>
        </w:rPr>
        <w:t>
     обязательных платежах в бюджет
</w:t>
      </w:r>
      <w:r>
        <w:br/>
      </w:r>
      <w:r>
        <w:rPr>
          <w:rFonts w:ascii="Times New Roman"/>
          <w:b w:val="false"/>
          <w:i w:val="false"/>
          <w:color w:val="000000"/>
          <w:sz w:val="28"/>
        </w:rPr>
        <w:t>
65    Сравнительная таблица о суммах недоимки по
</w:t>
      </w:r>
      <w:r>
        <w:br/>
      </w:r>
      <w:r>
        <w:rPr>
          <w:rFonts w:ascii="Times New Roman"/>
          <w:b w:val="false"/>
          <w:i w:val="false"/>
          <w:color w:val="000000"/>
          <w:sz w:val="28"/>
        </w:rPr>
        <w:t>
     государственным доходам в целом по республике
</w:t>
      </w:r>
      <w:r>
        <w:br/>
      </w:r>
      <w:r>
        <w:rPr>
          <w:rFonts w:ascii="Times New Roman"/>
          <w:b w:val="false"/>
          <w:i w:val="false"/>
          <w:color w:val="000000"/>
          <w:sz w:val="28"/>
        </w:rPr>
        <w:t>
66    Сравнительная таблица в целом по областям, городам,
</w:t>
      </w:r>
      <w:r>
        <w:br/>
      </w:r>
      <w:r>
        <w:rPr>
          <w:rFonts w:ascii="Times New Roman"/>
          <w:b w:val="false"/>
          <w:i w:val="false"/>
          <w:color w:val="000000"/>
          <w:sz w:val="28"/>
        </w:rPr>
        <w:t>
     районам по состоянию за ___ ____20__г.
</w:t>
      </w:r>
      <w:r>
        <w:br/>
      </w:r>
      <w:r>
        <w:rPr>
          <w:rFonts w:ascii="Times New Roman"/>
          <w:b w:val="false"/>
          <w:i w:val="false"/>
          <w:color w:val="000000"/>
          <w:sz w:val="28"/>
        </w:rPr>
        <w:t>
     (с начала года, с начала месяца)
</w:t>
      </w:r>
      <w:r>
        <w:br/>
      </w:r>
      <w:r>
        <w:rPr>
          <w:rFonts w:ascii="Times New Roman"/>
          <w:b w:val="false"/>
          <w:i w:val="false"/>
          <w:color w:val="000000"/>
          <w:sz w:val="28"/>
        </w:rPr>
        <w:t>
67    Информация о налогах и платежах, по которым допущено
</w:t>
      </w:r>
      <w:r>
        <w:br/>
      </w:r>
      <w:r>
        <w:rPr>
          <w:rFonts w:ascii="Times New Roman"/>
          <w:b w:val="false"/>
          <w:i w:val="false"/>
          <w:color w:val="000000"/>
          <w:sz w:val="28"/>
        </w:rPr>
        <w:t>
     недоисполнение
</w:t>
      </w:r>
      <w:r>
        <w:br/>
      </w:r>
      <w:r>
        <w:rPr>
          <w:rFonts w:ascii="Times New Roman"/>
          <w:b w:val="false"/>
          <w:i w:val="false"/>
          <w:color w:val="000000"/>
          <w:sz w:val="28"/>
        </w:rPr>
        <w:t>
68    Сравнительная таблица по недоимке на 01/__/20___г.
</w:t>
      </w:r>
      <w:r>
        <w:br/>
      </w:r>
      <w:r>
        <w:rPr>
          <w:rFonts w:ascii="Times New Roman"/>
          <w:b w:val="false"/>
          <w:i w:val="false"/>
          <w:color w:val="000000"/>
          <w:sz w:val="28"/>
        </w:rPr>
        <w:t>
69    Динамика недоимки по налогам и другим обязательным
</w:t>
      </w:r>
      <w:r>
        <w:br/>
      </w:r>
      <w:r>
        <w:rPr>
          <w:rFonts w:ascii="Times New Roman"/>
          <w:b w:val="false"/>
          <w:i w:val="false"/>
          <w:color w:val="000000"/>
          <w:sz w:val="28"/>
        </w:rPr>
        <w:t>
     платежам в бюджет за 20___г.
</w:t>
      </w:r>
      <w:r>
        <w:br/>
      </w:r>
      <w:r>
        <w:rPr>
          <w:rFonts w:ascii="Times New Roman"/>
          <w:b w:val="false"/>
          <w:i w:val="false"/>
          <w:color w:val="000000"/>
          <w:sz w:val="28"/>
        </w:rPr>
        <w:t>
70    Динамика недоимки по обязательным 10%-ным
</w:t>
      </w:r>
      <w:r>
        <w:br/>
      </w:r>
      <w:r>
        <w:rPr>
          <w:rFonts w:ascii="Times New Roman"/>
          <w:b w:val="false"/>
          <w:i w:val="false"/>
          <w:color w:val="000000"/>
          <w:sz w:val="28"/>
        </w:rPr>
        <w:t>
     пенсионным взносам за___20___г.
</w:t>
      </w:r>
      <w:r>
        <w:br/>
      </w:r>
      <w:r>
        <w:rPr>
          <w:rFonts w:ascii="Times New Roman"/>
          <w:b w:val="false"/>
          <w:i w:val="false"/>
          <w:color w:val="000000"/>
          <w:sz w:val="28"/>
        </w:rPr>
        <w:t>
71    Динамика поступлений по налогам и другим
</w:t>
      </w:r>
      <w:r>
        <w:br/>
      </w:r>
      <w:r>
        <w:rPr>
          <w:rFonts w:ascii="Times New Roman"/>
          <w:b w:val="false"/>
          <w:i w:val="false"/>
          <w:color w:val="000000"/>
          <w:sz w:val="28"/>
        </w:rPr>
        <w:t>
     обязательным платежам в бюджет за 20__г.
</w:t>
      </w:r>
      <w:r>
        <w:br/>
      </w:r>
      <w:r>
        <w:rPr>
          <w:rFonts w:ascii="Times New Roman"/>
          <w:b w:val="false"/>
          <w:i w:val="false"/>
          <w:color w:val="000000"/>
          <w:sz w:val="28"/>
        </w:rPr>
        <w:t>
72    Динамика поступлений по обязательным 10%-ным
</w:t>
      </w:r>
      <w:r>
        <w:br/>
      </w:r>
      <w:r>
        <w:rPr>
          <w:rFonts w:ascii="Times New Roman"/>
          <w:b w:val="false"/>
          <w:i w:val="false"/>
          <w:color w:val="000000"/>
          <w:sz w:val="28"/>
        </w:rPr>
        <w:t>
     пенсионным взносам за 20___г.
</w:t>
      </w:r>
      <w:r>
        <w:br/>
      </w:r>
      <w:r>
        <w:rPr>
          <w:rFonts w:ascii="Times New Roman"/>
          <w:b w:val="false"/>
          <w:i w:val="false"/>
          <w:color w:val="000000"/>
          <w:sz w:val="28"/>
        </w:rPr>
        <w:t>
73    Таблица среднедневных поступлений (с начала месяца)
</w:t>
      </w:r>
      <w:r>
        <w:br/>
      </w:r>
      <w:r>
        <w:rPr>
          <w:rFonts w:ascii="Times New Roman"/>
          <w:b w:val="false"/>
          <w:i w:val="false"/>
          <w:color w:val="000000"/>
          <w:sz w:val="28"/>
        </w:rPr>
        <w:t>
74    Таблица среднедневных поступлений за __.___.___г.
</w:t>
      </w:r>
      <w:r>
        <w:br/>
      </w:r>
      <w:r>
        <w:rPr>
          <w:rFonts w:ascii="Times New Roman"/>
          <w:b w:val="false"/>
          <w:i w:val="false"/>
          <w:color w:val="000000"/>
          <w:sz w:val="28"/>
        </w:rPr>
        <w:t>
     (____к-во раб. дн.) и за ___.____.____г.
</w:t>
      </w:r>
      <w:r>
        <w:br/>
      </w:r>
      <w:r>
        <w:rPr>
          <w:rFonts w:ascii="Times New Roman"/>
          <w:b w:val="false"/>
          <w:i w:val="false"/>
          <w:color w:val="000000"/>
          <w:sz w:val="28"/>
        </w:rPr>
        <w:t>
     (____к-во раб. дн.)
</w:t>
      </w:r>
      <w:r>
        <w:br/>
      </w:r>
      <w:r>
        <w:rPr>
          <w:rFonts w:ascii="Times New Roman"/>
          <w:b w:val="false"/>
          <w:i w:val="false"/>
          <w:color w:val="000000"/>
          <w:sz w:val="28"/>
        </w:rPr>
        <w:t>
     (с начала месяца) (с Национальным фондом)
</w:t>
      </w:r>
      <w:r>
        <w:br/>
      </w:r>
      <w:r>
        <w:rPr>
          <w:rFonts w:ascii="Times New Roman"/>
          <w:b w:val="false"/>
          <w:i w:val="false"/>
          <w:color w:val="000000"/>
          <w:sz w:val="28"/>
        </w:rPr>
        <w:t>
75    Сравнительная таблица среднедневных поступлений
</w:t>
      </w:r>
      <w:r>
        <w:br/>
      </w:r>
      <w:r>
        <w:rPr>
          <w:rFonts w:ascii="Times New Roman"/>
          <w:b w:val="false"/>
          <w:i w:val="false"/>
          <w:color w:val="000000"/>
          <w:sz w:val="28"/>
        </w:rPr>
        <w:t>
76    Среднедневные поступления по таможенным платежам
</w:t>
      </w:r>
      <w:r>
        <w:br/>
      </w:r>
      <w:r>
        <w:rPr>
          <w:rFonts w:ascii="Times New Roman"/>
          <w:b w:val="false"/>
          <w:i w:val="false"/>
          <w:color w:val="000000"/>
          <w:sz w:val="28"/>
        </w:rPr>
        <w:t>
     и налогам
</w:t>
      </w:r>
      <w:r>
        <w:br/>
      </w:r>
      <w:r>
        <w:rPr>
          <w:rFonts w:ascii="Times New Roman"/>
          <w:b w:val="false"/>
          <w:i w:val="false"/>
          <w:color w:val="000000"/>
          <w:sz w:val="28"/>
        </w:rPr>
        <w:t>
77    Поступление по обязательным пенсионным взносам
</w:t>
      </w:r>
      <w:r>
        <w:br/>
      </w:r>
      <w:r>
        <w:rPr>
          <w:rFonts w:ascii="Times New Roman"/>
          <w:b w:val="false"/>
          <w:i w:val="false"/>
          <w:color w:val="000000"/>
          <w:sz w:val="28"/>
        </w:rPr>
        <w:t>
     с учетом возвратов за ________ месяц 20___г.
</w:t>
      </w:r>
      <w:r>
        <w:br/>
      </w:r>
      <w:r>
        <w:rPr>
          <w:rFonts w:ascii="Times New Roman"/>
          <w:b w:val="false"/>
          <w:i w:val="false"/>
          <w:color w:val="000000"/>
          <w:sz w:val="28"/>
        </w:rPr>
        <w:t>
78    Поступления по обязательным пенсионным взносам
</w:t>
      </w:r>
      <w:r>
        <w:br/>
      </w:r>
      <w:r>
        <w:rPr>
          <w:rFonts w:ascii="Times New Roman"/>
          <w:b w:val="false"/>
          <w:i w:val="false"/>
          <w:color w:val="000000"/>
          <w:sz w:val="28"/>
        </w:rPr>
        <w:t>
     по месяцам за вычетом возвратов за 20___г.
</w:t>
      </w:r>
      <w:r>
        <w:br/>
      </w:r>
      <w:r>
        <w:rPr>
          <w:rFonts w:ascii="Times New Roman"/>
          <w:b w:val="false"/>
          <w:i w:val="false"/>
          <w:color w:val="000000"/>
          <w:sz w:val="28"/>
        </w:rPr>
        <w:t>
79    Возвращено обязательных пенсионных взносов
</w:t>
      </w:r>
      <w:r>
        <w:br/>
      </w:r>
      <w:r>
        <w:rPr>
          <w:rFonts w:ascii="Times New Roman"/>
          <w:b w:val="false"/>
          <w:i w:val="false"/>
          <w:color w:val="000000"/>
          <w:sz w:val="28"/>
        </w:rPr>
        <w:t>
     по месяцам за 20___г. по данным из ГЦВП.
</w:t>
      </w:r>
      <w:r>
        <w:br/>
      </w:r>
      <w:r>
        <w:rPr>
          <w:rFonts w:ascii="Times New Roman"/>
          <w:b w:val="false"/>
          <w:i w:val="false"/>
          <w:color w:val="000000"/>
          <w:sz w:val="28"/>
        </w:rPr>
        <w:t>
80    Поступления, возвраты, переводы обязательных
</w:t>
      </w:r>
      <w:r>
        <w:br/>
      </w:r>
      <w:r>
        <w:rPr>
          <w:rFonts w:ascii="Times New Roman"/>
          <w:b w:val="false"/>
          <w:i w:val="false"/>
          <w:color w:val="000000"/>
          <w:sz w:val="28"/>
        </w:rPr>
        <w:t>
     пенсионных взносов за______месяц 20___г.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 Форма N 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p>
    <w:p>
      <w:pPr>
        <w:spacing w:after="0"/>
        <w:ind w:left="0"/>
        <w:jc w:val="both"/>
      </w:pPr>
      <w:r>
        <w:rPr>
          <w:rFonts w:ascii="Times New Roman"/>
          <w:b w:val="false"/>
          <w:i w:val="false"/>
          <w:color w:val="000000"/>
          <w:sz w:val="28"/>
        </w:rPr>
        <w:t>
по _________________________________
</w:t>
      </w:r>
      <w:r>
        <w:br/>
      </w:r>
      <w:r>
        <w:rPr>
          <w:rFonts w:ascii="Times New Roman"/>
          <w:b w:val="false"/>
          <w:i w:val="false"/>
          <w:color w:val="000000"/>
          <w:sz w:val="28"/>
        </w:rPr>
        <w:t>
(наименование и код налога (платежа)
</w:t>
      </w:r>
      <w:r>
        <w:br/>
      </w:r>
      <w:r>
        <w:rPr>
          <w:rFonts w:ascii="Times New Roman"/>
          <w:b w:val="false"/>
          <w:i w:val="false"/>
          <w:color w:val="000000"/>
          <w:sz w:val="28"/>
        </w:rPr>
        <w:t>
Наименование налогоплательщика             Сальдо недоимки на начало отчетного года,
</w:t>
      </w:r>
      <w:r>
        <w:br/>
      </w:r>
      <w:r>
        <w:rPr>
          <w:rFonts w:ascii="Times New Roman"/>
          <w:b w:val="false"/>
          <w:i w:val="false"/>
          <w:color w:val="000000"/>
          <w:sz w:val="28"/>
        </w:rPr>
        <w:t>
(налогового агента)_________________       в т.ч. по годам:
</w:t>
      </w:r>
      <w:r>
        <w:br/>
      </w:r>
      <w:r>
        <w:rPr>
          <w:rFonts w:ascii="Times New Roman"/>
          <w:b w:val="false"/>
          <w:i w:val="false"/>
          <w:color w:val="000000"/>
          <w:sz w:val="28"/>
        </w:rPr>
        <w:t>
РНН_____ РНН юридического лица______             ________________________
</w:t>
      </w:r>
      <w:r>
        <w:br/>
      </w:r>
      <w:r>
        <w:rPr>
          <w:rFonts w:ascii="Times New Roman"/>
          <w:b w:val="false"/>
          <w:i w:val="false"/>
          <w:color w:val="000000"/>
          <w:sz w:val="28"/>
        </w:rPr>
        <w:t>
                                                |
</w:t>
      </w:r>
      <w:r>
        <w:rPr>
          <w:rFonts w:ascii="Times New Roman"/>
          <w:b w:val="false"/>
          <w:i w:val="false"/>
          <w:color w:val="000000"/>
          <w:sz w:val="28"/>
          <w:u w:val="single"/>
        </w:rPr>
        <w:t>
На отчетную дату 
</w:t>
      </w:r>
      <w:r>
        <w:rPr>
          <w:rFonts w:ascii="Times New Roman"/>
          <w:b w:val="false"/>
          <w:i w:val="false"/>
          <w:color w:val="000000"/>
          <w:sz w:val="28"/>
        </w:rPr>
        <w:t>
|
</w:t>
      </w:r>
      <w:r>
        <w:rPr>
          <w:rFonts w:ascii="Times New Roman"/>
          <w:b w:val="false"/>
          <w:i w:val="false"/>
          <w:color w:val="000000"/>
          <w:sz w:val="28"/>
          <w:u w:val="single"/>
        </w:rPr>
        <w:t>
 Сумма
</w:t>
      </w:r>
      <w:r>
        <w:rPr>
          <w:rFonts w:ascii="Times New Roman"/>
          <w:b w:val="false"/>
          <w:i w:val="false"/>
          <w:color w:val="000000"/>
          <w:sz w:val="28"/>
        </w:rPr>
        <w:t>
|
</w:t>
      </w:r>
      <w:r>
        <w:br/>
      </w:r>
      <w:r>
        <w:rPr>
          <w:rFonts w:ascii="Times New Roman"/>
          <w:b w:val="false"/>
          <w:i w:val="false"/>
          <w:color w:val="000000"/>
          <w:sz w:val="28"/>
        </w:rPr>
        <w:t>
Код ОКПО______ Код ОКЭД______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Вид налогового режима: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_________________________________________      |
</w:t>
      </w:r>
      <w:r>
        <w:rPr>
          <w:rFonts w:ascii="Times New Roman"/>
          <w:b w:val="false"/>
          <w:i w:val="false"/>
          <w:color w:val="000000"/>
          <w:sz w:val="28"/>
          <w:u w:val="single"/>
        </w:rPr>
        <w:t>
 на 01.01.  г.   
</w:t>
      </w:r>
      <w:r>
        <w:rPr>
          <w:rFonts w:ascii="Times New Roman"/>
          <w:b w:val="false"/>
          <w:i w:val="false"/>
          <w:color w:val="000000"/>
          <w:sz w:val="28"/>
        </w:rPr>
        <w:t>
|      |
</w:t>
      </w:r>
    </w:p>
    <w:p>
      <w:pPr>
        <w:spacing w:after="0"/>
        <w:ind w:left="0"/>
        <w:jc w:val="both"/>
      </w:pPr>
      <w:r>
        <w:rPr>
          <w:rFonts w:ascii="Times New Roman"/>
          <w:b w:val="false"/>
          <w:i w:val="false"/>
          <w:color w:val="000000"/>
          <w:sz w:val="28"/>
        </w:rPr>
        <w:t>
|__|
</w:t>
      </w:r>
      <w:r>
        <w:rPr>
          <w:rFonts w:ascii="Times New Roman"/>
          <w:b w:val="false"/>
          <w:i w:val="false"/>
          <w:color w:val="000000"/>
          <w:sz w:val="28"/>
          <w:u w:val="single"/>
        </w:rPr>
        <w:t>
 Общеустановленный порядок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на основе патента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на основе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упрощенной декларации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крестьянских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(фермерских) хозяйств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юридических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лиц - производителей сельскохозяйственной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продукции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Специальный налоговый режим для отдельных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видов предпринимательской деятельности       
</w:t>
      </w:r>
      <w:r>
        <w:rPr>
          <w:rFonts w:ascii="Times New Roman"/>
          <w:b w:val="false"/>
          <w:i w:val="false"/>
          <w:color w:val="000000"/>
          <w:sz w:val="28"/>
        </w:rPr>
        <w:t>
|
</w:t>
      </w:r>
      <w:r>
        <w:br/>
      </w:r>
      <w:r>
        <w:rPr>
          <w:rFonts w:ascii="Times New Roman"/>
          <w:b w:val="false"/>
          <w:i w:val="false"/>
          <w:color w:val="000000"/>
          <w:sz w:val="28"/>
        </w:rPr>
        <w:t>
|__|
</w:t>
      </w:r>
      <w:r>
        <w:rPr>
          <w:rFonts w:ascii="Times New Roman"/>
          <w:b w:val="false"/>
          <w:i w:val="false"/>
          <w:color w:val="000000"/>
          <w:sz w:val="28"/>
          <w:u w:val="single"/>
        </w:rPr>
        <w:t>
Деятельность по конртакту                    
</w:t>
      </w:r>
      <w:r>
        <w:rPr>
          <w:rFonts w:ascii="Times New Roman"/>
          <w:b w:val="false"/>
          <w:i w:val="false"/>
          <w:color w:val="000000"/>
          <w:sz w:val="28"/>
        </w:rPr>
        <w:t>
|
</w:t>
      </w:r>
    </w:p>
    <w:p>
      <w:pPr>
        <w:spacing w:after="0"/>
        <w:ind w:left="0"/>
        <w:jc w:val="both"/>
      </w:pPr>
      <w:r>
        <w:rPr>
          <w:rFonts w:ascii="Times New Roman"/>
          <w:b w:val="false"/>
          <w:i w:val="false"/>
          <w:color w:val="000000"/>
          <w:sz w:val="28"/>
        </w:rPr>
        <w:t>
Сведения о контракте: номер контракта ___________
</w:t>
      </w:r>
      <w:r>
        <w:br/>
      </w:r>
      <w:r>
        <w:rPr>
          <w:rFonts w:ascii="Times New Roman"/>
          <w:b w:val="false"/>
          <w:i w:val="false"/>
          <w:color w:val="000000"/>
          <w:sz w:val="28"/>
        </w:rPr>
        <w:t>
дата контракта __________________________________
</w:t>
      </w:r>
    </w:p>
    <w:p>
      <w:pPr>
        <w:spacing w:after="0"/>
        <w:ind w:left="0"/>
        <w:jc w:val="both"/>
      </w:pPr>
      <w:r>
        <w:rPr>
          <w:rFonts w:ascii="Times New Roman"/>
          <w:b w:val="false"/>
          <w:i w:val="false"/>
          <w:color w:val="000000"/>
          <w:sz w:val="28"/>
        </w:rPr>
        <w:t>
Номер свидетельства о постановке на учет
</w:t>
      </w:r>
      <w:r>
        <w:br/>
      </w:r>
      <w:r>
        <w:rPr>
          <w:rFonts w:ascii="Times New Roman"/>
          <w:b w:val="false"/>
          <w:i w:val="false"/>
          <w:color w:val="000000"/>
          <w:sz w:val="28"/>
        </w:rPr>
        <w:t>
в качестве плательщика НДС ______________________
</w:t>
      </w:r>
      <w:r>
        <w:br/>
      </w:r>
      <w:r>
        <w:rPr>
          <w:rFonts w:ascii="Times New Roman"/>
          <w:b w:val="false"/>
          <w:i w:val="false"/>
          <w:color w:val="000000"/>
          <w:sz w:val="28"/>
        </w:rPr>
        <w:t>
Дата снятия с учета плательщика НДС _____________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3"/>
        <w:gridCol w:w="1185"/>
        <w:gridCol w:w="1584"/>
        <w:gridCol w:w="1178"/>
        <w:gridCol w:w="1178"/>
        <w:gridCol w:w="1178"/>
        <w:gridCol w:w="581"/>
        <w:gridCol w:w="581"/>
        <w:gridCol w:w="564"/>
        <w:gridCol w:w="587"/>
        <w:gridCol w:w="1018"/>
        <w:gridCol w:w="1035"/>
        <w:gridCol w:w="1218"/>
      </w:tblGrid>
      <w:tr>
        <w:trPr>
          <w:trHeight w:val="285" w:hRule="atLeast"/>
        </w:trPr>
        <w:tc>
          <w:tcPr>
            <w:tcW w:w="11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1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опера-
</w:t>
            </w:r>
            <w:r>
              <w:br/>
            </w:r>
            <w:r>
              <w:rPr>
                <w:rFonts w:ascii="Times New Roman"/>
                <w:b w:val="false"/>
                <w:i w:val="false"/>
                <w:color w:val="000000"/>
                <w:sz w:val="20"/>
              </w:rPr>
              <w:t>
ции
</w:t>
            </w:r>
          </w:p>
        </w:tc>
        <w:tc>
          <w:tcPr>
            <w:tcW w:w="1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Содержа-
</w:t>
            </w:r>
            <w:r>
              <w:br/>
            </w:r>
            <w:r>
              <w:rPr>
                <w:rFonts w:ascii="Times New Roman"/>
                <w:b w:val="false"/>
                <w:i w:val="false"/>
                <w:color w:val="000000"/>
                <w:sz w:val="20"/>
              </w:rPr>
              <w:t>
ние опе-
</w:t>
            </w:r>
            <w:r>
              <w:br/>
            </w:r>
            <w:r>
              <w:rPr>
                <w:rFonts w:ascii="Times New Roman"/>
                <w:b w:val="false"/>
                <w:i w:val="false"/>
                <w:color w:val="000000"/>
                <w:sz w:val="20"/>
              </w:rPr>
              <w:t>
рации и
</w:t>
            </w:r>
            <w:r>
              <w:br/>
            </w:r>
            <w:r>
              <w:rPr>
                <w:rFonts w:ascii="Times New Roman"/>
                <w:b w:val="false"/>
                <w:i w:val="false"/>
                <w:color w:val="000000"/>
                <w:sz w:val="20"/>
              </w:rPr>
              <w:t>
доку-
</w:t>
            </w:r>
            <w:r>
              <w:br/>
            </w:r>
            <w:r>
              <w:rPr>
                <w:rFonts w:ascii="Times New Roman"/>
                <w:b w:val="false"/>
                <w:i w:val="false"/>
                <w:color w:val="000000"/>
                <w:sz w:val="20"/>
              </w:rPr>
              <w:t>
мент, на
</w:t>
            </w:r>
            <w:r>
              <w:br/>
            </w:r>
            <w:r>
              <w:rPr>
                <w:rFonts w:ascii="Times New Roman"/>
                <w:b w:val="false"/>
                <w:i w:val="false"/>
                <w:color w:val="000000"/>
                <w:sz w:val="20"/>
              </w:rPr>
              <w:t>
основа-
</w:t>
            </w:r>
            <w:r>
              <w:br/>
            </w:r>
            <w:r>
              <w:rPr>
                <w:rFonts w:ascii="Times New Roman"/>
                <w:b w:val="false"/>
                <w:i w:val="false"/>
                <w:color w:val="000000"/>
                <w:sz w:val="20"/>
              </w:rPr>
              <w:t>
нии ко-
</w:t>
            </w:r>
            <w:r>
              <w:br/>
            </w:r>
            <w:r>
              <w:rPr>
                <w:rFonts w:ascii="Times New Roman"/>
                <w:b w:val="false"/>
                <w:i w:val="false"/>
                <w:color w:val="000000"/>
                <w:sz w:val="20"/>
              </w:rPr>
              <w:t>
торого
</w:t>
            </w:r>
            <w:r>
              <w:br/>
            </w:r>
            <w:r>
              <w:rPr>
                <w:rFonts w:ascii="Times New Roman"/>
                <w:b w:val="false"/>
                <w:i w:val="false"/>
                <w:color w:val="000000"/>
                <w:sz w:val="20"/>
              </w:rPr>
              <w:t>
произ-
</w:t>
            </w:r>
            <w:r>
              <w:br/>
            </w:r>
            <w:r>
              <w:rPr>
                <w:rFonts w:ascii="Times New Roman"/>
                <w:b w:val="false"/>
                <w:i w:val="false"/>
                <w:color w:val="000000"/>
                <w:sz w:val="20"/>
              </w:rPr>
              <w:t>
водится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уплаты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списа-
</w:t>
            </w:r>
            <w:r>
              <w:br/>
            </w:r>
            <w:r>
              <w:rPr>
                <w:rFonts w:ascii="Times New Roman"/>
                <w:b w:val="false"/>
                <w:i w:val="false"/>
                <w:color w:val="000000"/>
                <w:sz w:val="20"/>
              </w:rPr>
              <w:t>
ния с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1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
</w:t>
            </w:r>
            <w:r>
              <w:br/>
            </w:r>
            <w:r>
              <w:rPr>
                <w:rFonts w:ascii="Times New Roman"/>
                <w:b w:val="false"/>
                <w:i w:val="false"/>
                <w:color w:val="000000"/>
                <w:sz w:val="20"/>
              </w:rPr>
              <w:t>
ления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бюджет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налогам
</w:t>
            </w:r>
            <w:r>
              <w:br/>
            </w:r>
            <w:r>
              <w:rPr>
                <w:rFonts w:ascii="Times New Roman"/>
                <w:b w:val="false"/>
                <w:i w:val="false"/>
                <w:color w:val="000000"/>
                <w:sz w:val="20"/>
              </w:rPr>
              <w:t>
и другим обязательным платежам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5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
</w:t>
            </w:r>
            <w:r>
              <w:br/>
            </w:r>
            <w:r>
              <w:rPr>
                <w:rFonts w:ascii="Times New Roman"/>
                <w:b w:val="false"/>
                <w:i w:val="false"/>
                <w:color w:val="000000"/>
                <w:sz w:val="20"/>
              </w:rPr>
              <w:t>
нию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обязатель-
</w:t>
            </w:r>
            <w:r>
              <w:br/>
            </w:r>
            <w:r>
              <w:rPr>
                <w:rFonts w:ascii="Times New Roman"/>
                <w:b w:val="false"/>
                <w:i w:val="false"/>
                <w:color w:val="000000"/>
                <w:sz w:val="20"/>
              </w:rPr>
              <w:t>
ства
</w:t>
            </w:r>
          </w:p>
        </w:tc>
        <w:tc>
          <w:tcPr>
            <w:tcW w:w="121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(пре-
</w:t>
            </w:r>
            <w:r>
              <w:br/>
            </w:r>
            <w:r>
              <w:rPr>
                <w:rFonts w:ascii="Times New Roman"/>
                <w:b w:val="false"/>
                <w:i w:val="false"/>
                <w:color w:val="000000"/>
                <w:sz w:val="20"/>
              </w:rPr>
              <w:t>
выше-
</w:t>
            </w:r>
            <w:r>
              <w:br/>
            </w:r>
            <w:r>
              <w:rPr>
                <w:rFonts w:ascii="Times New Roman"/>
                <w:b w:val="false"/>
                <w:i w:val="false"/>
                <w:color w:val="000000"/>
                <w:sz w:val="20"/>
              </w:rPr>
              <w:t>
ние*)
</w:t>
            </w:r>
            <w:r>
              <w:br/>
            </w:r>
            <w:r>
              <w:rPr>
                <w:rFonts w:ascii="Times New Roman"/>
                <w:b w:val="false"/>
                <w:i w:val="false"/>
                <w:color w:val="000000"/>
                <w:sz w:val="20"/>
              </w:rPr>
              <w:t>
+)
</w:t>
            </w:r>
          </w:p>
        </w:tc>
      </w:tr>
      <w:tr>
        <w:trPr>
          <w:trHeight w:val="8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0" w:type="auto"/>
            <w:vMerge/>
            <w:tcBorders>
              <w:top w:val="nil"/>
              <w:left w:val="single" w:color="cfcfcf" w:sz="5"/>
              <w:bottom w:val="single" w:color="cfcfcf" w:sz="5"/>
              <w:right w:val="single" w:color="cfcfcf" w:sz="5"/>
            </w:tcBorders>
          </w:tcPr>
          <w:p/>
        </w:tc>
      </w:tr>
      <w:tr>
        <w:trPr>
          <w:trHeight w:val="165" w:hRule="atLeast"/>
        </w:trPr>
        <w:tc>
          <w:tcPr>
            <w:tcW w:w="1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5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5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0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1"/>
        <w:gridCol w:w="873"/>
        <w:gridCol w:w="1093"/>
        <w:gridCol w:w="925"/>
        <w:gridCol w:w="1100"/>
        <w:gridCol w:w="1048"/>
        <w:gridCol w:w="1442"/>
        <w:gridCol w:w="1199"/>
        <w:gridCol w:w="1118"/>
        <w:gridCol w:w="1100"/>
        <w:gridCol w:w="1088"/>
        <w:gridCol w:w="1013"/>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штрафам
</w:t>
            </w:r>
          </w:p>
        </w:tc>
        <w:tc>
          <w:tcPr>
            <w:tcW w:w="1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
</w:t>
            </w:r>
            <w:r>
              <w:br/>
            </w:r>
            <w:r>
              <w:rPr>
                <w:rFonts w:ascii="Times New Roman"/>
                <w:b w:val="false"/>
                <w:i w:val="false"/>
                <w:color w:val="000000"/>
                <w:sz w:val="20"/>
              </w:rPr>
              <w:t>
сено
</w:t>
            </w:r>
            <w:r>
              <w:br/>
            </w: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
</w:t>
            </w:r>
            <w:r>
              <w:br/>
            </w:r>
            <w:r>
              <w:rPr>
                <w:rFonts w:ascii="Times New Roman"/>
                <w:b w:val="false"/>
                <w:i w:val="false"/>
                <w:color w:val="000000"/>
                <w:sz w:val="20"/>
              </w:rPr>
              <w:t>
ла
</w:t>
            </w:r>
            <w:r>
              <w:br/>
            </w:r>
            <w:r>
              <w:rPr>
                <w:rFonts w:ascii="Times New Roman"/>
                <w:b w:val="false"/>
                <w:i w:val="false"/>
                <w:color w:val="000000"/>
                <w:sz w:val="20"/>
              </w:rPr>
              <w:t>
го-
</w:t>
            </w:r>
            <w:r>
              <w:br/>
            </w:r>
            <w:r>
              <w:rPr>
                <w:rFonts w:ascii="Times New Roman"/>
                <w:b w:val="false"/>
                <w:i w:val="false"/>
                <w:color w:val="000000"/>
                <w:sz w:val="20"/>
              </w:rPr>
              <w:t>
да,
</w:t>
            </w:r>
            <w:r>
              <w:br/>
            </w:r>
            <w:r>
              <w:rPr>
                <w:rFonts w:ascii="Times New Roman"/>
                <w:b w:val="false"/>
                <w:i w:val="false"/>
                <w:color w:val="000000"/>
                <w:sz w:val="20"/>
              </w:rPr>
              <w:t>
за
</w:t>
            </w:r>
            <w:r>
              <w:br/>
            </w:r>
            <w:r>
              <w:rPr>
                <w:rFonts w:ascii="Times New Roman"/>
                <w:b w:val="false"/>
                <w:i w:val="false"/>
                <w:color w:val="000000"/>
                <w:sz w:val="20"/>
              </w:rPr>
              <w:t>
вы-
</w:t>
            </w:r>
            <w:r>
              <w:br/>
            </w:r>
            <w:r>
              <w:rPr>
                <w:rFonts w:ascii="Times New Roman"/>
                <w:b w:val="false"/>
                <w:i w:val="false"/>
                <w:color w:val="000000"/>
                <w:sz w:val="20"/>
              </w:rPr>
              <w:t>
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тов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
</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
</w:t>
            </w:r>
            <w:r>
              <w:br/>
            </w:r>
            <w:r>
              <w:rPr>
                <w:rFonts w:ascii="Times New Roman"/>
                <w:b w:val="false"/>
                <w:i w:val="false"/>
                <w:color w:val="000000"/>
                <w:sz w:val="20"/>
              </w:rPr>
              <w:t>
нию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w:t>
            </w:r>
            <w:r>
              <w:br/>
            </w:r>
            <w:r>
              <w:rPr>
                <w:rFonts w:ascii="Times New Roman"/>
                <w:b w:val="false"/>
                <w:i w:val="false"/>
                <w:color w:val="000000"/>
                <w:sz w:val="20"/>
              </w:rPr>
              <w:t>
обязатель-
</w:t>
            </w:r>
            <w:r>
              <w:br/>
            </w:r>
            <w:r>
              <w:rPr>
                <w:rFonts w:ascii="Times New Roman"/>
                <w:b w:val="false"/>
                <w:i w:val="false"/>
                <w:color w:val="000000"/>
                <w:sz w:val="20"/>
              </w:rPr>
              <w:t>
ства (+,-)
</w:t>
            </w:r>
          </w:p>
        </w:tc>
        <w:tc>
          <w:tcPr>
            <w:tcW w:w="10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
</w:t>
            </w:r>
            <w:r>
              <w:br/>
            </w:r>
            <w:r>
              <w:rPr>
                <w:rFonts w:ascii="Times New Roman"/>
                <w:b w:val="false"/>
                <w:i w:val="false"/>
                <w:color w:val="000000"/>
                <w:sz w:val="20"/>
              </w:rPr>
              <w:t>
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штрафа
</w:t>
            </w:r>
            <w:r>
              <w:br/>
            </w:r>
            <w:r>
              <w:rPr>
                <w:rFonts w:ascii="Times New Roman"/>
                <w:b w:val="false"/>
                <w:i w:val="false"/>
                <w:color w:val="000000"/>
                <w:sz w:val="20"/>
              </w:rPr>
              <w:t>
(+,-)
</w:t>
            </w:r>
          </w:p>
        </w:tc>
        <w:tc>
          <w:tcPr>
            <w:tcW w:w="11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
</w:t>
            </w:r>
            <w:r>
              <w:br/>
            </w:r>
            <w:r>
              <w:rPr>
                <w:rFonts w:ascii="Times New Roman"/>
                <w:b w:val="false"/>
                <w:i w:val="false"/>
                <w:color w:val="000000"/>
                <w:sz w:val="20"/>
              </w:rPr>
              <w:t>
нению
</w:t>
            </w:r>
            <w:r>
              <w:br/>
            </w:r>
            <w:r>
              <w:rPr>
                <w:rFonts w:ascii="Times New Roman"/>
                <w:b w:val="false"/>
                <w:i w:val="false"/>
                <w:color w:val="000000"/>
                <w:sz w:val="20"/>
              </w:rPr>
              <w:t>
срока
</w:t>
            </w:r>
            <w:r>
              <w:br/>
            </w:r>
            <w:r>
              <w:rPr>
                <w:rFonts w:ascii="Times New Roman"/>
                <w:b w:val="false"/>
                <w:i w:val="false"/>
                <w:color w:val="000000"/>
                <w:sz w:val="20"/>
              </w:rPr>
              <w:t>
исполне-
</w:t>
            </w:r>
            <w:r>
              <w:br/>
            </w:r>
            <w:r>
              <w:rPr>
                <w:rFonts w:ascii="Times New Roman"/>
                <w:b w:val="false"/>
                <w:i w:val="false"/>
                <w:color w:val="000000"/>
                <w:sz w:val="20"/>
              </w:rPr>
              <w:t>
ния нало-
</w:t>
            </w:r>
            <w:r>
              <w:br/>
            </w:r>
            <w:r>
              <w:rPr>
                <w:rFonts w:ascii="Times New Roman"/>
                <w:b w:val="false"/>
                <w:i w:val="false"/>
                <w:color w:val="000000"/>
                <w:sz w:val="20"/>
              </w:rPr>
              <w:t>
гового
</w:t>
            </w:r>
            <w:r>
              <w:br/>
            </w:r>
            <w:r>
              <w:rPr>
                <w:rFonts w:ascii="Times New Roman"/>
                <w:b w:val="false"/>
                <w:i w:val="false"/>
                <w:color w:val="000000"/>
                <w:sz w:val="20"/>
              </w:rPr>
              <w:t>
обяза-
</w:t>
            </w:r>
            <w:r>
              <w:br/>
            </w:r>
            <w:r>
              <w:rPr>
                <w:rFonts w:ascii="Times New Roman"/>
                <w:b w:val="false"/>
                <w:i w:val="false"/>
                <w:color w:val="000000"/>
                <w:sz w:val="20"/>
              </w:rPr>
              <w:t>
тельства
</w:t>
            </w:r>
          </w:p>
        </w:tc>
        <w:tc>
          <w:tcPr>
            <w:tcW w:w="10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1455"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мма
</w:t>
            </w:r>
            <w:r>
              <w:br/>
            </w:r>
            <w:r>
              <w:rPr>
                <w:rFonts w:ascii="Times New Roman"/>
                <w:b w:val="false"/>
                <w:i w:val="false"/>
                <w:color w:val="000000"/>
                <w:sz w:val="20"/>
              </w:rPr>
              <w:t>
пени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штра-
</w:t>
            </w:r>
            <w:r>
              <w:br/>
            </w:r>
            <w:r>
              <w:rPr>
                <w:rFonts w:ascii="Times New Roman"/>
                <w:b w:val="false"/>
                <w:i w:val="false"/>
                <w:color w:val="000000"/>
                <w:sz w:val="20"/>
              </w:rPr>
              <w:t>
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bl>
    <w:p>
      <w:pPr>
        <w:spacing w:after="0"/>
        <w:ind w:left="0"/>
        <w:jc w:val="both"/>
      </w:pPr>
      <w:r>
        <w:rPr>
          <w:rFonts w:ascii="Times New Roman"/>
          <w:b w:val="false"/>
          <w:i w:val="false"/>
          <w:color w:val="000000"/>
          <w:sz w:val="28"/>
        </w:rPr>
        <w:t>
Примечание: Код ОКПО, ОКЭД, вид налогового режима заполняются для
</w:t>
      </w:r>
      <w:r>
        <w:br/>
      </w:r>
      <w:r>
        <w:rPr>
          <w:rFonts w:ascii="Times New Roman"/>
          <w:b w:val="false"/>
          <w:i w:val="false"/>
          <w:color w:val="000000"/>
          <w:sz w:val="28"/>
        </w:rPr>
        <w:t>
индивидуальных предпринимателей
</w:t>
      </w:r>
      <w:r>
        <w:br/>
      </w:r>
      <w:r>
        <w:rPr>
          <w:rFonts w:ascii="Times New Roman"/>
          <w:b w:val="false"/>
          <w:i w:val="false"/>
          <w:color w:val="000000"/>
          <w:sz w:val="28"/>
        </w:rPr>
        <w:t>
* - по налогу на добавленную стоимость в данной графе
</w:t>
      </w:r>
      <w:r>
        <w:br/>
      </w:r>
      <w:r>
        <w:rPr>
          <w:rFonts w:ascii="Times New Roman"/>
          <w:b w:val="false"/>
          <w:i w:val="false"/>
          <w:color w:val="000000"/>
          <w:sz w:val="28"/>
        </w:rPr>
        <w:t>
положительное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 Форма N 2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для индивидуальных предпринимателей, физических лиц
</w:t>
      </w:r>
      <w:r>
        <w:rPr>
          <w:rFonts w:ascii="Times New Roman"/>
          <w:b w:val="false"/>
          <w:i w:val="false"/>
          <w:color w:val="000000"/>
          <w:sz w:val="28"/>
        </w:rPr>
        <w:t>
</w:t>
      </w:r>
    </w:p>
    <w:p>
      <w:pPr>
        <w:spacing w:after="0"/>
        <w:ind w:left="0"/>
        <w:jc w:val="both"/>
      </w:pPr>
      <w:r>
        <w:rPr>
          <w:rFonts w:ascii="Times New Roman"/>
          <w:b w:val="false"/>
          <w:i w:val="false"/>
          <w:color w:val="000000"/>
          <w:sz w:val="28"/>
        </w:rPr>
        <w:t>
по _________________________________
</w:t>
      </w:r>
      <w:r>
        <w:br/>
      </w:r>
      <w:r>
        <w:rPr>
          <w:rFonts w:ascii="Times New Roman"/>
          <w:b w:val="false"/>
          <w:i w:val="false"/>
          <w:color w:val="000000"/>
          <w:sz w:val="28"/>
        </w:rPr>
        <w:t>
(наименование и код налога (платежа)
</w:t>
      </w:r>
      <w:r>
        <w:br/>
      </w:r>
      <w:r>
        <w:rPr>
          <w:rFonts w:ascii="Times New Roman"/>
          <w:b w:val="false"/>
          <w:i w:val="false"/>
          <w:color w:val="000000"/>
          <w:sz w:val="28"/>
        </w:rPr>
        <w:t>
РНН __________________     Сальдо недоимки на начало отчетного года,
</w:t>
      </w:r>
      <w:r>
        <w:br/>
      </w:r>
      <w:r>
        <w:rPr>
          <w:rFonts w:ascii="Times New Roman"/>
          <w:b w:val="false"/>
          <w:i w:val="false"/>
          <w:color w:val="000000"/>
          <w:sz w:val="28"/>
        </w:rPr>
        <w:t>
Ф.И.О.________________     в т.ч. по годам:
</w:t>
      </w:r>
      <w:r>
        <w:br/>
      </w:r>
      <w:r>
        <w:rPr>
          <w:rFonts w:ascii="Times New Roman"/>
          <w:b w:val="false"/>
          <w:i w:val="false"/>
          <w:color w:val="000000"/>
          <w:sz w:val="28"/>
        </w:rPr>
        <w:t>
                                         ________________________
</w:t>
      </w:r>
      <w:r>
        <w:br/>
      </w:r>
      <w:r>
        <w:rPr>
          <w:rFonts w:ascii="Times New Roman"/>
          <w:b w:val="false"/>
          <w:i w:val="false"/>
          <w:color w:val="000000"/>
          <w:sz w:val="28"/>
        </w:rPr>
        <w:t>
                                        |
</w:t>
      </w:r>
      <w:r>
        <w:rPr>
          <w:rFonts w:ascii="Times New Roman"/>
          <w:b w:val="false"/>
          <w:i w:val="false"/>
          <w:color w:val="000000"/>
          <w:sz w:val="28"/>
          <w:u w:val="single"/>
        </w:rPr>
        <w:t>
На отчетную дату 
</w:t>
      </w:r>
      <w:r>
        <w:rPr>
          <w:rFonts w:ascii="Times New Roman"/>
          <w:b w:val="false"/>
          <w:i w:val="false"/>
          <w:color w:val="000000"/>
          <w:sz w:val="28"/>
        </w:rPr>
        <w:t>
|
</w:t>
      </w:r>
      <w:r>
        <w:rPr>
          <w:rFonts w:ascii="Times New Roman"/>
          <w:b w:val="false"/>
          <w:i w:val="false"/>
          <w:color w:val="000000"/>
          <w:sz w:val="28"/>
          <w:u w:val="single"/>
        </w:rPr>
        <w:t>
 Сумма
</w:t>
      </w:r>
      <w:r>
        <w:rPr>
          <w:rFonts w:ascii="Times New Roman"/>
          <w:b w:val="false"/>
          <w:i w:val="false"/>
          <w:color w:val="000000"/>
          <w:sz w:val="28"/>
        </w:rPr>
        <w:t>
|
</w:t>
      </w:r>
      <w:r>
        <w:br/>
      </w:r>
      <w:r>
        <w:rPr>
          <w:rFonts w:ascii="Times New Roman"/>
          <w:b w:val="false"/>
          <w:i w:val="false"/>
          <w:color w:val="000000"/>
          <w:sz w:val="28"/>
        </w:rPr>
        <w:t>
Код ОКПО______ Код ОКЭД____             |
</w:t>
      </w:r>
      <w:r>
        <w:rPr>
          <w:rFonts w:ascii="Times New Roman"/>
          <w:b w:val="false"/>
          <w:i w:val="false"/>
          <w:color w:val="000000"/>
          <w:sz w:val="28"/>
          <w:u w:val="single"/>
        </w:rPr>
        <w:t>
 на 01.01.    г.
</w:t>
      </w:r>
      <w:r>
        <w:rPr>
          <w:rFonts w:ascii="Times New Roman"/>
          <w:b w:val="false"/>
          <w:i w:val="false"/>
          <w:color w:val="000000"/>
          <w:sz w:val="28"/>
        </w:rPr>
        <w:t>
_|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r>
        <w:br/>
      </w:r>
      <w:r>
        <w:rPr>
          <w:rFonts w:ascii="Times New Roman"/>
          <w:b w:val="false"/>
          <w:i w:val="false"/>
          <w:color w:val="000000"/>
          <w:sz w:val="28"/>
        </w:rPr>
        <w:t>
                                        |
</w:t>
      </w:r>
      <w:r>
        <w:rPr>
          <w:rFonts w:ascii="Times New Roman"/>
          <w:b w:val="false"/>
          <w:i w:val="false"/>
          <w:color w:val="000000"/>
          <w:sz w:val="28"/>
          <w:u w:val="single"/>
        </w:rPr>
        <w:t>
 на 01.01.   г.  
</w:t>
      </w:r>
      <w:r>
        <w:rPr>
          <w:rFonts w:ascii="Times New Roman"/>
          <w:b w:val="false"/>
          <w:i w:val="false"/>
          <w:color w:val="000000"/>
          <w:sz w:val="28"/>
        </w:rPr>
        <w:t>
|      |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       |
</w:t>
      </w:r>
      <w:r>
        <w:rPr>
          <w:rFonts w:ascii="Times New Roman"/>
          <w:b w:val="false"/>
          <w:i w:val="false"/>
          <w:color w:val="000000"/>
          <w:sz w:val="28"/>
          <w:u w:val="single"/>
        </w:rPr>
        <w:t>
 Общеустановленный порядок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на основе патента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на основе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упрощенной декларации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для крестьянских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(фермерских) хозяйств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Специальный налоговый режим для отдельных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видов предпринимательской деятельности      
</w:t>
      </w:r>
      <w:r>
        <w:rPr>
          <w:rFonts w:ascii="Times New Roman"/>
          <w:b w:val="false"/>
          <w:i w:val="false"/>
          <w:color w:val="000000"/>
          <w:sz w:val="28"/>
        </w:rPr>
        <w:t>
|
</w:t>
      </w:r>
      <w:r>
        <w:br/>
      </w:r>
      <w:r>
        <w:rPr>
          <w:rFonts w:ascii="Times New Roman"/>
          <w:b w:val="false"/>
          <w:i w:val="false"/>
          <w:color w:val="000000"/>
          <w:sz w:val="28"/>
        </w:rPr>
        <w:t>
|       ||
</w:t>
      </w:r>
      <w:r>
        <w:rPr>
          <w:rFonts w:ascii="Times New Roman"/>
          <w:b w:val="false"/>
          <w:i w:val="false"/>
          <w:color w:val="000000"/>
          <w:sz w:val="28"/>
          <w:u w:val="single"/>
        </w:rPr>
        <w:t>
Деятельность по конртакту                   
</w:t>
      </w:r>
      <w:r>
        <w:rPr>
          <w:rFonts w:ascii="Times New Roman"/>
          <w:b w:val="false"/>
          <w:i w:val="false"/>
          <w:color w:val="000000"/>
          <w:sz w:val="28"/>
        </w:rPr>
        <w:t>
|
</w:t>
      </w:r>
    </w:p>
    <w:p>
      <w:pPr>
        <w:spacing w:after="0"/>
        <w:ind w:left="0"/>
        <w:jc w:val="both"/>
      </w:pPr>
      <w:r>
        <w:rPr>
          <w:rFonts w:ascii="Times New Roman"/>
          <w:b w:val="false"/>
          <w:i w:val="false"/>
          <w:color w:val="000000"/>
          <w:sz w:val="28"/>
        </w:rPr>
        <w:t>
Сведения о контракте: номер контракта _________
</w:t>
      </w:r>
      <w:r>
        <w:br/>
      </w:r>
      <w:r>
        <w:rPr>
          <w:rFonts w:ascii="Times New Roman"/>
          <w:b w:val="false"/>
          <w:i w:val="false"/>
          <w:color w:val="000000"/>
          <w:sz w:val="28"/>
        </w:rPr>
        <w:t>
дата контракта ________________________________
</w:t>
      </w:r>
    </w:p>
    <w:p>
      <w:pPr>
        <w:spacing w:after="0"/>
        <w:ind w:left="0"/>
        <w:jc w:val="both"/>
      </w:pPr>
      <w:r>
        <w:rPr>
          <w:rFonts w:ascii="Times New Roman"/>
          <w:b w:val="false"/>
          <w:i w:val="false"/>
          <w:color w:val="000000"/>
          <w:sz w:val="28"/>
        </w:rPr>
        <w:t>
Номер свидетельства о постановке на учет
</w:t>
      </w:r>
      <w:r>
        <w:br/>
      </w:r>
      <w:r>
        <w:rPr>
          <w:rFonts w:ascii="Times New Roman"/>
          <w:b w:val="false"/>
          <w:i w:val="false"/>
          <w:color w:val="000000"/>
          <w:sz w:val="28"/>
        </w:rPr>
        <w:t>
в качестве плательщика НДС ____________________
</w:t>
      </w:r>
      <w:r>
        <w:br/>
      </w:r>
      <w:r>
        <w:rPr>
          <w:rFonts w:ascii="Times New Roman"/>
          <w:b w:val="false"/>
          <w:i w:val="false"/>
          <w:color w:val="000000"/>
          <w:sz w:val="28"/>
        </w:rPr>
        <w:t>
Дата снятия с учета плательщика НДС ___________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9"/>
        <w:gridCol w:w="1067"/>
        <w:gridCol w:w="1262"/>
        <w:gridCol w:w="1124"/>
        <w:gridCol w:w="1205"/>
        <w:gridCol w:w="1205"/>
        <w:gridCol w:w="606"/>
        <w:gridCol w:w="671"/>
        <w:gridCol w:w="655"/>
        <w:gridCol w:w="713"/>
        <w:gridCol w:w="1085"/>
        <w:gridCol w:w="1263"/>
        <w:gridCol w:w="1215"/>
      </w:tblGrid>
      <w:tr>
        <w:trPr>
          <w:trHeight w:val="240" w:hRule="atLeast"/>
        </w:trPr>
        <w:tc>
          <w:tcPr>
            <w:tcW w:w="10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0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ции
</w:t>
            </w:r>
          </w:p>
        </w:tc>
        <w:tc>
          <w:tcPr>
            <w:tcW w:w="12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12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
</w:t>
            </w:r>
            <w:r>
              <w:br/>
            </w:r>
            <w:r>
              <w:rPr>
                <w:rFonts w:ascii="Times New Roman"/>
                <w:b w:val="false"/>
                <w:i w:val="false"/>
                <w:color w:val="000000"/>
                <w:sz w:val="20"/>
              </w:rPr>
              <w:t>
ты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упла-
</w:t>
            </w:r>
            <w:r>
              <w:br/>
            </w:r>
            <w:r>
              <w:rPr>
                <w:rFonts w:ascii="Times New Roman"/>
                <w:b w:val="false"/>
                <w:i w:val="false"/>
                <w:color w:val="000000"/>
                <w:sz w:val="20"/>
              </w:rPr>
              <w:t>
ты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2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зачис-
</w:t>
            </w:r>
            <w:r>
              <w:br/>
            </w:r>
            <w:r>
              <w:rPr>
                <w:rFonts w:ascii="Times New Roman"/>
                <w:b w:val="false"/>
                <w:i w:val="false"/>
                <w:color w:val="000000"/>
                <w:sz w:val="20"/>
              </w:rPr>
              <w:t>
ления
</w:t>
            </w:r>
            <w:r>
              <w:br/>
            </w:r>
            <w:r>
              <w:rPr>
                <w:rFonts w:ascii="Times New Roman"/>
                <w:b w:val="false"/>
                <w:i w:val="false"/>
                <w:color w:val="000000"/>
                <w:sz w:val="20"/>
              </w:rPr>
              <w:t>
плате-
</w:t>
            </w:r>
            <w:r>
              <w:br/>
            </w:r>
            <w:r>
              <w:rPr>
                <w:rFonts w:ascii="Times New Roman"/>
                <w:b w:val="false"/>
                <w:i w:val="false"/>
                <w:color w:val="000000"/>
                <w:sz w:val="20"/>
              </w:rPr>
              <w:t>
жей в
</w:t>
            </w:r>
            <w:r>
              <w:br/>
            </w:r>
            <w:r>
              <w:rPr>
                <w:rFonts w:ascii="Times New Roman"/>
                <w:b w:val="false"/>
                <w:i w:val="false"/>
                <w:color w:val="000000"/>
                <w:sz w:val="20"/>
              </w:rPr>
              <w:t>
бюджет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налогам и
</w:t>
            </w:r>
            <w:r>
              <w:br/>
            </w:r>
            <w:r>
              <w:rPr>
                <w:rFonts w:ascii="Times New Roman"/>
                <w:b w:val="false"/>
                <w:i w:val="false"/>
                <w:color w:val="000000"/>
                <w:sz w:val="20"/>
              </w:rPr>
              <w:t>
другим обязательным
</w:t>
            </w:r>
            <w:r>
              <w:br/>
            </w:r>
            <w:r>
              <w:rPr>
                <w:rFonts w:ascii="Times New Roman"/>
                <w:b w:val="false"/>
                <w:i w:val="false"/>
                <w:color w:val="000000"/>
                <w:sz w:val="20"/>
              </w:rPr>
              <w:t>
платежам
</w:t>
            </w:r>
          </w:p>
        </w:tc>
        <w:tc>
          <w:tcPr>
            <w:tcW w:w="121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
</w:t>
            </w:r>
            <w:r>
              <w:br/>
            </w:r>
            <w:r>
              <w:rPr>
                <w:rFonts w:ascii="Times New Roman"/>
                <w:b w:val="false"/>
                <w:i w:val="false"/>
                <w:color w:val="000000"/>
                <w:sz w:val="20"/>
              </w:rPr>
              <w:t>
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(пре-
</w:t>
            </w:r>
            <w:r>
              <w:br/>
            </w:r>
            <w:r>
              <w:rPr>
                <w:rFonts w:ascii="Times New Roman"/>
                <w:b w:val="false"/>
                <w:i w:val="false"/>
                <w:color w:val="000000"/>
                <w:sz w:val="20"/>
              </w:rPr>
              <w:t>
выше-
</w:t>
            </w:r>
            <w:r>
              <w:br/>
            </w:r>
            <w:r>
              <w:rPr>
                <w:rFonts w:ascii="Times New Roman"/>
                <w:b w:val="false"/>
                <w:i w:val="false"/>
                <w:color w:val="000000"/>
                <w:sz w:val="20"/>
              </w:rPr>
              <w:t>
ние*)
</w:t>
            </w:r>
            <w:r>
              <w:br/>
            </w:r>
            <w:r>
              <w:rPr>
                <w:rFonts w:ascii="Times New Roman"/>
                <w:b w:val="false"/>
                <w:i w:val="false"/>
                <w:color w:val="000000"/>
                <w:sz w:val="20"/>
              </w:rPr>
              <w:t>
+)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67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6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w:t>
            </w:r>
            <w:r>
              <w:br/>
            </w:r>
            <w:r>
              <w:rPr>
                <w:rFonts w:ascii="Times New Roman"/>
                <w:b w:val="false"/>
                <w:i w:val="false"/>
                <w:color w:val="000000"/>
                <w:sz w:val="20"/>
              </w:rPr>
              <w:t>
изменению
</w:t>
            </w:r>
            <w:r>
              <w:br/>
            </w:r>
            <w:r>
              <w:rPr>
                <w:rFonts w:ascii="Times New Roman"/>
                <w:b w:val="false"/>
                <w:i w:val="false"/>
                <w:color w:val="000000"/>
                <w:sz w:val="20"/>
              </w:rPr>
              <w:t>
срока
</w:t>
            </w:r>
            <w:r>
              <w:br/>
            </w:r>
            <w:r>
              <w:rPr>
                <w:rFonts w:ascii="Times New Roman"/>
                <w:b w:val="false"/>
                <w:i w:val="false"/>
                <w:color w:val="000000"/>
                <w:sz w:val="20"/>
              </w:rPr>
              <w:t>
исполнения
</w:t>
            </w:r>
            <w:r>
              <w:br/>
            </w:r>
            <w:r>
              <w:rPr>
                <w:rFonts w:ascii="Times New Roman"/>
                <w:b w:val="false"/>
                <w:i w:val="false"/>
                <w:color w:val="000000"/>
                <w:sz w:val="20"/>
              </w:rPr>
              <w:t>
налогового
</w:t>
            </w:r>
            <w:r>
              <w:br/>
            </w:r>
            <w:r>
              <w:rPr>
                <w:rFonts w:ascii="Times New Roman"/>
                <w:b w:val="false"/>
                <w:i w:val="false"/>
                <w:color w:val="000000"/>
                <w:sz w:val="20"/>
              </w:rPr>
              <w:t>
обязатель-
</w:t>
            </w:r>
            <w:r>
              <w:br/>
            </w:r>
            <w:r>
              <w:rPr>
                <w:rFonts w:ascii="Times New Roman"/>
                <w:b w:val="false"/>
                <w:i w:val="false"/>
                <w:color w:val="000000"/>
                <w:sz w:val="20"/>
              </w:rPr>
              <w:t>
ства
</w:t>
            </w:r>
          </w:p>
        </w:tc>
        <w:tc>
          <w:tcPr>
            <w:tcW w:w="0" w:type="auto"/>
            <w:vMerge/>
            <w:tcBorders>
              <w:top w:val="nil"/>
              <w:left w:val="single" w:color="cfcfcf" w:sz="5"/>
              <w:bottom w:val="single" w:color="cfcfcf" w:sz="5"/>
              <w:right w:val="single" w:color="cfcfcf" w:sz="5"/>
            </w:tcBorders>
          </w:tcPr>
          <w:p/>
        </w:tc>
      </w:tr>
      <w:tr>
        <w:trPr>
          <w:trHeight w:val="17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0" w:type="auto"/>
            <w:vMerge/>
            <w:tcBorders>
              <w:top w:val="nil"/>
              <w:left w:val="single" w:color="cfcfcf" w:sz="5"/>
              <w:bottom w:val="single" w:color="cfcfcf" w:sz="5"/>
              <w:right w:val="single" w:color="cfcfcf" w:sz="5"/>
            </w:tcBorders>
          </w:tcPr>
          <w:p/>
        </w:tc>
      </w:tr>
      <w:tr>
        <w:trPr>
          <w:trHeight w:val="165" w:hRule="atLeast"/>
        </w:trPr>
        <w:tc>
          <w:tcPr>
            <w:tcW w:w="10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0"/>
        <w:gridCol w:w="950"/>
        <w:gridCol w:w="1032"/>
        <w:gridCol w:w="1153"/>
        <w:gridCol w:w="1153"/>
        <w:gridCol w:w="1093"/>
        <w:gridCol w:w="1388"/>
        <w:gridCol w:w="1126"/>
        <w:gridCol w:w="1154"/>
        <w:gridCol w:w="1154"/>
        <w:gridCol w:w="1007"/>
        <w:gridCol w:w="920"/>
      </w:tblGrid>
      <w:tr>
        <w:trPr>
          <w:trHeight w:val="28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штрафам
</w:t>
            </w:r>
          </w:p>
        </w:tc>
        <w:tc>
          <w:tcPr>
            <w:tcW w:w="9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
</w:t>
            </w:r>
            <w:r>
              <w:br/>
            </w:r>
            <w:r>
              <w:rPr>
                <w:rFonts w:ascii="Times New Roman"/>
                <w:b w:val="false"/>
                <w:i w:val="false"/>
                <w:color w:val="000000"/>
                <w:sz w:val="20"/>
              </w:rPr>
              <w:t>
сено
</w:t>
            </w:r>
            <w:r>
              <w:br/>
            </w:r>
            <w:r>
              <w:rPr>
                <w:rFonts w:ascii="Times New Roman"/>
                <w:b w:val="false"/>
                <w:i w:val="false"/>
                <w:color w:val="000000"/>
                <w:sz w:val="20"/>
              </w:rPr>
              <w:t>
с
</w:t>
            </w:r>
            <w:r>
              <w:br/>
            </w:r>
            <w:r>
              <w:rPr>
                <w:rFonts w:ascii="Times New Roman"/>
                <w:b w:val="false"/>
                <w:i w:val="false"/>
                <w:color w:val="000000"/>
                <w:sz w:val="20"/>
              </w:rPr>
              <w:t>
на-
</w:t>
            </w:r>
            <w:r>
              <w:br/>
            </w:r>
            <w:r>
              <w:rPr>
                <w:rFonts w:ascii="Times New Roman"/>
                <w:b w:val="false"/>
                <w:i w:val="false"/>
                <w:color w:val="000000"/>
                <w:sz w:val="20"/>
              </w:rPr>
              <w:t>
чала
</w:t>
            </w:r>
            <w:r>
              <w:br/>
            </w:r>
            <w:r>
              <w:rPr>
                <w:rFonts w:ascii="Times New Roman"/>
                <w:b w:val="false"/>
                <w:i w:val="false"/>
                <w:color w:val="000000"/>
                <w:sz w:val="20"/>
              </w:rPr>
              <w:t>
го-
</w:t>
            </w:r>
            <w:r>
              <w:br/>
            </w:r>
            <w:r>
              <w:rPr>
                <w:rFonts w:ascii="Times New Roman"/>
                <w:b w:val="false"/>
                <w:i w:val="false"/>
                <w:color w:val="000000"/>
                <w:sz w:val="20"/>
              </w:rPr>
              <w:t>
да,
</w:t>
            </w:r>
            <w:r>
              <w:br/>
            </w:r>
            <w:r>
              <w:rPr>
                <w:rFonts w:ascii="Times New Roman"/>
                <w:b w:val="false"/>
                <w:i w:val="false"/>
                <w:color w:val="000000"/>
                <w:sz w:val="20"/>
              </w:rPr>
              <w:t>
за
</w:t>
            </w:r>
            <w:r>
              <w:br/>
            </w:r>
            <w:r>
              <w:rPr>
                <w:rFonts w:ascii="Times New Roman"/>
                <w:b w:val="false"/>
                <w:i w:val="false"/>
                <w:color w:val="000000"/>
                <w:sz w:val="20"/>
              </w:rPr>
              <w:t>
вы-
</w:t>
            </w:r>
            <w:r>
              <w:br/>
            </w:r>
            <w:r>
              <w:rPr>
                <w:rFonts w:ascii="Times New Roman"/>
                <w:b w:val="false"/>
                <w:i w:val="false"/>
                <w:color w:val="000000"/>
                <w:sz w:val="20"/>
              </w:rPr>
              <w:t>
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тов
</w:t>
            </w:r>
          </w:p>
        </w:tc>
      </w:tr>
      <w:tr>
        <w:trPr>
          <w:trHeight w:val="8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r>
              <w:br/>
            </w:r>
            <w:r>
              <w:rPr>
                <w:rFonts w:ascii="Times New Roman"/>
                <w:b w:val="false"/>
                <w:i w:val="false"/>
                <w:color w:val="000000"/>
                <w:sz w:val="20"/>
              </w:rPr>
              <w:t>
(уменьшено
</w:t>
            </w:r>
            <w:r>
              <w:br/>
            </w:r>
            <w:r>
              <w:rPr>
                <w:rFonts w:ascii="Times New Roman"/>
                <w:b w:val="false"/>
                <w:i w:val="false"/>
                <w:color w:val="000000"/>
                <w:sz w:val="20"/>
              </w:rPr>
              <w:t>
(+,-)
</w:t>
            </w:r>
          </w:p>
        </w:tc>
        <w:tc>
          <w:tcPr>
            <w:tcW w:w="10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изменению
</w:t>
            </w:r>
            <w:r>
              <w:br/>
            </w:r>
            <w:r>
              <w:rPr>
                <w:rFonts w:ascii="Times New Roman"/>
                <w:b w:val="false"/>
                <w:i w:val="false"/>
                <w:color w:val="000000"/>
                <w:sz w:val="20"/>
              </w:rPr>
              <w:t>
срока испол-
</w:t>
            </w:r>
            <w:r>
              <w:br/>
            </w:r>
            <w:r>
              <w:rPr>
                <w:rFonts w:ascii="Times New Roman"/>
                <w:b w:val="false"/>
                <w:i w:val="false"/>
                <w:color w:val="000000"/>
                <w:sz w:val="20"/>
              </w:rPr>
              <w:t>
нения нало-
</w:t>
            </w:r>
            <w:r>
              <w:br/>
            </w:r>
            <w:r>
              <w:rPr>
                <w:rFonts w:ascii="Times New Roman"/>
                <w:b w:val="false"/>
                <w:i w:val="false"/>
                <w:color w:val="000000"/>
                <w:sz w:val="20"/>
              </w:rPr>
              <w:t>
гового обяза-
</w:t>
            </w:r>
            <w:r>
              <w:br/>
            </w:r>
            <w:r>
              <w:rPr>
                <w:rFonts w:ascii="Times New Roman"/>
                <w:b w:val="false"/>
                <w:i w:val="false"/>
                <w:color w:val="000000"/>
                <w:sz w:val="20"/>
              </w:rPr>
              <w:t>
тельства
</w:t>
            </w:r>
            <w:r>
              <w:br/>
            </w:r>
            <w:r>
              <w:rPr>
                <w:rFonts w:ascii="Times New Roman"/>
                <w:b w:val="false"/>
                <w:i w:val="false"/>
                <w:color w:val="000000"/>
                <w:sz w:val="20"/>
              </w:rPr>
              <w:t>
(+,-)
</w:t>
            </w:r>
          </w:p>
        </w:tc>
        <w:tc>
          <w:tcPr>
            <w:tcW w:w="1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13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
</w:t>
            </w:r>
            <w:r>
              <w:br/>
            </w:r>
            <w:r>
              <w:rPr>
                <w:rFonts w:ascii="Times New Roman"/>
                <w:b w:val="false"/>
                <w:i w:val="false"/>
                <w:color w:val="000000"/>
                <w:sz w:val="20"/>
              </w:rPr>
              <w:t>
лено
</w:t>
            </w:r>
            <w:r>
              <w:br/>
            </w:r>
            <w:r>
              <w:rPr>
                <w:rFonts w:ascii="Times New Roman"/>
                <w:b w:val="false"/>
                <w:i w:val="false"/>
                <w:color w:val="000000"/>
                <w:sz w:val="20"/>
              </w:rPr>
              <w:t>
(умень-
</w:t>
            </w:r>
            <w:r>
              <w:br/>
            </w:r>
            <w:r>
              <w:rPr>
                <w:rFonts w:ascii="Times New Roman"/>
                <w:b w:val="false"/>
                <w:i w:val="false"/>
                <w:color w:val="000000"/>
                <w:sz w:val="20"/>
              </w:rPr>
              <w:t>
шено)
</w:t>
            </w:r>
            <w:r>
              <w:br/>
            </w:r>
            <w:r>
              <w:rPr>
                <w:rFonts w:ascii="Times New Roman"/>
                <w:b w:val="false"/>
                <w:i w:val="false"/>
                <w:color w:val="000000"/>
                <w:sz w:val="20"/>
              </w:rPr>
              <w:t>
штрафа
</w:t>
            </w:r>
            <w:r>
              <w:br/>
            </w:r>
            <w:r>
              <w:rPr>
                <w:rFonts w:ascii="Times New Roman"/>
                <w:b w:val="false"/>
                <w:i w:val="false"/>
                <w:color w:val="000000"/>
                <w:sz w:val="20"/>
              </w:rPr>
              <w:t>
(+,-)
</w:t>
            </w:r>
          </w:p>
        </w:tc>
        <w:tc>
          <w:tcPr>
            <w:tcW w:w="11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w:t>
            </w:r>
            <w:r>
              <w:br/>
            </w:r>
            <w:r>
              <w:rPr>
                <w:rFonts w:ascii="Times New Roman"/>
                <w:b w:val="false"/>
                <w:i w:val="false"/>
                <w:color w:val="000000"/>
                <w:sz w:val="20"/>
              </w:rPr>
              <w:t>
по изменению
</w:t>
            </w:r>
            <w:r>
              <w:br/>
            </w:r>
            <w:r>
              <w:rPr>
                <w:rFonts w:ascii="Times New Roman"/>
                <w:b w:val="false"/>
                <w:i w:val="false"/>
                <w:color w:val="000000"/>
                <w:sz w:val="20"/>
              </w:rPr>
              <w:t>
срока испол-
</w:t>
            </w:r>
            <w:r>
              <w:br/>
            </w:r>
            <w:r>
              <w:rPr>
                <w:rFonts w:ascii="Times New Roman"/>
                <w:b w:val="false"/>
                <w:i w:val="false"/>
                <w:color w:val="000000"/>
                <w:sz w:val="20"/>
              </w:rPr>
              <w:t>
нения нало-
</w:t>
            </w:r>
            <w:r>
              <w:br/>
            </w:r>
            <w:r>
              <w:rPr>
                <w:rFonts w:ascii="Times New Roman"/>
                <w:b w:val="false"/>
                <w:i w:val="false"/>
                <w:color w:val="000000"/>
                <w:sz w:val="20"/>
              </w:rPr>
              <w:t>
гового обяза-
</w:t>
            </w:r>
            <w:r>
              <w:br/>
            </w:r>
            <w:r>
              <w:rPr>
                <w:rFonts w:ascii="Times New Roman"/>
                <w:b w:val="false"/>
                <w:i w:val="false"/>
                <w:color w:val="000000"/>
                <w:sz w:val="20"/>
              </w:rPr>
              <w:t>
тельства
</w:t>
            </w:r>
          </w:p>
        </w:tc>
        <w:tc>
          <w:tcPr>
            <w:tcW w:w="10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r>
      <w:tr>
        <w:trPr>
          <w:trHeight w:val="1455" w:hRule="atLeast"/>
        </w:trPr>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w:t>
            </w:r>
            <w:r>
              <w:br/>
            </w:r>
            <w:r>
              <w:rPr>
                <w:rFonts w:ascii="Times New Roman"/>
                <w:b w:val="false"/>
                <w:i w:val="false"/>
                <w:color w:val="000000"/>
                <w:sz w:val="20"/>
              </w:rPr>
              <w:t>
мма
</w:t>
            </w:r>
            <w:r>
              <w:br/>
            </w:r>
            <w:r>
              <w:rPr>
                <w:rFonts w:ascii="Times New Roman"/>
                <w:b w:val="false"/>
                <w:i w:val="false"/>
                <w:color w:val="000000"/>
                <w:sz w:val="20"/>
              </w:rPr>
              <w:t>
пени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штра-
</w:t>
            </w:r>
            <w:r>
              <w:br/>
            </w:r>
            <w:r>
              <w:rPr>
                <w:rFonts w:ascii="Times New Roman"/>
                <w:b w:val="false"/>
                <w:i w:val="false"/>
                <w:color w:val="000000"/>
                <w:sz w:val="20"/>
              </w:rPr>
              <w:t>
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9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0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3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0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r>
    </w:tbl>
    <w:p>
      <w:pPr>
        <w:spacing w:after="0"/>
        <w:ind w:left="0"/>
        <w:jc w:val="both"/>
      </w:pPr>
      <w:r>
        <w:rPr>
          <w:rFonts w:ascii="Times New Roman"/>
          <w:b w:val="false"/>
          <w:i w:val="false"/>
          <w:color w:val="000000"/>
          <w:sz w:val="28"/>
        </w:rPr>
        <w:t>
Примечание: Код ОКПО, ОКЭД, вид налогового режима заполняются для
</w:t>
      </w:r>
      <w:r>
        <w:br/>
      </w:r>
      <w:r>
        <w:rPr>
          <w:rFonts w:ascii="Times New Roman"/>
          <w:b w:val="false"/>
          <w:i w:val="false"/>
          <w:color w:val="000000"/>
          <w:sz w:val="28"/>
        </w:rPr>
        <w:t>
индивидуальных предпринимателей
</w:t>
      </w:r>
      <w:r>
        <w:br/>
      </w:r>
      <w:r>
        <w:rPr>
          <w:rFonts w:ascii="Times New Roman"/>
          <w:b w:val="false"/>
          <w:i w:val="false"/>
          <w:color w:val="000000"/>
          <w:sz w:val="28"/>
        </w:rPr>
        <w:t>
* - по налогу на добавленную стоимость в данной графе
</w:t>
      </w:r>
      <w:r>
        <w:br/>
      </w:r>
      <w:r>
        <w:rPr>
          <w:rFonts w:ascii="Times New Roman"/>
          <w:b w:val="false"/>
          <w:i w:val="false"/>
          <w:color w:val="000000"/>
          <w:sz w:val="28"/>
        </w:rPr>
        <w:t>
положительное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 Форма N 3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подоходному налогу с доходов нерезидентов от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деятельности в Республике Казахстан, не приводящей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образованию постоянного учреждения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Наименование налогового агента _______________________ 
</w:t>
      </w:r>
      <w:r>
        <w:br/>
      </w:r>
      <w:r>
        <w:rPr>
          <w:rFonts w:ascii="Times New Roman"/>
          <w:b w:val="false"/>
          <w:i w:val="false"/>
          <w:color w:val="000000"/>
          <w:sz w:val="28"/>
        </w:rPr>
        <w:t>
РНН________________
</w:t>
      </w:r>
      <w:r>
        <w:br/>
      </w:r>
      <w:r>
        <w:rPr>
          <w:rFonts w:ascii="Times New Roman"/>
          <w:b w:val="false"/>
          <w:i w:val="false"/>
          <w:color w:val="000000"/>
          <w:sz w:val="28"/>
        </w:rPr>
        <w:t>
Код ОКПО________
</w:t>
      </w:r>
      <w:r>
        <w:br/>
      </w:r>
      <w:r>
        <w:rPr>
          <w:rFonts w:ascii="Times New Roman"/>
          <w:b w:val="false"/>
          <w:i w:val="false"/>
          <w:color w:val="000000"/>
          <w:sz w:val="28"/>
        </w:rPr>
        <w:t>
Код ОКЭД________ 
</w:t>
      </w:r>
      <w:r>
        <w:br/>
      </w:r>
      <w:r>
        <w:rPr>
          <w:rFonts w:ascii="Times New Roman"/>
          <w:b w:val="false"/>
          <w:i w:val="false"/>
          <w:color w:val="000000"/>
          <w:sz w:val="28"/>
        </w:rPr>
        <w:t>
Номер условного банковского вклада ___________________
</w:t>
      </w:r>
      <w:r>
        <w:br/>
      </w:r>
      <w:r>
        <w:rPr>
          <w:rFonts w:ascii="Times New Roman"/>
          <w:b w:val="false"/>
          <w:i w:val="false"/>
          <w:color w:val="000000"/>
          <w:sz w:val="28"/>
        </w:rPr>
        <w:t>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1"/>
        <w:gridCol w:w="1120"/>
        <w:gridCol w:w="1334"/>
        <w:gridCol w:w="1027"/>
        <w:gridCol w:w="1330"/>
        <w:gridCol w:w="1330"/>
        <w:gridCol w:w="1330"/>
        <w:gridCol w:w="1170"/>
        <w:gridCol w:w="1170"/>
        <w:gridCol w:w="1184"/>
        <w:gridCol w:w="1184"/>
      </w:tblGrid>
      <w:tr>
        <w:trPr>
          <w:trHeight w:val="255" w:hRule="atLeast"/>
        </w:trPr>
        <w:tc>
          <w:tcPr>
            <w:tcW w:w="9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текущего календарного дня
</w:t>
            </w:r>
          </w:p>
        </w:tc>
        <w:tc>
          <w:tcPr>
            <w:tcW w:w="11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запи-
</w:t>
            </w:r>
            <w:r>
              <w:br/>
            </w:r>
            <w:r>
              <w:rPr>
                <w:rFonts w:ascii="Times New Roman"/>
                <w:b w:val="false"/>
                <w:i w:val="false"/>
                <w:color w:val="000000"/>
                <w:sz w:val="20"/>
              </w:rPr>
              <w:t>
си (вво-
</w:t>
            </w:r>
            <w:r>
              <w:br/>
            </w:r>
            <w:r>
              <w:rPr>
                <w:rFonts w:ascii="Times New Roman"/>
                <w:b w:val="false"/>
                <w:i w:val="false"/>
                <w:color w:val="000000"/>
                <w:sz w:val="20"/>
              </w:rPr>
              <w:t>
да) опе-
</w:t>
            </w:r>
            <w:r>
              <w:br/>
            </w:r>
            <w:r>
              <w:rPr>
                <w:rFonts w:ascii="Times New Roman"/>
                <w:b w:val="false"/>
                <w:i w:val="false"/>
                <w:color w:val="000000"/>
                <w:sz w:val="20"/>
              </w:rPr>
              <w:t>
рации
</w:t>
            </w:r>
          </w:p>
        </w:tc>
        <w:tc>
          <w:tcPr>
            <w:tcW w:w="13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опера-
</w:t>
            </w:r>
            <w:r>
              <w:br/>
            </w:r>
            <w:r>
              <w:rPr>
                <w:rFonts w:ascii="Times New Roman"/>
                <w:b w:val="false"/>
                <w:i w:val="false"/>
                <w:color w:val="000000"/>
                <w:sz w:val="20"/>
              </w:rPr>
              <w:t>
ции и доку-
</w:t>
            </w:r>
            <w:r>
              <w:br/>
            </w:r>
            <w:r>
              <w:rPr>
                <w:rFonts w:ascii="Times New Roman"/>
                <w:b w:val="false"/>
                <w:i w:val="false"/>
                <w:color w:val="000000"/>
                <w:sz w:val="20"/>
              </w:rPr>
              <w:t>
мент, на осно-
</w:t>
            </w:r>
            <w:r>
              <w:br/>
            </w:r>
            <w:r>
              <w:rPr>
                <w:rFonts w:ascii="Times New Roman"/>
                <w:b w:val="false"/>
                <w:i w:val="false"/>
                <w:color w:val="000000"/>
                <w:sz w:val="20"/>
              </w:rPr>
              <w:t>
вании кото-
</w:t>
            </w:r>
            <w:r>
              <w:br/>
            </w:r>
            <w:r>
              <w:rPr>
                <w:rFonts w:ascii="Times New Roman"/>
                <w:b w:val="false"/>
                <w:i w:val="false"/>
                <w:color w:val="000000"/>
                <w:sz w:val="20"/>
              </w:rPr>
              <w:t>
рого произ-
</w:t>
            </w:r>
            <w:r>
              <w:br/>
            </w:r>
            <w:r>
              <w:rPr>
                <w:rFonts w:ascii="Times New Roman"/>
                <w:b w:val="false"/>
                <w:i w:val="false"/>
                <w:color w:val="000000"/>
                <w:sz w:val="20"/>
              </w:rPr>
              <w:t>
водит-
</w:t>
            </w:r>
            <w:r>
              <w:br/>
            </w:r>
            <w:r>
              <w:rPr>
                <w:rFonts w:ascii="Times New Roman"/>
                <w:b w:val="false"/>
                <w:i w:val="false"/>
                <w:color w:val="000000"/>
                <w:sz w:val="20"/>
              </w:rPr>
              <w:t>
ся запись (ввод)
</w:t>
            </w:r>
          </w:p>
        </w:tc>
        <w:tc>
          <w:tcPr>
            <w:tcW w:w="10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уплаты
</w:t>
            </w:r>
          </w:p>
        </w:tc>
        <w:tc>
          <w:tcPr>
            <w:tcW w:w="13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
</w:t>
            </w:r>
            <w:r>
              <w:br/>
            </w:r>
            <w:r>
              <w:rPr>
                <w:rFonts w:ascii="Times New Roman"/>
                <w:b w:val="false"/>
                <w:i w:val="false"/>
                <w:color w:val="000000"/>
                <w:sz w:val="20"/>
              </w:rPr>
              <w:t>
ления налога на услов-
</w:t>
            </w:r>
            <w:r>
              <w:br/>
            </w:r>
            <w:r>
              <w:rPr>
                <w:rFonts w:ascii="Times New Roman"/>
                <w:b w:val="false"/>
                <w:i w:val="false"/>
                <w:color w:val="000000"/>
                <w:sz w:val="20"/>
              </w:rPr>
              <w:t>
ный банковский вклад
</w:t>
            </w:r>
          </w:p>
        </w:tc>
        <w:tc>
          <w:tcPr>
            <w:tcW w:w="13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списа-
</w:t>
            </w:r>
            <w:r>
              <w:br/>
            </w:r>
            <w:r>
              <w:rPr>
                <w:rFonts w:ascii="Times New Roman"/>
                <w:b w:val="false"/>
                <w:i w:val="false"/>
                <w:color w:val="000000"/>
                <w:sz w:val="20"/>
              </w:rPr>
              <w:t>
ния с банковского счета
</w:t>
            </w:r>
          </w:p>
        </w:tc>
        <w:tc>
          <w:tcPr>
            <w:tcW w:w="13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
</w:t>
            </w:r>
            <w:r>
              <w:br/>
            </w:r>
            <w:r>
              <w:rPr>
                <w:rFonts w:ascii="Times New Roman"/>
                <w:b w:val="false"/>
                <w:i w:val="false"/>
                <w:color w:val="000000"/>
                <w:sz w:val="20"/>
              </w:rPr>
              <w:t>
ления налога в бюджет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налогу
</w:t>
            </w:r>
          </w:p>
        </w:tc>
      </w:tr>
      <w:tr>
        <w:trPr>
          <w:trHeight w:val="7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r>
      <w:tr>
        <w:trPr>
          <w:trHeight w:val="255" w:hRule="atLeast"/>
        </w:trPr>
        <w:tc>
          <w:tcPr>
            <w:tcW w:w="9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3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3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0"/>
        <w:gridCol w:w="1213"/>
        <w:gridCol w:w="1213"/>
        <w:gridCol w:w="1216"/>
        <w:gridCol w:w="1229"/>
        <w:gridCol w:w="1211"/>
        <w:gridCol w:w="1211"/>
        <w:gridCol w:w="1211"/>
        <w:gridCol w:w="1288"/>
        <w:gridCol w:w="1195"/>
        <w:gridCol w:w="1103"/>
      </w:tblGrid>
      <w:tr>
        <w:trPr>
          <w:trHeight w:val="825" w:hRule="atLeast"/>
        </w:trPr>
        <w:tc>
          <w:tcPr>
            <w:tcW w:w="9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рас-
</w:t>
            </w:r>
            <w:r>
              <w:br/>
            </w:r>
            <w:r>
              <w:rPr>
                <w:rFonts w:ascii="Times New Roman"/>
                <w:b w:val="false"/>
                <w:i w:val="false"/>
                <w:color w:val="000000"/>
                <w:sz w:val="20"/>
              </w:rPr>
              <w:t>
че-
</w:t>
            </w:r>
            <w:r>
              <w:br/>
            </w:r>
            <w:r>
              <w:rPr>
                <w:rFonts w:ascii="Times New Roman"/>
                <w:b w:val="false"/>
                <w:i w:val="false"/>
                <w:color w:val="000000"/>
                <w:sz w:val="20"/>
              </w:rPr>
              <w:t>
тов (не-
</w:t>
            </w:r>
            <w:r>
              <w:br/>
            </w:r>
            <w:r>
              <w:rPr>
                <w:rFonts w:ascii="Times New Roman"/>
                <w:b w:val="false"/>
                <w:i w:val="false"/>
                <w:color w:val="000000"/>
                <w:sz w:val="20"/>
              </w:rPr>
              <w:t>
доим
</w:t>
            </w:r>
            <w:r>
              <w:br/>
            </w:r>
            <w:r>
              <w:rPr>
                <w:rFonts w:ascii="Times New Roman"/>
                <w:b w:val="false"/>
                <w:i w:val="false"/>
                <w:color w:val="000000"/>
                <w:sz w:val="20"/>
              </w:rPr>
              <w:t>
ка -, перепла-
</w:t>
            </w:r>
            <w:r>
              <w:br/>
            </w:r>
            <w:r>
              <w:rPr>
                <w:rFonts w:ascii="Times New Roman"/>
                <w:b w:val="false"/>
                <w:i w:val="false"/>
                <w:color w:val="000000"/>
                <w:sz w:val="20"/>
              </w:rPr>
              <w:t>
та +)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(по банковским вознаграждениям)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штрафам
</w:t>
            </w:r>
          </w:p>
        </w:tc>
        <w:tc>
          <w:tcPr>
            <w:tcW w:w="12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Внесено с нача-
</w:t>
            </w:r>
            <w:r>
              <w:br/>
            </w:r>
            <w:r>
              <w:rPr>
                <w:rFonts w:ascii="Times New Roman"/>
                <w:b w:val="false"/>
                <w:i w:val="false"/>
                <w:color w:val="000000"/>
                <w:sz w:val="20"/>
              </w:rPr>
              <w:t>
ла года, за выче-
</w:t>
            </w:r>
            <w:r>
              <w:br/>
            </w:r>
            <w:r>
              <w:rPr>
                <w:rFonts w:ascii="Times New Roman"/>
                <w:b w:val="false"/>
                <w:i w:val="false"/>
                <w:color w:val="000000"/>
                <w:sz w:val="20"/>
              </w:rPr>
              <w:t>
том возв-
</w:t>
            </w:r>
            <w:r>
              <w:br/>
            </w:r>
            <w:r>
              <w:rPr>
                <w:rFonts w:ascii="Times New Roman"/>
                <w:b w:val="false"/>
                <w:i w:val="false"/>
                <w:color w:val="000000"/>
                <w:sz w:val="20"/>
              </w:rPr>
              <w:t>
ратов
</w:t>
            </w:r>
          </w:p>
        </w:tc>
        <w:tc>
          <w:tcPr>
            <w:tcW w:w="11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чис-
</w:t>
            </w:r>
            <w:r>
              <w:br/>
            </w:r>
            <w:r>
              <w:rPr>
                <w:rFonts w:ascii="Times New Roman"/>
                <w:b w:val="false"/>
                <w:i w:val="false"/>
                <w:color w:val="000000"/>
                <w:sz w:val="20"/>
              </w:rPr>
              <w:t>
лено на ус
</w:t>
            </w:r>
            <w:r>
              <w:br/>
            </w:r>
            <w:r>
              <w:rPr>
                <w:rFonts w:ascii="Times New Roman"/>
                <w:b w:val="false"/>
                <w:i w:val="false"/>
                <w:color w:val="000000"/>
                <w:sz w:val="20"/>
              </w:rPr>
              <w:t>
лов-
</w:t>
            </w:r>
            <w:r>
              <w:br/>
            </w:r>
            <w:r>
              <w:rPr>
                <w:rFonts w:ascii="Times New Roman"/>
                <w:b w:val="false"/>
                <w:i w:val="false"/>
                <w:color w:val="000000"/>
                <w:sz w:val="20"/>
              </w:rPr>
              <w:t>
ный банковский вклад
</w:t>
            </w:r>
          </w:p>
        </w:tc>
        <w:tc>
          <w:tcPr>
            <w:tcW w:w="110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
</w:t>
            </w:r>
            <w:r>
              <w:br/>
            </w:r>
            <w:r>
              <w:rPr>
                <w:rFonts w:ascii="Times New Roman"/>
                <w:b w:val="false"/>
                <w:i w:val="false"/>
                <w:color w:val="000000"/>
                <w:sz w:val="20"/>
              </w:rPr>
              <w:t>
мещено на условном бан-
</w:t>
            </w:r>
            <w:r>
              <w:br/>
            </w:r>
            <w:r>
              <w:rPr>
                <w:rFonts w:ascii="Times New Roman"/>
                <w:b w:val="false"/>
                <w:i w:val="false"/>
                <w:color w:val="000000"/>
                <w:sz w:val="20"/>
              </w:rPr>
              <w:t>
ков-
</w:t>
            </w:r>
            <w:r>
              <w:br/>
            </w:r>
            <w:r>
              <w:rPr>
                <w:rFonts w:ascii="Times New Roman"/>
                <w:b w:val="false"/>
                <w:i w:val="false"/>
                <w:color w:val="000000"/>
                <w:sz w:val="20"/>
              </w:rPr>
              <w:t>
ском вкладе
</w:t>
            </w:r>
          </w:p>
        </w:tc>
      </w:tr>
      <w:tr>
        <w:trPr>
          <w:trHeight w:val="15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(умень-
</w:t>
            </w:r>
            <w:r>
              <w:br/>
            </w:r>
            <w:r>
              <w:rPr>
                <w:rFonts w:ascii="Times New Roman"/>
                <w:b w:val="false"/>
                <w:i w:val="false"/>
                <w:color w:val="000000"/>
                <w:sz w:val="20"/>
              </w:rPr>
              <w:t>
шено) 
</w:t>
            </w:r>
            <w:r>
              <w:br/>
            </w:r>
            <w:r>
              <w:rPr>
                <w:rFonts w:ascii="Times New Roman"/>
                <w:b w:val="false"/>
                <w:i w:val="false"/>
                <w:color w:val="000000"/>
                <w:sz w:val="20"/>
              </w:rPr>
              <w:t>
(+,-) пени 
</w:t>
            </w:r>
          </w:p>
        </w:tc>
        <w:tc>
          <w:tcPr>
            <w:tcW w:w="12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(воз-
</w:t>
            </w:r>
            <w:r>
              <w:br/>
            </w:r>
            <w:r>
              <w:rPr>
                <w:rFonts w:ascii="Times New Roman"/>
                <w:b w:val="false"/>
                <w:i w:val="false"/>
                <w:color w:val="000000"/>
                <w:sz w:val="20"/>
              </w:rPr>
              <w:t>
вра-
</w:t>
            </w:r>
            <w:r>
              <w:br/>
            </w:r>
            <w:r>
              <w:rPr>
                <w:rFonts w:ascii="Times New Roman"/>
                <w:b w:val="false"/>
                <w:i w:val="false"/>
                <w:color w:val="000000"/>
                <w:sz w:val="20"/>
              </w:rPr>
              <w:t>
щено) пени (+, -)
</w:t>
            </w:r>
          </w:p>
        </w:tc>
        <w:tc>
          <w:tcPr>
            <w:tcW w:w="12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пени (+,-)
</w:t>
            </w:r>
          </w:p>
        </w:tc>
        <w:tc>
          <w:tcPr>
            <w:tcW w:w="12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
</w:t>
            </w:r>
            <w:r>
              <w:br/>
            </w:r>
            <w:r>
              <w:rPr>
                <w:rFonts w:ascii="Times New Roman"/>
                <w:b w:val="false"/>
                <w:i w:val="false"/>
                <w:color w:val="000000"/>
                <w:sz w:val="20"/>
              </w:rPr>
              <w:t>
слено (уме-
</w:t>
            </w:r>
            <w:r>
              <w:br/>
            </w:r>
            <w:r>
              <w:rPr>
                <w:rFonts w:ascii="Times New Roman"/>
                <w:b w:val="false"/>
                <w:i w:val="false"/>
                <w:color w:val="000000"/>
                <w:sz w:val="20"/>
              </w:rPr>
              <w:t>
ньше-
</w:t>
            </w:r>
            <w:r>
              <w:br/>
            </w:r>
            <w:r>
              <w:rPr>
                <w:rFonts w:ascii="Times New Roman"/>
                <w:b w:val="false"/>
                <w:i w:val="false"/>
                <w:color w:val="000000"/>
                <w:sz w:val="20"/>
              </w:rPr>
              <w:t>
но) штра-
</w:t>
            </w:r>
            <w:r>
              <w:br/>
            </w:r>
            <w:r>
              <w:rPr>
                <w:rFonts w:ascii="Times New Roman"/>
                <w:b w:val="false"/>
                <w:i w:val="false"/>
                <w:color w:val="000000"/>
                <w:sz w:val="20"/>
              </w:rPr>
              <w:t>
фа (+,-)
</w:t>
            </w:r>
          </w:p>
        </w:tc>
        <w:tc>
          <w:tcPr>
            <w:tcW w:w="12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(воз-
</w:t>
            </w:r>
            <w:r>
              <w:br/>
            </w:r>
            <w:r>
              <w:rPr>
                <w:rFonts w:ascii="Times New Roman"/>
                <w:b w:val="false"/>
                <w:i w:val="false"/>
                <w:color w:val="000000"/>
                <w:sz w:val="20"/>
              </w:rPr>
              <w:t>
вра-
</w:t>
            </w:r>
            <w:r>
              <w:br/>
            </w:r>
            <w:r>
              <w:rPr>
                <w:rFonts w:ascii="Times New Roman"/>
                <w:b w:val="false"/>
                <w:i w:val="false"/>
                <w:color w:val="000000"/>
                <w:sz w:val="20"/>
              </w:rPr>
              <w:t>
щено) штра-
</w:t>
            </w:r>
            <w:r>
              <w:br/>
            </w:r>
            <w:r>
              <w:rPr>
                <w:rFonts w:ascii="Times New Roman"/>
                <w:b w:val="false"/>
                <w:i w:val="false"/>
                <w:color w:val="000000"/>
                <w:sz w:val="20"/>
              </w:rPr>
              <w:t>
фа (+,-)
</w:t>
            </w:r>
          </w:p>
        </w:tc>
        <w:tc>
          <w:tcPr>
            <w:tcW w:w="121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штра-
</w:t>
            </w:r>
            <w:r>
              <w:br/>
            </w:r>
            <w:r>
              <w:rPr>
                <w:rFonts w:ascii="Times New Roman"/>
                <w:b w:val="false"/>
                <w:i w:val="false"/>
                <w:color w:val="000000"/>
                <w:sz w:val="20"/>
              </w:rPr>
              <w:t>
фа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530" w:hRule="atLeast"/>
        </w:trPr>
        <w:tc>
          <w:tcPr>
            <w:tcW w:w="0" w:type="auto"/>
            <w:vMerge/>
            <w:tcBorders>
              <w:top w:val="nil"/>
              <w:left w:val="single" w:color="cfcfcf" w:sz="5"/>
              <w:bottom w:val="single" w:color="cfcfcf" w:sz="5"/>
              <w:right w:val="single" w:color="cfcfcf" w:sz="5"/>
            </w:tcBorders>
          </w:tcP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пери-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9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2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2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1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 Форма N 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ОБЯЗАТЕЛЬНЫМ ПЕНСИОННЫМ ВЗНОСАМ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плательщика (агента)______________________
</w:t>
      </w:r>
    </w:p>
    <w:p>
      <w:pPr>
        <w:spacing w:after="0"/>
        <w:ind w:left="0"/>
        <w:jc w:val="both"/>
      </w:pPr>
      <w:r>
        <w:rPr>
          <w:rFonts w:ascii="Times New Roman"/>
          <w:b w:val="false"/>
          <w:i w:val="false"/>
          <w:color w:val="000000"/>
          <w:sz w:val="28"/>
        </w:rPr>
        <w:t>
РНН______________ РНН юридического лица________________
</w:t>
      </w:r>
      <w:r>
        <w:br/>
      </w:r>
      <w:r>
        <w:rPr>
          <w:rFonts w:ascii="Times New Roman"/>
          <w:b w:val="false"/>
          <w:i w:val="false"/>
          <w:color w:val="000000"/>
          <w:sz w:val="28"/>
        </w:rPr>
        <w:t>
Код ОКПО________  Код ОКЭД________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___________________________________
</w:t>
      </w:r>
      <w:r>
        <w:br/>
      </w:r>
      <w:r>
        <w:rPr>
          <w:rFonts w:ascii="Times New Roman"/>
          <w:b w:val="false"/>
          <w:i w:val="false"/>
          <w:color w:val="000000"/>
          <w:sz w:val="28"/>
        </w:rPr>
        <w:t>
|  |Общеустановленный порядок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патента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упрощенной декларации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|крестьянских (фермерских)       |
</w:t>
      </w:r>
      <w:r>
        <w:br/>
      </w:r>
      <w:r>
        <w:rPr>
          <w:rFonts w:ascii="Times New Roman"/>
          <w:b w:val="false"/>
          <w:i w:val="false"/>
          <w:color w:val="000000"/>
          <w:sz w:val="28"/>
        </w:rPr>
        <w:t>
|  |хозяйств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|юридических лиц - производителей|
</w:t>
      </w:r>
      <w:r>
        <w:br/>
      </w:r>
      <w:r>
        <w:rPr>
          <w:rFonts w:ascii="Times New Roman"/>
          <w:b w:val="false"/>
          <w:i w:val="false"/>
          <w:color w:val="000000"/>
          <w:sz w:val="28"/>
        </w:rPr>
        <w:t>
|  |сельскохозяйственной продукции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|отдельных видов предприниматель-|
</w:t>
      </w:r>
      <w:r>
        <w:br/>
      </w:r>
      <w:r>
        <w:rPr>
          <w:rFonts w:ascii="Times New Roman"/>
          <w:b w:val="false"/>
          <w:i w:val="false"/>
          <w:color w:val="000000"/>
          <w:sz w:val="28"/>
        </w:rPr>
        <w:t>
|  |ской деятельности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
</w:t>
      </w:r>
      <w:r>
        <w:br/>
      </w:r>
      <w:r>
        <w:rPr>
          <w:rFonts w:ascii="Times New Roman"/>
          <w:b w:val="false"/>
          <w:i w:val="false"/>
          <w:color w:val="000000"/>
          <w:sz w:val="28"/>
        </w:rPr>
        <w:t>
|  |на основе разового талона       |
</w:t>
      </w:r>
      <w:r>
        <w:br/>
      </w:r>
      <w:r>
        <w:rPr>
          <w:rFonts w:ascii="Times New Roman"/>
          <w:b w:val="false"/>
          <w:i w:val="false"/>
          <w:color w:val="000000"/>
          <w:sz w:val="28"/>
        </w:rPr>
        <w:t>
|__|________________________________|
</w:t>
      </w:r>
      <w:r>
        <w:br/>
      </w:r>
      <w:r>
        <w:rPr>
          <w:rFonts w:ascii="Times New Roman"/>
          <w:b w:val="false"/>
          <w:i w:val="false"/>
          <w:color w:val="000000"/>
          <w:sz w:val="28"/>
        </w:rPr>
        <w:t>
|  |Деятельность по контракту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Сведения о контракте на недропользование:
</w:t>
      </w:r>
      <w:r>
        <w:br/>
      </w:r>
      <w:r>
        <w:rPr>
          <w:rFonts w:ascii="Times New Roman"/>
          <w:b w:val="false"/>
          <w:i w:val="false"/>
          <w:color w:val="000000"/>
          <w:sz w:val="28"/>
        </w:rPr>
        <w:t>
номер контракта_________  дата контракта____________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1158"/>
        <w:gridCol w:w="1285"/>
        <w:gridCol w:w="1045"/>
        <w:gridCol w:w="1483"/>
        <w:gridCol w:w="1063"/>
        <w:gridCol w:w="1136"/>
        <w:gridCol w:w="1155"/>
        <w:gridCol w:w="1155"/>
        <w:gridCol w:w="1148"/>
        <w:gridCol w:w="1482"/>
      </w:tblGrid>
      <w:tr>
        <w:trPr>
          <w:trHeight w:val="255" w:hRule="atLeast"/>
        </w:trPr>
        <w:tc>
          <w:tcPr>
            <w:tcW w:w="9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
</w:t>
            </w:r>
            <w:r>
              <w:br/>
            </w:r>
            <w:r>
              <w:rPr>
                <w:rFonts w:ascii="Times New Roman"/>
                <w:b w:val="false"/>
                <w:i w:val="false"/>
                <w:color w:val="000000"/>
                <w:sz w:val="20"/>
              </w:rPr>
              <w:t>
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1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рации
</w:t>
            </w:r>
          </w:p>
        </w:tc>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0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148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списа-
</w:t>
            </w:r>
            <w:r>
              <w:br/>
            </w:r>
            <w:r>
              <w:rPr>
                <w:rFonts w:ascii="Times New Roman"/>
                <w:b w:val="false"/>
                <w:i w:val="false"/>
                <w:color w:val="000000"/>
                <w:sz w:val="20"/>
              </w:rPr>
              <w:t>
ния с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0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
</w:t>
            </w:r>
            <w:r>
              <w:br/>
            </w:r>
            <w:r>
              <w:rPr>
                <w:rFonts w:ascii="Times New Roman"/>
                <w:b w:val="false"/>
                <w:i w:val="false"/>
                <w:color w:val="000000"/>
                <w:sz w:val="20"/>
              </w:rPr>
              <w:t>
сле-
</w:t>
            </w:r>
            <w:r>
              <w:br/>
            </w:r>
            <w:r>
              <w:rPr>
                <w:rFonts w:ascii="Times New Roman"/>
                <w:b w:val="false"/>
                <w:i w:val="false"/>
                <w:color w:val="000000"/>
                <w:sz w:val="20"/>
              </w:rPr>
              <w:t>
ния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обязательным
</w:t>
            </w:r>
            <w:r>
              <w:br/>
            </w:r>
            <w:r>
              <w:rPr>
                <w:rFonts w:ascii="Times New Roman"/>
                <w:b w:val="false"/>
                <w:i w:val="false"/>
                <w:color w:val="000000"/>
                <w:sz w:val="20"/>
              </w:rPr>
              <w:t>
пенсионным платежам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1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4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
</w:t>
            </w:r>
          </w:p>
        </w:tc>
      </w:tr>
      <w:tr>
        <w:trPr>
          <w:trHeight w:val="255" w:hRule="atLeast"/>
        </w:trPr>
      </w:tr>
      <w:tr>
        <w:trPr>
          <w:trHeight w:val="255" w:hRule="atLeast"/>
        </w:trPr>
        <w:tc>
          <w:tcPr>
            <w:tcW w:w="9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1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573"/>
        <w:gridCol w:w="1253"/>
        <w:gridCol w:w="1433"/>
        <w:gridCol w:w="1433"/>
        <w:gridCol w:w="1433"/>
        <w:gridCol w:w="1433"/>
        <w:gridCol w:w="14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
</w:t>
            </w:r>
            <w:r>
              <w:br/>
            </w:r>
            <w:r>
              <w:rPr>
                <w:rFonts w:ascii="Times New Roman"/>
                <w:b w:val="false"/>
                <w:i w:val="false"/>
                <w:color w:val="000000"/>
                <w:sz w:val="20"/>
              </w:rPr>
              <w:t>
но с
</w:t>
            </w:r>
            <w:r>
              <w:br/>
            </w:r>
            <w:r>
              <w:rPr>
                <w:rFonts w:ascii="Times New Roman"/>
                <w:b w:val="false"/>
                <w:i w:val="false"/>
                <w:color w:val="000000"/>
                <w:sz w:val="20"/>
              </w:rPr>
              <w:t>
начала
</w:t>
            </w:r>
            <w:r>
              <w:br/>
            </w:r>
            <w:r>
              <w:rPr>
                <w:rFonts w:ascii="Times New Roman"/>
                <w:b w:val="false"/>
                <w:i w:val="false"/>
                <w:color w:val="000000"/>
                <w:sz w:val="20"/>
              </w:rPr>
              <w:t>
года,
</w:t>
            </w:r>
            <w:r>
              <w:br/>
            </w:r>
            <w:r>
              <w:rPr>
                <w:rFonts w:ascii="Times New Roman"/>
                <w:b w:val="false"/>
                <w:i w:val="false"/>
                <w:color w:val="000000"/>
                <w:sz w:val="20"/>
              </w:rPr>
              <w:t>
за
</w:t>
            </w:r>
            <w:r>
              <w:br/>
            </w:r>
            <w:r>
              <w:rPr>
                <w:rFonts w:ascii="Times New Roman"/>
                <w:b w:val="false"/>
                <w:i w:val="false"/>
                <w:color w:val="000000"/>
                <w:sz w:val="20"/>
              </w:rPr>
              <w:t>
выче-
</w:t>
            </w:r>
            <w:r>
              <w:br/>
            </w:r>
            <w:r>
              <w:rPr>
                <w:rFonts w:ascii="Times New Roman"/>
                <w:b w:val="false"/>
                <w:i w:val="false"/>
                <w:color w:val="000000"/>
                <w:sz w:val="20"/>
              </w:rPr>
              <w:t>
том
</w:t>
            </w:r>
            <w:r>
              <w:br/>
            </w:r>
            <w:r>
              <w:rPr>
                <w:rFonts w:ascii="Times New Roman"/>
                <w:b w:val="false"/>
                <w:i w:val="false"/>
                <w:color w:val="000000"/>
                <w:sz w:val="20"/>
              </w:rPr>
              <w:t>
воз-
</w:t>
            </w:r>
            <w:r>
              <w:br/>
            </w:r>
            <w:r>
              <w:rPr>
                <w:rFonts w:ascii="Times New Roman"/>
                <w:b w:val="false"/>
                <w:i w:val="false"/>
                <w:color w:val="000000"/>
                <w:sz w:val="20"/>
              </w:rPr>
              <w:t>
вратов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изменению
</w:t>
            </w:r>
            <w:r>
              <w:br/>
            </w:r>
            <w:r>
              <w:rPr>
                <w:rFonts w:ascii="Times New Roman"/>
                <w:b w:val="false"/>
                <w:i w:val="false"/>
                <w:color w:val="000000"/>
                <w:sz w:val="20"/>
              </w:rPr>
              <w:t>
срока исполнения
</w:t>
            </w:r>
            <w:r>
              <w:br/>
            </w:r>
            <w:r>
              <w:rPr>
                <w:rFonts w:ascii="Times New Roman"/>
                <w:b w:val="false"/>
                <w:i w:val="false"/>
                <w:color w:val="000000"/>
                <w:sz w:val="20"/>
              </w:rPr>
              <w:t>
налогового обязательства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p>
        </w:tc>
        <w:tc>
          <w:tcPr>
            <w:tcW w:w="15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(возв-
</w:t>
            </w:r>
            <w:r>
              <w:br/>
            </w:r>
            <w:r>
              <w:rPr>
                <w:rFonts w:ascii="Times New Roman"/>
                <w:b w:val="false"/>
                <w:i w:val="false"/>
                <w:color w:val="000000"/>
                <w:sz w:val="20"/>
              </w:rPr>
              <w:t>
ращено)
</w:t>
            </w:r>
            <w:r>
              <w:br/>
            </w:r>
            <w:r>
              <w:rPr>
                <w:rFonts w:ascii="Times New Roman"/>
                <w:b w:val="false"/>
                <w:i w:val="false"/>
                <w:color w:val="000000"/>
                <w:sz w:val="20"/>
              </w:rPr>
              <w:t>
пени
</w:t>
            </w:r>
            <w:r>
              <w:br/>
            </w:r>
            <w:r>
              <w:rPr>
                <w:rFonts w:ascii="Times New Roman"/>
                <w:b w:val="false"/>
                <w:i w:val="false"/>
                <w:color w:val="000000"/>
                <w:sz w:val="20"/>
              </w:rPr>
              <w:t>
(+, -)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
</w:t>
            </w:r>
            <w:r>
              <w:br/>
            </w:r>
            <w:r>
              <w:rPr>
                <w:rFonts w:ascii="Times New Roman"/>
                <w:b w:val="false"/>
                <w:i w:val="false"/>
                <w:color w:val="000000"/>
                <w:sz w:val="20"/>
              </w:rPr>
              <w:t>
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r>
      <w:tr>
        <w:trPr>
          <w:trHeight w:val="960"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4-1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ЛИЦЕВОЙ СЧЕТ
</w:t>
      </w:r>
      <w:r>
        <w:rPr>
          <w:rFonts w:ascii="Times New Roman"/>
          <w:b w:val="false"/>
          <w:i w:val="false"/>
          <w:color w:val="000000"/>
          <w:sz w:val="28"/>
        </w:rPr>
        <w:t>
</w:t>
      </w:r>
      <w:r>
        <w:br/>
      </w:r>
      <w:r>
        <w:rPr>
          <w:rFonts w:ascii="Times New Roman"/>
          <w:b w:val="false"/>
          <w:i w:val="false"/>
          <w:color w:val="000000"/>
          <w:sz w:val="28"/>
        </w:rPr>
        <w:t>
                 по социальным отчислениям
</w:t>
      </w:r>
      <w:r>
        <w:br/>
      </w:r>
      <w:r>
        <w:rPr>
          <w:rFonts w:ascii="Times New Roman"/>
          <w:b w:val="false"/>
          <w:i w:val="false"/>
          <w:color w:val="000000"/>
          <w:sz w:val="28"/>
        </w:rPr>
        <w:t>
Наименование плательщика (агента)______________________ 
</w:t>
      </w:r>
      <w:r>
        <w:br/>
      </w:r>
      <w:r>
        <w:rPr>
          <w:rFonts w:ascii="Times New Roman"/>
          <w:b w:val="false"/>
          <w:i w:val="false"/>
          <w:color w:val="000000"/>
          <w:sz w:val="28"/>
        </w:rPr>
        <w:t>
РНН______________ РНН юридического лица________________
</w:t>
      </w:r>
      <w:r>
        <w:br/>
      </w:r>
      <w:r>
        <w:rPr>
          <w:rFonts w:ascii="Times New Roman"/>
          <w:b w:val="false"/>
          <w:i w:val="false"/>
          <w:color w:val="000000"/>
          <w:sz w:val="28"/>
        </w:rPr>
        <w:t>
Код ОКПО________  Код ОКЭД________
</w:t>
      </w:r>
    </w:p>
    <w:p>
      <w:pPr>
        <w:spacing w:after="0"/>
        <w:ind w:left="0"/>
        <w:jc w:val="both"/>
      </w:pPr>
      <w:r>
        <w:rPr>
          <w:rFonts w:ascii="Times New Roman"/>
          <w:b w:val="false"/>
          <w:i w:val="false"/>
          <w:color w:val="000000"/>
          <w:sz w:val="28"/>
        </w:rPr>
        <w:t>
Вид налогового режима:
</w:t>
      </w:r>
      <w:r>
        <w:br/>
      </w:r>
      <w:r>
        <w:rPr>
          <w:rFonts w:ascii="Times New Roman"/>
          <w:b w:val="false"/>
          <w:i w:val="false"/>
          <w:color w:val="000000"/>
          <w:sz w:val="28"/>
        </w:rPr>
        <w:t>
___________________________________ 
</w:t>
      </w:r>
      <w:r>
        <w:br/>
      </w:r>
      <w:r>
        <w:rPr>
          <w:rFonts w:ascii="Times New Roman"/>
          <w:b w:val="false"/>
          <w:i w:val="false"/>
          <w:color w:val="000000"/>
          <w:sz w:val="28"/>
        </w:rPr>
        <w:t>
|  |Общеустановленный порядок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патента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на  |
</w:t>
      </w:r>
      <w:r>
        <w:br/>
      </w:r>
      <w:r>
        <w:rPr>
          <w:rFonts w:ascii="Times New Roman"/>
          <w:b w:val="false"/>
          <w:i w:val="false"/>
          <w:color w:val="000000"/>
          <w:sz w:val="28"/>
        </w:rPr>
        <w:t>
|  |основе упрощенной декларации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|крестьянских (фермерских)       |
</w:t>
      </w:r>
      <w:r>
        <w:br/>
      </w:r>
      <w:r>
        <w:rPr>
          <w:rFonts w:ascii="Times New Roman"/>
          <w:b w:val="false"/>
          <w:i w:val="false"/>
          <w:color w:val="000000"/>
          <w:sz w:val="28"/>
        </w:rPr>
        <w:t>
|  |хозяйств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|юридических лиц - производителей|
</w:t>
      </w:r>
      <w:r>
        <w:br/>
      </w:r>
      <w:r>
        <w:rPr>
          <w:rFonts w:ascii="Times New Roman"/>
          <w:b w:val="false"/>
          <w:i w:val="false"/>
          <w:color w:val="000000"/>
          <w:sz w:val="28"/>
        </w:rPr>
        <w:t>
|  |сельскохозяйственной продукции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для |
</w:t>
      </w:r>
      <w:r>
        <w:br/>
      </w:r>
      <w:r>
        <w:rPr>
          <w:rFonts w:ascii="Times New Roman"/>
          <w:b w:val="false"/>
          <w:i w:val="false"/>
          <w:color w:val="000000"/>
          <w:sz w:val="28"/>
        </w:rPr>
        <w:t>
|  |отдельных видов предприниматель-|
</w:t>
      </w:r>
      <w:r>
        <w:br/>
      </w:r>
      <w:r>
        <w:rPr>
          <w:rFonts w:ascii="Times New Roman"/>
          <w:b w:val="false"/>
          <w:i w:val="false"/>
          <w:color w:val="000000"/>
          <w:sz w:val="28"/>
        </w:rPr>
        <w:t>
|  |ской деятельности               |
</w:t>
      </w:r>
      <w:r>
        <w:br/>
      </w:r>
      <w:r>
        <w:rPr>
          <w:rFonts w:ascii="Times New Roman"/>
          <w:b w:val="false"/>
          <w:i w:val="false"/>
          <w:color w:val="000000"/>
          <w:sz w:val="28"/>
        </w:rPr>
        <w:t>
|__|________________________________|
</w:t>
      </w:r>
      <w:r>
        <w:br/>
      </w:r>
      <w:r>
        <w:rPr>
          <w:rFonts w:ascii="Times New Roman"/>
          <w:b w:val="false"/>
          <w:i w:val="false"/>
          <w:color w:val="000000"/>
          <w:sz w:val="28"/>
        </w:rPr>
        <w:t>
|  |Специальный налоговый режим     |
</w:t>
      </w:r>
      <w:r>
        <w:br/>
      </w:r>
      <w:r>
        <w:rPr>
          <w:rFonts w:ascii="Times New Roman"/>
          <w:b w:val="false"/>
          <w:i w:val="false"/>
          <w:color w:val="000000"/>
          <w:sz w:val="28"/>
        </w:rPr>
        <w:t>
|  |
</w:t>
      </w:r>
      <w:r>
        <w:rPr>
          <w:rFonts w:ascii="Times New Roman"/>
          <w:b w:val="false"/>
          <w:i w:val="false"/>
          <w:color w:val="000000"/>
          <w:sz w:val="28"/>
          <w:u w:val="single"/>
        </w:rPr>
        <w:t>
на основе разового талона       
</w:t>
      </w:r>
      <w:r>
        <w:rPr>
          <w:rFonts w:ascii="Times New Roman"/>
          <w:b w:val="false"/>
          <w:i w:val="false"/>
          <w:color w:val="000000"/>
          <w:sz w:val="28"/>
        </w:rPr>
        <w:t>
|
</w:t>
      </w:r>
      <w:r>
        <w:br/>
      </w:r>
      <w:r>
        <w:rPr>
          <w:rFonts w:ascii="Times New Roman"/>
          <w:b w:val="false"/>
          <w:i w:val="false"/>
          <w:color w:val="000000"/>
          <w:sz w:val="28"/>
        </w:rPr>
        <w:t>
|  |Деятельность по контракту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Сведения о контракте на недропользование:
</w:t>
      </w:r>
      <w:r>
        <w:br/>
      </w:r>
      <w:r>
        <w:rPr>
          <w:rFonts w:ascii="Times New Roman"/>
          <w:b w:val="false"/>
          <w:i w:val="false"/>
          <w:color w:val="000000"/>
          <w:sz w:val="28"/>
        </w:rPr>
        <w:t>
номер контракта_________  дата контракта____________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6"/>
        <w:gridCol w:w="1445"/>
        <w:gridCol w:w="1425"/>
        <w:gridCol w:w="1048"/>
        <w:gridCol w:w="1604"/>
        <w:gridCol w:w="1167"/>
        <w:gridCol w:w="790"/>
        <w:gridCol w:w="969"/>
        <w:gridCol w:w="989"/>
        <w:gridCol w:w="930"/>
        <w:gridCol w:w="1507"/>
      </w:tblGrid>
      <w:tr>
        <w:trPr>
          <w:trHeight w:val="255" w:hRule="atLeast"/>
        </w:trPr>
        <w:tc>
          <w:tcPr>
            <w:tcW w:w="120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ного
</w:t>
            </w:r>
            <w:r>
              <w:br/>
            </w:r>
            <w:r>
              <w:rPr>
                <w:rFonts w:ascii="Times New Roman"/>
                <w:b w:val="false"/>
                <w:i w:val="false"/>
                <w:color w:val="000000"/>
                <w:sz w:val="20"/>
              </w:rPr>
              <w:t>
дня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запи-
</w:t>
            </w:r>
            <w:r>
              <w:br/>
            </w:r>
            <w:r>
              <w:rPr>
                <w:rFonts w:ascii="Times New Roman"/>
                <w:b w:val="false"/>
                <w:i w:val="false"/>
                <w:color w:val="000000"/>
                <w:sz w:val="20"/>
              </w:rPr>
              <w:t>
си
</w:t>
            </w:r>
            <w:r>
              <w:br/>
            </w:r>
            <w:r>
              <w:rPr>
                <w:rFonts w:ascii="Times New Roman"/>
                <w:b w:val="false"/>
                <w:i w:val="false"/>
                <w:color w:val="000000"/>
                <w:sz w:val="20"/>
              </w:rPr>
              <w:t>
(вво-
</w:t>
            </w:r>
            <w:r>
              <w:br/>
            </w:r>
            <w:r>
              <w:rPr>
                <w:rFonts w:ascii="Times New Roman"/>
                <w:b w:val="false"/>
                <w:i w:val="false"/>
                <w:color w:val="000000"/>
                <w:sz w:val="20"/>
              </w:rPr>
              <w:t>
да)
</w:t>
            </w:r>
            <w:r>
              <w:br/>
            </w:r>
            <w:r>
              <w:rPr>
                <w:rFonts w:ascii="Times New Roman"/>
                <w:b w:val="false"/>
                <w:i w:val="false"/>
                <w:color w:val="000000"/>
                <w:sz w:val="20"/>
              </w:rPr>
              <w:t>
опе-
</w:t>
            </w:r>
            <w:r>
              <w:br/>
            </w:r>
            <w:r>
              <w:rPr>
                <w:rFonts w:ascii="Times New Roman"/>
                <w:b w:val="false"/>
                <w:i w:val="false"/>
                <w:color w:val="000000"/>
                <w:sz w:val="20"/>
              </w:rPr>
              <w:t>
рации
</w:t>
            </w:r>
          </w:p>
        </w:tc>
        <w:tc>
          <w:tcPr>
            <w:tcW w:w="14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Содер-
</w:t>
            </w:r>
            <w:r>
              <w:br/>
            </w:r>
            <w:r>
              <w:rPr>
                <w:rFonts w:ascii="Times New Roman"/>
                <w:b w:val="false"/>
                <w:i w:val="false"/>
                <w:color w:val="000000"/>
                <w:sz w:val="20"/>
              </w:rPr>
              <w:t>
жание
</w:t>
            </w:r>
            <w:r>
              <w:br/>
            </w:r>
            <w:r>
              <w:rPr>
                <w:rFonts w:ascii="Times New Roman"/>
                <w:b w:val="false"/>
                <w:i w:val="false"/>
                <w:color w:val="000000"/>
                <w:sz w:val="20"/>
              </w:rPr>
              <w:t>
опера-
</w:t>
            </w:r>
            <w:r>
              <w:br/>
            </w:r>
            <w:r>
              <w:rPr>
                <w:rFonts w:ascii="Times New Roman"/>
                <w:b w:val="false"/>
                <w:i w:val="false"/>
                <w:color w:val="000000"/>
                <w:sz w:val="20"/>
              </w:rPr>
              <w:t>
ции и
</w:t>
            </w:r>
            <w:r>
              <w:br/>
            </w:r>
            <w:r>
              <w:rPr>
                <w:rFonts w:ascii="Times New Roman"/>
                <w:b w:val="false"/>
                <w:i w:val="false"/>
                <w:color w:val="000000"/>
                <w:sz w:val="20"/>
              </w:rPr>
              <w:t>
доку-
</w:t>
            </w:r>
            <w:r>
              <w:br/>
            </w:r>
            <w:r>
              <w:rPr>
                <w:rFonts w:ascii="Times New Roman"/>
                <w:b w:val="false"/>
                <w:i w:val="false"/>
                <w:color w:val="000000"/>
                <w:sz w:val="20"/>
              </w:rPr>
              <w:t>
мент,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вании
</w:t>
            </w:r>
            <w:r>
              <w:br/>
            </w:r>
            <w:r>
              <w:rPr>
                <w:rFonts w:ascii="Times New Roman"/>
                <w:b w:val="false"/>
                <w:i w:val="false"/>
                <w:color w:val="000000"/>
                <w:sz w:val="20"/>
              </w:rPr>
              <w:t>
кото-
</w:t>
            </w:r>
            <w:r>
              <w:br/>
            </w:r>
            <w:r>
              <w:rPr>
                <w:rFonts w:ascii="Times New Roman"/>
                <w:b w:val="false"/>
                <w:i w:val="false"/>
                <w:color w:val="000000"/>
                <w:sz w:val="20"/>
              </w:rPr>
              <w:t>
рого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запись
</w:t>
            </w:r>
            <w:r>
              <w:br/>
            </w:r>
            <w:r>
              <w:rPr>
                <w:rFonts w:ascii="Times New Roman"/>
                <w:b w:val="false"/>
                <w:i w:val="false"/>
                <w:color w:val="000000"/>
                <w:sz w:val="20"/>
              </w:rPr>
              <w:t>
(ввод)
</w:t>
            </w:r>
          </w:p>
        </w:tc>
        <w:tc>
          <w:tcPr>
            <w:tcW w:w="10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160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списа-
</w:t>
            </w:r>
            <w:r>
              <w:br/>
            </w:r>
            <w:r>
              <w:rPr>
                <w:rFonts w:ascii="Times New Roman"/>
                <w:b w:val="false"/>
                <w:i w:val="false"/>
                <w:color w:val="000000"/>
                <w:sz w:val="20"/>
              </w:rPr>
              <w:t>
ния с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счета
</w:t>
            </w:r>
            <w:r>
              <w:br/>
            </w:r>
            <w:r>
              <w:rPr>
                <w:rFonts w:ascii="Times New Roman"/>
                <w:b w:val="false"/>
                <w:i w:val="false"/>
                <w:color w:val="000000"/>
                <w:sz w:val="20"/>
              </w:rPr>
              <w:t>
или
</w:t>
            </w:r>
            <w:r>
              <w:br/>
            </w:r>
            <w:r>
              <w:rPr>
                <w:rFonts w:ascii="Times New Roman"/>
                <w:b w:val="false"/>
                <w:i w:val="false"/>
                <w:color w:val="000000"/>
                <w:sz w:val="20"/>
              </w:rPr>
              <w:t>
внесе-
</w:t>
            </w:r>
            <w:r>
              <w:br/>
            </w:r>
            <w:r>
              <w:rPr>
                <w:rFonts w:ascii="Times New Roman"/>
                <w:b w:val="false"/>
                <w:i w:val="false"/>
                <w:color w:val="000000"/>
                <w:sz w:val="20"/>
              </w:rPr>
              <w:t>
ния
</w:t>
            </w:r>
            <w:r>
              <w:br/>
            </w:r>
            <w:r>
              <w:rPr>
                <w:rFonts w:ascii="Times New Roman"/>
                <w:b w:val="false"/>
                <w:i w:val="false"/>
                <w:color w:val="000000"/>
                <w:sz w:val="20"/>
              </w:rPr>
              <w:t>
налич-
</w:t>
            </w:r>
            <w:r>
              <w:br/>
            </w:r>
            <w:r>
              <w:rPr>
                <w:rFonts w:ascii="Times New Roman"/>
                <w:b w:val="false"/>
                <w:i w:val="false"/>
                <w:color w:val="000000"/>
                <w:sz w:val="20"/>
              </w:rPr>
              <w:t>
ными
</w:t>
            </w:r>
          </w:p>
        </w:tc>
        <w:tc>
          <w:tcPr>
            <w:tcW w:w="11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зачи-
</w:t>
            </w:r>
            <w:r>
              <w:br/>
            </w:r>
            <w:r>
              <w:rPr>
                <w:rFonts w:ascii="Times New Roman"/>
                <w:b w:val="false"/>
                <w:i w:val="false"/>
                <w:color w:val="000000"/>
                <w:sz w:val="20"/>
              </w:rPr>
              <w:t>
сле-
</w:t>
            </w:r>
            <w:r>
              <w:br/>
            </w:r>
            <w:r>
              <w:rPr>
                <w:rFonts w:ascii="Times New Roman"/>
                <w:b w:val="false"/>
                <w:i w:val="false"/>
                <w:color w:val="000000"/>
                <w:sz w:val="20"/>
              </w:rPr>
              <w:t>
ния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социальным
</w:t>
            </w:r>
            <w:r>
              <w:br/>
            </w:r>
            <w:r>
              <w:rPr>
                <w:rFonts w:ascii="Times New Roman"/>
                <w:b w:val="false"/>
                <w:i w:val="false"/>
                <w:color w:val="000000"/>
                <w:sz w:val="20"/>
              </w:rPr>
              <w:t>
отчислениям
</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150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рас-
</w:t>
            </w:r>
            <w:r>
              <w:br/>
            </w:r>
            <w:r>
              <w:rPr>
                <w:rFonts w:ascii="Times New Roman"/>
                <w:b w:val="false"/>
                <w:i w:val="false"/>
                <w:color w:val="000000"/>
                <w:sz w:val="20"/>
              </w:rPr>
              <w:t>
четов
</w:t>
            </w:r>
            <w:r>
              <w:br/>
            </w:r>
            <w:r>
              <w:rPr>
                <w:rFonts w:ascii="Times New Roman"/>
                <w:b w:val="false"/>
                <w:i w:val="false"/>
                <w:color w:val="000000"/>
                <w:sz w:val="20"/>
              </w:rPr>
              <w:t>
(недо-
</w:t>
            </w:r>
            <w:r>
              <w:br/>
            </w:r>
            <w:r>
              <w:rPr>
                <w:rFonts w:ascii="Times New Roman"/>
                <w:b w:val="false"/>
                <w:i w:val="false"/>
                <w:color w:val="000000"/>
                <w:sz w:val="20"/>
              </w:rPr>
              <w:t>
имка,
</w:t>
            </w:r>
            <w:r>
              <w:br/>
            </w:r>
            <w:r>
              <w:rPr>
                <w:rFonts w:ascii="Times New Roman"/>
                <w:b w:val="false"/>
                <w:i w:val="false"/>
                <w:color w:val="000000"/>
                <w:sz w:val="20"/>
              </w:rPr>
              <w:t>
пере-
</w:t>
            </w:r>
            <w:r>
              <w:br/>
            </w:r>
            <w:r>
              <w:rPr>
                <w:rFonts w:ascii="Times New Roman"/>
                <w:b w:val="false"/>
                <w:i w:val="false"/>
                <w:color w:val="000000"/>
                <w:sz w:val="20"/>
              </w:rPr>
              <w:t>
плата
</w:t>
            </w:r>
            <w:r>
              <w:br/>
            </w:r>
            <w:r>
              <w:rPr>
                <w:rFonts w:ascii="Times New Roman"/>
                <w:b w:val="false"/>
                <w:i w:val="false"/>
                <w:color w:val="000000"/>
                <w:sz w:val="20"/>
              </w:rPr>
              <w:t>
-+)
</w:t>
            </w:r>
          </w:p>
        </w:tc>
      </w:tr>
      <w:tr>
        <w:trPr>
          <w:trHeight w:val="255" w:hRule="atLeast"/>
        </w:trPr>
      </w:tr>
      <w:tr>
        <w:trPr>
          <w:trHeight w:val="255" w:hRule="atLeast"/>
        </w:trPr>
        <w:tc>
          <w:tcPr>
            <w:tcW w:w="12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0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1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4"/>
        <w:gridCol w:w="1305"/>
        <w:gridCol w:w="1623"/>
        <w:gridCol w:w="1327"/>
        <w:gridCol w:w="1484"/>
        <w:gridCol w:w="1464"/>
        <w:gridCol w:w="1663"/>
        <w:gridCol w:w="1445"/>
        <w:gridCol w:w="1465"/>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Расчеты по пени
</w:t>
            </w:r>
          </w:p>
        </w:tc>
        <w:tc>
          <w:tcPr>
            <w:tcW w:w="14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Внесе-
</w:t>
            </w:r>
            <w:r>
              <w:br/>
            </w:r>
            <w:r>
              <w:rPr>
                <w:rFonts w:ascii="Times New Roman"/>
                <w:b w:val="false"/>
                <w:i w:val="false"/>
                <w:color w:val="000000"/>
                <w:sz w:val="20"/>
              </w:rPr>
              <w:t>
но с
</w:t>
            </w:r>
            <w:r>
              <w:br/>
            </w:r>
            <w:r>
              <w:rPr>
                <w:rFonts w:ascii="Times New Roman"/>
                <w:b w:val="false"/>
                <w:i w:val="false"/>
                <w:color w:val="000000"/>
                <w:sz w:val="20"/>
              </w:rPr>
              <w:t>
начала
</w:t>
            </w:r>
            <w:r>
              <w:br/>
            </w:r>
            <w:r>
              <w:rPr>
                <w:rFonts w:ascii="Times New Roman"/>
                <w:b w:val="false"/>
                <w:i w:val="false"/>
                <w:color w:val="000000"/>
                <w:sz w:val="20"/>
              </w:rPr>
              <w:t>
года,
</w:t>
            </w:r>
            <w:r>
              <w:br/>
            </w:r>
            <w:r>
              <w:rPr>
                <w:rFonts w:ascii="Times New Roman"/>
                <w:b w:val="false"/>
                <w:i w:val="false"/>
                <w:color w:val="000000"/>
                <w:sz w:val="20"/>
              </w:rPr>
              <w:t>
за вы-
</w:t>
            </w:r>
            <w:r>
              <w:br/>
            </w:r>
            <w:r>
              <w:rPr>
                <w:rFonts w:ascii="Times New Roman"/>
                <w:b w:val="false"/>
                <w:i w:val="false"/>
                <w:color w:val="000000"/>
                <w:sz w:val="20"/>
              </w:rPr>
              <w:t>
четом
</w:t>
            </w:r>
            <w:r>
              <w:br/>
            </w:r>
            <w:r>
              <w:rPr>
                <w:rFonts w:ascii="Times New Roman"/>
                <w:b w:val="false"/>
                <w:i w:val="false"/>
                <w:color w:val="000000"/>
                <w:sz w:val="20"/>
              </w:rPr>
              <w:t>
воз-
</w:t>
            </w:r>
            <w:r>
              <w:br/>
            </w:r>
            <w:r>
              <w:rPr>
                <w:rFonts w:ascii="Times New Roman"/>
                <w:b w:val="false"/>
                <w:i w:val="false"/>
                <w:color w:val="000000"/>
                <w:sz w:val="20"/>
              </w:rPr>
              <w:t>
вратов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по изменению
</w:t>
            </w:r>
            <w:r>
              <w:br/>
            </w:r>
            <w:r>
              <w:rPr>
                <w:rFonts w:ascii="Times New Roman"/>
                <w:b w:val="false"/>
                <w:i w:val="false"/>
                <w:color w:val="000000"/>
                <w:sz w:val="20"/>
              </w:rPr>
              <w:t>
срока исполнения
</w:t>
            </w:r>
            <w:r>
              <w:br/>
            </w:r>
            <w:r>
              <w:rPr>
                <w:rFonts w:ascii="Times New Roman"/>
                <w:b w:val="false"/>
                <w:i w:val="false"/>
                <w:color w:val="000000"/>
                <w:sz w:val="20"/>
              </w:rPr>
              <w:t>
налогового обязательства
</w:t>
            </w:r>
          </w:p>
        </w:tc>
      </w:tr>
      <w:tr>
        <w:trPr>
          <w:trHeight w:val="96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p>
        </w:tc>
        <w:tc>
          <w:tcPr>
            <w:tcW w:w="162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
</w:t>
            </w:r>
            <w:r>
              <w:br/>
            </w:r>
            <w:r>
              <w:rPr>
                <w:rFonts w:ascii="Times New Roman"/>
                <w:b w:val="false"/>
                <w:i w:val="false"/>
                <w:color w:val="000000"/>
                <w:sz w:val="20"/>
              </w:rPr>
              <w:t>
чено
</w:t>
            </w:r>
            <w:r>
              <w:br/>
            </w:r>
            <w:r>
              <w:rPr>
                <w:rFonts w:ascii="Times New Roman"/>
                <w:b w:val="false"/>
                <w:i w:val="false"/>
                <w:color w:val="000000"/>
                <w:sz w:val="20"/>
              </w:rPr>
              <w:t>
(возв-
</w:t>
            </w:r>
            <w:r>
              <w:br/>
            </w:r>
            <w:r>
              <w:rPr>
                <w:rFonts w:ascii="Times New Roman"/>
                <w:b w:val="false"/>
                <w:i w:val="false"/>
                <w:color w:val="000000"/>
                <w:sz w:val="20"/>
              </w:rPr>
              <w:t>
ращено)
</w:t>
            </w:r>
            <w:r>
              <w:br/>
            </w:r>
            <w:r>
              <w:rPr>
                <w:rFonts w:ascii="Times New Roman"/>
                <w:b w:val="false"/>
                <w:i w:val="false"/>
                <w:color w:val="000000"/>
                <w:sz w:val="20"/>
              </w:rPr>
              <w:t>
пени
</w:t>
            </w:r>
            <w:r>
              <w:br/>
            </w:r>
            <w:r>
              <w:rPr>
                <w:rFonts w:ascii="Times New Roman"/>
                <w:b w:val="false"/>
                <w:i w:val="false"/>
                <w:color w:val="000000"/>
                <w:sz w:val="20"/>
              </w:rPr>
              <w:t>
(+, -)
</w:t>
            </w:r>
          </w:p>
        </w:tc>
        <w:tc>
          <w:tcPr>
            <w:tcW w:w="132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
</w:t>
            </w:r>
            <w:r>
              <w:br/>
            </w:r>
            <w:r>
              <w:rPr>
                <w:rFonts w:ascii="Times New Roman"/>
                <w:b w:val="false"/>
                <w:i w:val="false"/>
                <w:color w:val="000000"/>
                <w:sz w:val="20"/>
              </w:rPr>
              <w:t>
до
</w:t>
            </w:r>
            <w:r>
              <w:br/>
            </w:r>
            <w:r>
              <w:rPr>
                <w:rFonts w:ascii="Times New Roman"/>
                <w:b w:val="false"/>
                <w:i w:val="false"/>
                <w:color w:val="000000"/>
                <w:sz w:val="20"/>
              </w:rPr>
              <w:t>
пени
</w:t>
            </w:r>
            <w:r>
              <w:br/>
            </w: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14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66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налога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44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4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w:t>
            </w:r>
            <w:r>
              <w:br/>
            </w:r>
            <w:r>
              <w:rPr>
                <w:rFonts w:ascii="Times New Roman"/>
                <w:b w:val="false"/>
                <w:i w:val="false"/>
                <w:color w:val="000000"/>
                <w:sz w:val="20"/>
              </w:rPr>
              <w:t>
пога-
</w:t>
            </w:r>
            <w:r>
              <w:br/>
            </w:r>
            <w:r>
              <w:rPr>
                <w:rFonts w:ascii="Times New Roman"/>
                <w:b w:val="false"/>
                <w:i w:val="false"/>
                <w:color w:val="000000"/>
                <w:sz w:val="20"/>
              </w:rPr>
              <w:t>
шения
</w:t>
            </w:r>
            <w:r>
              <w:br/>
            </w:r>
            <w:r>
              <w:rPr>
                <w:rFonts w:ascii="Times New Roman"/>
                <w:b w:val="false"/>
                <w:i w:val="false"/>
                <w:color w:val="000000"/>
                <w:sz w:val="20"/>
              </w:rPr>
              <w:t>
пени
</w:t>
            </w:r>
          </w:p>
        </w:tc>
      </w:tr>
      <w:tr>
        <w:trPr>
          <w:trHeight w:val="960" w:hRule="atLeast"/>
        </w:trPr>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3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3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6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3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6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4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4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пенсионных взносов, социальных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отчислений по которым ведется учет в налоговых органах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713"/>
        <w:gridCol w:w="613"/>
        <w:gridCol w:w="793"/>
        <w:gridCol w:w="5173"/>
        <w:gridCol w:w="4793"/>
      </w:tblGrid>
      <w:tr>
        <w:trPr>
          <w:trHeight w:val="96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я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ц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налога (платежа)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Наименование форм,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где ведется учет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Корпоративный подоходный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1,3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Индивидуальный подоходный налог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w:t>
            </w:r>
            <w:r>
              <w:br/>
            </w:r>
            <w:r>
              <w:rPr>
                <w:rFonts w:ascii="Times New Roman"/>
                <w:b w:val="false"/>
                <w:i w:val="false"/>
                <w:color w:val="000000"/>
                <w:sz w:val="20"/>
              </w:rPr>
              <w:t>
ф. N  1, 2, 3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подоходный налог с физических лиц, осуществляющих деятельность по разовым талонам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имущество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имущество физических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и книга ф. N 26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Земельный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ф. N 1, 2
</w:t>
            </w:r>
            <w:r>
              <w:br/>
            </w:r>
            <w:r>
              <w:rPr>
                <w:rFonts w:ascii="Times New Roman"/>
                <w:b w:val="false"/>
                <w:i w:val="false"/>
                <w:color w:val="000000"/>
                <w:sz w:val="20"/>
              </w:rPr>
              <w:t>
и книга ф. N 26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транспортные средства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транспортные средства с юридических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транспортные средства с физических лиц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Единый земельный налог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Внутренние налоги на товары, работы и услуги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добавленную стоимость
</w:t>
            </w:r>
            <w:r>
              <w:rPr>
                <w:rFonts w:ascii="Times New Roman"/>
                <w:b w:val="false"/>
                <w:i w:val="false"/>
                <w:color w:val="000000"/>
                <w:sz w:val="20"/>
              </w:rPr>
              <w:t>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на территории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67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товары, импортируемые на территорию Республики Казахстан, кроме налога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r>
              <w:br/>
            </w:r>
            <w:r>
              <w:rPr>
                <w:rFonts w:ascii="Times New Roman"/>
                <w:b w:val="false"/>
                <w:i w:val="false"/>
                <w:color w:val="000000"/>
                <w:sz w:val="20"/>
              </w:rPr>
              <w:t>
лицевой счет N 1, 2
</w:t>
            </w:r>
            <w:r>
              <w:br/>
            </w:r>
            <w:r>
              <w:rPr>
                <w:rFonts w:ascii="Times New Roman"/>
                <w:b w:val="false"/>
                <w:i w:val="false"/>
                <w:color w:val="000000"/>
                <w:sz w:val="20"/>
              </w:rPr>
              <w:t>
(при изменении сроков
</w:t>
            </w:r>
            <w:r>
              <w:br/>
            </w:r>
            <w:r>
              <w:rPr>
                <w:rFonts w:ascii="Times New Roman"/>
                <w:b w:val="false"/>
                <w:i w:val="false"/>
                <w:color w:val="000000"/>
                <w:sz w:val="20"/>
              </w:rPr>
              <w:t>
уплаты)
</w:t>
            </w:r>
          </w:p>
        </w:tc>
      </w:tr>
      <w:tr>
        <w:trPr>
          <w:trHeight w:val="4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и оказанные услуги от организаций сырьевого сектора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за нерезидента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(при изменении сроков уплаты)
</w:t>
            </w:r>
          </w:p>
        </w:tc>
      </w:tr>
      <w:tr>
        <w:trPr>
          <w:trHeight w:val="5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доначисленный в результате проведения независимой экспертизы таможенной стоимости товаров, импортируемых на территорию Республики Казахстан, кроме налога на добавленную стоимость на товары, происходящие и импортируемые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добавленную стоимость, доначисленный в результате проведения независимой экспертизы таможенной стоимости товаров, происходящих и импортируемых с территории Российской Федерации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Акцизы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за использование природных и других ресурсов
</w:t>
            </w:r>
            <w:r>
              <w:rPr>
                <w:rFonts w:ascii="Times New Roman"/>
                <w:b w:val="false"/>
                <w:i w:val="false"/>
                <w:color w:val="000000"/>
                <w:sz w:val="20"/>
              </w:rPr>
              <w:t>
</w:t>
            </w:r>
          </w:p>
        </w:tc>
      </w:tr>
      <w:tr>
        <w:trPr>
          <w:trHeight w:val="93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предоставление междугородной и (или) международной телефонной связи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ф.N 1, 2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сверхприбыль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34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водными ресурсами поверхностных источников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лесные пользования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7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Рентный налог на экспортируемую сырую нефть, включая газовый конденсат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0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радиочастотного спектра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судоходными водными путями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животным миром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6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w:t>
            </w:r>
            <w:r>
              <w:br/>
            </w:r>
            <w:r>
              <w:rPr>
                <w:rFonts w:ascii="Times New Roman"/>
                <w:b w:val="false"/>
                <w:i w:val="false"/>
                <w:color w:val="000000"/>
                <w:sz w:val="20"/>
              </w:rPr>
              <w:t>
особо охраняемых
</w:t>
            </w:r>
            <w:r>
              <w:br/>
            </w:r>
            <w:r>
              <w:rPr>
                <w:rFonts w:ascii="Times New Roman"/>
                <w:b w:val="false"/>
                <w:i w:val="false"/>
                <w:color w:val="000000"/>
                <w:sz w:val="20"/>
              </w:rPr>
              <w:t>
природных территорий
</w:t>
            </w:r>
            <w:r>
              <w:br/>
            </w:r>
            <w:r>
              <w:rPr>
                <w:rFonts w:ascii="Times New Roman"/>
                <w:b w:val="false"/>
                <w:i w:val="false"/>
                <w:color w:val="000000"/>
                <w:sz w:val="20"/>
              </w:rPr>
              <w:t>
республиканского
</w:t>
            </w:r>
            <w:r>
              <w:br/>
            </w:r>
            <w:r>
              <w:rPr>
                <w:rFonts w:ascii="Times New Roman"/>
                <w:b w:val="false"/>
                <w:i w:val="false"/>
                <w:color w:val="000000"/>
                <w:sz w:val="20"/>
              </w:rPr>
              <w:t>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33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использование
</w:t>
            </w:r>
            <w:r>
              <w:br/>
            </w:r>
            <w:r>
              <w:rPr>
                <w:rFonts w:ascii="Times New Roman"/>
                <w:b w:val="false"/>
                <w:i w:val="false"/>
                <w:color w:val="000000"/>
                <w:sz w:val="20"/>
              </w:rPr>
              <w:t>
особо охраняемых
</w:t>
            </w:r>
            <w:r>
              <w:br/>
            </w:r>
            <w:r>
              <w:rPr>
                <w:rFonts w:ascii="Times New Roman"/>
                <w:b w:val="false"/>
                <w:i w:val="false"/>
                <w:color w:val="000000"/>
                <w:sz w:val="20"/>
              </w:rPr>
              <w:t>
природных территорий
</w:t>
            </w:r>
            <w:r>
              <w:br/>
            </w:r>
            <w:r>
              <w:rPr>
                <w:rFonts w:ascii="Times New Roman"/>
                <w:b w:val="false"/>
                <w:i w:val="false"/>
                <w:color w:val="000000"/>
                <w:sz w:val="20"/>
              </w:rPr>
              <w:t>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пользование земельными участками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эмиссии
</w:t>
            </w:r>
            <w:r>
              <w:br/>
            </w:r>
            <w:r>
              <w:rPr>
                <w:rFonts w:ascii="Times New Roman"/>
                <w:b w:val="false"/>
                <w:i w:val="false"/>
                <w:color w:val="000000"/>
                <w:sz w:val="20"/>
              </w:rPr>
              <w:t>
в окружающую среду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на сверхприбыль от организаций сырьевого сектора (юридических лиц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Бонусы от организаций сырьевого сектора (юридических лиц по перечню, устанавливаемому
</w:t>
            </w:r>
            <w:r>
              <w:br/>
            </w:r>
            <w:r>
              <w:rPr>
                <w:rFonts w:ascii="Times New Roman"/>
                <w:b w:val="false"/>
                <w:i w:val="false"/>
                <w:color w:val="000000"/>
                <w:sz w:val="20"/>
              </w:rPr>
              <w:t>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Роялти от организаций сырьевого сектора (юридических лиц по перечню, устанавливаемому
</w:t>
            </w:r>
            <w:r>
              <w:br/>
            </w:r>
            <w:r>
              <w:rPr>
                <w:rFonts w:ascii="Times New Roman"/>
                <w:b w:val="false"/>
                <w:i w:val="false"/>
                <w:color w:val="000000"/>
                <w:sz w:val="20"/>
              </w:rPr>
              <w:t>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сырьевого сектора (юридических лиц по перечню, устанавливаемому Правительством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1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Сборы за ведение предпринимательской и профессиональной деятельности
</w:t>
            </w:r>
            <w:r>
              <w:rPr>
                <w:rFonts w:ascii="Times New Roman"/>
                <w:b w:val="false"/>
                <w:i w:val="false"/>
                <w:color w:val="000000"/>
                <w:sz w:val="20"/>
              </w:rPr>
              <w:t>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индивидуальных предпринимателей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Лицензионный сбор за право занятия отдельными видами деятельности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9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юридических
</w:t>
            </w:r>
            <w:r>
              <w:br/>
            </w:r>
            <w:r>
              <w:rPr>
                <w:rFonts w:ascii="Times New Roman"/>
                <w:b w:val="false"/>
                <w:i w:val="false"/>
                <w:color w:val="000000"/>
                <w:sz w:val="20"/>
              </w:rPr>
              <w:t>
лиц и учетную регистрацию
</w:t>
            </w:r>
            <w:r>
              <w:br/>
            </w:r>
            <w:r>
              <w:rPr>
                <w:rFonts w:ascii="Times New Roman"/>
                <w:b w:val="false"/>
                <w:i w:val="false"/>
                <w:color w:val="000000"/>
                <w:sz w:val="20"/>
              </w:rPr>
              <w:t>
филиалов и
</w:t>
            </w:r>
            <w:r>
              <w:br/>
            </w:r>
            <w:r>
              <w:rPr>
                <w:rFonts w:ascii="Times New Roman"/>
                <w:b w:val="false"/>
                <w:i w:val="false"/>
                <w:color w:val="000000"/>
                <w:sz w:val="20"/>
              </w:rPr>
              <w:t>
представительств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с аукционов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1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залога
</w:t>
            </w:r>
            <w:r>
              <w:br/>
            </w:r>
            <w:r>
              <w:rPr>
                <w:rFonts w:ascii="Times New Roman"/>
                <w:b w:val="false"/>
                <w:i w:val="false"/>
                <w:color w:val="000000"/>
                <w:sz w:val="20"/>
              </w:rPr>
              <w:t>
движимого имущества и
</w:t>
            </w:r>
            <w:r>
              <w:br/>
            </w:r>
            <w:r>
              <w:rPr>
                <w:rFonts w:ascii="Times New Roman"/>
                <w:b w:val="false"/>
                <w:i w:val="false"/>
                <w:color w:val="000000"/>
                <w:sz w:val="20"/>
              </w:rPr>
              <w:t>
ипотеки судна или
</w:t>
            </w:r>
            <w:r>
              <w:br/>
            </w:r>
            <w:r>
              <w:rPr>
                <w:rFonts w:ascii="Times New Roman"/>
                <w:b w:val="false"/>
                <w:i w:val="false"/>
                <w:color w:val="000000"/>
                <w:sz w:val="20"/>
              </w:rPr>
              <w:t>
строящегося судна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2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проезд автотранспортных средств по территории Республики Казахстан, кроме сбора за проезд по платным государственным автомобильным дорогам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проезд по платным государственным автомобильным дорогам местного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радиоэлек-
</w:t>
            </w:r>
            <w:r>
              <w:br/>
            </w:r>
            <w:r>
              <w:rPr>
                <w:rFonts w:ascii="Times New Roman"/>
                <w:b w:val="false"/>
                <w:i w:val="false"/>
                <w:color w:val="000000"/>
                <w:sz w:val="20"/>
              </w:rPr>
              <w:t>
тронных средств и
</w:t>
            </w:r>
            <w:r>
              <w:br/>
            </w:r>
            <w:r>
              <w:rPr>
                <w:rFonts w:ascii="Times New Roman"/>
                <w:b w:val="false"/>
                <w:i w:val="false"/>
                <w:color w:val="000000"/>
                <w:sz w:val="20"/>
              </w:rPr>
              <w:t>
высокочастотных
</w:t>
            </w:r>
            <w:r>
              <w:br/>
            </w:r>
            <w:r>
              <w:rPr>
                <w:rFonts w:ascii="Times New Roman"/>
                <w:b w:val="false"/>
                <w:i w:val="false"/>
                <w:color w:val="000000"/>
                <w:sz w:val="20"/>
              </w:rPr>
              <w:t>
устройств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выдачу
</w:t>
            </w:r>
            <w:r>
              <w:br/>
            </w:r>
            <w:r>
              <w:rPr>
                <w:rFonts w:ascii="Times New Roman"/>
                <w:b w:val="false"/>
                <w:i w:val="false"/>
                <w:color w:val="000000"/>
                <w:sz w:val="20"/>
              </w:rPr>
              <w:t>
разрешения
</w:t>
            </w:r>
            <w:r>
              <w:br/>
            </w:r>
            <w:r>
              <w:rPr>
                <w:rFonts w:ascii="Times New Roman"/>
                <w:b w:val="false"/>
                <w:i w:val="false"/>
                <w:color w:val="000000"/>
                <w:sz w:val="20"/>
              </w:rPr>
              <w:t>
на использование
</w:t>
            </w:r>
            <w:r>
              <w:br/>
            </w:r>
            <w:r>
              <w:rPr>
                <w:rFonts w:ascii="Times New Roman"/>
                <w:b w:val="false"/>
                <w:i w:val="false"/>
                <w:color w:val="000000"/>
                <w:sz w:val="20"/>
              </w:rPr>
              <w:t>
радиочастотного спектра телевизионным и радиовещательным организациям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w:t>
            </w:r>
            <w:r>
              <w:br/>
            </w:r>
            <w:r>
              <w:rPr>
                <w:rFonts w:ascii="Times New Roman"/>
                <w:b w:val="false"/>
                <w:i w:val="false"/>
                <w:color w:val="000000"/>
                <w:sz w:val="20"/>
              </w:rPr>
              <w:t>
регистрацию транспортных
</w:t>
            </w:r>
            <w:r>
              <w:br/>
            </w:r>
            <w:r>
              <w:rPr>
                <w:rFonts w:ascii="Times New Roman"/>
                <w:b w:val="false"/>
                <w:i w:val="false"/>
                <w:color w:val="000000"/>
                <w:sz w:val="20"/>
              </w:rPr>
              <w:t>
средств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лекарственных средств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прав на недвижимое имущество и сделок с ним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республиканского 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размещение наружной (визуальной) рекламы в полосе отвода автомобильных дорог общего пользования местного значения и в населенных пунктах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государственную регистрацию объектов авторского права и смежных прав, лицензионных договоров на использование произведений и объектов смежных прав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на постановку на
</w:t>
            </w:r>
            <w:r>
              <w:br/>
            </w:r>
            <w:r>
              <w:rPr>
                <w:rFonts w:ascii="Times New Roman"/>
                <w:b w:val="false"/>
                <w:i w:val="false"/>
                <w:color w:val="000000"/>
                <w:sz w:val="20"/>
              </w:rPr>
              <w:t>
учет средства массовой
</w:t>
            </w:r>
            <w:r>
              <w:br/>
            </w:r>
            <w:r>
              <w:rPr>
                <w:rFonts w:ascii="Times New Roman"/>
                <w:b w:val="false"/>
                <w:i w:val="false"/>
                <w:color w:val="000000"/>
                <w:sz w:val="20"/>
              </w:rPr>
              <w:t>
информации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Налоги на международную торговлю и внешние операции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Таможенные платежи
</w:t>
            </w:r>
            <w:r>
              <w:rPr>
                <w:rFonts w:ascii="Times New Roman"/>
                <w:b w:val="false"/>
                <w:i w:val="false"/>
                <w:color w:val="000000"/>
                <w:sz w:val="20"/>
              </w:rPr>
              <w:t>
</w:t>
            </w:r>
          </w:p>
        </w:tc>
      </w:tr>
      <w:tr>
        <w:trPr>
          <w:trHeight w:val="31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ввозимые товары, за исключением таможенных пошлин на ввозимые товары, взимаемых с физических лиц с применением единой ставки таможенной пошлины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вывозимые товары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34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Таможенные пошлины на ввозимые товары, взимаемые с физических лиц, в результате введения единой ставки таможенной пошлины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Совокупный таможенный
</w:t>
            </w:r>
            <w:r>
              <w:br/>
            </w:r>
            <w:r>
              <w:rPr>
                <w:rFonts w:ascii="Times New Roman"/>
                <w:b w:val="false"/>
                <w:i w:val="false"/>
                <w:color w:val="000000"/>
                <w:sz w:val="20"/>
              </w:rPr>
              <w:t>
платеж на товары,
</w:t>
            </w:r>
            <w:r>
              <w:br/>
            </w:r>
            <w:r>
              <w:rPr>
                <w:rFonts w:ascii="Times New Roman"/>
                <w:b w:val="false"/>
                <w:i w:val="false"/>
                <w:color w:val="000000"/>
                <w:sz w:val="20"/>
              </w:rPr>
              <w:t>
ввозимые на таможенную
</w:t>
            </w:r>
            <w:r>
              <w:br/>
            </w:r>
            <w:r>
              <w:rPr>
                <w:rFonts w:ascii="Times New Roman"/>
                <w:b w:val="false"/>
                <w:i w:val="false"/>
                <w:color w:val="000000"/>
                <w:sz w:val="20"/>
              </w:rPr>
              <w:t>
территорию Республики
</w:t>
            </w:r>
            <w:r>
              <w:br/>
            </w:r>
            <w:r>
              <w:rPr>
                <w:rFonts w:ascii="Times New Roman"/>
                <w:b w:val="false"/>
                <w:i w:val="false"/>
                <w:color w:val="000000"/>
                <w:sz w:val="20"/>
              </w:rPr>
              <w:t>
Казахстан физическими
</w:t>
            </w:r>
            <w:r>
              <w:br/>
            </w:r>
            <w:r>
              <w:rPr>
                <w:rFonts w:ascii="Times New Roman"/>
                <w:b w:val="false"/>
                <w:i w:val="false"/>
                <w:color w:val="000000"/>
                <w:sz w:val="20"/>
              </w:rPr>
              <w:t>
лицами в упрощенном
</w:t>
            </w:r>
            <w:r>
              <w:br/>
            </w:r>
            <w:r>
              <w:rPr>
                <w:rFonts w:ascii="Times New Roman"/>
                <w:b w:val="false"/>
                <w:i w:val="false"/>
                <w:color w:val="000000"/>
                <w:sz w:val="20"/>
              </w:rPr>
              <w:t>
порядке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на международную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торговлю и операции
</w:t>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5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Пошлины, взимаемые в качестве защитных мер отечественных товаропроизводителей, доначисленные в результате проведения независимой экспертизы таможенной стоимости ввозимых товаров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налоги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налоговые поступления в республиканский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9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налоговые поступления в местный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2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Обязательные платежи, взимаемые за совершение юридически значимых действий и (или) выдачу документов уполномоченными на то государственными органами или должностными лицами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Государственная пошлина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НЕНАЛОГОВЫЕ ПОСТУПЛЕНИЯ
</w:t>
            </w:r>
            <w:r>
              <w:rPr>
                <w:rFonts w:ascii="Times New Roman"/>
                <w:b w:val="false"/>
                <w:i w:val="false"/>
                <w:color w:val="000000"/>
                <w:sz w:val="20"/>
              </w:rPr>
              <w:t>
</w:t>
            </w:r>
          </w:p>
        </w:tc>
      </w:tr>
      <w:tr>
        <w:trPr>
          <w:trHeight w:val="1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государственной собственности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части чистого дохода государственных предприятий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республиканских государственных предприятий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коммунальных государственных предприятий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части чистого дохода Национального Банка Республики Казахстан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части чистого дохода Национального Банка Республики Казахстан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Дивиденды на государственные пакеты акций, находящиеся в государственной собственности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акций, находящиеся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Дивиденды на государственные пакеты акций, находящиеся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на доли участия в юридических лицах, находящихся в государственной собственности
</w:t>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находящихся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на доли участия в юридических лицах, находящихся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Доходы от аренды имущества, находящегося в государственной собственности
</w:t>
            </w:r>
            <w:r>
              <w:rPr>
                <w:rFonts w:ascii="Times New Roman"/>
                <w:b w:val="false"/>
                <w:i w:val="false"/>
                <w:color w:val="000000"/>
                <w:sz w:val="20"/>
              </w:rPr>
              <w:t>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находящегося в республиканской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арендной платы за пользование военными полигонами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арендной платы за пользование комплексом "Байконур"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аренды имущества, находящегося в коммунальной собственности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Вознаграждения (интересы) за размещение бюджетных средств на банковских счетах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Вознаграждения (интересы) по кредитам, выданным из государственного бюджета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доходы от государственной собственности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возмещения
</w:t>
            </w:r>
            <w:r>
              <w:br/>
            </w:r>
            <w:r>
              <w:rPr>
                <w:rFonts w:ascii="Times New Roman"/>
                <w:b w:val="false"/>
                <w:i w:val="false"/>
                <w:color w:val="000000"/>
                <w:sz w:val="20"/>
              </w:rPr>
              <w:t>
потерь сельскохозяй-
</w:t>
            </w:r>
            <w:r>
              <w:br/>
            </w:r>
            <w:r>
              <w:rPr>
                <w:rFonts w:ascii="Times New Roman"/>
                <w:b w:val="false"/>
                <w:i w:val="false"/>
                <w:color w:val="000000"/>
                <w:sz w:val="20"/>
              </w:rPr>
              <w:t>
ственного и
</w:t>
            </w:r>
            <w:r>
              <w:br/>
            </w:r>
            <w:r>
              <w:rPr>
                <w:rFonts w:ascii="Times New Roman"/>
                <w:b w:val="false"/>
                <w:i w:val="false"/>
                <w:color w:val="000000"/>
                <w:sz w:val="20"/>
              </w:rPr>
              <w:t>
лесохозяйственного
</w:t>
            </w:r>
            <w:r>
              <w:br/>
            </w:r>
            <w:r>
              <w:rPr>
                <w:rFonts w:ascii="Times New Roman"/>
                <w:b w:val="false"/>
                <w:i w:val="false"/>
                <w:color w:val="000000"/>
                <w:sz w:val="20"/>
              </w:rPr>
              <w:t>
производства при
</w:t>
            </w:r>
            <w:r>
              <w:br/>
            </w:r>
            <w:r>
              <w:rPr>
                <w:rFonts w:ascii="Times New Roman"/>
                <w:b w:val="false"/>
                <w:i w:val="false"/>
                <w:color w:val="000000"/>
                <w:sz w:val="20"/>
              </w:rPr>
              <w:t>
изъятии сельскохозяй-
</w:t>
            </w:r>
            <w:r>
              <w:br/>
            </w:r>
            <w:r>
              <w:rPr>
                <w:rFonts w:ascii="Times New Roman"/>
                <w:b w:val="false"/>
                <w:i w:val="false"/>
                <w:color w:val="000000"/>
                <w:sz w:val="20"/>
              </w:rPr>
              <w:t>
ственных и лесных
</w:t>
            </w:r>
            <w:r>
              <w:br/>
            </w:r>
            <w:r>
              <w:rPr>
                <w:rFonts w:ascii="Times New Roman"/>
                <w:b w:val="false"/>
                <w:i w:val="false"/>
                <w:color w:val="000000"/>
                <w:sz w:val="20"/>
              </w:rPr>
              <w:t>
угодий для использования
</w:t>
            </w:r>
            <w:r>
              <w:br/>
            </w:r>
            <w:r>
              <w:rPr>
                <w:rFonts w:ascii="Times New Roman"/>
                <w:b w:val="false"/>
                <w:i w:val="false"/>
                <w:color w:val="000000"/>
                <w:sz w:val="20"/>
              </w:rPr>
              <w:t>
их в целях, не
</w:t>
            </w:r>
            <w:r>
              <w:br/>
            </w:r>
            <w:r>
              <w:rPr>
                <w:rFonts w:ascii="Times New Roman"/>
                <w:b w:val="false"/>
                <w:i w:val="false"/>
                <w:color w:val="000000"/>
                <w:sz w:val="20"/>
              </w:rPr>
              <w:t>
связанных с ведением
</w:t>
            </w:r>
            <w:r>
              <w:br/>
            </w:r>
            <w:r>
              <w:rPr>
                <w:rFonts w:ascii="Times New Roman"/>
                <w:b w:val="false"/>
                <w:i w:val="false"/>
                <w:color w:val="000000"/>
                <w:sz w:val="20"/>
              </w:rPr>
              <w:t>
сельского и лесного
</w:t>
            </w:r>
            <w:r>
              <w:br/>
            </w:r>
            <w:r>
              <w:rPr>
                <w:rFonts w:ascii="Times New Roman"/>
                <w:b w:val="false"/>
                <w:i w:val="false"/>
                <w:color w:val="000000"/>
                <w:sz w:val="20"/>
              </w:rPr>
              <w:t>
хозяйства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продажу права
</w:t>
            </w:r>
            <w:r>
              <w:br/>
            </w:r>
            <w:r>
              <w:rPr>
                <w:rFonts w:ascii="Times New Roman"/>
                <w:b w:val="false"/>
                <w:i w:val="false"/>
                <w:color w:val="000000"/>
                <w:sz w:val="20"/>
              </w:rPr>
              <w:t>
аренды земельных
</w:t>
            </w:r>
            <w:r>
              <w:br/>
            </w:r>
            <w:r>
              <w:rPr>
                <w:rFonts w:ascii="Times New Roman"/>
                <w:b w:val="false"/>
                <w:i w:val="false"/>
                <w:color w:val="000000"/>
                <w:sz w:val="20"/>
              </w:rPr>
              <w:t>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предоставление
</w:t>
            </w:r>
            <w:r>
              <w:br/>
            </w:r>
            <w:r>
              <w:rPr>
                <w:rFonts w:ascii="Times New Roman"/>
                <w:b w:val="false"/>
                <w:i w:val="false"/>
                <w:color w:val="000000"/>
                <w:sz w:val="20"/>
              </w:rPr>
              <w:t>
в пользование
</w:t>
            </w:r>
            <w:r>
              <w:br/>
            </w:r>
            <w:r>
              <w:rPr>
                <w:rFonts w:ascii="Times New Roman"/>
                <w:b w:val="false"/>
                <w:i w:val="false"/>
                <w:color w:val="000000"/>
                <w:sz w:val="20"/>
              </w:rPr>
              <w:t>
информации о недрах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доходов от
</w:t>
            </w:r>
            <w:r>
              <w:br/>
            </w:r>
            <w:r>
              <w:rPr>
                <w:rFonts w:ascii="Times New Roman"/>
                <w:b w:val="false"/>
                <w:i w:val="false"/>
                <w:color w:val="000000"/>
                <w:sz w:val="20"/>
              </w:rPr>
              <w:t>
государственных
</w:t>
            </w:r>
            <w:r>
              <w:br/>
            </w:r>
            <w:r>
              <w:rPr>
                <w:rFonts w:ascii="Times New Roman"/>
                <w:b w:val="false"/>
                <w:i w:val="false"/>
                <w:color w:val="000000"/>
                <w:sz w:val="20"/>
              </w:rPr>
              <w:t>
лотерей, проводимых по
</w:t>
            </w:r>
            <w:r>
              <w:br/>
            </w:r>
            <w:r>
              <w:rPr>
                <w:rFonts w:ascii="Times New Roman"/>
                <w:b w:val="false"/>
                <w:i w:val="false"/>
                <w:color w:val="000000"/>
                <w:sz w:val="20"/>
              </w:rPr>
              <w:t>
решениям местных
</w:t>
            </w:r>
            <w:r>
              <w:br/>
            </w:r>
            <w:r>
              <w:rPr>
                <w:rFonts w:ascii="Times New Roman"/>
                <w:b w:val="false"/>
                <w:i w:val="false"/>
                <w:color w:val="000000"/>
                <w:sz w:val="20"/>
              </w:rPr>
              <w:t>
представительных органов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продажи
</w:t>
            </w:r>
            <w:r>
              <w:br/>
            </w:r>
            <w:r>
              <w:rPr>
                <w:rFonts w:ascii="Times New Roman"/>
                <w:b w:val="false"/>
                <w:i w:val="false"/>
                <w:color w:val="000000"/>
                <w:sz w:val="20"/>
              </w:rPr>
              <w:t>
вооружения и военной
</w:t>
            </w:r>
            <w:r>
              <w:br/>
            </w:r>
            <w:r>
              <w:rPr>
                <w:rFonts w:ascii="Times New Roman"/>
                <w:b w:val="false"/>
                <w:i w:val="false"/>
                <w:color w:val="000000"/>
                <w:sz w:val="20"/>
              </w:rPr>
              <w:t>
техники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рели-
</w:t>
            </w:r>
            <w:r>
              <w:br/>
            </w:r>
            <w:r>
              <w:rPr>
                <w:rFonts w:ascii="Times New Roman"/>
                <w:b w:val="false"/>
                <w:i w:val="false"/>
                <w:color w:val="000000"/>
                <w:sz w:val="20"/>
              </w:rPr>
              <w:t>
зации конфискованного
</w:t>
            </w:r>
            <w:r>
              <w:br/>
            </w:r>
            <w:r>
              <w:rPr>
                <w:rFonts w:ascii="Times New Roman"/>
                <w:b w:val="false"/>
                <w:i w:val="false"/>
                <w:color w:val="000000"/>
                <w:sz w:val="20"/>
              </w:rPr>
              <w:t>
имущества, имущества,
</w:t>
            </w:r>
            <w:r>
              <w:br/>
            </w:r>
            <w:r>
              <w:rPr>
                <w:rFonts w:ascii="Times New Roman"/>
                <w:b w:val="false"/>
                <w:i w:val="false"/>
                <w:color w:val="000000"/>
                <w:sz w:val="20"/>
              </w:rPr>
              <w:t>
безвозмездно перешедшего
</w:t>
            </w:r>
            <w:r>
              <w:br/>
            </w:r>
            <w:r>
              <w:rPr>
                <w:rFonts w:ascii="Times New Roman"/>
                <w:b w:val="false"/>
                <w:i w:val="false"/>
                <w:color w:val="000000"/>
                <w:sz w:val="20"/>
              </w:rPr>
              <w:t>
в установленном порядке
</w:t>
            </w:r>
            <w:r>
              <w:br/>
            </w:r>
            <w:r>
              <w:rPr>
                <w:rFonts w:ascii="Times New Roman"/>
                <w:b w:val="false"/>
                <w:i w:val="false"/>
                <w:color w:val="000000"/>
                <w:sz w:val="20"/>
              </w:rPr>
              <w:t>
в республиканскую
</w:t>
            </w:r>
            <w:r>
              <w:br/>
            </w:r>
            <w:r>
              <w:rPr>
                <w:rFonts w:ascii="Times New Roman"/>
                <w:b w:val="false"/>
                <w:i w:val="false"/>
                <w:color w:val="000000"/>
                <w:sz w:val="20"/>
              </w:rPr>
              <w:t>
собственность, в том
</w:t>
            </w:r>
            <w:r>
              <w:br/>
            </w:r>
            <w:r>
              <w:rPr>
                <w:rFonts w:ascii="Times New Roman"/>
                <w:b w:val="false"/>
                <w:i w:val="false"/>
                <w:color w:val="000000"/>
                <w:sz w:val="20"/>
              </w:rPr>
              <w:t>
числе товаров
</w:t>
            </w:r>
            <w:r>
              <w:br/>
            </w:r>
            <w:r>
              <w:rPr>
                <w:rFonts w:ascii="Times New Roman"/>
                <w:b w:val="false"/>
                <w:i w:val="false"/>
                <w:color w:val="000000"/>
                <w:sz w:val="20"/>
              </w:rPr>
              <w:t>
и транспортных средств,
</w:t>
            </w:r>
            <w:r>
              <w:br/>
            </w:r>
            <w:r>
              <w:rPr>
                <w:rFonts w:ascii="Times New Roman"/>
                <w:b w:val="false"/>
                <w:i w:val="false"/>
                <w:color w:val="000000"/>
                <w:sz w:val="20"/>
              </w:rPr>
              <w:t>
оформленных в таможенном
</w:t>
            </w:r>
            <w:r>
              <w:br/>
            </w:r>
            <w:r>
              <w:rPr>
                <w:rFonts w:ascii="Times New Roman"/>
                <w:b w:val="false"/>
                <w:i w:val="false"/>
                <w:color w:val="000000"/>
                <w:sz w:val="20"/>
              </w:rPr>
              <w:t>
режиме отказа в пользу
</w:t>
            </w:r>
            <w:r>
              <w:br/>
            </w:r>
            <w:r>
              <w:rPr>
                <w:rFonts w:ascii="Times New Roman"/>
                <w:b w:val="false"/>
                <w:i w:val="false"/>
                <w:color w:val="000000"/>
                <w:sz w:val="20"/>
              </w:rPr>
              <w:t>
государства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релизации
</w:t>
            </w:r>
            <w:r>
              <w:br/>
            </w:r>
            <w:r>
              <w:rPr>
                <w:rFonts w:ascii="Times New Roman"/>
                <w:b w:val="false"/>
                <w:i w:val="false"/>
                <w:color w:val="000000"/>
                <w:sz w:val="20"/>
              </w:rPr>
              <w:t>
безхозяйного имущества,
</w:t>
            </w:r>
            <w:r>
              <w:br/>
            </w:r>
            <w:r>
              <w:rPr>
                <w:rFonts w:ascii="Times New Roman"/>
                <w:b w:val="false"/>
                <w:i w:val="false"/>
                <w:color w:val="000000"/>
                <w:sz w:val="20"/>
              </w:rPr>
              <w:t>
имущества, безвозмездно
</w:t>
            </w:r>
            <w:r>
              <w:br/>
            </w:r>
            <w:r>
              <w:rPr>
                <w:rFonts w:ascii="Times New Roman"/>
                <w:b w:val="false"/>
                <w:i w:val="false"/>
                <w:color w:val="000000"/>
                <w:sz w:val="20"/>
              </w:rPr>
              <w:t>
перешедшего в
</w:t>
            </w:r>
            <w:r>
              <w:br/>
            </w:r>
            <w:r>
              <w:rPr>
                <w:rFonts w:ascii="Times New Roman"/>
                <w:b w:val="false"/>
                <w:i w:val="false"/>
                <w:color w:val="000000"/>
                <w:sz w:val="20"/>
              </w:rPr>
              <w:t>
установленном порядке
</w:t>
            </w:r>
            <w:r>
              <w:br/>
            </w:r>
            <w:r>
              <w:rPr>
                <w:rFonts w:ascii="Times New Roman"/>
                <w:b w:val="false"/>
                <w:i w:val="false"/>
                <w:color w:val="000000"/>
                <w:sz w:val="20"/>
              </w:rPr>
              <w:t>
в коммунальную
</w:t>
            </w:r>
            <w:r>
              <w:br/>
            </w:r>
            <w:r>
              <w:rPr>
                <w:rFonts w:ascii="Times New Roman"/>
                <w:b w:val="false"/>
                <w:i w:val="false"/>
                <w:color w:val="000000"/>
                <w:sz w:val="20"/>
              </w:rPr>
              <w:t>
собственность,
</w:t>
            </w:r>
            <w:r>
              <w:br/>
            </w:r>
            <w:r>
              <w:rPr>
                <w:rFonts w:ascii="Times New Roman"/>
                <w:b w:val="false"/>
                <w:i w:val="false"/>
                <w:color w:val="000000"/>
                <w:sz w:val="20"/>
              </w:rPr>
              <w:t>
безнадзорных животных,
</w:t>
            </w:r>
            <w:r>
              <w:br/>
            </w:r>
            <w:r>
              <w:rPr>
                <w:rFonts w:ascii="Times New Roman"/>
                <w:b w:val="false"/>
                <w:i w:val="false"/>
                <w:color w:val="000000"/>
                <w:sz w:val="20"/>
              </w:rPr>
              <w:t>
находок, а также
</w:t>
            </w:r>
            <w:r>
              <w:br/>
            </w:r>
            <w:r>
              <w:rPr>
                <w:rFonts w:ascii="Times New Roman"/>
                <w:b w:val="false"/>
                <w:i w:val="false"/>
                <w:color w:val="000000"/>
                <w:sz w:val="20"/>
              </w:rPr>
              <w:t>
имущества, перешедшего
</w:t>
            </w:r>
            <w:r>
              <w:br/>
            </w:r>
            <w:r>
              <w:rPr>
                <w:rFonts w:ascii="Times New Roman"/>
                <w:b w:val="false"/>
                <w:i w:val="false"/>
                <w:color w:val="000000"/>
                <w:sz w:val="20"/>
              </w:rPr>
              <w:t>
по праву наследования к
</w:t>
            </w:r>
            <w:r>
              <w:br/>
            </w:r>
            <w:r>
              <w:rPr>
                <w:rFonts w:ascii="Times New Roman"/>
                <w:b w:val="false"/>
                <w:i w:val="false"/>
                <w:color w:val="000000"/>
                <w:sz w:val="20"/>
              </w:rPr>
              <w:t>
государству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Вознаграждения (интересы) от
</w:t>
            </w:r>
            <w:r>
              <w:br/>
            </w:r>
            <w:r>
              <w:rPr>
                <w:rFonts w:ascii="Times New Roman"/>
                <w:b w:val="false"/>
                <w:i w:val="false"/>
                <w:color w:val="000000"/>
                <w:sz w:val="20"/>
              </w:rPr>
              <w:t>
государственных
</w:t>
            </w:r>
            <w:r>
              <w:br/>
            </w:r>
            <w:r>
              <w:rPr>
                <w:rFonts w:ascii="Times New Roman"/>
                <w:b w:val="false"/>
                <w:i w:val="false"/>
                <w:color w:val="000000"/>
                <w:sz w:val="20"/>
              </w:rPr>
              <w:t>
эмисионных ценных бумаг,
</w:t>
            </w:r>
            <w:r>
              <w:br/>
            </w:r>
            <w:r>
              <w:rPr>
                <w:rFonts w:ascii="Times New Roman"/>
                <w:b w:val="false"/>
                <w:i w:val="false"/>
                <w:color w:val="000000"/>
                <w:sz w:val="20"/>
              </w:rPr>
              <w:t>
приобретенных на
</w:t>
            </w:r>
            <w:r>
              <w:br/>
            </w:r>
            <w:r>
              <w:rPr>
                <w:rFonts w:ascii="Times New Roman"/>
                <w:b w:val="false"/>
                <w:i w:val="false"/>
                <w:color w:val="000000"/>
                <w:sz w:val="20"/>
              </w:rPr>
              <w:t>
организованном рынке
</w:t>
            </w:r>
            <w:r>
              <w:br/>
            </w:r>
            <w:r>
              <w:rPr>
                <w:rFonts w:ascii="Times New Roman"/>
                <w:b w:val="false"/>
                <w:i w:val="false"/>
                <w:color w:val="000000"/>
                <w:sz w:val="20"/>
              </w:rPr>
              <w:t>
ценных бумаг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 услуг)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учреждениями,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r>
      <w:tr>
        <w:trPr>
          <w:trHeight w:val="27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реализации товаров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(работ, услуг)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учреждениями, финансируемыми из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государственного бюджета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товаров
</w:t>
            </w:r>
            <w:r>
              <w:br/>
            </w:r>
            <w:r>
              <w:rPr>
                <w:rFonts w:ascii="Times New Roman"/>
                <w:b w:val="false"/>
                <w:i w:val="false"/>
                <w:color w:val="000000"/>
                <w:sz w:val="20"/>
              </w:rPr>
              <w:t>
(работ, услуг) государственными
</w:t>
            </w:r>
            <w:r>
              <w:br/>
            </w:r>
            <w:r>
              <w:rPr>
                <w:rFonts w:ascii="Times New Roman"/>
                <w:b w:val="false"/>
                <w:i w:val="false"/>
                <w:color w:val="000000"/>
                <w:sz w:val="20"/>
              </w:rPr>
              <w:t>
учреждениями, финансируемыми из
</w:t>
            </w:r>
            <w:r>
              <w:br/>
            </w:r>
            <w:r>
              <w:rPr>
                <w:rFonts w:ascii="Times New Roman"/>
                <w:b w:val="false"/>
                <w:i w:val="false"/>
                <w:color w:val="000000"/>
                <w:sz w:val="20"/>
              </w:rPr>
              <w:t>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w:t>
            </w:r>
            <w:r>
              <w:br/>
            </w:r>
            <w:r>
              <w:rPr>
                <w:rFonts w:ascii="Times New Roman"/>
                <w:b w:val="false"/>
                <w:i w:val="false"/>
                <w:color w:val="000000"/>
                <w:sz w:val="20"/>
              </w:rPr>
              <w:t>
реализации услуг
</w:t>
            </w:r>
            <w:r>
              <w:br/>
            </w:r>
            <w:r>
              <w:rPr>
                <w:rFonts w:ascii="Times New Roman"/>
                <w:b w:val="false"/>
                <w:i w:val="false"/>
                <w:color w:val="000000"/>
                <w:sz w:val="20"/>
              </w:rPr>
              <w:t>
предоставляемых
</w:t>
            </w:r>
            <w:r>
              <w:br/>
            </w:r>
            <w:r>
              <w:rPr>
                <w:rFonts w:ascii="Times New Roman"/>
                <w:b w:val="false"/>
                <w:i w:val="false"/>
                <w:color w:val="000000"/>
                <w:sz w:val="20"/>
              </w:rPr>
              <w:t>
государственными
</w:t>
            </w:r>
            <w:r>
              <w:br/>
            </w:r>
            <w:r>
              <w:rPr>
                <w:rFonts w:ascii="Times New Roman"/>
                <w:b w:val="false"/>
                <w:i w:val="false"/>
                <w:color w:val="000000"/>
                <w:sz w:val="20"/>
              </w:rPr>
              <w:t>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проведения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денег от проведения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закупок, организуемых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учреждениями,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финансируемыми из государственного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бюджета
</w:t>
            </w:r>
            <w:r>
              <w:rPr>
                <w:rFonts w:ascii="Times New Roman"/>
                <w:b w:val="false"/>
                <w:i w:val="false"/>
                <w:color w:val="000000"/>
                <w:sz w:val="20"/>
              </w:rPr>
              <w:t>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w:t>
            </w:r>
            <w:r>
              <w:br/>
            </w:r>
            <w:r>
              <w:rPr>
                <w:rFonts w:ascii="Times New Roman"/>
                <w:b w:val="false"/>
                <w:i w:val="false"/>
                <w:color w:val="000000"/>
                <w:sz w:val="20"/>
              </w:rPr>
              <w:t>
проведения
</w:t>
            </w:r>
            <w:r>
              <w:br/>
            </w:r>
            <w:r>
              <w:rPr>
                <w:rFonts w:ascii="Times New Roman"/>
                <w:b w:val="false"/>
                <w:i w:val="false"/>
                <w:color w:val="000000"/>
                <w:sz w:val="20"/>
              </w:rPr>
              <w:t>
государственных
</w:t>
            </w:r>
            <w:r>
              <w:br/>
            </w:r>
            <w:r>
              <w:rPr>
                <w:rFonts w:ascii="Times New Roman"/>
                <w:b w:val="false"/>
                <w:i w:val="false"/>
                <w:color w:val="000000"/>
                <w:sz w:val="20"/>
              </w:rPr>
              <w:t>
закупок, организуемых
</w:t>
            </w:r>
            <w:r>
              <w:br/>
            </w:r>
            <w:r>
              <w:rPr>
                <w:rFonts w:ascii="Times New Roman"/>
                <w:b w:val="false"/>
                <w:i w:val="false"/>
                <w:color w:val="000000"/>
                <w:sz w:val="20"/>
              </w:rPr>
              <w:t>
государственными
</w:t>
            </w:r>
            <w:r>
              <w:br/>
            </w:r>
            <w:r>
              <w:rPr>
                <w:rFonts w:ascii="Times New Roman"/>
                <w:b w:val="false"/>
                <w:i w:val="false"/>
                <w:color w:val="000000"/>
                <w:sz w:val="20"/>
              </w:rPr>
              <w:t>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43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денег от
</w:t>
            </w:r>
            <w:r>
              <w:br/>
            </w:r>
            <w:r>
              <w:rPr>
                <w:rFonts w:ascii="Times New Roman"/>
                <w:b w:val="false"/>
                <w:i w:val="false"/>
                <w:color w:val="000000"/>
                <w:sz w:val="20"/>
              </w:rPr>
              <w:t>
проведения
</w:t>
            </w:r>
            <w:r>
              <w:br/>
            </w:r>
            <w:r>
              <w:rPr>
                <w:rFonts w:ascii="Times New Roman"/>
                <w:b w:val="false"/>
                <w:i w:val="false"/>
                <w:color w:val="000000"/>
                <w:sz w:val="20"/>
              </w:rPr>
              <w:t>
государственных закупок,
</w:t>
            </w:r>
            <w:r>
              <w:br/>
            </w:r>
            <w:r>
              <w:rPr>
                <w:rFonts w:ascii="Times New Roman"/>
                <w:b w:val="false"/>
                <w:i w:val="false"/>
                <w:color w:val="000000"/>
                <w:sz w:val="20"/>
              </w:rPr>
              <w:t>
организуемых государ-
</w:t>
            </w:r>
            <w:r>
              <w:br/>
            </w:r>
            <w:r>
              <w:rPr>
                <w:rFonts w:ascii="Times New Roman"/>
                <w:b w:val="false"/>
                <w:i w:val="false"/>
                <w:color w:val="000000"/>
                <w:sz w:val="20"/>
              </w:rPr>
              <w:t>
ственными учреждениями,
</w:t>
            </w:r>
            <w:r>
              <w:br/>
            </w:r>
            <w:r>
              <w:rPr>
                <w:rFonts w:ascii="Times New Roman"/>
                <w:b w:val="false"/>
                <w:i w:val="false"/>
                <w:color w:val="000000"/>
                <w:sz w:val="20"/>
              </w:rPr>
              <w:t>
финансируемыми из
</w:t>
            </w:r>
            <w:r>
              <w:br/>
            </w:r>
            <w:r>
              <w:rPr>
                <w:rFonts w:ascii="Times New Roman"/>
                <w:b w:val="false"/>
                <w:i w:val="false"/>
                <w:color w:val="000000"/>
                <w:sz w:val="20"/>
              </w:rPr>
              <w:t>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Штрафы, пени, санкции, взыскания, налагаемыми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w:t>
            </w:r>
            <w:r>
              <w:rPr>
                <w:rFonts w:ascii="Times New Roman"/>
                <w:b w:val="false"/>
                <w:i w:val="false"/>
                <w:color w:val="000000"/>
                <w:sz w:val="20"/>
              </w:rPr>
              <w:t>
</w:t>
            </w:r>
          </w:p>
        </w:tc>
      </w:tr>
      <w:tr>
        <w:trPr>
          <w:trHeight w:val="45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полученных от безлицензионной деятельности, в отношении которой установлен лицензионный порядок, за исключением доходов, полученных от деятельности казино, тотализаторов и игорного бизнеса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Исполнительская санкция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Административные штрафы, пени, санкции, взыскания, налагаемые местными государственными органами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полученных от безлицензионной деятельности казино, тотализаторов и игорного бизнеса, в отношении которой установлен лицензионный порядок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изъятых доходов частных предпринимателей, полученных от деятельности без государственной регистрации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доходов, полученных в результате нарушения антимонопольного законодательства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сумм от добровольной сдачи или взыскания незаконно полученного имущества или стоимости незаконно предоставленных услуг лицам, уполномоченным на выполнение государственных функций, или лицам, приравненным к ним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средства от реализации конфискованных орудий охоты и рыболовства, незаконно добытой продукции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Возмещение осужденными к лишению свободы стоимости питания, вещевого имущества и коммунально-бытовых, лечебно-профилактических услуг, ущерба, причиненного государству, исправительному учреждению, дополнительных затрат, связанных с пресечением побега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удержаний из заработной платы осужденных к исправительным работам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банков и организаций, осуществляющих отдельные виды банковских операций, сумм штрафов за неисполнение обязанностей, установленных налоговым законодательством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лицевой счет ф. N 1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Гранты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Техническая помощь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Финансовая помощь
</w:t>
            </w:r>
            <w:r>
              <w:rPr>
                <w:rFonts w:ascii="Times New Roman"/>
                <w:b w:val="false"/>
                <w:i w:val="false"/>
                <w:color w:val="000000"/>
                <w:sz w:val="20"/>
              </w:rPr>
              <w:t>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Прочие неналоговые поступления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Невыясненные поступления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Республики Казахстан при распределении дополнительной и добавочной пошлин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из Национального фонда Республики Казахстан в виде компенсации потерь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финансируемых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дебиторской, депонентской задолженности государственных учреждений, финансирующихся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неиспользованных средств, ранее полученных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Возврат неиспользованных средств, ранее полученных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республиканский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09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неналоговые поступления в местный бюджет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за легализацию
</w:t>
            </w:r>
            <w:r>
              <w:br/>
            </w:r>
            <w:r>
              <w:rPr>
                <w:rFonts w:ascii="Times New Roman"/>
                <w:b w:val="false"/>
                <w:i w:val="false"/>
                <w:color w:val="000000"/>
                <w:sz w:val="20"/>
              </w:rPr>
              <w:t>
имущества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и
</w:t>
            </w:r>
            <w:r>
              <w:br/>
            </w:r>
            <w:r>
              <w:rPr>
                <w:rFonts w:ascii="Times New Roman"/>
                <w:b w:val="false"/>
                <w:i w:val="false"/>
                <w:color w:val="000000"/>
                <w:sz w:val="20"/>
              </w:rPr>
              <w:t>
лицевой счет
</w:t>
            </w:r>
            <w:r>
              <w:br/>
            </w:r>
            <w:r>
              <w:rPr>
                <w:rFonts w:ascii="Times New Roman"/>
                <w:b w:val="false"/>
                <w:i w:val="false"/>
                <w:color w:val="000000"/>
                <w:sz w:val="20"/>
              </w:rPr>
              <w:t>
ф. N 1, 2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ПОСТУПЛЕНИЯ ОТ ПРОДАЖИ ОСНОВНОГО КАПИТАЛА
</w:t>
            </w:r>
            <w:r>
              <w:rPr>
                <w:rFonts w:ascii="Times New Roman"/>
                <w:b w:val="false"/>
                <w:i w:val="false"/>
                <w:color w:val="000000"/>
                <w:sz w:val="20"/>
              </w:rPr>
              <w:t>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государственного имущества, закрепленного за государственными учреждениями
</w:t>
            </w:r>
            <w:r>
              <w:rPr>
                <w:rFonts w:ascii="Times New Roman"/>
                <w:b w:val="false"/>
                <w:i w:val="false"/>
                <w:color w:val="000000"/>
                <w:sz w:val="20"/>
              </w:rPr>
              <w:t>
</w:t>
            </w:r>
          </w:p>
        </w:tc>
      </w:tr>
      <w:tr>
        <w:trPr>
          <w:trHeight w:val="30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республиканского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5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Поступление от продажи имущества, закрепленного за государственными учреждениями, финансируемыми из местного бюджета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4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государственного материального резерва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товаров из государственного материального резерва
</w:t>
            </w:r>
            <w:r>
              <w:rPr>
                <w:rFonts w:ascii="Times New Roman"/>
                <w:b w:val="false"/>
                <w:i w:val="false"/>
                <w:color w:val="000000"/>
                <w:sz w:val="20"/>
              </w:rPr>
              <w:t>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погашения задолженности за полученные товары из государственных резервов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1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сверхнормативных запасов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зерна из государственных ресурсов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реализации материальных ценностей мобилизационного резерва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земли 
</w:t>
            </w:r>
            <w:r>
              <w:rPr>
                <w:rFonts w:ascii="Times New Roman"/>
                <w:b w:val="false"/>
                <w:i w:val="false"/>
                <w:color w:val="000000"/>
                <w:sz w:val="20"/>
              </w:rPr>
              <w:t>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земельных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6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Поступления от продажи земельных участков сельскохозяйственного назначения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Продажа нематериальных активов
</w:t>
            </w:r>
            <w:r>
              <w:rPr>
                <w:rFonts w:ascii="Times New Roman"/>
                <w:b w:val="false"/>
                <w:i w:val="false"/>
                <w:color w:val="000000"/>
                <w:sz w:val="20"/>
              </w:rPr>
              <w:t>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Продажа нематериальных активов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180"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продажу права
</w:t>
            </w:r>
            <w:r>
              <w:br/>
            </w:r>
            <w:r>
              <w:rPr>
                <w:rFonts w:ascii="Times New Roman"/>
                <w:b w:val="false"/>
                <w:i w:val="false"/>
                <w:color w:val="000000"/>
                <w:sz w:val="20"/>
              </w:rPr>
              <w:t>
аренды земельных
</w:t>
            </w:r>
            <w:r>
              <w:br/>
            </w:r>
            <w:r>
              <w:rPr>
                <w:rFonts w:ascii="Times New Roman"/>
                <w:b w:val="false"/>
                <w:i w:val="false"/>
                <w:color w:val="000000"/>
                <w:sz w:val="20"/>
              </w:rPr>
              <w:t>
участков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Обязательные пенсионные взносы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25-НПФ и лицевой счет ф. N 4
</w:t>
            </w:r>
          </w:p>
        </w:tc>
      </w:tr>
      <w:tr>
        <w:trPr>
          <w:trHeight w:val="225" w:hRule="atLeast"/>
        </w:trPr>
        <w:tc>
          <w:tcPr>
            <w:tcW w:w="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5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отчисления
</w:t>
            </w:r>
          </w:p>
        </w:tc>
        <w:tc>
          <w:tcPr>
            <w:tcW w:w="4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Реестр ф. N 25-ФСС и лицевой счет ф. N 4-1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u w:val="single"/>
        </w:rPr>
        <w:t>
Примечание:
</w:t>
      </w:r>
      <w:r>
        <w:rPr>
          <w:rFonts w:ascii="Times New Roman"/>
          <w:b w:val="false"/>
          <w:i w:val="false"/>
          <w:color w:val="000000"/>
          <w:sz w:val="28"/>
        </w:rPr>
        <w:t>
</w:t>
      </w:r>
      <w:r>
        <w:br/>
      </w:r>
      <w:r>
        <w:rPr>
          <w:rFonts w:ascii="Times New Roman"/>
          <w:b w:val="false"/>
          <w:i w:val="false"/>
          <w:color w:val="000000"/>
          <w:sz w:val="28"/>
        </w:rPr>
        <w:t>
      1. На суммы обязательных платежей, начисленных при проведении налоговых проверок, по  которым ведется только реестр формы N 25, необходимо открыть лицевые счета.
</w:t>
      </w:r>
      <w:r>
        <w:br/>
      </w:r>
      <w:r>
        <w:rPr>
          <w:rFonts w:ascii="Times New Roman"/>
          <w:b w:val="false"/>
          <w:i w:val="false"/>
          <w:color w:val="000000"/>
          <w:sz w:val="28"/>
        </w:rPr>
        <w:t>
      2. Перечень налогов и других обязательных платежей в бюджет, по которым ведется учет в налоговых органах, изменяется в зависимости от классификации доходов бюджета, утверждаемой ежегодно Министерством экономики и бюджетного планирования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 Форма N 25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6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поступлений и возвратов по ________________бюджету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коду классификации доходов _______за 200__год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9"/>
        <w:gridCol w:w="1340"/>
        <w:gridCol w:w="1160"/>
        <w:gridCol w:w="1251"/>
        <w:gridCol w:w="1034"/>
        <w:gridCol w:w="1071"/>
        <w:gridCol w:w="1251"/>
        <w:gridCol w:w="1161"/>
        <w:gridCol w:w="1233"/>
        <w:gridCol w:w="1156"/>
        <w:gridCol w:w="1354"/>
      </w:tblGrid>
      <w:tr>
        <w:trPr>
          <w:trHeight w:val="255" w:hRule="atLeast"/>
        </w:trPr>
        <w:tc>
          <w:tcPr>
            <w:tcW w:w="10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теку-
</w:t>
            </w:r>
            <w:r>
              <w:br/>
            </w:r>
            <w:r>
              <w:rPr>
                <w:rFonts w:ascii="Times New Roman"/>
                <w:b w:val="false"/>
                <w:i w:val="false"/>
                <w:color w:val="000000"/>
                <w:sz w:val="20"/>
              </w:rPr>
              <w:t>
щего кале-
</w:t>
            </w:r>
            <w:r>
              <w:br/>
            </w:r>
            <w:r>
              <w:rPr>
                <w:rFonts w:ascii="Times New Roman"/>
                <w:b w:val="false"/>
                <w:i w:val="false"/>
                <w:color w:val="000000"/>
                <w:sz w:val="20"/>
              </w:rPr>
              <w:t>
ндар-
</w:t>
            </w:r>
            <w:r>
              <w:br/>
            </w:r>
            <w:r>
              <w:rPr>
                <w:rFonts w:ascii="Times New Roman"/>
                <w:b w:val="false"/>
                <w:i w:val="false"/>
                <w:color w:val="000000"/>
                <w:sz w:val="20"/>
              </w:rPr>
              <w:t>
ного дня 
</w:t>
            </w:r>
          </w:p>
        </w:tc>
        <w:tc>
          <w:tcPr>
            <w:tcW w:w="13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
</w:t>
            </w:r>
            <w:r>
              <w:br/>
            </w:r>
            <w:r>
              <w:rPr>
                <w:rFonts w:ascii="Times New Roman"/>
                <w:b w:val="false"/>
                <w:i w:val="false"/>
                <w:color w:val="000000"/>
                <w:sz w:val="20"/>
              </w:rPr>
              <w:t>
ления сумм в бюджет или возврата из бюдже-
</w:t>
            </w:r>
            <w:r>
              <w:br/>
            </w:r>
            <w:r>
              <w:rPr>
                <w:rFonts w:ascii="Times New Roman"/>
                <w:b w:val="false"/>
                <w:i w:val="false"/>
                <w:color w:val="000000"/>
                <w:sz w:val="20"/>
              </w:rPr>
              <w:t>
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Поступило за день
</w:t>
            </w:r>
          </w:p>
        </w:tc>
        <w:tc>
          <w:tcPr>
            <w:tcW w:w="10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
</w:t>
            </w:r>
            <w:r>
              <w:br/>
            </w:r>
            <w:r>
              <w:rPr>
                <w:rFonts w:ascii="Times New Roman"/>
                <w:b w:val="false"/>
                <w:i w:val="false"/>
                <w:color w:val="000000"/>
                <w:sz w:val="20"/>
              </w:rPr>
              <w:t>
вра-
</w:t>
            </w:r>
            <w:r>
              <w:br/>
            </w:r>
            <w:r>
              <w:rPr>
                <w:rFonts w:ascii="Times New Roman"/>
                <w:b w:val="false"/>
                <w:i w:val="false"/>
                <w:color w:val="000000"/>
                <w:sz w:val="20"/>
              </w:rPr>
              <w:t>
щено  за день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поступило за вычетом возвратов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го 
</w:t>
            </w:r>
          </w:p>
        </w:tc>
        <w:tc>
          <w:tcPr>
            <w:tcW w:w="125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из Нацио-
</w:t>
            </w:r>
            <w:r>
              <w:br/>
            </w:r>
            <w:r>
              <w:rPr>
                <w:rFonts w:ascii="Times New Roman"/>
                <w:b w:val="false"/>
                <w:i w:val="false"/>
                <w:color w:val="000000"/>
                <w:sz w:val="20"/>
              </w:rPr>
              <w:t>
наль-
</w:t>
            </w:r>
            <w:r>
              <w:br/>
            </w:r>
            <w:r>
              <w:rPr>
                <w:rFonts w:ascii="Times New Roman"/>
                <w:b w:val="false"/>
                <w:i w:val="false"/>
                <w:color w:val="000000"/>
                <w:sz w:val="20"/>
              </w:rPr>
              <w:t>
ного фонда
</w:t>
            </w: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начала
</w:t>
            </w:r>
            <w:r>
              <w:br/>
            </w:r>
            <w:r>
              <w:rPr>
                <w:rFonts w:ascii="Times New Roman"/>
                <w:b w:val="false"/>
                <w:i w:val="false"/>
                <w:color w:val="000000"/>
                <w:sz w:val="20"/>
              </w:rPr>
              <w:t>
месяца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начала
</w:t>
            </w:r>
            <w:r>
              <w:br/>
            </w:r>
            <w:r>
              <w:rPr>
                <w:rFonts w:ascii="Times New Roman"/>
                <w:b w:val="false"/>
                <w:i w:val="false"/>
                <w:color w:val="000000"/>
                <w:sz w:val="20"/>
              </w:rPr>
              <w:t>
квартала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начала
</w:t>
            </w:r>
            <w:r>
              <w:br/>
            </w:r>
            <w:r>
              <w:rPr>
                <w:rFonts w:ascii="Times New Roman"/>
                <w:b w:val="false"/>
                <w:i w:val="false"/>
                <w:color w:val="000000"/>
                <w:sz w:val="20"/>
              </w:rPr>
              <w:t>
года
</w:t>
            </w:r>
          </w:p>
        </w:tc>
      </w:tr>
      <w:tr>
        <w:trPr>
          <w:trHeight w:val="15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го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из Нацио-
</w:t>
            </w:r>
            <w:r>
              <w:br/>
            </w:r>
            <w:r>
              <w:rPr>
                <w:rFonts w:ascii="Times New Roman"/>
                <w:b w:val="false"/>
                <w:i w:val="false"/>
                <w:color w:val="000000"/>
                <w:sz w:val="20"/>
              </w:rPr>
              <w:t>
наль-
</w:t>
            </w:r>
            <w:r>
              <w:br/>
            </w:r>
            <w:r>
              <w:rPr>
                <w:rFonts w:ascii="Times New Roman"/>
                <w:b w:val="false"/>
                <w:i w:val="false"/>
                <w:color w:val="000000"/>
                <w:sz w:val="20"/>
              </w:rPr>
              <w:t>
ного фонда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го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из Нацио-
</w:t>
            </w:r>
            <w:r>
              <w:br/>
            </w:r>
            <w:r>
              <w:rPr>
                <w:rFonts w:ascii="Times New Roman"/>
                <w:b w:val="false"/>
                <w:i w:val="false"/>
                <w:color w:val="000000"/>
                <w:sz w:val="20"/>
              </w:rPr>
              <w:t>
наль-
</w:t>
            </w:r>
            <w:r>
              <w:br/>
            </w:r>
            <w:r>
              <w:rPr>
                <w:rFonts w:ascii="Times New Roman"/>
                <w:b w:val="false"/>
                <w:i w:val="false"/>
                <w:color w:val="000000"/>
                <w:sz w:val="20"/>
              </w:rPr>
              <w:t>
ного фонда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го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из Нацио-
</w:t>
            </w:r>
            <w:r>
              <w:br/>
            </w:r>
            <w:r>
              <w:rPr>
                <w:rFonts w:ascii="Times New Roman"/>
                <w:b w:val="false"/>
                <w:i w:val="false"/>
                <w:color w:val="000000"/>
                <w:sz w:val="20"/>
              </w:rPr>
              <w:t>
наль-
</w:t>
            </w:r>
            <w:r>
              <w:br/>
            </w:r>
            <w:r>
              <w:rPr>
                <w:rFonts w:ascii="Times New Roman"/>
                <w:b w:val="false"/>
                <w:i w:val="false"/>
                <w:color w:val="000000"/>
                <w:sz w:val="20"/>
              </w:rPr>
              <w:t>
ного фонда
</w:t>
            </w:r>
          </w:p>
        </w:tc>
      </w:tr>
      <w:tr>
        <w:trPr>
          <w:trHeight w:val="255" w:hRule="atLeast"/>
        </w:trPr>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0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3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 Форма N 25-НПФ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7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поступлений и возвратов по обязательным пенсионным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взносам _______за 200__год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442"/>
        <w:gridCol w:w="2452"/>
        <w:gridCol w:w="1660"/>
        <w:gridCol w:w="1660"/>
        <w:gridCol w:w="1442"/>
        <w:gridCol w:w="1442"/>
        <w:gridCol w:w="1442"/>
      </w:tblGrid>
      <w:tr>
        <w:trPr/>
        <w:tc>
          <w:tcPr>
            <w:tcW w:w="1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текуще-
</w:t>
            </w:r>
            <w:r>
              <w:br/>
            </w:r>
            <w:r>
              <w:rPr>
                <w:rFonts w:ascii="Times New Roman"/>
                <w:b w:val="false"/>
                <w:i w:val="false"/>
                <w:color w:val="000000"/>
                <w:sz w:val="20"/>
              </w:rPr>
              <w:t>
го кален-
</w:t>
            </w:r>
            <w:r>
              <w:br/>
            </w:r>
            <w:r>
              <w:rPr>
                <w:rFonts w:ascii="Times New Roman"/>
                <w:b w:val="false"/>
                <w:i w:val="false"/>
                <w:color w:val="000000"/>
                <w:sz w:val="20"/>
              </w:rPr>
              <w:t>
дарного дня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записи 
</w:t>
            </w:r>
          </w:p>
        </w:tc>
        <w:tc>
          <w:tcPr>
            <w:tcW w:w="24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зачисления сумм или возврата - дата реестра уполномо-
</w:t>
            </w:r>
            <w:r>
              <w:br/>
            </w:r>
            <w:r>
              <w:rPr>
                <w:rFonts w:ascii="Times New Roman"/>
                <w:b w:val="false"/>
                <w:i w:val="false"/>
                <w:color w:val="000000"/>
                <w:sz w:val="20"/>
              </w:rPr>
              <w:t>
ченного органа о поступивших или возвращен-
</w:t>
            </w:r>
            <w:r>
              <w:br/>
            </w:r>
            <w:r>
              <w:rPr>
                <w:rFonts w:ascii="Times New Roman"/>
                <w:b w:val="false"/>
                <w:i w:val="false"/>
                <w:color w:val="000000"/>
                <w:sz w:val="20"/>
              </w:rPr>
              <w:t>
ных суммах
</w:t>
            </w:r>
          </w:p>
        </w:tc>
        <w:tc>
          <w:tcPr>
            <w:tcW w:w="16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
</w:t>
            </w:r>
            <w:r>
              <w:br/>
            </w:r>
            <w:r>
              <w:rPr>
                <w:rFonts w:ascii="Times New Roman"/>
                <w:b w:val="false"/>
                <w:i w:val="false"/>
                <w:color w:val="000000"/>
                <w:sz w:val="20"/>
              </w:rPr>
              <w:t>
пило за день
</w:t>
            </w:r>
          </w:p>
        </w:tc>
        <w:tc>
          <w:tcPr>
            <w:tcW w:w="16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
</w:t>
            </w:r>
            <w:r>
              <w:br/>
            </w:r>
            <w:r>
              <w:rPr>
                <w:rFonts w:ascii="Times New Roman"/>
                <w:b w:val="false"/>
                <w:i w:val="false"/>
                <w:color w:val="000000"/>
                <w:sz w:val="20"/>
              </w:rPr>
              <w:t>
щено  за день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возвратов с начала месяца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возвратов с начала квар-
</w:t>
            </w:r>
            <w:r>
              <w:br/>
            </w:r>
            <w:r>
              <w:rPr>
                <w:rFonts w:ascii="Times New Roman"/>
                <w:b w:val="false"/>
                <w:i w:val="false"/>
                <w:color w:val="000000"/>
                <w:sz w:val="20"/>
              </w:rPr>
              <w:t>
тала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
</w:t>
            </w:r>
            <w:r>
              <w:br/>
            </w:r>
            <w:r>
              <w:rPr>
                <w:rFonts w:ascii="Times New Roman"/>
                <w:b w:val="false"/>
                <w:i w:val="false"/>
                <w:color w:val="000000"/>
                <w:sz w:val="20"/>
              </w:rPr>
              <w:t>
ратов с начала года
</w:t>
            </w:r>
          </w:p>
        </w:tc>
      </w:tr>
      <w:tr>
        <w:trPr>
          <w:trHeight w:val="360" w:hRule="atLeast"/>
        </w:trPr>
      </w:tr>
      <w:tr>
        <w:trPr>
          <w:trHeight w:val="255" w:hRule="atLeast"/>
        </w:trPr>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Приложение N 7-1, Форма N 25-ФСС       
</w:t>
      </w:r>
      <w:r>
        <w:br/>
      </w:r>
      <w:r>
        <w:rPr>
          <w:rFonts w:ascii="Times New Roman"/>
          <w:b w:val="false"/>
          <w:i w:val="false"/>
          <w:color w:val="000000"/>
          <w:sz w:val="28"/>
        </w:rPr>
        <w:t>
к Правилам ведения лицевых счетов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7-1 -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поступлений и возвратов по социальным отчислениям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200__год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0"/>
        <w:gridCol w:w="1442"/>
        <w:gridCol w:w="2452"/>
        <w:gridCol w:w="1660"/>
        <w:gridCol w:w="1660"/>
        <w:gridCol w:w="1442"/>
        <w:gridCol w:w="1442"/>
        <w:gridCol w:w="1442"/>
      </w:tblGrid>
      <w:tr>
        <w:trPr/>
        <w:tc>
          <w:tcPr>
            <w:tcW w:w="15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текуще-
</w:t>
            </w:r>
            <w:r>
              <w:br/>
            </w:r>
            <w:r>
              <w:rPr>
                <w:rFonts w:ascii="Times New Roman"/>
                <w:b w:val="false"/>
                <w:i w:val="false"/>
                <w:color w:val="000000"/>
                <w:sz w:val="20"/>
              </w:rPr>
              <w:t>
го кален-
</w:t>
            </w:r>
            <w:r>
              <w:br/>
            </w:r>
            <w:r>
              <w:rPr>
                <w:rFonts w:ascii="Times New Roman"/>
                <w:b w:val="false"/>
                <w:i w:val="false"/>
                <w:color w:val="000000"/>
                <w:sz w:val="20"/>
              </w:rPr>
              <w:t>
дарного дня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записи 
</w:t>
            </w:r>
          </w:p>
        </w:tc>
        <w:tc>
          <w:tcPr>
            <w:tcW w:w="24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зачисления сумм или возврата - дата реестра уполномо-
</w:t>
            </w:r>
            <w:r>
              <w:br/>
            </w:r>
            <w:r>
              <w:rPr>
                <w:rFonts w:ascii="Times New Roman"/>
                <w:b w:val="false"/>
                <w:i w:val="false"/>
                <w:color w:val="000000"/>
                <w:sz w:val="20"/>
              </w:rPr>
              <w:t>
ченного органа о поступивших или возвращен-
</w:t>
            </w:r>
            <w:r>
              <w:br/>
            </w:r>
            <w:r>
              <w:rPr>
                <w:rFonts w:ascii="Times New Roman"/>
                <w:b w:val="false"/>
                <w:i w:val="false"/>
                <w:color w:val="000000"/>
                <w:sz w:val="20"/>
              </w:rPr>
              <w:t>
ных суммах
</w:t>
            </w:r>
          </w:p>
        </w:tc>
        <w:tc>
          <w:tcPr>
            <w:tcW w:w="16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Поступило за день
</w:t>
            </w:r>
          </w:p>
        </w:tc>
        <w:tc>
          <w:tcPr>
            <w:tcW w:w="16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
</w:t>
            </w:r>
            <w:r>
              <w:br/>
            </w:r>
            <w:r>
              <w:rPr>
                <w:rFonts w:ascii="Times New Roman"/>
                <w:b w:val="false"/>
                <w:i w:val="false"/>
                <w:color w:val="000000"/>
                <w:sz w:val="20"/>
              </w:rPr>
              <w:t>
щено  за день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возвратов с начала месяца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возвратов с начала квар-
</w:t>
            </w:r>
            <w:r>
              <w:br/>
            </w:r>
            <w:r>
              <w:rPr>
                <w:rFonts w:ascii="Times New Roman"/>
                <w:b w:val="false"/>
                <w:i w:val="false"/>
                <w:color w:val="000000"/>
                <w:sz w:val="20"/>
              </w:rPr>
              <w:t>
тала
</w:t>
            </w:r>
          </w:p>
        </w:tc>
        <w:tc>
          <w:tcPr>
            <w:tcW w:w="144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посту-
</w:t>
            </w:r>
            <w:r>
              <w:br/>
            </w:r>
            <w:r>
              <w:rPr>
                <w:rFonts w:ascii="Times New Roman"/>
                <w:b w:val="false"/>
                <w:i w:val="false"/>
                <w:color w:val="000000"/>
                <w:sz w:val="20"/>
              </w:rPr>
              <w:t>
пило за выче-
</w:t>
            </w:r>
            <w:r>
              <w:br/>
            </w:r>
            <w:r>
              <w:rPr>
                <w:rFonts w:ascii="Times New Roman"/>
                <w:b w:val="false"/>
                <w:i w:val="false"/>
                <w:color w:val="000000"/>
                <w:sz w:val="20"/>
              </w:rPr>
              <w:t>
том возвратов с начала года
</w:t>
            </w:r>
          </w:p>
        </w:tc>
      </w:tr>
      <w:tr>
        <w:trPr>
          <w:trHeight w:val="360" w:hRule="atLeast"/>
        </w:trPr>
      </w:tr>
      <w:tr>
        <w:trPr>
          <w:trHeight w:val="255" w:hRule="atLeast"/>
        </w:trPr>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4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6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8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получение выписки из лицевого счета 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состоянии расчетов по исполнению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налоговых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со ст.11,17 Кодекса Республики Казахстан 
</w:t>
      </w:r>
      <w:r>
        <w:br/>
      </w:r>
      <w:r>
        <w:rPr>
          <w:rFonts w:ascii="Times New Roman"/>
          <w:b w:val="false"/>
          <w:i w:val="false"/>
          <w:color w:val="000000"/>
          <w:sz w:val="28"/>
        </w:rPr>
        <w:t>
"О налогах и других обязательных платежах в бюджет" 
</w:t>
      </w:r>
    </w:p>
    <w:p>
      <w:pPr>
        <w:spacing w:after="0"/>
        <w:ind w:left="0"/>
        <w:jc w:val="both"/>
      </w:pPr>
      <w:r>
        <w:rPr>
          <w:rFonts w:ascii="Times New Roman"/>
          <w:b w:val="false"/>
          <w:i w:val="false"/>
          <w:color w:val="000000"/>
          <w:sz w:val="28"/>
        </w:rPr>
        <w:t>
______________________________________ РНН _________________
</w:t>
      </w:r>
      <w:r>
        <w:br/>
      </w:r>
      <w:r>
        <w:rPr>
          <w:rFonts w:ascii="Times New Roman"/>
          <w:b w:val="false"/>
          <w:i w:val="false"/>
          <w:color w:val="000000"/>
          <w:sz w:val="28"/>
        </w:rPr>
        <w:t>
(наименование/Ф.И.О. налогоплательщика (налогового агента)
</w:t>
      </w:r>
    </w:p>
    <w:p>
      <w:pPr>
        <w:spacing w:after="0"/>
        <w:ind w:left="0"/>
        <w:jc w:val="both"/>
      </w:pPr>
      <w:r>
        <w:rPr>
          <w:rFonts w:ascii="Times New Roman"/>
          <w:b w:val="false"/>
          <w:i w:val="false"/>
          <w:color w:val="000000"/>
          <w:sz w:val="28"/>
        </w:rPr>
        <w:t>
прошу предоставить выписку из лицевого счета о состоянии
</w:t>
      </w:r>
      <w:r>
        <w:br/>
      </w:r>
      <w:r>
        <w:rPr>
          <w:rFonts w:ascii="Times New Roman"/>
          <w:b w:val="false"/>
          <w:i w:val="false"/>
          <w:color w:val="000000"/>
          <w:sz w:val="28"/>
        </w:rPr>
        <w:t>
расчетов с бюджетом по исполнению налоговых обязательств за 
</w:t>
      </w:r>
      <w:r>
        <w:br/>
      </w:r>
      <w:r>
        <w:rPr>
          <w:rFonts w:ascii="Times New Roman"/>
          <w:b w:val="false"/>
          <w:i w:val="false"/>
          <w:color w:val="000000"/>
          <w:sz w:val="28"/>
        </w:rPr>
        <w:t>
период с________200__г. по ________200__г.
</w:t>
      </w:r>
      <w:r>
        <w:br/>
      </w:r>
      <w:r>
        <w:rPr>
          <w:rFonts w:ascii="Times New Roman"/>
          <w:b w:val="false"/>
          <w:i w:val="false"/>
          <w:color w:val="000000"/>
          <w:sz w:val="28"/>
        </w:rPr>
        <w:t>
__
</w:t>
      </w:r>
      <w:r>
        <w:br/>
      </w:r>
      <w:r>
        <w:rPr>
          <w:rFonts w:ascii="Times New Roman"/>
          <w:b w:val="false"/>
          <w:i w:val="false"/>
          <w:color w:val="000000"/>
          <w:sz w:val="28"/>
        </w:rPr>
        <w:t>
|  |всем видам налогов и других обязательных платежей в бюджет
</w:t>
      </w:r>
      <w:r>
        <w:br/>
      </w:r>
      <w:r>
        <w:rPr>
          <w:rFonts w:ascii="Times New Roman"/>
          <w:b w:val="false"/>
          <w:i w:val="false"/>
          <w:color w:val="000000"/>
          <w:sz w:val="28"/>
        </w:rPr>
        <w:t>
|__|
</w:t>
      </w:r>
      <w:r>
        <w:br/>
      </w:r>
      <w:r>
        <w:rPr>
          <w:rFonts w:ascii="Times New Roman"/>
          <w:b w:val="false"/>
          <w:i w:val="false"/>
          <w:color w:val="000000"/>
          <w:sz w:val="28"/>
        </w:rPr>
        <w:t>
__
</w:t>
      </w:r>
      <w:r>
        <w:br/>
      </w:r>
      <w:r>
        <w:rPr>
          <w:rFonts w:ascii="Times New Roman"/>
          <w:b w:val="false"/>
          <w:i w:val="false"/>
          <w:color w:val="000000"/>
          <w:sz w:val="28"/>
        </w:rPr>
        <w:t>
|  |следующим видам налогов и других обязательных платежей в бюджет
</w:t>
      </w:r>
      <w:r>
        <w:br/>
      </w:r>
      <w:r>
        <w:rPr>
          <w:rFonts w:ascii="Times New Roman"/>
          <w:b w:val="false"/>
          <w:i w:val="false"/>
          <w:color w:val="000000"/>
          <w:sz w:val="28"/>
        </w:rPr>
        <w:t>
|__|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3"/>
        <w:gridCol w:w="4433"/>
        <w:gridCol w:w="6913"/>
      </w:tblGrid>
      <w:tr>
        <w:trPr>
          <w:trHeight w:val="5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классификации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налога (платежа)
</w:t>
            </w:r>
          </w:p>
        </w:tc>
      </w:tr>
      <w:tr>
        <w:trPr>
          <w:trHeight w:val="34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4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 П.     _______________________________________
</w:t>
      </w:r>
      <w:r>
        <w:br/>
      </w:r>
      <w:r>
        <w:rPr>
          <w:rFonts w:ascii="Times New Roman"/>
          <w:b w:val="false"/>
          <w:i w:val="false"/>
          <w:color w:val="000000"/>
          <w:sz w:val="28"/>
        </w:rPr>
        <w:t>
            (Ф.И.О., подпись налогоплательщика)
</w:t>
      </w:r>
    </w:p>
    <w:p>
      <w:pPr>
        <w:spacing w:after="0"/>
        <w:ind w:left="0"/>
        <w:jc w:val="both"/>
      </w:pPr>
      <w:r>
        <w:rPr>
          <w:rFonts w:ascii="Times New Roman"/>
          <w:b w:val="false"/>
          <w:i w:val="false"/>
          <w:color w:val="000000"/>
          <w:sz w:val="28"/>
        </w:rPr>
        <w:t>
Дата приема заявления в налоговом органе "___" __________200__г.
</w:t>
      </w:r>
      <w:r>
        <w:br/>
      </w:r>
      <w:r>
        <w:rPr>
          <w:rFonts w:ascii="Times New Roman"/>
          <w:b w:val="false"/>
          <w:i w:val="false"/>
          <w:color w:val="000000"/>
          <w:sz w:val="28"/>
        </w:rPr>
        <w:t>
Входящий номер_________________
</w:t>
      </w:r>
      <w:r>
        <w:br/>
      </w:r>
      <w:r>
        <w:rPr>
          <w:rFonts w:ascii="Times New Roman"/>
          <w:b w:val="false"/>
          <w:i w:val="false"/>
          <w:color w:val="000000"/>
          <w:sz w:val="28"/>
        </w:rPr>
        <w:t>
</w:t>
      </w:r>
      <w:r>
        <w:br/>
      </w:r>
      <w:r>
        <w:rPr>
          <w:rFonts w:ascii="Times New Roman"/>
          <w:b w:val="false"/>
          <w:i w:val="false"/>
          <w:color w:val="000000"/>
          <w:sz w:val="28"/>
        </w:rPr>
        <w:t>
*- указать в соответствующей ячейке Х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8-1 -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выдачу справки об отсутствии (наличии)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задолженности налогоплательщика,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задолженности по обязательным пенсионным взносам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накопительные пенсионные фонды и социальным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отчислениям по Республике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пунктом 20 Правил ведения лицевых счетов, 
</w:t>
      </w:r>
      <w:r>
        <w:br/>
      </w:r>
      <w:r>
        <w:rPr>
          <w:rFonts w:ascii="Times New Roman"/>
          <w:b w:val="false"/>
          <w:i w:val="false"/>
          <w:color w:val="000000"/>
          <w:sz w:val="28"/>
        </w:rPr>
        <w:t>
утвержденных приказом Налогового комитета Министерства финансов
</w:t>
      </w:r>
      <w:r>
        <w:br/>
      </w:r>
      <w:r>
        <w:rPr>
          <w:rFonts w:ascii="Times New Roman"/>
          <w:b w:val="false"/>
          <w:i w:val="false"/>
          <w:color w:val="000000"/>
          <w:sz w:val="28"/>
        </w:rPr>
        <w:t>
Республики Казахстан от 23.12.03г. N 530 
</w:t>
      </w:r>
    </w:p>
    <w:p>
      <w:pPr>
        <w:spacing w:after="0"/>
        <w:ind w:left="0"/>
        <w:jc w:val="both"/>
      </w:pPr>
      <w:r>
        <w:rPr>
          <w:rFonts w:ascii="Times New Roman"/>
          <w:b w:val="false"/>
          <w:i w:val="false"/>
          <w:color w:val="000000"/>
          <w:sz w:val="28"/>
        </w:rPr>
        <w:t>
______________________________________ РНН __________________________
</w:t>
      </w:r>
      <w:r>
        <w:br/>
      </w:r>
      <w:r>
        <w:rPr>
          <w:rFonts w:ascii="Times New Roman"/>
          <w:b w:val="false"/>
          <w:i w:val="false"/>
          <w:color w:val="000000"/>
          <w:sz w:val="28"/>
        </w:rPr>
        <w:t>
(наименование/Ф.И.О. налогоплательщика (налогового агента)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(адрес)
</w:t>
      </w:r>
    </w:p>
    <w:p>
      <w:pPr>
        <w:spacing w:after="0"/>
        <w:ind w:left="0"/>
        <w:jc w:val="both"/>
      </w:pPr>
      <w:r>
        <w:rPr>
          <w:rFonts w:ascii="Times New Roman"/>
          <w:b w:val="false"/>
          <w:i w:val="false"/>
          <w:color w:val="000000"/>
          <w:sz w:val="28"/>
        </w:rPr>
        <w:t>
просит выдать справку об отсутствии (наличии) налоговой 
</w:t>
      </w:r>
      <w:r>
        <w:br/>
      </w:r>
      <w:r>
        <w:rPr>
          <w:rFonts w:ascii="Times New Roman"/>
          <w:b w:val="false"/>
          <w:i w:val="false"/>
          <w:color w:val="000000"/>
          <w:sz w:val="28"/>
        </w:rPr>
        <w:t>
задолженности налогоплательщика, задолженности по обязательным 
</w:t>
      </w:r>
      <w:r>
        <w:br/>
      </w:r>
      <w:r>
        <w:rPr>
          <w:rFonts w:ascii="Times New Roman"/>
          <w:b w:val="false"/>
          <w:i w:val="false"/>
          <w:color w:val="000000"/>
          <w:sz w:val="28"/>
        </w:rPr>
        <w:t>
пенсионным взносам в накопительные пенсионные фонды для 
</w:t>
      </w:r>
      <w:r>
        <w:br/>
      </w:r>
      <w:r>
        <w:rPr>
          <w:rFonts w:ascii="Times New Roman"/>
          <w:b w:val="false"/>
          <w:i w:val="false"/>
          <w:color w:val="000000"/>
          <w:sz w:val="28"/>
        </w:rPr>
        <w:t>
предъявления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(наименование органа, истребовавшего справку)
</w:t>
      </w:r>
      <w:r>
        <w:br/>
      </w:r>
      <w:r>
        <w:rPr>
          <w:rFonts w:ascii="Times New Roman"/>
          <w:b w:val="false"/>
          <w:i w:val="false"/>
          <w:color w:val="000000"/>
          <w:sz w:val="28"/>
        </w:rPr>
        <w:t>
с целью ______________________________________________________________
</w:t>
      </w:r>
      <w:r>
        <w:br/>
      </w:r>
      <w:r>
        <w:rPr>
          <w:rFonts w:ascii="Times New Roman"/>
          <w:b w:val="false"/>
          <w:i w:val="false"/>
          <w:color w:val="000000"/>
          <w:sz w:val="28"/>
        </w:rPr>
        <w:t>
        (оформления кредита, участия в тендере и т.п.)      
</w:t>
      </w:r>
    </w:p>
    <w:p>
      <w:pPr>
        <w:spacing w:after="0"/>
        <w:ind w:left="0"/>
        <w:jc w:val="both"/>
      </w:pPr>
      <w:r>
        <w:rPr>
          <w:rFonts w:ascii="Times New Roman"/>
          <w:b w:val="false"/>
          <w:i w:val="false"/>
          <w:color w:val="000000"/>
          <w:sz w:val="28"/>
        </w:rPr>
        <w:t>
    М.П.       _____________________________________________
</w:t>
      </w:r>
      <w:r>
        <w:br/>
      </w:r>
      <w:r>
        <w:rPr>
          <w:rFonts w:ascii="Times New Roman"/>
          <w:b w:val="false"/>
          <w:i w:val="false"/>
          <w:color w:val="000000"/>
          <w:sz w:val="28"/>
        </w:rPr>
        <w:t>
                       (Ф.И.О., подпись руководителя, 
</w:t>
      </w:r>
      <w:r>
        <w:br/>
      </w:r>
      <w:r>
        <w:rPr>
          <w:rFonts w:ascii="Times New Roman"/>
          <w:b w:val="false"/>
          <w:i w:val="false"/>
          <w:color w:val="000000"/>
          <w:sz w:val="28"/>
        </w:rPr>
        <w:t>
                    налогоплательщика или налогового агента)
</w:t>
      </w:r>
    </w:p>
    <w:p>
      <w:pPr>
        <w:spacing w:after="0"/>
        <w:ind w:left="0"/>
        <w:jc w:val="both"/>
      </w:pPr>
      <w:r>
        <w:rPr>
          <w:rFonts w:ascii="Times New Roman"/>
          <w:b w:val="false"/>
          <w:i w:val="false"/>
          <w:color w:val="000000"/>
          <w:sz w:val="28"/>
        </w:rPr>
        <w:t>
Дата приема заявления в налоговом органе "___" __________200__г.
</w:t>
      </w:r>
      <w:r>
        <w:br/>
      </w:r>
      <w:r>
        <w:rPr>
          <w:rFonts w:ascii="Times New Roman"/>
          <w:b w:val="false"/>
          <w:i w:val="false"/>
          <w:color w:val="000000"/>
          <w:sz w:val="28"/>
        </w:rPr>
        <w:t>
Входящий номер_________________
</w:t>
      </w:r>
      <w:r>
        <w:br/>
      </w:r>
      <w:r>
        <w:rPr>
          <w:rFonts w:ascii="Times New Roman"/>
          <w:b w:val="false"/>
          <w:i w:val="false"/>
          <w:color w:val="000000"/>
          <w:sz w:val="28"/>
        </w:rPr>
        <w:t>
</w:t>
      </w:r>
      <w:r>
        <w:br/>
      </w:r>
      <w:r>
        <w:rPr>
          <w:rFonts w:ascii="Times New Roman"/>
          <w:b w:val="false"/>
          <w:i w:val="false"/>
          <w:color w:val="000000"/>
          <w:sz w:val="28"/>
        </w:rPr>
        <w:t>
* - указывается наименование налогового органа, куда представлено заявление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9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912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ВЫПИСКА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 лицевого счета о состоянии расчетов с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бюджетом по исполнению налоговых обязательств
</w:t>
      </w:r>
      <w:r>
        <w:rPr>
          <w:rFonts w:ascii="Times New Roman"/>
          <w:b w:val="false"/>
          <w:i w:val="false"/>
          <w:color w:val="000000"/>
          <w:sz w:val="28"/>
        </w:rPr>
        <w:t>
</w:t>
      </w:r>
    </w:p>
    <w:p>
      <w:pPr>
        <w:spacing w:after="0"/>
        <w:ind w:left="0"/>
        <w:jc w:val="both"/>
      </w:pPr>
      <w:r>
        <w:rPr>
          <w:rFonts w:ascii="Times New Roman"/>
          <w:b w:val="false"/>
          <w:i w:val="false"/>
          <w:color w:val="000000"/>
          <w:sz w:val="28"/>
        </w:rPr>
        <w:t>
Дата выписки:______________________________   
</w:t>
      </w:r>
      <w:r>
        <w:br/>
      </w:r>
      <w:r>
        <w:rPr>
          <w:rFonts w:ascii="Times New Roman"/>
          <w:b w:val="false"/>
          <w:i w:val="false"/>
          <w:color w:val="000000"/>
          <w:sz w:val="28"/>
        </w:rPr>
        <w:t>
Дата предыдущей выписки:___________________
</w:t>
      </w:r>
      <w:r>
        <w:br/>
      </w:r>
      <w:r>
        <w:rPr>
          <w:rFonts w:ascii="Times New Roman"/>
          <w:b w:val="false"/>
          <w:i w:val="false"/>
          <w:color w:val="000000"/>
          <w:sz w:val="28"/>
        </w:rPr>
        <w:t>
В соответствии со статьями 11, 17 Налогового Кодекса 
</w:t>
      </w:r>
      <w:r>
        <w:br/>
      </w:r>
      <w:r>
        <w:rPr>
          <w:rFonts w:ascii="Times New Roman"/>
          <w:b w:val="false"/>
          <w:i w:val="false"/>
          <w:color w:val="000000"/>
          <w:sz w:val="28"/>
        </w:rPr>
        <w:t>
Республики Казахстан, согласно Вашего заявления от «___»_____200__г.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(наименование налогового органа)
</w:t>
      </w:r>
      <w:r>
        <w:br/>
      </w:r>
      <w:r>
        <w:rPr>
          <w:rFonts w:ascii="Times New Roman"/>
          <w:b w:val="false"/>
          <w:i w:val="false"/>
          <w:color w:val="000000"/>
          <w:sz w:val="28"/>
        </w:rPr>
        <w:t>
сообщает Вам______________________________ РНН _________о состоянии
</w:t>
      </w:r>
      <w:r>
        <w:br/>
      </w:r>
      <w:r>
        <w:rPr>
          <w:rFonts w:ascii="Times New Roman"/>
          <w:b w:val="false"/>
          <w:i w:val="false"/>
          <w:color w:val="000000"/>
          <w:sz w:val="28"/>
        </w:rPr>
        <w:t>
  (наименование /Ф.И.О. налогоплательщика (налогового агента)
</w:t>
      </w:r>
      <w:r>
        <w:br/>
      </w:r>
      <w:r>
        <w:rPr>
          <w:rFonts w:ascii="Times New Roman"/>
          <w:b w:val="false"/>
          <w:i w:val="false"/>
          <w:color w:val="000000"/>
          <w:sz w:val="28"/>
        </w:rPr>
        <w:t>
</w:t>
      </w:r>
      <w:r>
        <w:br/>
      </w:r>
      <w:r>
        <w:rPr>
          <w:rFonts w:ascii="Times New Roman"/>
          <w:b w:val="false"/>
          <w:i w:val="false"/>
          <w:color w:val="000000"/>
          <w:sz w:val="28"/>
        </w:rPr>
        <w:t>
расчетов с бюджетом по исполнению налогового обязательства за период 
</w:t>
      </w:r>
      <w:r>
        <w:br/>
      </w:r>
      <w:r>
        <w:rPr>
          <w:rFonts w:ascii="Times New Roman"/>
          <w:b w:val="false"/>
          <w:i w:val="false"/>
          <w:color w:val="000000"/>
          <w:sz w:val="28"/>
        </w:rPr>
        <w:t>
с _______200__г. по_______200__г.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3"/>
        <w:gridCol w:w="1487"/>
        <w:gridCol w:w="1038"/>
        <w:gridCol w:w="1261"/>
        <w:gridCol w:w="1246"/>
        <w:gridCol w:w="1243"/>
        <w:gridCol w:w="1243"/>
        <w:gridCol w:w="1135"/>
        <w:gridCol w:w="1094"/>
        <w:gridCol w:w="1160"/>
      </w:tblGrid>
      <w:tr>
        <w:trPr>
          <w:trHeight w:val="1005" w:hRule="atLeast"/>
        </w:trPr>
        <w:tc>
          <w:tcPr>
            <w:tcW w:w="21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и код налога (платежа)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начало периода* (недоимка -, переплата (превышение**)+)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принятое* (недоимка -, переплата (превышение**)+)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Начислено  
</w:t>
            </w:r>
          </w:p>
        </w:tc>
      </w:tr>
      <w:tr>
        <w:trPr>
          <w:trHeight w:val="1620" w:hRule="atLeast"/>
        </w:trPr>
        <w:tc>
          <w:tcPr>
            <w:tcW w:w="0" w:type="auto"/>
            <w:vMerge/>
            <w:tcBorders>
              <w:top w:val="nil"/>
              <w:left w:val="single" w:color="cfcfcf" w:sz="5"/>
              <w:bottom w:val="single" w:color="cfcfcf" w:sz="5"/>
              <w:right w:val="single" w:color="cfcfcf" w:sz="5"/>
            </w:tcBorders>
          </w:tcP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лога (пла-
</w:t>
            </w:r>
            <w:r>
              <w:br/>
            </w:r>
            <w:r>
              <w:rPr>
                <w:rFonts w:ascii="Times New Roman"/>
                <w:b w:val="false"/>
                <w:i w:val="false"/>
                <w:color w:val="000000"/>
                <w:sz w:val="20"/>
              </w:rPr>
              <w:t>
тежа)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c>
          <w:tcPr>
            <w:tcW w:w="12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га (пла-
</w:t>
            </w:r>
            <w:r>
              <w:br/>
            </w:r>
            <w:r>
              <w:rPr>
                <w:rFonts w:ascii="Times New Roman"/>
                <w:b w:val="false"/>
                <w:i w:val="false"/>
                <w:color w:val="000000"/>
                <w:sz w:val="20"/>
              </w:rPr>
              <w:t>
тежа)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лога (пла-
</w:t>
            </w:r>
            <w:r>
              <w:br/>
            </w:r>
            <w:r>
              <w:rPr>
                <w:rFonts w:ascii="Times New Roman"/>
                <w:b w:val="false"/>
                <w:i w:val="false"/>
                <w:color w:val="000000"/>
                <w:sz w:val="20"/>
              </w:rPr>
              <w:t>
тежа)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ни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r>
      <w:tr>
        <w:trPr>
          <w:trHeight w:val="255"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55"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1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4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878"/>
        <w:gridCol w:w="1125"/>
        <w:gridCol w:w="1055"/>
        <w:gridCol w:w="825"/>
        <w:gridCol w:w="1143"/>
        <w:gridCol w:w="1090"/>
        <w:gridCol w:w="913"/>
        <w:gridCol w:w="1090"/>
        <w:gridCol w:w="1285"/>
        <w:gridCol w:w="1090"/>
        <w:gridCol w:w="1533"/>
      </w:tblGrid>
      <w:tr>
        <w:trPr>
          <w:trHeight w:val="10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Уменьшено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Уплачено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Возвращено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переданное
</w:t>
            </w:r>
            <w:r>
              <w:br/>
            </w:r>
            <w:r>
              <w:rPr>
                <w:rFonts w:ascii="Times New Roman"/>
                <w:b w:val="false"/>
                <w:i w:val="false"/>
                <w:color w:val="000000"/>
                <w:sz w:val="20"/>
              </w:rPr>
              <w:t>
(недоимка -,
</w:t>
            </w:r>
            <w:r>
              <w:br/>
            </w:r>
            <w:r>
              <w:rPr>
                <w:rFonts w:ascii="Times New Roman"/>
                <w:b w:val="false"/>
                <w:i w:val="false"/>
                <w:color w:val="000000"/>
                <w:sz w:val="20"/>
              </w:rPr>
              <w:t>
переплата
</w:t>
            </w:r>
            <w:r>
              <w:br/>
            </w:r>
            <w:r>
              <w:rPr>
                <w:rFonts w:ascii="Times New Roman"/>
                <w:b w:val="false"/>
                <w:i w:val="false"/>
                <w:color w:val="000000"/>
                <w:sz w:val="20"/>
              </w:rPr>
              <w:t>
(превышение**)+)
</w:t>
            </w:r>
          </w:p>
        </w:tc>
      </w:tr>
      <w:tr>
        <w:trPr>
          <w:trHeight w:val="162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ни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га (пла-
</w:t>
            </w:r>
            <w:r>
              <w:br/>
            </w:r>
            <w:r>
              <w:rPr>
                <w:rFonts w:ascii="Times New Roman"/>
                <w:b w:val="false"/>
                <w:i w:val="false"/>
                <w:color w:val="000000"/>
                <w:sz w:val="20"/>
              </w:rPr>
              <w:t>
тежа)
</w:t>
            </w:r>
          </w:p>
        </w:tc>
        <w:tc>
          <w:tcPr>
            <w:tcW w:w="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ни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ни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
</w:t>
            </w:r>
            <w:r>
              <w:br/>
            </w:r>
            <w:r>
              <w:rPr>
                <w:rFonts w:ascii="Times New Roman"/>
                <w:b w:val="false"/>
                <w:i w:val="false"/>
                <w:color w:val="000000"/>
                <w:sz w:val="20"/>
              </w:rPr>
              <w:t>
фа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0"/>
        <w:gridCol w:w="1490"/>
        <w:gridCol w:w="1491"/>
        <w:gridCol w:w="1568"/>
        <w:gridCol w:w="1568"/>
        <w:gridCol w:w="1568"/>
        <w:gridCol w:w="1876"/>
        <w:gridCol w:w="2029"/>
      </w:tblGrid>
      <w:tr>
        <w:trPr>
          <w:trHeight w:val="100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списанное (недоимка -, переплата (превышение**)+)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конец периода* (недоимка -, переплата (превышение**)+)
</w:t>
            </w:r>
          </w:p>
        </w:tc>
        <w:tc>
          <w:tcPr>
            <w:tcW w:w="18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Справоч-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
но:
</w:t>
            </w:r>
            <w:r>
              <w:rPr>
                <w:rFonts w:ascii="Times New Roman"/>
                <w:b w:val="false"/>
                <w:i w:val="false"/>
                <w:color w:val="000000"/>
                <w:sz w:val="20"/>
              </w:rPr>
              <w:t>
 сумма налогов и пени с изменен-
</w:t>
            </w:r>
            <w:r>
              <w:br/>
            </w:r>
            <w:r>
              <w:rPr>
                <w:rFonts w:ascii="Times New Roman"/>
                <w:b w:val="false"/>
                <w:i w:val="false"/>
                <w:color w:val="000000"/>
                <w:sz w:val="20"/>
              </w:rPr>
              <w:t>
ным сроком исполне-
</w:t>
            </w:r>
            <w:r>
              <w:br/>
            </w:r>
            <w:r>
              <w:rPr>
                <w:rFonts w:ascii="Times New Roman"/>
                <w:b w:val="false"/>
                <w:i w:val="false"/>
                <w:color w:val="000000"/>
                <w:sz w:val="20"/>
              </w:rPr>
              <w:t>
ния налого-
</w:t>
            </w:r>
            <w:r>
              <w:br/>
            </w:r>
            <w:r>
              <w:rPr>
                <w:rFonts w:ascii="Times New Roman"/>
                <w:b w:val="false"/>
                <w:i w:val="false"/>
                <w:color w:val="000000"/>
                <w:sz w:val="20"/>
              </w:rPr>
              <w:t>
вых обяза-
</w:t>
            </w:r>
            <w:r>
              <w:br/>
            </w:r>
            <w:r>
              <w:rPr>
                <w:rFonts w:ascii="Times New Roman"/>
                <w:b w:val="false"/>
                <w:i w:val="false"/>
                <w:color w:val="000000"/>
                <w:sz w:val="20"/>
              </w:rPr>
              <w:t>
тельств
</w:t>
            </w:r>
          </w:p>
        </w:tc>
        <w:tc>
          <w:tcPr>
            <w:tcW w:w="20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val="false"/>
                <w:color w:val="000000"/>
                <w:sz w:val="20"/>
                <w:u w:val="single"/>
              </w:rPr>
              <w:t>
Справоч-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u w:val="single"/>
              </w:rPr>
              <w:t>
но
</w:t>
            </w:r>
            <w:r>
              <w:rPr>
                <w:rFonts w:ascii="Times New Roman"/>
                <w:b w:val="false"/>
                <w:i w:val="false"/>
                <w:color w:val="000000"/>
                <w:sz w:val="20"/>
              </w:rPr>
              <w:t>
: сумма начислен-
</w:t>
            </w:r>
            <w:r>
              <w:br/>
            </w:r>
            <w:r>
              <w:rPr>
                <w:rFonts w:ascii="Times New Roman"/>
                <w:b w:val="false"/>
                <w:i w:val="false"/>
                <w:color w:val="000000"/>
                <w:sz w:val="20"/>
              </w:rPr>
              <w:t>
ная по акту налоговой проверки, находящаяся на стадии обжалова-
</w:t>
            </w:r>
            <w:r>
              <w:br/>
            </w:r>
            <w:r>
              <w:rPr>
                <w:rFonts w:ascii="Times New Roman"/>
                <w:b w:val="false"/>
                <w:i w:val="false"/>
                <w:color w:val="000000"/>
                <w:sz w:val="20"/>
              </w:rPr>
              <w:t>
ния и обжало-
</w:t>
            </w:r>
            <w:r>
              <w:br/>
            </w:r>
            <w:r>
              <w:rPr>
                <w:rFonts w:ascii="Times New Roman"/>
                <w:b w:val="false"/>
                <w:i w:val="false"/>
                <w:color w:val="000000"/>
                <w:sz w:val="20"/>
              </w:rPr>
              <w:t>
ванные
</w:t>
            </w:r>
          </w:p>
        </w:tc>
      </w:tr>
      <w:tr>
        <w:trPr>
          <w:trHeight w:val="1620" w:hRule="atLeast"/>
        </w:trPr>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га (пла-
</w:t>
            </w:r>
            <w:r>
              <w:br/>
            </w:r>
            <w:r>
              <w:rPr>
                <w:rFonts w:ascii="Times New Roman"/>
                <w:b w:val="false"/>
                <w:i w:val="false"/>
                <w:color w:val="000000"/>
                <w:sz w:val="20"/>
              </w:rPr>
              <w:t>
тежа)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штрафа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налога (пла-
</w:t>
            </w:r>
            <w:r>
              <w:br/>
            </w:r>
            <w:r>
              <w:rPr>
                <w:rFonts w:ascii="Times New Roman"/>
                <w:b w:val="false"/>
                <w:i w:val="false"/>
                <w:color w:val="000000"/>
                <w:sz w:val="20"/>
              </w:rPr>
              <w:t>
тежа)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пени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4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49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c>
          <w:tcPr>
            <w:tcW w:w="1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20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r>
    </w:tbl>
    <w:p>
      <w:pPr>
        <w:spacing w:after="0"/>
        <w:ind w:left="0"/>
        <w:jc w:val="both"/>
      </w:pPr>
      <w:r>
        <w:rPr>
          <w:rFonts w:ascii="Times New Roman"/>
          <w:b w:val="false"/>
          <w:i w:val="false"/>
          <w:color w:val="000000"/>
          <w:sz w:val="28"/>
        </w:rPr>
        <w:t>
Начальник отдела учета:
</w:t>
      </w:r>
      <w:r>
        <w:br/>
      </w:r>
      <w:r>
        <w:rPr>
          <w:rFonts w:ascii="Times New Roman"/>
          <w:b w:val="false"/>
          <w:i w:val="false"/>
          <w:color w:val="000000"/>
          <w:sz w:val="28"/>
        </w:rPr>
        <w:t>
_______________ 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Работник отдела учета:
</w:t>
      </w:r>
      <w:r>
        <w:br/>
      </w:r>
      <w:r>
        <w:rPr>
          <w:rFonts w:ascii="Times New Roman"/>
          <w:b w:val="false"/>
          <w:i w:val="false"/>
          <w:color w:val="000000"/>
          <w:sz w:val="28"/>
        </w:rPr>
        <w:t>
_______________ _____________________
</w:t>
      </w:r>
      <w:r>
        <w:br/>
      </w:r>
      <w:r>
        <w:rPr>
          <w:rFonts w:ascii="Times New Roman"/>
          <w:b w:val="false"/>
          <w:i w:val="false"/>
          <w:color w:val="000000"/>
          <w:sz w:val="28"/>
        </w:rPr>
        <w:t>
(подпись)             (Ф.И.О.)
</w:t>
      </w:r>
      <w:r>
        <w:br/>
      </w:r>
      <w:r>
        <w:rPr>
          <w:rFonts w:ascii="Times New Roman"/>
          <w:b w:val="false"/>
          <w:i w:val="false"/>
          <w:color w:val="000000"/>
          <w:sz w:val="28"/>
        </w:rPr>
        <w:t>
</w:t>
      </w:r>
      <w:r>
        <w:br/>
      </w:r>
      <w:r>
        <w:rPr>
          <w:rFonts w:ascii="Times New Roman"/>
          <w:b w:val="false"/>
          <w:i w:val="false"/>
          <w:color w:val="000000"/>
          <w:sz w:val="28"/>
        </w:rPr>
        <w:t>
Примечание:  * - период, указанный в заявлении налогоплательщика
</w:t>
      </w:r>
      <w:r>
        <w:br/>
      </w:r>
      <w:r>
        <w:rPr>
          <w:rFonts w:ascii="Times New Roman"/>
          <w:b w:val="false"/>
          <w:i w:val="false"/>
          <w:color w:val="000000"/>
          <w:sz w:val="28"/>
        </w:rPr>
        <w:t>
                (налогового агента) 
</w:t>
      </w:r>
      <w:r>
        <w:br/>
      </w:r>
      <w:r>
        <w:rPr>
          <w:rFonts w:ascii="Times New Roman"/>
          <w:b w:val="false"/>
          <w:i w:val="false"/>
          <w:color w:val="000000"/>
          <w:sz w:val="28"/>
        </w:rPr>
        <w:t>
            ** - по налогу на добавленную стоимость положительное
</w:t>
      </w:r>
      <w:r>
        <w:br/>
      </w:r>
      <w:r>
        <w:rPr>
          <w:rFonts w:ascii="Times New Roman"/>
          <w:b w:val="false"/>
          <w:i w:val="false"/>
          <w:color w:val="000000"/>
          <w:sz w:val="28"/>
        </w:rPr>
        <w:t>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10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10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налогового комитета ______________  
</w:t>
      </w:r>
      <w:r>
        <w:br/>
      </w:r>
      <w:r>
        <w:rPr>
          <w:rFonts w:ascii="Times New Roman"/>
          <w:b w:val="false"/>
          <w:i w:val="false"/>
          <w:color w:val="000000"/>
          <w:sz w:val="28"/>
        </w:rPr>
        <w:t>
РНН налогоплательщика (налогового агента) _____________  
</w:t>
      </w:r>
    </w:p>
    <w:p>
      <w:pPr>
        <w:spacing w:after="0"/>
        <w:ind w:left="0"/>
        <w:jc w:val="both"/>
      </w:pPr>
      <w:r>
        <w:rPr>
          <w:rFonts w:ascii="Times New Roman"/>
          <w:b w:val="false"/>
          <w:i w:val="false"/>
          <w:color w:val="000000"/>
          <w:sz w:val="28"/>
        </w:rPr>
        <w:t>
</w:t>
      </w:r>
      <w:r>
        <w:rPr>
          <w:rFonts w:ascii="Times New Roman"/>
          <w:b/>
          <w:i w:val="false"/>
          <w:color w:val="000000"/>
          <w:sz w:val="28"/>
        </w:rPr>
        <w:t>
                                 АКТ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сверки расчетов по налогам и другим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обязательным платежам в бюджет,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и социальным отчислениям
</w:t>
      </w:r>
      <w:r>
        <w:rPr>
          <w:rFonts w:ascii="Times New Roman"/>
          <w:b w:val="false"/>
          <w:i w:val="false"/>
          <w:color w:val="000000"/>
          <w:sz w:val="28"/>
        </w:rPr>
        <w:t>
</w:t>
      </w:r>
      <w:r>
        <w:br/>
      </w:r>
      <w:r>
        <w:rPr>
          <w:rFonts w:ascii="Times New Roman"/>
          <w:b w:val="false"/>
          <w:i w:val="false"/>
          <w:color w:val="000000"/>
          <w:sz w:val="28"/>
        </w:rPr>
        <w:t>
               по состоянию на "___" ___________200_г.
</w:t>
      </w:r>
    </w:p>
    <w:p>
      <w:pPr>
        <w:spacing w:after="0"/>
        <w:ind w:left="0"/>
        <w:jc w:val="both"/>
      </w:pPr>
      <w:r>
        <w:rPr>
          <w:rFonts w:ascii="Times New Roman"/>
          <w:b w:val="false"/>
          <w:i w:val="false"/>
          <w:color w:val="000000"/>
          <w:sz w:val="28"/>
        </w:rPr>
        <w:t>
Налоговый комитет __________ и налогоплательщик _______________
</w:t>
      </w:r>
      <w:r>
        <w:br/>
      </w:r>
      <w:r>
        <w:rPr>
          <w:rFonts w:ascii="Times New Roman"/>
          <w:b w:val="false"/>
          <w:i w:val="false"/>
          <w:color w:val="000000"/>
          <w:sz w:val="28"/>
        </w:rPr>
        <w:t>
произвели сверку расчетов по налогам и другим обязательным платежам
</w:t>
      </w:r>
      <w:r>
        <w:br/>
      </w:r>
      <w:r>
        <w:rPr>
          <w:rFonts w:ascii="Times New Roman"/>
          <w:b w:val="false"/>
          <w:i w:val="false"/>
          <w:color w:val="000000"/>
          <w:sz w:val="28"/>
        </w:rPr>
        <w:t>
в бюджет, обязательным пенсионным взносам и социальным
</w:t>
      </w:r>
      <w:r>
        <w:br/>
      </w:r>
      <w:r>
        <w:rPr>
          <w:rFonts w:ascii="Times New Roman"/>
          <w:b w:val="false"/>
          <w:i w:val="false"/>
          <w:color w:val="000000"/>
          <w:sz w:val="28"/>
        </w:rPr>
        <w:t>
отчислениям за период с "__" ___________по "__" __________200__г.
</w:t>
      </w:r>
      <w:r>
        <w:br/>
      </w:r>
      <w:r>
        <w:rPr>
          <w:rFonts w:ascii="Times New Roman"/>
          <w:b w:val="false"/>
          <w:i w:val="false"/>
          <w:color w:val="000000"/>
          <w:sz w:val="28"/>
        </w:rPr>
        <w:t>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4"/>
        <w:gridCol w:w="2260"/>
        <w:gridCol w:w="2243"/>
        <w:gridCol w:w="1914"/>
        <w:gridCol w:w="1886"/>
        <w:gridCol w:w="1363"/>
        <w:gridCol w:w="1360"/>
      </w:tblGrid>
      <w:tr>
        <w:trPr>
          <w:trHeight w:val="1290" w:hRule="atLeast"/>
        </w:trPr>
        <w:tc>
          <w:tcPr>
            <w:tcW w:w="0" w:type="auto"/>
            <w:gridSpan w:val="4"/>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на начало периода (недоим-
</w:t>
            </w:r>
            <w:r>
              <w:br/>
            </w:r>
            <w:r>
              <w:rPr>
                <w:rFonts w:ascii="Times New Roman"/>
                <w:b w:val="false"/>
                <w:i w:val="false"/>
                <w:color w:val="000000"/>
                <w:sz w:val="20"/>
              </w:rPr>
              <w:t>
ка -, перепла-
</w:t>
            </w:r>
            <w:r>
              <w:br/>
            </w:r>
            <w:r>
              <w:rPr>
                <w:rFonts w:ascii="Times New Roman"/>
                <w:b w:val="false"/>
                <w:i w:val="false"/>
                <w:color w:val="000000"/>
                <w:sz w:val="20"/>
              </w:rPr>
              <w:t>
та (превы-
</w:t>
            </w:r>
            <w:r>
              <w:br/>
            </w:r>
            <w:r>
              <w:rPr>
                <w:rFonts w:ascii="Times New Roman"/>
                <w:b w:val="false"/>
                <w:i w:val="false"/>
                <w:color w:val="000000"/>
                <w:sz w:val="20"/>
              </w:rPr>
              <w:t>
шение*)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принятое (недоимка -, переплата (превыше-
</w:t>
            </w:r>
            <w:r>
              <w:br/>
            </w:r>
            <w:r>
              <w:rPr>
                <w:rFonts w:ascii="Times New Roman"/>
                <w:b w:val="false"/>
                <w:i w:val="false"/>
                <w:color w:val="000000"/>
                <w:sz w:val="20"/>
              </w:rPr>
              <w:t>
ние*) +)
</w:t>
            </w:r>
          </w:p>
        </w:tc>
      </w:tr>
      <w:tr>
        <w:trPr>
          <w:trHeight w:val="129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приня-
</w:t>
            </w:r>
            <w:r>
              <w:br/>
            </w:r>
            <w:r>
              <w:rPr>
                <w:rFonts w:ascii="Times New Roman"/>
                <w:b w:val="false"/>
                <w:i w:val="false"/>
                <w:color w:val="000000"/>
                <w:sz w:val="20"/>
              </w:rPr>
              <w:t>
тия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r>
      <w:tr>
        <w:trPr>
          <w:trHeight w:val="255" w:hRule="atLeast"/>
        </w:trPr>
        <w:tc>
          <w:tcPr>
            <w:tcW w:w="20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и код налога (платежа)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налогового комитета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налогоплательщика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расхождения (+,-)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20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налоговая задолженность  :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переплата (превышение) по налогам и другим обязательным платежам в бюджет: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gridSpan w:val="3"/>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0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Обяза-
</w:t>
            </w:r>
            <w:r>
              <w:br/>
            </w:r>
            <w:r>
              <w:rPr>
                <w:rFonts w:ascii="Times New Roman"/>
                <w:b w:val="false"/>
                <w:i w:val="false"/>
                <w:color w:val="000000"/>
                <w:sz w:val="20"/>
              </w:rPr>
              <w:t>
тельные
</w:t>
            </w:r>
            <w:r>
              <w:br/>
            </w:r>
            <w:r>
              <w:rPr>
                <w:rFonts w:ascii="Times New Roman"/>
                <w:b w:val="false"/>
                <w:i w:val="false"/>
                <w:color w:val="000000"/>
                <w:sz w:val="20"/>
              </w:rPr>
              <w:t>
пенсион-
</w:t>
            </w:r>
            <w:r>
              <w:br/>
            </w:r>
            <w:r>
              <w:rPr>
                <w:rFonts w:ascii="Times New Roman"/>
                <w:b w:val="false"/>
                <w:i w:val="false"/>
                <w:color w:val="000000"/>
                <w:sz w:val="20"/>
              </w:rPr>
              <w:t>
ные взносы
</w:t>
            </w: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налогового комитета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налогопла-
</w:t>
            </w:r>
            <w:r>
              <w:br/>
            </w:r>
            <w:r>
              <w:rPr>
                <w:rFonts w:ascii="Times New Roman"/>
                <w:b w:val="false"/>
                <w:i w:val="false"/>
                <w:color w:val="000000"/>
                <w:sz w:val="20"/>
              </w:rPr>
              <w:t>
тельщика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расхожде-
</w:t>
            </w:r>
            <w:r>
              <w:br/>
            </w:r>
            <w:r>
              <w:rPr>
                <w:rFonts w:ascii="Times New Roman"/>
                <w:b w:val="false"/>
                <w:i w:val="false"/>
                <w:color w:val="000000"/>
                <w:sz w:val="20"/>
              </w:rPr>
              <w:t>
ния (+,-)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20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
</w:t>
            </w:r>
            <w:r>
              <w:br/>
            </w:r>
            <w:r>
              <w:rPr>
                <w:rFonts w:ascii="Times New Roman"/>
                <w:b w:val="false"/>
                <w:i w:val="false"/>
                <w:color w:val="000000"/>
                <w:sz w:val="20"/>
              </w:rPr>
              <w:t>
ные отчисле-
</w:t>
            </w:r>
            <w:r>
              <w:br/>
            </w:r>
            <w:r>
              <w:rPr>
                <w:rFonts w:ascii="Times New Roman"/>
                <w:b w:val="false"/>
                <w:i w:val="false"/>
                <w:color w:val="000000"/>
                <w:sz w:val="20"/>
              </w:rPr>
              <w:t>
ния
</w:t>
            </w: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налогового комитета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данным налогопла-
</w:t>
            </w:r>
            <w:r>
              <w:br/>
            </w:r>
            <w:r>
              <w:rPr>
                <w:rFonts w:ascii="Times New Roman"/>
                <w:b w:val="false"/>
                <w:i w:val="false"/>
                <w:color w:val="000000"/>
                <w:sz w:val="20"/>
              </w:rPr>
              <w:t>
тельщика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226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расхождения (+,-)
</w:t>
            </w: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Задолжен-
</w:t>
            </w: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color w:val="000000"/>
                <w:sz w:val="20"/>
              </w:rPr>
              <w:t>
ность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4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Переплата 
</w:t>
            </w:r>
            <w:r>
              <w:rPr>
                <w:rFonts w:ascii="Times New Roman"/>
                <w:b w:val="false"/>
                <w:i w:val="false"/>
                <w:color w:val="000000"/>
                <w:sz w:val="20"/>
              </w:rPr>
              <w:t>
</w:t>
            </w: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налог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пеня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9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val="false"/>
                <w:i/>
                <w:color w:val="000000"/>
                <w:sz w:val="20"/>
              </w:rPr>
              <w:t>
штраф
</w:t>
            </w:r>
            <w:r>
              <w:rPr>
                <w:rFonts w:ascii="Times New Roman"/>
                <w:b w:val="false"/>
                <w:i w:val="false"/>
                <w:color w:val="000000"/>
                <w:sz w:val="20"/>
              </w:rPr>
              <w:t>
</w:t>
            </w:r>
          </w:p>
        </w:tc>
        <w:tc>
          <w:tcPr>
            <w:tcW w:w="18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
        <w:gridCol w:w="949"/>
        <w:gridCol w:w="752"/>
        <w:gridCol w:w="785"/>
        <w:gridCol w:w="1164"/>
        <w:gridCol w:w="949"/>
        <w:gridCol w:w="1147"/>
        <w:gridCol w:w="949"/>
        <w:gridCol w:w="1740"/>
        <w:gridCol w:w="2136"/>
        <w:gridCol w:w="1988"/>
      </w:tblGrid>
      <w:tr>
        <w:trPr>
          <w:trHeight w:val="1290" w:hRule="atLeast"/>
        </w:trPr>
        <w:tc>
          <w:tcPr>
            <w:tcW w:w="5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и
</w:t>
            </w:r>
            <w:r>
              <w:br/>
            </w:r>
            <w:r>
              <w:rPr>
                <w:rFonts w:ascii="Times New Roman"/>
                <w:b w:val="false"/>
                <w:i w:val="false"/>
                <w:color w:val="000000"/>
                <w:sz w:val="20"/>
              </w:rPr>
              <w:t>
с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94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ь
</w:t>
            </w:r>
            <w:r>
              <w:br/>
            </w:r>
            <w:r>
              <w:rPr>
                <w:rFonts w:ascii="Times New Roman"/>
                <w:b w:val="false"/>
                <w:i w:val="false"/>
                <w:color w:val="000000"/>
                <w:sz w:val="20"/>
              </w:rPr>
              <w:t>
ш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75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ч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7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о
</w:t>
            </w:r>
            <w:r>
              <w:br/>
            </w:r>
            <w:r>
              <w:rPr>
                <w:rFonts w:ascii="Times New Roman"/>
                <w:b w:val="false"/>
                <w:i w:val="false"/>
                <w:color w:val="000000"/>
                <w:sz w:val="20"/>
              </w:rPr>
              <w:t>
з
</w:t>
            </w:r>
            <w:r>
              <w:br/>
            </w:r>
            <w:r>
              <w:rPr>
                <w:rFonts w:ascii="Times New Roman"/>
                <w:b w:val="false"/>
                <w:i w:val="false"/>
                <w:color w:val="000000"/>
                <w:sz w:val="20"/>
              </w:rPr>
              <w:t>
в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щ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о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списанное (недоимка -, переплата (превышение*)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переданное (недоимка -, переплата (превышение*) +)
</w:t>
            </w:r>
          </w:p>
        </w:tc>
        <w:tc>
          <w:tcPr>
            <w:tcW w:w="17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Сальдо
</w:t>
            </w:r>
            <w:r>
              <w:br/>
            </w:r>
            <w:r>
              <w:rPr>
                <w:rFonts w:ascii="Times New Roman"/>
                <w:b w:val="false"/>
                <w:i w:val="false"/>
                <w:color w:val="000000"/>
                <w:sz w:val="20"/>
              </w:rPr>
              <w:t>
на конец периода (недоимка -, переплата (превы-
</w:t>
            </w:r>
            <w:r>
              <w:br/>
            </w:r>
            <w:r>
              <w:rPr>
                <w:rFonts w:ascii="Times New Roman"/>
                <w:b w:val="false"/>
                <w:i w:val="false"/>
                <w:color w:val="000000"/>
                <w:sz w:val="20"/>
              </w:rPr>
              <w:t>
шение*)+)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w:t>
            </w:r>
          </w:p>
        </w:tc>
      </w:tr>
      <w:tr>
        <w:trPr>
          <w:trHeight w:val="12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спи-
</w:t>
            </w:r>
            <w:r>
              <w:br/>
            </w:r>
            <w:r>
              <w:rPr>
                <w:rFonts w:ascii="Times New Roman"/>
                <w:b w:val="false"/>
                <w:i w:val="false"/>
                <w:color w:val="000000"/>
                <w:sz w:val="20"/>
              </w:rPr>
              <w:t>
сания
</w:t>
            </w:r>
          </w:p>
        </w:tc>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p>
        </w:tc>
        <w:tc>
          <w:tcPr>
            <w:tcW w:w="11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пере-
</w:t>
            </w:r>
            <w:r>
              <w:br/>
            </w:r>
            <w:r>
              <w:rPr>
                <w:rFonts w:ascii="Times New Roman"/>
                <w:b w:val="false"/>
                <w:i w:val="false"/>
                <w:color w:val="000000"/>
                <w:sz w:val="20"/>
              </w:rPr>
              <w:t>
дачи
</w:t>
            </w:r>
          </w:p>
        </w:tc>
        <w:tc>
          <w:tcPr>
            <w:tcW w:w="94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p>
        </w:tc>
        <w:tc>
          <w:tcPr>
            <w:tcW w:w="0" w:type="auto"/>
            <w:vMerge/>
            <w:tcBorders>
              <w:top w:val="nil"/>
              <w:left w:val="single" w:color="cfcfcf" w:sz="5"/>
              <w:bottom w:val="single" w:color="cfcfcf" w:sz="5"/>
              <w:right w:val="single" w:color="cfcfcf" w:sz="5"/>
            </w:tcBorders>
          </w:tcPr>
          <w:p/>
        </w:tc>
        <w:tc>
          <w:tcPr>
            <w:tcW w:w="21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налога и пени с измененным сроком исполнения налогового обязатель-
</w:t>
            </w:r>
            <w:r>
              <w:br/>
            </w:r>
            <w:r>
              <w:rPr>
                <w:rFonts w:ascii="Times New Roman"/>
                <w:b w:val="false"/>
                <w:i w:val="false"/>
                <w:color w:val="000000"/>
                <w:sz w:val="20"/>
              </w:rPr>
              <w:t>
ства
</w:t>
            </w:r>
          </w:p>
        </w:tc>
        <w:tc>
          <w:tcPr>
            <w:tcW w:w="1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начислен-
</w:t>
            </w:r>
            <w:r>
              <w:br/>
            </w:r>
            <w:r>
              <w:rPr>
                <w:rFonts w:ascii="Times New Roman"/>
                <w:b w:val="false"/>
                <w:i w:val="false"/>
                <w:color w:val="000000"/>
                <w:sz w:val="20"/>
              </w:rPr>
              <w:t>
ная по акту налоговой проверки находящая-
</w:t>
            </w:r>
            <w:r>
              <w:br/>
            </w:r>
            <w:r>
              <w:rPr>
                <w:rFonts w:ascii="Times New Roman"/>
                <w:b w:val="false"/>
                <w:i w:val="false"/>
                <w:color w:val="000000"/>
                <w:sz w:val="20"/>
              </w:rPr>
              <w:t>
ся на стадии обжалова-
</w:t>
            </w:r>
            <w:r>
              <w:br/>
            </w:r>
            <w:r>
              <w:rPr>
                <w:rFonts w:ascii="Times New Roman"/>
                <w:b w:val="false"/>
                <w:i w:val="false"/>
                <w:color w:val="000000"/>
                <w:sz w:val="20"/>
              </w:rPr>
              <w:t>
ния
</w:t>
            </w:r>
          </w:p>
        </w:tc>
      </w:tr>
    </w:tbl>
    <w:p>
      <w:pPr>
        <w:spacing w:after="0"/>
        <w:ind w:left="0"/>
        <w:jc w:val="both"/>
      </w:pPr>
      <w:r>
        <w:rPr>
          <w:rFonts w:ascii="Times New Roman"/>
          <w:b w:val="false"/>
          <w:i w:val="false"/>
          <w:color w:val="000000"/>
          <w:sz w:val="28"/>
        </w:rPr>
        <w:t>
*- по налогу на добавленную стоимость положительное сальдо рассматривается как превышение и/ или излишне уплаченная сумма
</w:t>
      </w:r>
    </w:p>
    <w:p>
      <w:pPr>
        <w:spacing w:after="0"/>
        <w:ind w:left="0"/>
        <w:jc w:val="both"/>
      </w:pPr>
      <w:r>
        <w:rPr>
          <w:rFonts w:ascii="Times New Roman"/>
          <w:b w:val="false"/>
          <w:i w:val="false"/>
          <w:color w:val="000000"/>
          <w:sz w:val="28"/>
        </w:rPr>
        <w:t>
Дата составления акта сверки  "____" ___________ 200__г.
</w:t>
      </w:r>
      <w:r>
        <w:br/>
      </w:r>
      <w:r>
        <w:rPr>
          <w:rFonts w:ascii="Times New Roman"/>
          <w:b w:val="false"/>
          <w:i w:val="false"/>
          <w:color w:val="000000"/>
          <w:sz w:val="28"/>
        </w:rPr>
        <w:t>
Дата и номер регистрации акта сверки в налоговом органе
</w:t>
      </w:r>
      <w:r>
        <w:br/>
      </w:r>
      <w:r>
        <w:rPr>
          <w:rFonts w:ascii="Times New Roman"/>
          <w:b w:val="false"/>
          <w:i w:val="false"/>
          <w:color w:val="000000"/>
          <w:sz w:val="28"/>
        </w:rPr>
        <w:t>
"___"________200__г. N____
</w:t>
      </w:r>
    </w:p>
    <w:p>
      <w:pPr>
        <w:spacing w:after="0"/>
        <w:ind w:left="0"/>
        <w:jc w:val="both"/>
      </w:pPr>
      <w:r>
        <w:rPr>
          <w:rFonts w:ascii="Times New Roman"/>
          <w:b w:val="false"/>
          <w:i w:val="false"/>
          <w:color w:val="000000"/>
          <w:sz w:val="28"/>
        </w:rPr>
        <w:t>
   Начальник отдела                                Налогоплательщик:
</w:t>
      </w:r>
      <w:r>
        <w:br/>
      </w:r>
      <w:r>
        <w:rPr>
          <w:rFonts w:ascii="Times New Roman"/>
          <w:b w:val="false"/>
          <w:i w:val="false"/>
          <w:color w:val="000000"/>
          <w:sz w:val="28"/>
        </w:rPr>
        <w:t>
________________________                        _______________________
</w:t>
      </w:r>
      <w:r>
        <w:br/>
      </w:r>
      <w:r>
        <w:rPr>
          <w:rFonts w:ascii="Times New Roman"/>
          <w:b w:val="false"/>
          <w:i w:val="false"/>
          <w:color w:val="000000"/>
          <w:sz w:val="28"/>
        </w:rPr>
        <w:t>
        (подпись)                                      (подпись)
</w:t>
      </w:r>
      <w:r>
        <w:br/>
      </w:r>
      <w:r>
        <w:rPr>
          <w:rFonts w:ascii="Times New Roman"/>
          <w:b w:val="false"/>
          <w:i w:val="false"/>
          <w:color w:val="000000"/>
          <w:sz w:val="28"/>
        </w:rPr>
        <w:t>
   Работник отдела:
</w:t>
      </w:r>
      <w:r>
        <w:br/>
      </w:r>
      <w:r>
        <w:rPr>
          <w:rFonts w:ascii="Times New Roman"/>
          <w:b w:val="false"/>
          <w:i w:val="false"/>
          <w:color w:val="000000"/>
          <w:sz w:val="28"/>
        </w:rPr>
        <w:t>
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11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наименование налогового органа, выдавшего справку)
</w:t>
      </w:r>
    </w:p>
    <w:p>
      <w:pPr>
        <w:spacing w:after="0"/>
        <w:ind w:left="0"/>
        <w:jc w:val="both"/>
      </w:pPr>
      <w:r>
        <w:rPr>
          <w:rFonts w:ascii="Times New Roman"/>
          <w:b w:val="false"/>
          <w:i w:val="false"/>
          <w:color w:val="000000"/>
          <w:sz w:val="28"/>
        </w:rPr>
        <w:t>
</w:t>
      </w:r>
      <w:r>
        <w:rPr>
          <w:rFonts w:ascii="Times New Roman"/>
          <w:b/>
          <w:i w:val="false"/>
          <w:color w:val="000000"/>
          <w:sz w:val="28"/>
        </w:rPr>
        <w:t>
                         СПРАВКА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отсутствии (наличии) налоговой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 задолженности по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и социальным отчислениям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Республике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 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Дана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(РНН, Ф.И.О. или наименование налогоплательщика)
</w:t>
      </w:r>
    </w:p>
    <w:p>
      <w:pPr>
        <w:spacing w:after="0"/>
        <w:ind w:left="0"/>
        <w:jc w:val="both"/>
      </w:pPr>
      <w:r>
        <w:rPr>
          <w:rFonts w:ascii="Times New Roman"/>
          <w:b w:val="false"/>
          <w:i w:val="false"/>
          <w:color w:val="000000"/>
          <w:sz w:val="28"/>
        </w:rPr>
        <w:t>
В том, что по состоянию на "__" _______200__г. налогоплательщик
</w:t>
      </w:r>
      <w:r>
        <w:br/>
      </w:r>
      <w:r>
        <w:rPr>
          <w:rFonts w:ascii="Times New Roman"/>
          <w:b w:val="false"/>
          <w:i w:val="false"/>
          <w:color w:val="000000"/>
          <w:sz w:val="28"/>
        </w:rPr>
        <w:t>
имеет налоговую задолженность, задолженность по обязательным
</w:t>
      </w:r>
      <w:r>
        <w:br/>
      </w:r>
      <w:r>
        <w:rPr>
          <w:rFonts w:ascii="Times New Roman"/>
          <w:b w:val="false"/>
          <w:i w:val="false"/>
          <w:color w:val="000000"/>
          <w:sz w:val="28"/>
        </w:rPr>
        <w:t>
пенсионным взносам и социальным отчислениям в сумме ____тенге,
</w:t>
      </w:r>
      <w:r>
        <w:br/>
      </w:r>
      <w:r>
        <w:rPr>
          <w:rFonts w:ascii="Times New Roman"/>
          <w:b w:val="false"/>
          <w:i w:val="false"/>
          <w:color w:val="000000"/>
          <w:sz w:val="28"/>
        </w:rPr>
        <w:t>
не имеет налоговой задолженности, задолженности по
</w:t>
      </w:r>
      <w:r>
        <w:br/>
      </w:r>
      <w:r>
        <w:rPr>
          <w:rFonts w:ascii="Times New Roman"/>
          <w:b w:val="false"/>
          <w:i w:val="false"/>
          <w:color w:val="000000"/>
          <w:sz w:val="28"/>
        </w:rPr>
        <w:t>
обязательным пенсионным взносам и социальным отчислениям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3164"/>
        <w:gridCol w:w="1424"/>
        <w:gridCol w:w="1581"/>
        <w:gridCol w:w="1577"/>
        <w:gridCol w:w="1481"/>
        <w:gridCol w:w="1615"/>
        <w:gridCol w:w="1616"/>
      </w:tblGrid>
      <w:tr>
        <w:trPr>
          <w:trHeight w:val="1065" w:hRule="atLeast"/>
        </w:trPr>
        <w:tc>
          <w:tcPr>
            <w:tcW w:w="6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31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бюджетной 
</w:t>
            </w:r>
            <w:r>
              <w:br/>
            </w:r>
            <w:r>
              <w:rPr>
                <w:rFonts w:ascii="Times New Roman"/>
                <w:b w:val="false"/>
                <w:i w:val="false"/>
                <w:color w:val="000000"/>
                <w:sz w:val="20"/>
              </w:rPr>
              <w:t>
классификации
</w:t>
            </w:r>
            <w:r>
              <w:br/>
            </w:r>
            <w:r>
              <w:rPr>
                <w:rFonts w:ascii="Times New Roman"/>
                <w:b w:val="false"/>
                <w:i w:val="false"/>
                <w:color w:val="000000"/>
                <w:sz w:val="20"/>
              </w:rPr>
              <w:t>
и наименование
</w:t>
            </w:r>
            <w:r>
              <w:br/>
            </w:r>
            <w:r>
              <w:rPr>
                <w:rFonts w:ascii="Times New Roman"/>
                <w:b w:val="false"/>
                <w:i w:val="false"/>
                <w:color w:val="000000"/>
                <w:sz w:val="20"/>
              </w:rPr>
              <w:t>
налога и
</w:t>
            </w:r>
            <w:r>
              <w:br/>
            </w:r>
            <w:r>
              <w:rPr>
                <w:rFonts w:ascii="Times New Roman"/>
                <w:b w:val="false"/>
                <w:i w:val="false"/>
                <w:color w:val="000000"/>
                <w:sz w:val="20"/>
              </w:rPr>
              <w:t>
другого
</w:t>
            </w:r>
            <w:r>
              <w:br/>
            </w:r>
            <w:r>
              <w:rPr>
                <w:rFonts w:ascii="Times New Roman"/>
                <w:b w:val="false"/>
                <w:i w:val="false"/>
                <w:color w:val="000000"/>
                <w:sz w:val="20"/>
              </w:rPr>
              <w:t>
обязательного
</w:t>
            </w:r>
            <w:r>
              <w:br/>
            </w:r>
            <w:r>
              <w:rPr>
                <w:rFonts w:ascii="Times New Roman"/>
                <w:b w:val="false"/>
                <w:i w:val="false"/>
                <w:color w:val="000000"/>
                <w:sz w:val="20"/>
              </w:rPr>
              <w:t>
платежа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налога
</w:t>
            </w:r>
            <w:r>
              <w:br/>
            </w:r>
            <w:r>
              <w:rPr>
                <w:rFonts w:ascii="Times New Roman"/>
                <w:b w:val="false"/>
                <w:i w:val="false"/>
                <w:color w:val="000000"/>
                <w:sz w:val="20"/>
              </w:rPr>
              <w:t>
и другого
</w:t>
            </w:r>
            <w:r>
              <w:br/>
            </w:r>
            <w:r>
              <w:rPr>
                <w:rFonts w:ascii="Times New Roman"/>
                <w:b w:val="false"/>
                <w:i w:val="false"/>
                <w:color w:val="000000"/>
                <w:sz w:val="20"/>
              </w:rPr>
              <w:t>
обязательного
</w:t>
            </w:r>
            <w:r>
              <w:br/>
            </w:r>
            <w:r>
              <w:rPr>
                <w:rFonts w:ascii="Times New Roman"/>
                <w:b w:val="false"/>
                <w:i w:val="false"/>
                <w:color w:val="000000"/>
                <w:sz w:val="20"/>
              </w:rPr>
              <w:t>
платежа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штрафа
</w:t>
            </w:r>
          </w:p>
        </w:tc>
      </w:tr>
      <w:tr>
        <w:trPr>
          <w:trHeight w:val="10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
</w:t>
            </w:r>
            <w:r>
              <w:br/>
            </w:r>
            <w:r>
              <w:rPr>
                <w:rFonts w:ascii="Times New Roman"/>
                <w:b w:val="false"/>
                <w:i w:val="false"/>
                <w:color w:val="000000"/>
                <w:sz w:val="20"/>
              </w:rPr>
              <w:t>
лата
</w:t>
            </w:r>
            <w:r>
              <w:br/>
            </w:r>
            <w:r>
              <w:rPr>
                <w:rFonts w:ascii="Times New Roman"/>
                <w:b w:val="false"/>
                <w:i w:val="false"/>
                <w:color w:val="000000"/>
                <w:sz w:val="20"/>
              </w:rPr>
              <w:t>
(превы-
</w:t>
            </w:r>
            <w:r>
              <w:br/>
            </w:r>
            <w:r>
              <w:rPr>
                <w:rFonts w:ascii="Times New Roman"/>
                <w:b w:val="false"/>
                <w:i w:val="false"/>
                <w:color w:val="000000"/>
                <w:sz w:val="20"/>
              </w:rPr>
              <w:t>
шение*)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 по налогу на добавленную стоимость положительное сальдо
</w:t>
      </w:r>
      <w:r>
        <w:br/>
      </w:r>
      <w:r>
        <w:rPr>
          <w:rFonts w:ascii="Times New Roman"/>
          <w:b w:val="false"/>
          <w:i w:val="false"/>
          <w:color w:val="000000"/>
          <w:sz w:val="28"/>
        </w:rPr>
        <w:t>
рассматривается как превышение и/или излишне уплаченная сумма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3"/>
        <w:gridCol w:w="1673"/>
        <w:gridCol w:w="1593"/>
      </w:tblGrid>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Всего налоговой задолженности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Задолженность по обязательным пенсионным взносам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Задолженность по социальным отчислениям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в том числе числящейся более 3х месяцев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255" w:hRule="atLeast"/>
        </w:trPr>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Примечание. В общей сумме задолженности
</w:t>
            </w:r>
            <w:r>
              <w:br/>
            </w:r>
            <w:r>
              <w:rPr>
                <w:rFonts w:ascii="Times New Roman"/>
                <w:b w:val="false"/>
                <w:i w:val="false"/>
                <w:color w:val="000000"/>
                <w:sz w:val="20"/>
              </w:rPr>
              <w:t>
неотражены: (за исключением случаев
</w:t>
            </w:r>
            <w:r>
              <w:br/>
            </w:r>
            <w:r>
              <w:rPr>
                <w:rFonts w:ascii="Times New Roman"/>
                <w:b w:val="false"/>
                <w:i w:val="false"/>
                <w:color w:val="000000"/>
                <w:sz w:val="20"/>
              </w:rPr>
              <w:t>
ликвидации):
</w:t>
            </w:r>
          </w:p>
        </w:tc>
        <w:tc>
          <w:tcPr>
            <w:tcW w:w="1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510" w:hRule="atLeast"/>
        </w:trPr>
        <w:tc>
          <w:tcPr>
            <w:tcW w:w="9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суммы начисленные по результатам налоговой проверки, находящиеся на стадии обжалования и обжалованные;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суммы по которым изменены сроки уплаты;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суммы, по которым применена реабилитационная
</w:t>
            </w:r>
            <w:r>
              <w:br/>
            </w:r>
            <w:r>
              <w:rPr>
                <w:rFonts w:ascii="Times New Roman"/>
                <w:b w:val="false"/>
                <w:i w:val="false"/>
                <w:color w:val="000000"/>
                <w:sz w:val="20"/>
              </w:rPr>
              <w:t>
процедура
</w:t>
            </w:r>
          </w:p>
        </w:tc>
        <w:tc>
          <w:tcPr>
            <w:tcW w:w="15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тенге.
</w:t>
            </w:r>
          </w:p>
        </w:tc>
      </w:tr>
    </w:tbl>
    <w:p>
      <w:pPr>
        <w:spacing w:after="0"/>
        <w:ind w:left="0"/>
        <w:jc w:val="both"/>
      </w:pPr>
      <w:r>
        <w:rPr>
          <w:rFonts w:ascii="Times New Roman"/>
          <w:b w:val="false"/>
          <w:i w:val="false"/>
          <w:color w:val="000000"/>
          <w:sz w:val="28"/>
        </w:rPr>
        <w:t>
    Справка выдана __________________________________
</w:t>
      </w:r>
      <w:r>
        <w:br/>
      </w:r>
      <w:r>
        <w:rPr>
          <w:rFonts w:ascii="Times New Roman"/>
          <w:b w:val="false"/>
          <w:i w:val="false"/>
          <w:color w:val="000000"/>
          <w:sz w:val="28"/>
        </w:rPr>
        <w:t>
                             (место требования)
</w:t>
      </w:r>
    </w:p>
    <w:p>
      <w:pPr>
        <w:spacing w:after="0"/>
        <w:ind w:left="0"/>
        <w:jc w:val="both"/>
      </w:pPr>
      <w:r>
        <w:rPr>
          <w:rFonts w:ascii="Times New Roman"/>
          <w:b w:val="false"/>
          <w:i w:val="false"/>
          <w:color w:val="000000"/>
          <w:sz w:val="28"/>
        </w:rPr>
        <w:t>
"___" _____________20__ г.
</w:t>
      </w:r>
      <w:r>
        <w:br/>
      </w:r>
      <w:r>
        <w:rPr>
          <w:rFonts w:ascii="Times New Roman"/>
          <w:b w:val="false"/>
          <w:i w:val="false"/>
          <w:color w:val="000000"/>
          <w:sz w:val="28"/>
        </w:rPr>
        <w:t>
      (дата выдачи)
</w:t>
      </w:r>
    </w:p>
    <w:p>
      <w:pPr>
        <w:spacing w:after="0"/>
        <w:ind w:left="0"/>
        <w:jc w:val="both"/>
      </w:pPr>
      <w:r>
        <w:rPr>
          <w:rFonts w:ascii="Times New Roman"/>
          <w:b w:val="false"/>
          <w:i w:val="false"/>
          <w:color w:val="000000"/>
          <w:sz w:val="28"/>
        </w:rPr>
        <w:t>
Руководитель налогового органа ______________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Начальник отдела         __________________ 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 в справке отражена информация ___ налоговых комитетов
</w:t>
      </w:r>
    </w:p>
    <w:p>
      <w:pPr>
        <w:spacing w:after="0"/>
        <w:ind w:left="0"/>
        <w:jc w:val="both"/>
      </w:pPr>
      <w:r>
        <w:rPr>
          <w:rFonts w:ascii="Times New Roman"/>
          <w:b w:val="false"/>
          <w:i w:val="false"/>
          <w:color w:val="000000"/>
          <w:sz w:val="28"/>
        </w:rPr>
        <w:t>
    - справка не действительна без приложений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Стр 2 из 2
</w:t>
      </w:r>
    </w:p>
    <w:p>
      <w:pPr>
        <w:spacing w:after="0"/>
        <w:ind w:left="0"/>
        <w:jc w:val="both"/>
      </w:pPr>
      <w:r>
        <w:rPr>
          <w:rFonts w:ascii="Times New Roman"/>
          <w:b w:val="false"/>
          <w:i w:val="false"/>
          <w:color w:val="000000"/>
          <w:sz w:val="28"/>
        </w:rPr>
        <w:t>
(РНН, наименование налогового органа, выдавшего справку)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Приложение к справке об отсутствии (наличии)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налоговой задолженности налогоплательщика,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задолженности по обязательным пенсионным взносам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социальным отчислениям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 _________ 200_г.
</w:t>
      </w:r>
      <w:r>
        <w:rPr>
          <w:rFonts w:ascii="Times New Roman"/>
          <w:b w:val="false"/>
          <w:i w:val="false"/>
          <w:color w:val="000000"/>
          <w:sz w:val="28"/>
        </w:rPr>
        <w:t>
</w:t>
      </w:r>
    </w:p>
    <w:p>
      <w:pPr>
        <w:spacing w:after="0"/>
        <w:ind w:left="0"/>
        <w:jc w:val="both"/>
      </w:pPr>
      <w:r>
        <w:rPr>
          <w:rFonts w:ascii="Times New Roman"/>
          <w:b w:val="false"/>
          <w:i w:val="false"/>
          <w:color w:val="000000"/>
          <w:sz w:val="28"/>
        </w:rPr>
        <w:t>
РНН ____________, Ф.И.О. или наименование налогоплательщика: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4"/>
        <w:gridCol w:w="2221"/>
        <w:gridCol w:w="1220"/>
        <w:gridCol w:w="1737"/>
        <w:gridCol w:w="1358"/>
        <w:gridCol w:w="1340"/>
        <w:gridCol w:w="1319"/>
        <w:gridCol w:w="1301"/>
      </w:tblGrid>
      <w:tr>
        <w:trPr>
          <w:trHeight w:val="450"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налогопла-
</w:t>
            </w:r>
            <w:r>
              <w:br/>
            </w:r>
            <w:r>
              <w:rPr>
                <w:rFonts w:ascii="Times New Roman"/>
                <w:b w:val="false"/>
                <w:i w:val="false"/>
                <w:color w:val="000000"/>
                <w:sz w:val="20"/>
              </w:rPr>
              <w:t>
тельщика или
</w:t>
            </w:r>
            <w:r>
              <w:br/>
            </w:r>
            <w:r>
              <w:rPr>
                <w:rFonts w:ascii="Times New Roman"/>
                <w:b w:val="false"/>
                <w:i w:val="false"/>
                <w:color w:val="000000"/>
                <w:sz w:val="20"/>
              </w:rPr>
              <w:t>
его
</w:t>
            </w:r>
            <w:r>
              <w:br/>
            </w:r>
            <w:r>
              <w:rPr>
                <w:rFonts w:ascii="Times New Roman"/>
                <w:b w:val="false"/>
                <w:i w:val="false"/>
                <w:color w:val="000000"/>
                <w:sz w:val="20"/>
              </w:rPr>
              <w:t>
структурного
</w:t>
            </w:r>
            <w:r>
              <w:br/>
            </w:r>
            <w:r>
              <w:rPr>
                <w:rFonts w:ascii="Times New Roman"/>
                <w:b w:val="false"/>
                <w:i w:val="false"/>
                <w:color w:val="000000"/>
                <w:sz w:val="20"/>
              </w:rPr>
              <w:t>
подразделения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
</w:t>
            </w:r>
            <w:r>
              <w:br/>
            </w:r>
            <w:r>
              <w:rPr>
                <w:rFonts w:ascii="Times New Roman"/>
                <w:b w:val="false"/>
                <w:i w:val="false"/>
                <w:color w:val="000000"/>
                <w:sz w:val="20"/>
              </w:rPr>
              <w:t>
ние налого-
</w:t>
            </w:r>
            <w:r>
              <w:br/>
            </w:r>
            <w:r>
              <w:rPr>
                <w:rFonts w:ascii="Times New Roman"/>
                <w:b w:val="false"/>
                <w:i w:val="false"/>
                <w:color w:val="000000"/>
                <w:sz w:val="20"/>
              </w:rPr>
              <w:t>
плательщика
</w:t>
            </w:r>
            <w:r>
              <w:br/>
            </w:r>
            <w:r>
              <w:rPr>
                <w:rFonts w:ascii="Times New Roman"/>
                <w:b w:val="false"/>
                <w:i w:val="false"/>
                <w:color w:val="000000"/>
                <w:sz w:val="20"/>
              </w:rPr>
              <w:t>
и его
</w:t>
            </w:r>
            <w:r>
              <w:br/>
            </w:r>
            <w:r>
              <w:rPr>
                <w:rFonts w:ascii="Times New Roman"/>
                <w:b w:val="false"/>
                <w:i w:val="false"/>
                <w:color w:val="000000"/>
                <w:sz w:val="20"/>
              </w:rPr>
              <w:t>
структурно-
</w:t>
            </w:r>
            <w:r>
              <w:br/>
            </w:r>
            <w:r>
              <w:rPr>
                <w:rFonts w:ascii="Times New Roman"/>
                <w:b w:val="false"/>
                <w:i w:val="false"/>
                <w:color w:val="000000"/>
                <w:sz w:val="20"/>
              </w:rPr>
              <w:t>
го подраз-
</w:t>
            </w:r>
            <w:r>
              <w:br/>
            </w:r>
            <w:r>
              <w:rPr>
                <w:rFonts w:ascii="Times New Roman"/>
                <w:b w:val="false"/>
                <w:i w:val="false"/>
                <w:color w:val="000000"/>
                <w:sz w:val="20"/>
              </w:rPr>
              <w:t>
деления
</w:t>
            </w:r>
          </w:p>
        </w:tc>
        <w:tc>
          <w:tcPr>
            <w:tcW w:w="12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17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платежа,
</w:t>
            </w:r>
            <w:r>
              <w:br/>
            </w:r>
            <w:r>
              <w:rPr>
                <w:rFonts w:ascii="Times New Roman"/>
                <w:b w:val="false"/>
                <w:i w:val="false"/>
                <w:color w:val="000000"/>
                <w:sz w:val="20"/>
              </w:rPr>
              <w:t>
взносов,
</w:t>
            </w:r>
            <w:r>
              <w:br/>
            </w:r>
            <w:r>
              <w:rPr>
                <w:rFonts w:ascii="Times New Roman"/>
                <w:b w:val="false"/>
                <w:i w:val="false"/>
                <w:color w:val="000000"/>
                <w:sz w:val="20"/>
              </w:rPr>
              <w:t>
отчис-
</w:t>
            </w:r>
            <w:r>
              <w:br/>
            </w:r>
            <w:r>
              <w:rPr>
                <w:rFonts w:ascii="Times New Roman"/>
                <w:b w:val="false"/>
                <w:i w:val="false"/>
                <w:color w:val="000000"/>
                <w:sz w:val="20"/>
              </w:rPr>
              <w:t>
лений
</w:t>
            </w:r>
            <w:r>
              <w:br/>
            </w:r>
            <w:r>
              <w:rPr>
                <w:rFonts w:ascii="Times New Roman"/>
                <w:b w:val="false"/>
                <w:i w:val="false"/>
                <w:color w:val="000000"/>
                <w:sz w:val="20"/>
              </w:rPr>
              <w:t>
(+. -)
</w:t>
            </w:r>
          </w:p>
        </w:tc>
        <w:tc>
          <w:tcPr>
            <w:tcW w:w="135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r>
              <w:br/>
            </w:r>
            <w:r>
              <w:rPr>
                <w:rFonts w:ascii="Times New Roman"/>
                <w:b w:val="false"/>
                <w:i w:val="false"/>
                <w:color w:val="000000"/>
                <w:sz w:val="20"/>
              </w:rPr>
              <w:t>
(+.-)
</w:t>
            </w:r>
          </w:p>
        </w:tc>
        <w:tc>
          <w:tcPr>
            <w:tcW w:w="134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
</w:t>
            </w:r>
            <w:r>
              <w:br/>
            </w:r>
            <w:r>
              <w:rPr>
                <w:rFonts w:ascii="Times New Roman"/>
                <w:b w:val="false"/>
                <w:i w:val="false"/>
                <w:color w:val="000000"/>
                <w:sz w:val="20"/>
              </w:rPr>
              <w:t>
фа
</w:t>
            </w:r>
            <w:r>
              <w:br/>
            </w:r>
            <w:r>
              <w:rPr>
                <w:rFonts w:ascii="Times New Roman"/>
                <w:b w:val="false"/>
                <w:i w:val="false"/>
                <w:color w:val="000000"/>
                <w:sz w:val="20"/>
              </w:rPr>
              <w:t>
(+.-)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r>
      <w:tr>
        <w:trPr>
          <w:trHeight w:val="8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
</w:t>
            </w:r>
            <w:r>
              <w:br/>
            </w:r>
            <w:r>
              <w:rPr>
                <w:rFonts w:ascii="Times New Roman"/>
                <w:b w:val="false"/>
                <w:i w:val="false"/>
                <w:color w:val="000000"/>
                <w:sz w:val="20"/>
              </w:rPr>
              <w:t>
жен-
</w:t>
            </w:r>
            <w:r>
              <w:br/>
            </w:r>
            <w:r>
              <w:rPr>
                <w:rFonts w:ascii="Times New Roman"/>
                <w:b w:val="false"/>
                <w:i w:val="false"/>
                <w:color w:val="000000"/>
                <w:sz w:val="20"/>
              </w:rPr>
              <w:t>
ность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
</w:t>
            </w:r>
            <w:r>
              <w:br/>
            </w:r>
            <w:r>
              <w:rPr>
                <w:rFonts w:ascii="Times New Roman"/>
                <w:b w:val="false"/>
                <w:i w:val="false"/>
                <w:color w:val="000000"/>
                <w:sz w:val="20"/>
              </w:rPr>
              <w:t>
плата
</w:t>
            </w:r>
          </w:p>
        </w:tc>
      </w:tr>
      <w:tr>
        <w:trPr>
          <w:trHeight w:val="90" w:hRule="atLeast"/>
        </w:trPr>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1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1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2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2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НК 3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НК 3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258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недоимки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переплаты
</w:t>
            </w:r>
          </w:p>
        </w:tc>
        <w:tc>
          <w:tcPr>
            <w:tcW w:w="12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налоговой задолженности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переплаты по налогам и другим обязательным
</w:t>
            </w:r>
            <w:r>
              <w:br/>
            </w:r>
            <w:r>
              <w:rPr>
                <w:rFonts w:ascii="Times New Roman"/>
                <w:b w:val="false"/>
                <w:i w:val="false"/>
                <w:color w:val="000000"/>
                <w:sz w:val="20"/>
              </w:rPr>
              <w:t>
платежам в бюджет: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по обязательным пенсионным взносам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Задолженность по социальным отчислениям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Переплата по социальным отчислениям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12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12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налогового органа, РНН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начислению (уменьшению) сумм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обязательных пенсионных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взносов, социальных отчислений и пени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3"/>
        <w:gridCol w:w="1493"/>
        <w:gridCol w:w="1493"/>
        <w:gridCol w:w="1493"/>
        <w:gridCol w:w="1493"/>
        <w:gridCol w:w="1793"/>
        <w:gridCol w:w="1513"/>
        <w:gridCol w:w="2253"/>
      </w:tblGrid>
      <w:tr>
        <w:trPr>
          <w:trHeight w:val="390"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нало-
</w:t>
            </w:r>
            <w:r>
              <w:br/>
            </w:r>
            <w:r>
              <w:rPr>
                <w:rFonts w:ascii="Times New Roman"/>
                <w:b w:val="false"/>
                <w:i w:val="false"/>
                <w:color w:val="000000"/>
                <w:sz w:val="20"/>
              </w:rPr>
              <w:t>
гопла-
</w:t>
            </w:r>
            <w:r>
              <w:br/>
            </w:r>
            <w:r>
              <w:rPr>
                <w:rFonts w:ascii="Times New Roman"/>
                <w:b w:val="false"/>
                <w:i w:val="false"/>
                <w:color w:val="000000"/>
                <w:sz w:val="20"/>
              </w:rPr>
              <w:t>
тель-
</w:t>
            </w:r>
            <w:r>
              <w:br/>
            </w:r>
            <w:r>
              <w:rPr>
                <w:rFonts w:ascii="Times New Roman"/>
                <w:b w:val="false"/>
                <w:i w:val="false"/>
                <w:color w:val="000000"/>
                <w:sz w:val="20"/>
              </w:rPr>
              <w:t>
щика (нало-
</w:t>
            </w:r>
            <w:r>
              <w:br/>
            </w:r>
            <w:r>
              <w:rPr>
                <w:rFonts w:ascii="Times New Roman"/>
                <w:b w:val="false"/>
                <w:i w:val="false"/>
                <w:color w:val="000000"/>
                <w:sz w:val="20"/>
              </w:rPr>
              <w:t>
гового аген-
</w:t>
            </w:r>
            <w:r>
              <w:br/>
            </w:r>
            <w:r>
              <w:rPr>
                <w:rFonts w:ascii="Times New Roman"/>
                <w:b w:val="false"/>
                <w:i w:val="false"/>
                <w:color w:val="000000"/>
                <w:sz w:val="20"/>
              </w:rPr>
              <w:t>
та)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налогового режима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налога (пла-
</w:t>
            </w:r>
            <w:r>
              <w:br/>
            </w:r>
            <w:r>
              <w:rPr>
                <w:rFonts w:ascii="Times New Roman"/>
                <w:b w:val="false"/>
                <w:i w:val="false"/>
                <w:color w:val="000000"/>
                <w:sz w:val="20"/>
              </w:rPr>
              <w:t>
тежа)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валюты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валюты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клас-
</w:t>
            </w:r>
            <w:r>
              <w:br/>
            </w:r>
            <w:r>
              <w:rPr>
                <w:rFonts w:ascii="Times New Roman"/>
                <w:b w:val="false"/>
                <w:i w:val="false"/>
                <w:color w:val="000000"/>
                <w:sz w:val="20"/>
              </w:rPr>
              <w:t>
сификации
</w:t>
            </w:r>
            <w:r>
              <w:br/>
            </w:r>
            <w:r>
              <w:rPr>
                <w:rFonts w:ascii="Times New Roman"/>
                <w:b w:val="false"/>
                <w:i w:val="false"/>
                <w:color w:val="000000"/>
                <w:sz w:val="20"/>
              </w:rPr>
              <w:t>
доходов
</w:t>
            </w:r>
            <w:r>
              <w:br/>
            </w:r>
            <w:r>
              <w:rPr>
                <w:rFonts w:ascii="Times New Roman"/>
                <w:b w:val="false"/>
                <w:i w:val="false"/>
                <w:color w:val="000000"/>
                <w:sz w:val="20"/>
              </w:rPr>
              <w:t>
бюджета
</w:t>
            </w:r>
          </w:p>
        </w:tc>
      </w:tr>
      <w:tr>
        <w:trPr>
          <w:trHeight w:val="255" w:hRule="atLeast"/>
        </w:trPr>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680"/>
        <w:gridCol w:w="1118"/>
        <w:gridCol w:w="1231"/>
        <w:gridCol w:w="1069"/>
        <w:gridCol w:w="982"/>
        <w:gridCol w:w="1137"/>
        <w:gridCol w:w="648"/>
        <w:gridCol w:w="778"/>
        <w:gridCol w:w="892"/>
        <w:gridCol w:w="875"/>
        <w:gridCol w:w="876"/>
        <w:gridCol w:w="1216"/>
        <w:gridCol w:w="1070"/>
      </w:tblGrid>
      <w:tr>
        <w:trPr>
          <w:trHeight w:val="255" w:hRule="atLeast"/>
        </w:trPr>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начислению (уменьшению) по налоговой отчетности
</w:t>
            </w:r>
          </w:p>
        </w:tc>
      </w:tr>
      <w:tr>
        <w:trPr>
          <w:trHeight w:val="1260" w:hRule="atLeast"/>
        </w:trPr>
        <w:tc>
          <w:tcPr>
            <w:tcW w:w="0" w:type="auto"/>
            <w:gridSpan w:val="4"/>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документ налоговой
</w:t>
            </w:r>
            <w:r>
              <w:br/>
            </w:r>
            <w:r>
              <w:rPr>
                <w:rFonts w:ascii="Times New Roman"/>
                <w:b w:val="false"/>
                <w:i w:val="false"/>
                <w:color w:val="000000"/>
                <w:sz w:val="20"/>
              </w:rPr>
              <w:t>
отчетности
</w:t>
            </w:r>
          </w:p>
        </w:tc>
        <w:tc>
          <w:tcPr>
            <w:tcW w:w="10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98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вер-
</w:t>
            </w:r>
            <w:r>
              <w:br/>
            </w:r>
            <w:r>
              <w:rPr>
                <w:rFonts w:ascii="Times New Roman"/>
                <w:b w:val="false"/>
                <w:i w:val="false"/>
                <w:color w:val="000000"/>
                <w:sz w:val="20"/>
              </w:rPr>
              <w:t>
сия
</w:t>
            </w:r>
            <w:r>
              <w:br/>
            </w:r>
            <w:r>
              <w:rPr>
                <w:rFonts w:ascii="Times New Roman"/>
                <w:b w:val="false"/>
                <w:i w:val="false"/>
                <w:color w:val="000000"/>
                <w:sz w:val="20"/>
              </w:rPr>
              <w:t>
ФНО
</w:t>
            </w:r>
            <w:r>
              <w:br/>
            </w:r>
            <w:r>
              <w:rPr>
                <w:rFonts w:ascii="Times New Roman"/>
                <w:b w:val="false"/>
                <w:i w:val="false"/>
                <w:color w:val="000000"/>
                <w:sz w:val="20"/>
              </w:rPr>
              <w:t>
***
</w:t>
            </w:r>
          </w:p>
        </w:tc>
        <w:tc>
          <w:tcPr>
            <w:tcW w:w="113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Спо-
</w:t>
            </w:r>
            <w:r>
              <w:br/>
            </w:r>
            <w:r>
              <w:rPr>
                <w:rFonts w:ascii="Times New Roman"/>
                <w:b w:val="false"/>
                <w:i w:val="false"/>
                <w:color w:val="000000"/>
                <w:sz w:val="20"/>
              </w:rPr>
              <w:t>
соб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ки
</w:t>
            </w:r>
            <w:r>
              <w:br/>
            </w:r>
            <w:r>
              <w:rPr>
                <w:rFonts w:ascii="Times New Roman"/>
                <w:b w:val="false"/>
                <w:i w:val="false"/>
                <w:color w:val="000000"/>
                <w:sz w:val="20"/>
              </w:rPr>
              <w:t>
****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Кон-
</w:t>
            </w:r>
            <w:r>
              <w:br/>
            </w:r>
            <w:r>
              <w:rPr>
                <w:rFonts w:ascii="Times New Roman"/>
                <w:b w:val="false"/>
                <w:i w:val="false"/>
                <w:color w:val="000000"/>
                <w:sz w:val="20"/>
              </w:rPr>
              <w:t>
тракт
</w:t>
            </w:r>
            <w:r>
              <w:br/>
            </w:r>
            <w:r>
              <w:rPr>
                <w:rFonts w:ascii="Times New Roman"/>
                <w:b w:val="false"/>
                <w:i w:val="false"/>
                <w:color w:val="000000"/>
                <w:sz w:val="20"/>
              </w:rPr>
              <w:t>
на
</w:t>
            </w:r>
          </w:p>
        </w:tc>
        <w:tc>
          <w:tcPr>
            <w:tcW w:w="8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ный
</w:t>
            </w:r>
            <w:r>
              <w:br/>
            </w:r>
            <w:r>
              <w:rPr>
                <w:rFonts w:ascii="Times New Roman"/>
                <w:b w:val="false"/>
                <w:i w:val="false"/>
                <w:color w:val="000000"/>
                <w:sz w:val="20"/>
              </w:rPr>
              <w:t>
пе-
</w:t>
            </w:r>
            <w:r>
              <w:br/>
            </w:r>
            <w:r>
              <w:rPr>
                <w:rFonts w:ascii="Times New Roman"/>
                <w:b w:val="false"/>
                <w:i w:val="false"/>
                <w:color w:val="000000"/>
                <w:sz w:val="20"/>
              </w:rPr>
              <w:t>
ри-
</w:t>
            </w:r>
            <w:r>
              <w:br/>
            </w:r>
            <w:r>
              <w:rPr>
                <w:rFonts w:ascii="Times New Roman"/>
                <w:b w:val="false"/>
                <w:i w:val="false"/>
                <w:color w:val="000000"/>
                <w:sz w:val="20"/>
              </w:rPr>
              <w:t>
од
</w:t>
            </w:r>
          </w:p>
        </w:tc>
        <w:tc>
          <w:tcPr>
            <w:tcW w:w="87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
</w:t>
            </w:r>
            <w:r>
              <w:br/>
            </w:r>
            <w:r>
              <w:rPr>
                <w:rFonts w:ascii="Times New Roman"/>
                <w:b w:val="false"/>
                <w:i w:val="false"/>
                <w:color w:val="000000"/>
                <w:sz w:val="20"/>
              </w:rPr>
              <w:t>
ты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107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r>
      <w:tr>
        <w:trPr>
          <w:trHeight w:val="126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нию
</w:t>
            </w:r>
          </w:p>
        </w:tc>
        <w:tc>
          <w:tcPr>
            <w:tcW w:w="12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умень-
</w:t>
            </w:r>
            <w:r>
              <w:br/>
            </w:r>
            <w:r>
              <w:rPr>
                <w:rFonts w:ascii="Times New Roman"/>
                <w:b w:val="false"/>
                <w:i w:val="false"/>
                <w:color w:val="000000"/>
                <w:sz w:val="20"/>
              </w:rPr>
              <w:t>
шению
</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о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р
</w:t>
            </w:r>
          </w:p>
        </w:tc>
        <w:tc>
          <w:tcPr>
            <w:tcW w:w="77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
</w:t>
            </w:r>
            <w:r>
              <w:br/>
            </w:r>
            <w:r>
              <w:rPr>
                <w:rFonts w:ascii="Times New Roman"/>
                <w:b w:val="false"/>
                <w:i w:val="false"/>
                <w:color w:val="000000"/>
                <w:sz w:val="20"/>
              </w:rPr>
              <w:t>
и
</w:t>
            </w:r>
            <w:r>
              <w:br/>
            </w:r>
            <w:r>
              <w:rPr>
                <w:rFonts w:ascii="Times New Roman"/>
                <w:b w:val="false"/>
                <w:i w:val="false"/>
                <w:color w:val="000000"/>
                <w:sz w:val="20"/>
              </w:rPr>
              <w:t>
п
</w:t>
            </w:r>
          </w:p>
        </w:tc>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д
</w:t>
            </w:r>
          </w:p>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Н
</w:t>
            </w:r>
            <w:r>
              <w:br/>
            </w:r>
            <w:r>
              <w:rPr>
                <w:rFonts w:ascii="Times New Roman"/>
                <w:b w:val="false"/>
                <w:i w:val="false"/>
                <w:color w:val="000000"/>
                <w:sz w:val="20"/>
              </w:rPr>
              <w:t>
О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ный
</w:t>
            </w:r>
            <w:r>
              <w:br/>
            </w:r>
            <w:r>
              <w:rPr>
                <w:rFonts w:ascii="Times New Roman"/>
                <w:b w:val="false"/>
                <w:i w:val="false"/>
                <w:color w:val="000000"/>
                <w:sz w:val="20"/>
              </w:rPr>
              <w:t>
номер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0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2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0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9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77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8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8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10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r>
    </w:tbl>
    <w:p>
      <w:pPr>
        <w:spacing w:after="0"/>
        <w:ind w:left="0"/>
        <w:jc w:val="both"/>
      </w:pPr>
      <w:r>
        <w:rPr>
          <w:rFonts w:ascii="Times New Roman"/>
          <w:b w:val="false"/>
          <w:i w:val="false"/>
          <w:color w:val="000000"/>
          <w:sz w:val="28"/>
        </w:rPr>
        <w:t>
    Реестр сдал: 
</w:t>
      </w:r>
      <w:r>
        <w:br/>
      </w:r>
      <w:r>
        <w:rPr>
          <w:rFonts w:ascii="Times New Roman"/>
          <w:b w:val="false"/>
          <w:i w:val="false"/>
          <w:color w:val="000000"/>
          <w:sz w:val="28"/>
        </w:rPr>
        <w:t>
_________________________________    "____" ______________200 __г.
</w:t>
      </w:r>
      <w:r>
        <w:br/>
      </w:r>
      <w:r>
        <w:rPr>
          <w:rFonts w:ascii="Times New Roman"/>
          <w:b w:val="false"/>
          <w:i w:val="false"/>
          <w:color w:val="000000"/>
          <w:sz w:val="28"/>
        </w:rPr>
        <w:t>
(Ф.И.О., должность и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Реестр принял
</w:t>
      </w:r>
      <w:r>
        <w:br/>
      </w: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Произвел разноску в лицевые счета:
</w:t>
      </w:r>
    </w:p>
    <w:p>
      <w:pPr>
        <w:spacing w:after="0"/>
        <w:ind w:left="0"/>
        <w:jc w:val="both"/>
      </w:pP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Примечание:
</w:t>
      </w:r>
      <w:r>
        <w:br/>
      </w:r>
      <w:r>
        <w:rPr>
          <w:rFonts w:ascii="Times New Roman"/>
          <w:b w:val="false"/>
          <w:i w:val="false"/>
          <w:color w:val="000000"/>
          <w:sz w:val="28"/>
        </w:rPr>
        <w:t>
      * - при осуществлении расчетов с бюджетом в специальном налоговом режиме указывается конкретный вид специального налогового режима
</w:t>
      </w:r>
      <w:r>
        <w:br/>
      </w:r>
      <w:r>
        <w:rPr>
          <w:rFonts w:ascii="Times New Roman"/>
          <w:b w:val="false"/>
          <w:i w:val="false"/>
          <w:color w:val="000000"/>
          <w:sz w:val="28"/>
        </w:rPr>
        <w:t>
      ** - указывается вид отчетности (первоначальная, очередная, дополнительная, дополнительная по уведомлению, при изменении налоговых обязательств или ликвидационная)
</w:t>
      </w:r>
      <w:r>
        <w:br/>
      </w:r>
      <w:r>
        <w:rPr>
          <w:rFonts w:ascii="Times New Roman"/>
          <w:b w:val="false"/>
          <w:i w:val="false"/>
          <w:color w:val="000000"/>
          <w:sz w:val="28"/>
        </w:rPr>
        <w:t>
      *** - указывается версия ФНО, использованная для сдачи отчетности за данный период
</w:t>
      </w:r>
      <w:r>
        <w:br/>
      </w:r>
      <w:r>
        <w:rPr>
          <w:rFonts w:ascii="Times New Roman"/>
          <w:b w:val="false"/>
          <w:i w:val="false"/>
          <w:color w:val="000000"/>
          <w:sz w:val="28"/>
        </w:rPr>
        <w:t>
      **** - указывается способ представления ФНО (СГДС, терминал налогоплательщика, бумажный (магнитный) носитель)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12-1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12-1 -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Наименование налогового органа, РНН 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начислению (уменьшению) сумм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обязательных пенсионных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взносов, социальных отчислений, пени и штрафов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результатам налоговых проверок и постановлениям 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наложении административных взысканий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2233"/>
        <w:gridCol w:w="1493"/>
        <w:gridCol w:w="1933"/>
        <w:gridCol w:w="2573"/>
        <w:gridCol w:w="3393"/>
      </w:tblGrid>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налогоп-
</w:t>
            </w:r>
            <w:r>
              <w:br/>
            </w:r>
            <w:r>
              <w:rPr>
                <w:rFonts w:ascii="Times New Roman"/>
                <w:b w:val="false"/>
                <w:i w:val="false"/>
                <w:color w:val="000000"/>
                <w:sz w:val="20"/>
              </w:rPr>
              <w:t>
латель-
</w:t>
            </w:r>
            <w:r>
              <w:br/>
            </w:r>
            <w:r>
              <w:rPr>
                <w:rFonts w:ascii="Times New Roman"/>
                <w:b w:val="false"/>
                <w:i w:val="false"/>
                <w:color w:val="000000"/>
                <w:sz w:val="20"/>
              </w:rPr>
              <w:t>
щика (нало-
</w:t>
            </w:r>
            <w:r>
              <w:br/>
            </w:r>
            <w:r>
              <w:rPr>
                <w:rFonts w:ascii="Times New Roman"/>
                <w:b w:val="false"/>
                <w:i w:val="false"/>
                <w:color w:val="000000"/>
                <w:sz w:val="20"/>
              </w:rPr>
              <w:t>
гового агента)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
</w:t>
            </w:r>
            <w:r>
              <w:br/>
            </w:r>
            <w:r>
              <w:rPr>
                <w:rFonts w:ascii="Times New Roman"/>
                <w:b w:val="false"/>
                <w:i w:val="false"/>
                <w:color w:val="000000"/>
                <w:sz w:val="20"/>
              </w:rPr>
              <w:t>
гового режима*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налога (платежа)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класси-
</w:t>
            </w:r>
            <w:r>
              <w:br/>
            </w:r>
            <w:r>
              <w:rPr>
                <w:rFonts w:ascii="Times New Roman"/>
                <w:b w:val="false"/>
                <w:i w:val="false"/>
                <w:color w:val="000000"/>
                <w:sz w:val="20"/>
              </w:rPr>
              <w:t>
фикации доходов бюджета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gridCol w:w="1809"/>
        <w:gridCol w:w="1787"/>
        <w:gridCol w:w="1638"/>
        <w:gridCol w:w="2326"/>
        <w:gridCol w:w="2039"/>
        <w:gridCol w:w="1848"/>
      </w:tblGrid>
      <w:tr>
        <w:trPr>
          <w:trHeight w:val="24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начислению (уменьшению) по уведомлению по результатам налоговой проверки, уведомлению по результатам рассмотрения жалобы, решению суда по жалобе на результаты налоговой проверки 
</w:t>
            </w:r>
            <w:r>
              <w:br/>
            </w:r>
            <w:r>
              <w:rPr>
                <w:rFonts w:ascii="Times New Roman"/>
                <w:b w:val="false"/>
                <w:i w:val="false"/>
                <w:color w:val="000000"/>
                <w:sz w:val="20"/>
              </w:rPr>
              <w:t>
(+, -)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начислению (уменьшению)
</w:t>
            </w:r>
            <w:r>
              <w:br/>
            </w:r>
            <w:r>
              <w:rPr>
                <w:rFonts w:ascii="Times New Roman"/>
                <w:b w:val="false"/>
                <w:i w:val="false"/>
                <w:color w:val="000000"/>
                <w:sz w:val="20"/>
              </w:rPr>
              <w:t>
по постановлению о наложении административного взыcкания, решению суда по жалобе на постановление о наложении административного взыcкания (+,-)
</w:t>
            </w:r>
          </w:p>
        </w:tc>
      </w:tr>
      <w:tr>
        <w:trPr/>
        <w:tc>
          <w:tcPr>
            <w:tcW w:w="1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уведом-
</w:t>
            </w:r>
            <w:r>
              <w:br/>
            </w:r>
            <w:r>
              <w:rPr>
                <w:rFonts w:ascii="Times New Roman"/>
                <w:b w:val="false"/>
                <w:i w:val="false"/>
                <w:color w:val="000000"/>
                <w:sz w:val="20"/>
              </w:rPr>
              <w:t>
ления/
</w:t>
            </w:r>
            <w:r>
              <w:br/>
            </w:r>
            <w:r>
              <w:rPr>
                <w:rFonts w:ascii="Times New Roman"/>
                <w:b w:val="false"/>
                <w:i w:val="false"/>
                <w:color w:val="000000"/>
                <w:sz w:val="20"/>
              </w:rPr>
              <w:t>
решения
</w:t>
            </w:r>
          </w:p>
        </w:tc>
        <w:tc>
          <w:tcPr>
            <w:tcW w:w="180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уплаты**
</w:t>
            </w:r>
          </w:p>
        </w:tc>
        <w:tc>
          <w:tcPr>
            <w:tcW w:w="17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налога (платежа)
</w:t>
            </w:r>
          </w:p>
        </w:tc>
        <w:tc>
          <w:tcPr>
            <w:tcW w:w="16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232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постанов-
</w:t>
            </w:r>
            <w:r>
              <w:br/>
            </w:r>
            <w:r>
              <w:rPr>
                <w:rFonts w:ascii="Times New Roman"/>
                <w:b w:val="false"/>
                <w:i w:val="false"/>
                <w:color w:val="000000"/>
                <w:sz w:val="20"/>
              </w:rPr>
              <w:t>
ления/
</w:t>
            </w:r>
            <w:r>
              <w:br/>
            </w:r>
            <w:r>
              <w:rPr>
                <w:rFonts w:ascii="Times New Roman"/>
                <w:b w:val="false"/>
                <w:i w:val="false"/>
                <w:color w:val="000000"/>
                <w:sz w:val="20"/>
              </w:rPr>
              <w:t>
решения
</w:t>
            </w:r>
          </w:p>
        </w:tc>
        <w:tc>
          <w:tcPr>
            <w:tcW w:w="203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уплаты**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штрафа
</w:t>
            </w:r>
          </w:p>
        </w:tc>
      </w:tr>
      <w:tr>
        <w:trPr>
          <w:trHeight w:val="360" w:hRule="atLeast"/>
        </w:trPr>
      </w:tr>
      <w:tr>
        <w:trPr>
          <w:trHeight w:val="255" w:hRule="atLeast"/>
        </w:trPr>
        <w:tc>
          <w:tcPr>
            <w:tcW w:w="1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3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3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0"/>
        <w:gridCol w:w="1698"/>
        <w:gridCol w:w="1416"/>
        <w:gridCol w:w="1887"/>
        <w:gridCol w:w="1831"/>
        <w:gridCol w:w="1567"/>
        <w:gridCol w:w="1567"/>
        <w:gridCol w:w="1794"/>
      </w:tblGrid>
      <w:tr>
        <w:trPr>
          <w:trHeight w:val="24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Суммы по результатам налоговых проверок, ожидающие обжалования (отсрочка взыскания)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Суммы по результатам налоговых проверок, находящиеся на стадии обжалования (отсрочка обжалования)
</w:t>
            </w:r>
          </w:p>
        </w:tc>
      </w:tr>
      <w:tr>
        <w:trPr/>
        <w:tc>
          <w:tcPr>
            <w:tcW w:w="132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доку-
</w:t>
            </w:r>
            <w:r>
              <w:br/>
            </w:r>
            <w:r>
              <w:rPr>
                <w:rFonts w:ascii="Times New Roman"/>
                <w:b w:val="false"/>
                <w:i w:val="false"/>
                <w:color w:val="000000"/>
                <w:sz w:val="20"/>
              </w:rPr>
              <w:t>
мен-
</w:t>
            </w:r>
            <w:r>
              <w:br/>
            </w:r>
            <w:r>
              <w:rPr>
                <w:rFonts w:ascii="Times New Roman"/>
                <w:b w:val="false"/>
                <w:i w:val="false"/>
                <w:color w:val="000000"/>
                <w:sz w:val="20"/>
              </w:rPr>
              <w:t>
та
</w:t>
            </w:r>
          </w:p>
        </w:tc>
        <w:tc>
          <w:tcPr>
            <w:tcW w:w="169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уплаты
</w:t>
            </w:r>
            <w:r>
              <w:br/>
            </w:r>
            <w:r>
              <w:rPr>
                <w:rFonts w:ascii="Times New Roman"/>
                <w:b w:val="false"/>
                <w:i w:val="false"/>
                <w:color w:val="000000"/>
                <w:sz w:val="20"/>
              </w:rPr>
              <w:t>
**
</w:t>
            </w:r>
          </w:p>
        </w:tc>
        <w:tc>
          <w:tcPr>
            <w:tcW w:w="14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отсроч-
</w:t>
            </w:r>
            <w:r>
              <w:br/>
            </w:r>
            <w:r>
              <w:rPr>
                <w:rFonts w:ascii="Times New Roman"/>
                <w:b w:val="false"/>
                <w:i w:val="false"/>
                <w:color w:val="000000"/>
                <w:sz w:val="20"/>
              </w:rPr>
              <w:t>
ки
</w:t>
            </w:r>
          </w:p>
        </w:tc>
        <w:tc>
          <w:tcPr>
            <w:tcW w:w="188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отме-
</w:t>
            </w:r>
            <w:r>
              <w:br/>
            </w:r>
            <w:r>
              <w:rPr>
                <w:rFonts w:ascii="Times New Roman"/>
                <w:b w:val="false"/>
                <w:i w:val="false"/>
                <w:color w:val="000000"/>
                <w:sz w:val="20"/>
              </w:rPr>
              <w:t>
ненной
</w:t>
            </w:r>
            <w:r>
              <w:br/>
            </w:r>
            <w:r>
              <w:rPr>
                <w:rFonts w:ascii="Times New Roman"/>
                <w:b w:val="false"/>
                <w:i w:val="false"/>
                <w:color w:val="000000"/>
                <w:sz w:val="20"/>
              </w:rPr>
              <w:t>
отсрочки
</w:t>
            </w:r>
          </w:p>
        </w:tc>
        <w:tc>
          <w:tcPr>
            <w:tcW w:w="18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w:t>
            </w:r>
            <w:r>
              <w:br/>
            </w:r>
            <w:r>
              <w:rPr>
                <w:rFonts w:ascii="Times New Roman"/>
                <w:b w:val="false"/>
                <w:i w:val="false"/>
                <w:color w:val="000000"/>
                <w:sz w:val="20"/>
              </w:rPr>
              <w:t>
докумен-
</w:t>
            </w:r>
            <w:r>
              <w:br/>
            </w:r>
            <w:r>
              <w:rPr>
                <w:rFonts w:ascii="Times New Roman"/>
                <w:b w:val="false"/>
                <w:i w:val="false"/>
                <w:color w:val="000000"/>
                <w:sz w:val="20"/>
              </w:rPr>
              <w:t>
та
</w:t>
            </w:r>
          </w:p>
        </w:tc>
        <w:tc>
          <w:tcPr>
            <w:tcW w:w="15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уплаты
</w:t>
            </w:r>
            <w:r>
              <w:br/>
            </w:r>
            <w:r>
              <w:rPr>
                <w:rFonts w:ascii="Times New Roman"/>
                <w:b w:val="false"/>
                <w:i w:val="false"/>
                <w:color w:val="000000"/>
                <w:sz w:val="20"/>
              </w:rPr>
              <w:t>
**
</w:t>
            </w:r>
          </w:p>
        </w:tc>
        <w:tc>
          <w:tcPr>
            <w:tcW w:w="156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отсроч-
</w:t>
            </w:r>
            <w:r>
              <w:br/>
            </w:r>
            <w:r>
              <w:rPr>
                <w:rFonts w:ascii="Times New Roman"/>
                <w:b w:val="false"/>
                <w:i w:val="false"/>
                <w:color w:val="000000"/>
                <w:sz w:val="20"/>
              </w:rPr>
              <w:t>
ки
</w:t>
            </w:r>
          </w:p>
        </w:tc>
        <w:tc>
          <w:tcPr>
            <w:tcW w:w="179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отменен-
</w:t>
            </w:r>
            <w:r>
              <w:br/>
            </w:r>
            <w:r>
              <w:rPr>
                <w:rFonts w:ascii="Times New Roman"/>
                <w:b w:val="false"/>
                <w:i w:val="false"/>
                <w:color w:val="000000"/>
                <w:sz w:val="20"/>
              </w:rPr>
              <w:t>
ной
</w:t>
            </w:r>
            <w:r>
              <w:br/>
            </w:r>
            <w:r>
              <w:rPr>
                <w:rFonts w:ascii="Times New Roman"/>
                <w:b w:val="false"/>
                <w:i w:val="false"/>
                <w:color w:val="000000"/>
                <w:sz w:val="20"/>
              </w:rPr>
              <w:t>
отсроч-
</w:t>
            </w:r>
            <w:r>
              <w:br/>
            </w:r>
            <w:r>
              <w:rPr>
                <w:rFonts w:ascii="Times New Roman"/>
                <w:b w:val="false"/>
                <w:i w:val="false"/>
                <w:color w:val="000000"/>
                <w:sz w:val="20"/>
              </w:rPr>
              <w:t>
ки
</w:t>
            </w:r>
          </w:p>
        </w:tc>
      </w:tr>
      <w:tr>
        <w:trPr>
          <w:trHeight w:val="360" w:hRule="atLeast"/>
        </w:trPr>
      </w:tr>
      <w:tr>
        <w:trPr>
          <w:trHeight w:val="255" w:hRule="atLeast"/>
        </w:trPr>
        <w:tc>
          <w:tcPr>
            <w:tcW w:w="13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6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4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8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8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56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79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bl>
    <w:p>
      <w:pPr>
        <w:spacing w:after="0"/>
        <w:ind w:left="0"/>
        <w:jc w:val="both"/>
      </w:pPr>
      <w:r>
        <w:rPr>
          <w:rFonts w:ascii="Times New Roman"/>
          <w:b w:val="false"/>
          <w:i w:val="false"/>
          <w:color w:val="000000"/>
          <w:sz w:val="28"/>
        </w:rPr>
        <w:t>
    Реестр сдал:
</w:t>
      </w:r>
      <w:r>
        <w:br/>
      </w:r>
      <w:r>
        <w:rPr>
          <w:rFonts w:ascii="Times New Roman"/>
          <w:b w:val="false"/>
          <w:i w:val="false"/>
          <w:color w:val="000000"/>
          <w:sz w:val="28"/>
        </w:rPr>
        <w:t>
_________________________________    "____" ______________200 __г.
</w:t>
      </w:r>
      <w:r>
        <w:br/>
      </w:r>
      <w:r>
        <w:rPr>
          <w:rFonts w:ascii="Times New Roman"/>
          <w:b w:val="false"/>
          <w:i w:val="false"/>
          <w:color w:val="000000"/>
          <w:sz w:val="28"/>
        </w:rPr>
        <w:t>
(Ф.И.О., должность и подпись 
</w:t>
      </w:r>
      <w:r>
        <w:br/>
      </w:r>
      <w:r>
        <w:rPr>
          <w:rFonts w:ascii="Times New Roman"/>
          <w:b w:val="false"/>
          <w:i w:val="false"/>
          <w:color w:val="000000"/>
          <w:sz w:val="28"/>
        </w:rPr>
        <w:t>
работника ответственного отдела)
</w:t>
      </w:r>
    </w:p>
    <w:p>
      <w:pPr>
        <w:spacing w:after="0"/>
        <w:ind w:left="0"/>
        <w:jc w:val="both"/>
      </w:pPr>
      <w:r>
        <w:rPr>
          <w:rFonts w:ascii="Times New Roman"/>
          <w:b w:val="false"/>
          <w:i w:val="false"/>
          <w:color w:val="000000"/>
          <w:sz w:val="28"/>
        </w:rPr>
        <w:t>
    Реестр принял
</w:t>
      </w:r>
      <w:r>
        <w:br/>
      </w: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(дата)
</w:t>
      </w:r>
      <w:r>
        <w:br/>
      </w:r>
      <w:r>
        <w:rPr>
          <w:rFonts w:ascii="Times New Roman"/>
          <w:b w:val="false"/>
          <w:i w:val="false"/>
          <w:color w:val="000000"/>
          <w:sz w:val="28"/>
        </w:rPr>
        <w:t>
  работника отдела учета)
</w:t>
      </w:r>
    </w:p>
    <w:p>
      <w:pPr>
        <w:spacing w:after="0"/>
        <w:ind w:left="0"/>
        <w:jc w:val="both"/>
      </w:pPr>
      <w:r>
        <w:rPr>
          <w:rFonts w:ascii="Times New Roman"/>
          <w:b w:val="false"/>
          <w:i w:val="false"/>
          <w:color w:val="000000"/>
          <w:sz w:val="28"/>
        </w:rPr>
        <w:t>
    Произвел разноску в лицевые счета:
</w:t>
      </w:r>
    </w:p>
    <w:p>
      <w:pPr>
        <w:spacing w:after="0"/>
        <w:ind w:left="0"/>
        <w:jc w:val="both"/>
      </w:pPr>
      <w:r>
        <w:rPr>
          <w:rFonts w:ascii="Times New Roman"/>
          <w:b w:val="false"/>
          <w:i w:val="false"/>
          <w:color w:val="000000"/>
          <w:sz w:val="28"/>
        </w:rPr>
        <w:t>
________________________________     "____" ______________200 __г. 
</w:t>
      </w:r>
      <w:r>
        <w:br/>
      </w:r>
      <w:r>
        <w:rPr>
          <w:rFonts w:ascii="Times New Roman"/>
          <w:b w:val="false"/>
          <w:i w:val="false"/>
          <w:color w:val="000000"/>
          <w:sz w:val="28"/>
        </w:rPr>
        <w:t>
(Ф.И.О., должность, подпись
</w:t>
      </w:r>
      <w:r>
        <w:br/>
      </w:r>
      <w:r>
        <w:rPr>
          <w:rFonts w:ascii="Times New Roman"/>
          <w:b w:val="false"/>
          <w:i w:val="false"/>
          <w:color w:val="000000"/>
          <w:sz w:val="28"/>
        </w:rPr>
        <w:t>
работника отдела учета)                      (дата)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 - при осуществлении расчетов с бюджетом в специальном налоговом режиме указывается конкретный вид специального налогового режима
</w:t>
      </w:r>
      <w:r>
        <w:br/>
      </w:r>
      <w:r>
        <w:rPr>
          <w:rFonts w:ascii="Times New Roman"/>
          <w:b w:val="false"/>
          <w:i w:val="false"/>
          <w:color w:val="000000"/>
          <w:sz w:val="28"/>
        </w:rPr>
        <w:t>
    ** - указывается дата окончания налоговой проверки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13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13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изменению сроков исполнения налогового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обязательства по уплате налогов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РНН налогоплательщика)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1153"/>
        <w:gridCol w:w="2113"/>
        <w:gridCol w:w="1333"/>
        <w:gridCol w:w="1713"/>
        <w:gridCol w:w="2093"/>
        <w:gridCol w:w="1713"/>
      </w:tblGrid>
      <w:tr>
        <w:trPr/>
        <w:tc>
          <w:tcPr>
            <w:tcW w:w="6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
</w:t>
            </w:r>
            <w:r>
              <w:br/>
            </w:r>
            <w:r>
              <w:rPr>
                <w:rFonts w:ascii="Times New Roman"/>
                <w:b w:val="false"/>
                <w:i w:val="false"/>
                <w:color w:val="000000"/>
                <w:sz w:val="20"/>
              </w:rPr>
              <w:t>
та за-
</w:t>
            </w:r>
            <w:r>
              <w:br/>
            </w:r>
            <w:r>
              <w:rPr>
                <w:rFonts w:ascii="Times New Roman"/>
                <w:b w:val="false"/>
                <w:i w:val="false"/>
                <w:color w:val="000000"/>
                <w:sz w:val="20"/>
              </w:rPr>
              <w:t>
пи-
</w:t>
            </w:r>
            <w:r>
              <w:br/>
            </w:r>
            <w:r>
              <w:rPr>
                <w:rFonts w:ascii="Times New Roman"/>
                <w:b w:val="false"/>
                <w:i w:val="false"/>
                <w:color w:val="000000"/>
                <w:sz w:val="20"/>
              </w:rPr>
              <w:t>
си
</w:t>
            </w:r>
          </w:p>
        </w:tc>
        <w:tc>
          <w:tcPr>
            <w:tcW w:w="11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2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налого-
</w:t>
            </w:r>
            <w:r>
              <w:br/>
            </w:r>
            <w:r>
              <w:rPr>
                <w:rFonts w:ascii="Times New Roman"/>
                <w:b w:val="false"/>
                <w:i w:val="false"/>
                <w:color w:val="000000"/>
                <w:sz w:val="20"/>
              </w:rPr>
              <w:t>
вого обяза-
</w:t>
            </w:r>
            <w:r>
              <w:br/>
            </w:r>
            <w:r>
              <w:rPr>
                <w:rFonts w:ascii="Times New Roman"/>
                <w:b w:val="false"/>
                <w:i w:val="false"/>
                <w:color w:val="000000"/>
                <w:sz w:val="20"/>
              </w:rPr>
              <w:t>
тельства, по которому изменены сроки исполне-
</w:t>
            </w:r>
            <w:r>
              <w:br/>
            </w:r>
            <w:r>
              <w:rPr>
                <w:rFonts w:ascii="Times New Roman"/>
                <w:b w:val="false"/>
                <w:i w:val="false"/>
                <w:color w:val="000000"/>
                <w:sz w:val="20"/>
              </w:rPr>
              <w:t>
ния 
</w:t>
            </w:r>
          </w:p>
        </w:tc>
        <w:tc>
          <w:tcPr>
            <w:tcW w:w="13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
</w:t>
            </w:r>
            <w:r>
              <w:br/>
            </w:r>
            <w:r>
              <w:rPr>
                <w:rFonts w:ascii="Times New Roman"/>
                <w:b w:val="false"/>
                <w:i w:val="false"/>
                <w:color w:val="000000"/>
                <w:sz w:val="20"/>
              </w:rPr>
              <w:t>
гово-
</w:t>
            </w:r>
            <w:r>
              <w:br/>
            </w:r>
            <w:r>
              <w:rPr>
                <w:rFonts w:ascii="Times New Roman"/>
                <w:b w:val="false"/>
                <w:i w:val="false"/>
                <w:color w:val="000000"/>
                <w:sz w:val="20"/>
              </w:rPr>
              <w:t>
го режи-
</w:t>
            </w:r>
            <w:r>
              <w:br/>
            </w:r>
            <w:r>
              <w:rPr>
                <w:rFonts w:ascii="Times New Roman"/>
                <w:b w:val="false"/>
                <w:i w:val="false"/>
                <w:color w:val="000000"/>
                <w:sz w:val="20"/>
              </w:rPr>
              <w:t>
ма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Основа-
</w:t>
            </w:r>
            <w:r>
              <w:br/>
            </w:r>
            <w:r>
              <w:rPr>
                <w:rFonts w:ascii="Times New Roman"/>
                <w:b w:val="false"/>
                <w:i w:val="false"/>
                <w:color w:val="000000"/>
                <w:sz w:val="20"/>
              </w:rPr>
              <w:t>
ние для предос-
</w:t>
            </w:r>
            <w:r>
              <w:br/>
            </w:r>
            <w:r>
              <w:rPr>
                <w:rFonts w:ascii="Times New Roman"/>
                <w:b w:val="false"/>
                <w:i w:val="false"/>
                <w:color w:val="000000"/>
                <w:sz w:val="20"/>
              </w:rPr>
              <w:t>
тавле-
</w:t>
            </w:r>
            <w:r>
              <w:br/>
            </w:r>
            <w:r>
              <w:rPr>
                <w:rFonts w:ascii="Times New Roman"/>
                <w:b w:val="false"/>
                <w:i w:val="false"/>
                <w:color w:val="000000"/>
                <w:sz w:val="20"/>
              </w:rPr>
              <w:t>
ния отсроч-
</w:t>
            </w:r>
            <w:r>
              <w:br/>
            </w:r>
            <w:r>
              <w:rPr>
                <w:rFonts w:ascii="Times New Roman"/>
                <w:b w:val="false"/>
                <w:i w:val="false"/>
                <w:color w:val="000000"/>
                <w:sz w:val="20"/>
              </w:rPr>
              <w:t>
ки
</w:t>
            </w:r>
          </w:p>
        </w:tc>
        <w:tc>
          <w:tcPr>
            <w:tcW w:w="20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N докумен-
</w:t>
            </w:r>
            <w:r>
              <w:br/>
            </w:r>
            <w:r>
              <w:rPr>
                <w:rFonts w:ascii="Times New Roman"/>
                <w:b w:val="false"/>
                <w:i w:val="false"/>
                <w:color w:val="000000"/>
                <w:sz w:val="20"/>
              </w:rPr>
              <w:t>
тов, на основании которых изменены сроки исполне-
</w:t>
            </w:r>
            <w:r>
              <w:br/>
            </w:r>
            <w:r>
              <w:rPr>
                <w:rFonts w:ascii="Times New Roman"/>
                <w:b w:val="false"/>
                <w:i w:val="false"/>
                <w:color w:val="000000"/>
                <w:sz w:val="20"/>
              </w:rPr>
              <w:t>
ния
</w:t>
            </w:r>
            <w:r>
              <w:br/>
            </w:r>
            <w:r>
              <w:rPr>
                <w:rFonts w:ascii="Times New Roman"/>
                <w:b w:val="false"/>
                <w:i w:val="false"/>
                <w:color w:val="000000"/>
                <w:sz w:val="20"/>
              </w:rPr>
              <w:t>
налоговых обяза-
</w:t>
            </w:r>
            <w:r>
              <w:br/>
            </w:r>
            <w:r>
              <w:rPr>
                <w:rFonts w:ascii="Times New Roman"/>
                <w:b w:val="false"/>
                <w:i w:val="false"/>
                <w:color w:val="000000"/>
                <w:sz w:val="20"/>
              </w:rPr>
              <w:t>
тельств по уплате
</w:t>
            </w:r>
          </w:p>
        </w:tc>
        <w:tc>
          <w:tcPr>
            <w:tcW w:w="17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измене-
</w:t>
            </w:r>
            <w:r>
              <w:br/>
            </w:r>
            <w:r>
              <w:rPr>
                <w:rFonts w:ascii="Times New Roman"/>
                <w:b w:val="false"/>
                <w:i w:val="false"/>
                <w:color w:val="000000"/>
                <w:sz w:val="20"/>
              </w:rPr>
              <w:t>
ния испол-
</w:t>
            </w:r>
            <w:r>
              <w:br/>
            </w:r>
            <w:r>
              <w:rPr>
                <w:rFonts w:ascii="Times New Roman"/>
                <w:b w:val="false"/>
                <w:i w:val="false"/>
                <w:color w:val="000000"/>
                <w:sz w:val="20"/>
              </w:rPr>
              <w:t>
нения нало-
</w:t>
            </w:r>
            <w:r>
              <w:br/>
            </w:r>
            <w:r>
              <w:rPr>
                <w:rFonts w:ascii="Times New Roman"/>
                <w:b w:val="false"/>
                <w:i w:val="false"/>
                <w:color w:val="000000"/>
                <w:sz w:val="20"/>
              </w:rPr>
              <w:t>
говых обяза-
</w:t>
            </w:r>
            <w:r>
              <w:br/>
            </w:r>
            <w:r>
              <w:rPr>
                <w:rFonts w:ascii="Times New Roman"/>
                <w:b w:val="false"/>
                <w:i w:val="false"/>
                <w:color w:val="000000"/>
                <w:sz w:val="20"/>
              </w:rPr>
              <w:t>
тельств по уплате (с___ по__)
</w:t>
            </w:r>
          </w:p>
        </w:tc>
      </w:tr>
      <w:tr>
        <w:trPr/>
      </w:tr>
      <w:tr>
        <w:trPr>
          <w:trHeight w:val="360" w:hRule="atLeast"/>
        </w:trPr>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300" w:hRule="atLeast"/>
        </w:trPr>
        <w:tc>
          <w:tcPr>
            <w:tcW w:w="6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6"/>
        <w:gridCol w:w="2429"/>
        <w:gridCol w:w="2434"/>
        <w:gridCol w:w="2434"/>
        <w:gridCol w:w="1638"/>
        <w:gridCol w:w="1929"/>
      </w:tblGrid>
      <w:tr>
        <w:trPr>
          <w:trHeight w:val="22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сумма с  измененным сроком исполнения налогового обязательства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w:t>
            </w:r>
            <w:r>
              <w:br/>
            </w:r>
            <w:r>
              <w:rPr>
                <w:rFonts w:ascii="Times New Roman"/>
                <w:b w:val="false"/>
                <w:i w:val="false"/>
                <w:color w:val="000000"/>
                <w:sz w:val="20"/>
              </w:rPr>
              <w:t>
погашения
</w:t>
            </w:r>
          </w:p>
        </w:tc>
        <w:tc>
          <w:tcPr>
            <w:tcW w:w="19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Условия для
</w:t>
            </w:r>
            <w:r>
              <w:br/>
            </w:r>
            <w:r>
              <w:rPr>
                <w:rFonts w:ascii="Times New Roman"/>
                <w:b w:val="false"/>
                <w:i w:val="false"/>
                <w:color w:val="000000"/>
                <w:sz w:val="20"/>
              </w:rPr>
              <w:t>
начисле-
</w:t>
            </w:r>
            <w:r>
              <w:br/>
            </w:r>
            <w:r>
              <w:rPr>
                <w:rFonts w:ascii="Times New Roman"/>
                <w:b w:val="false"/>
                <w:i w:val="false"/>
                <w:color w:val="000000"/>
                <w:sz w:val="20"/>
              </w:rPr>
              <w:t>
ния пени
</w:t>
            </w:r>
          </w:p>
        </w:tc>
      </w:tr>
      <w:tr>
        <w:trPr>
          <w:trHeight w:val="255" w:hRule="atLeast"/>
        </w:trPr>
        <w:tc>
          <w:tcPr>
            <w:tcW w:w="221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(платеж)
</w:t>
            </w:r>
          </w:p>
        </w:tc>
        <w:tc>
          <w:tcPr>
            <w:tcW w:w="242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24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(тенге)
</w:t>
            </w:r>
          </w:p>
        </w:tc>
        <w:tc>
          <w:tcPr>
            <w:tcW w:w="0" w:type="auto"/>
            <w:vMerge/>
            <w:tcBorders>
              <w:top w:val="nil"/>
              <w:left w:val="single" w:color="cfcfcf" w:sz="5"/>
              <w:bottom w:val="single" w:color="cfcfcf" w:sz="5"/>
              <w:right w:val="single" w:color="cfcfcf" w:sz="5"/>
            </w:tcBorders>
          </w:tcP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(платеж)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0" w:type="auto"/>
            <w:vMerge/>
            <w:tcBorders>
              <w:top w:val="nil"/>
              <w:left w:val="single" w:color="cfcfcf" w:sz="5"/>
              <w:bottom w:val="single" w:color="cfcfcf" w:sz="5"/>
              <w:right w:val="single" w:color="cfcfcf" w:sz="5"/>
            </w:tcBorders>
          </w:tcPr>
          <w:p/>
        </w:tc>
      </w:tr>
      <w:tr>
        <w:trPr>
          <w:trHeight w:val="300" w:hRule="atLeast"/>
        </w:trPr>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r>
      <w:tr>
        <w:trPr>
          <w:trHeight w:val="300" w:hRule="atLeast"/>
        </w:trPr>
        <w:tc>
          <w:tcPr>
            <w:tcW w:w="22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Реестр сдал:
</w:t>
      </w:r>
    </w:p>
    <w:p>
      <w:pPr>
        <w:spacing w:after="0"/>
        <w:ind w:left="0"/>
        <w:jc w:val="both"/>
      </w:pPr>
      <w:r>
        <w:rPr>
          <w:rFonts w:ascii="Times New Roman"/>
          <w:b w:val="false"/>
          <w:i w:val="false"/>
          <w:color w:val="000000"/>
          <w:sz w:val="28"/>
        </w:rPr>
        <w:t>
Начальник ответственного отдела: 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________________________________________ "____"___________200_г.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ответственного отдела)
</w:t>
      </w:r>
    </w:p>
    <w:p>
      <w:pPr>
        <w:spacing w:after="0"/>
        <w:ind w:left="0"/>
        <w:jc w:val="both"/>
      </w:pPr>
      <w:r>
        <w:rPr>
          <w:rFonts w:ascii="Times New Roman"/>
          <w:b w:val="false"/>
          <w:i w:val="false"/>
          <w:color w:val="000000"/>
          <w:sz w:val="28"/>
        </w:rPr>
        <w:t>
Реестр принял:
</w:t>
      </w:r>
    </w:p>
    <w:p>
      <w:pPr>
        <w:spacing w:after="0"/>
        <w:ind w:left="0"/>
        <w:jc w:val="both"/>
      </w:pPr>
      <w:r>
        <w:rPr>
          <w:rFonts w:ascii="Times New Roman"/>
          <w:b w:val="false"/>
          <w:i w:val="false"/>
          <w:color w:val="000000"/>
          <w:sz w:val="28"/>
        </w:rPr>
        <w:t>
________________________________________ "____"____________200_г.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отдела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14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14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Руководитель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РАСПОРЯЖЕНИЕ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возврат сумм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оборотам, облагаемым по нулевой ставке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 "____" ____________200__г.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плательщика НДС
</w:t>
      </w:r>
      <w:r>
        <w:br/>
      </w:r>
      <w:r>
        <w:rPr>
          <w:rFonts w:ascii="Times New Roman"/>
          <w:b w:val="false"/>
          <w:i w:val="false"/>
          <w:color w:val="000000"/>
          <w:sz w:val="28"/>
        </w:rPr>
        <w:t>
Серия и номер свидетельства о постановке на учет по НДС
</w:t>
      </w:r>
      <w:r>
        <w:br/>
      </w:r>
      <w:r>
        <w:rPr>
          <w:rFonts w:ascii="Times New Roman"/>
          <w:b w:val="false"/>
          <w:i w:val="false"/>
          <w:color w:val="000000"/>
          <w:sz w:val="28"/>
        </w:rPr>
        <w:t>
Входящий номер Заявления по форме 302.00 ______Дата____________
</w:t>
      </w:r>
      <w:r>
        <w:br/>
      </w:r>
      <w:r>
        <w:rPr>
          <w:rFonts w:ascii="Times New Roman"/>
          <w:b w:val="false"/>
          <w:i w:val="false"/>
          <w:color w:val="000000"/>
          <w:sz w:val="28"/>
        </w:rPr>
        <w:t>
Сумма НДС, предъявленная к возврату по заявлению формы 302.00
</w:t>
      </w:r>
      <w:r>
        <w:br/>
      </w:r>
      <w:r>
        <w:rPr>
          <w:rFonts w:ascii="Times New Roman"/>
          <w:b w:val="false"/>
          <w:i w:val="false"/>
          <w:color w:val="000000"/>
          <w:sz w:val="28"/>
        </w:rPr>
        <w:t>
Сумма НДС, подлежащая возврату в соответствии с актом налоговой проверки
</w:t>
      </w:r>
      <w:r>
        <w:br/>
      </w:r>
      <w:r>
        <w:rPr>
          <w:rFonts w:ascii="Times New Roman"/>
          <w:b w:val="false"/>
          <w:i w:val="false"/>
          <w:color w:val="000000"/>
          <w:sz w:val="28"/>
        </w:rPr>
        <w:t>
Cальдо НДС по выписке лицевого счета на дату заполнения Распоряжения
</w:t>
      </w:r>
      <w:r>
        <w:br/>
      </w:r>
      <w:r>
        <w:rPr>
          <w:rFonts w:ascii="Times New Roman"/>
          <w:b w:val="false"/>
          <w:i w:val="false"/>
          <w:color w:val="000000"/>
          <w:sz w:val="28"/>
        </w:rPr>
        <w:t>
Входящий номер Заявления по форме 332.00 ______Дата____________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433"/>
        <w:gridCol w:w="2293"/>
        <w:gridCol w:w="2433"/>
        <w:gridCol w:w="3633"/>
      </w:tblGrid>
      <w:tr>
        <w:trPr/>
        <w:tc>
          <w:tcPr>
            <w:tcW w:w="11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2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налогового органа
</w:t>
            </w:r>
          </w:p>
        </w:tc>
        <w:tc>
          <w:tcPr>
            <w:tcW w:w="22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структур-
</w:t>
            </w:r>
            <w:r>
              <w:br/>
            </w:r>
            <w:r>
              <w:rPr>
                <w:rFonts w:ascii="Times New Roman"/>
                <w:b w:val="false"/>
                <w:i w:val="false"/>
                <w:color w:val="000000"/>
                <w:sz w:val="20"/>
              </w:rPr>
              <w:t>
ного
</w:t>
            </w:r>
            <w:r>
              <w:br/>
            </w:r>
            <w:r>
              <w:rPr>
                <w:rFonts w:ascii="Times New Roman"/>
                <w:b w:val="false"/>
                <w:i w:val="false"/>
                <w:color w:val="000000"/>
                <w:sz w:val="20"/>
              </w:rPr>
              <w:t>
подразде-
</w:t>
            </w:r>
            <w:r>
              <w:br/>
            </w:r>
            <w:r>
              <w:rPr>
                <w:rFonts w:ascii="Times New Roman"/>
                <w:b w:val="false"/>
                <w:i w:val="false"/>
                <w:color w:val="000000"/>
                <w:sz w:val="20"/>
              </w:rPr>
              <w:t>
ления
</w:t>
            </w:r>
          </w:p>
        </w:tc>
        <w:tc>
          <w:tcPr>
            <w:tcW w:w="24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структур-
</w:t>
            </w:r>
            <w:r>
              <w:br/>
            </w:r>
            <w:r>
              <w:rPr>
                <w:rFonts w:ascii="Times New Roman"/>
                <w:b w:val="false"/>
                <w:i w:val="false"/>
                <w:color w:val="000000"/>
                <w:sz w:val="20"/>
              </w:rPr>
              <w:t>
ного
</w:t>
            </w:r>
            <w:r>
              <w:br/>
            </w:r>
            <w:r>
              <w:rPr>
                <w:rFonts w:ascii="Times New Roman"/>
                <w:b w:val="false"/>
                <w:i w:val="false"/>
                <w:color w:val="000000"/>
                <w:sz w:val="20"/>
              </w:rPr>
              <w:t>
подразде-
</w:t>
            </w:r>
            <w:r>
              <w:br/>
            </w:r>
            <w:r>
              <w:rPr>
                <w:rFonts w:ascii="Times New Roman"/>
                <w:b w:val="false"/>
                <w:i w:val="false"/>
                <w:color w:val="000000"/>
                <w:sz w:val="20"/>
              </w:rPr>
              <w:t>
ления
</w:t>
            </w:r>
          </w:p>
        </w:tc>
        <w:tc>
          <w:tcPr>
            <w:tcW w:w="36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классификации доходов бюджета (КБК)
</w:t>
            </w:r>
          </w:p>
        </w:tc>
      </w:tr>
      <w:tr>
        <w:trPr/>
      </w:tr>
      <w:tr>
        <w:trPr>
          <w:trHeight w:val="360" w:hRule="atLeast"/>
        </w:trPr>
      </w:tr>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6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
        <w:gridCol w:w="1273"/>
        <w:gridCol w:w="1311"/>
        <w:gridCol w:w="1800"/>
        <w:gridCol w:w="2034"/>
        <w:gridCol w:w="1921"/>
        <w:gridCol w:w="1357"/>
        <w:gridCol w:w="1169"/>
        <w:gridCol w:w="1244"/>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подлежит зачету (возврату) *
</w:t>
            </w:r>
          </w:p>
        </w:tc>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банка
</w:t>
            </w:r>
            <w:r>
              <w:br/>
            </w:r>
            <w:r>
              <w:rPr>
                <w:rFonts w:ascii="Times New Roman"/>
                <w:b w:val="false"/>
                <w:i w:val="false"/>
                <w:color w:val="000000"/>
                <w:sz w:val="20"/>
              </w:rPr>
              <w:t>
для перечисления
</w:t>
            </w:r>
            <w:r>
              <w:br/>
            </w:r>
            <w:r>
              <w:rPr>
                <w:rFonts w:ascii="Times New Roman"/>
                <w:b w:val="false"/>
                <w:i w:val="false"/>
                <w:color w:val="000000"/>
                <w:sz w:val="20"/>
              </w:rPr>
              <w:t>
на банковский
</w:t>
            </w:r>
            <w:r>
              <w:br/>
            </w:r>
            <w:r>
              <w:rPr>
                <w:rFonts w:ascii="Times New Roman"/>
                <w:b w:val="false"/>
                <w:i w:val="false"/>
                <w:color w:val="000000"/>
                <w:sz w:val="20"/>
              </w:rPr>
              <w:t>
счет платель-
</w:t>
            </w:r>
            <w:r>
              <w:br/>
            </w:r>
            <w:r>
              <w:rPr>
                <w:rFonts w:ascii="Times New Roman"/>
                <w:b w:val="false"/>
                <w:i w:val="false"/>
                <w:color w:val="000000"/>
                <w:sz w:val="20"/>
              </w:rPr>
              <w:t>
щика НДС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погашения налоговой задолженности по налогу на добавленную стоимость и другим видам налогов
</w:t>
            </w:r>
          </w:p>
        </w:tc>
        <w:tc>
          <w:tcPr>
            <w:tcW w:w="180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w:t>
            </w:r>
            <w:r>
              <w:br/>
            </w:r>
            <w:r>
              <w:rPr>
                <w:rFonts w:ascii="Times New Roman"/>
                <w:b w:val="false"/>
                <w:i w:val="false"/>
                <w:color w:val="000000"/>
                <w:sz w:val="20"/>
              </w:rPr>
              <w:t>
НДС,
</w:t>
            </w:r>
            <w:r>
              <w:br/>
            </w:r>
            <w:r>
              <w:rPr>
                <w:rFonts w:ascii="Times New Roman"/>
                <w:b w:val="false"/>
                <w:i w:val="false"/>
                <w:color w:val="000000"/>
                <w:sz w:val="20"/>
              </w:rPr>
              <w:t>
подлежа-
</w:t>
            </w:r>
            <w:r>
              <w:br/>
            </w:r>
            <w:r>
              <w:rPr>
                <w:rFonts w:ascii="Times New Roman"/>
                <w:b w:val="false"/>
                <w:i w:val="false"/>
                <w:color w:val="000000"/>
                <w:sz w:val="20"/>
              </w:rPr>
              <w:t>
щего
</w:t>
            </w:r>
            <w:r>
              <w:br/>
            </w:r>
            <w:r>
              <w:rPr>
                <w:rFonts w:ascii="Times New Roman"/>
                <w:b w:val="false"/>
                <w:i w:val="false"/>
                <w:color w:val="000000"/>
                <w:sz w:val="20"/>
              </w:rPr>
              <w:t>
уплате
</w:t>
            </w:r>
            <w:r>
              <w:br/>
            </w:r>
            <w:r>
              <w:rPr>
                <w:rFonts w:ascii="Times New Roman"/>
                <w:b w:val="false"/>
                <w:i w:val="false"/>
                <w:color w:val="000000"/>
                <w:sz w:val="20"/>
              </w:rPr>
              <w:t>
при
</w:t>
            </w:r>
            <w:r>
              <w:br/>
            </w:r>
            <w:r>
              <w:rPr>
                <w:rFonts w:ascii="Times New Roman"/>
                <w:b w:val="false"/>
                <w:i w:val="false"/>
                <w:color w:val="000000"/>
                <w:sz w:val="20"/>
              </w:rPr>
              <w:t>
импорте
</w:t>
            </w:r>
            <w:r>
              <w:br/>
            </w:r>
            <w:r>
              <w:rPr>
                <w:rFonts w:ascii="Times New Roman"/>
                <w:b w:val="false"/>
                <w:i w:val="false"/>
                <w:color w:val="000000"/>
                <w:sz w:val="20"/>
              </w:rPr>
              <w:t>
товаров
</w:t>
            </w:r>
          </w:p>
        </w:tc>
        <w:tc>
          <w:tcPr>
            <w:tcW w:w="20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w:t>
            </w:r>
            <w:r>
              <w:br/>
            </w:r>
            <w:r>
              <w:rPr>
                <w:rFonts w:ascii="Times New Roman"/>
                <w:b w:val="false"/>
                <w:i w:val="false"/>
                <w:color w:val="000000"/>
                <w:sz w:val="20"/>
              </w:rPr>
              <w:t>
НДС, 
</w:t>
            </w:r>
            <w:r>
              <w:br/>
            </w:r>
            <w:r>
              <w:rPr>
                <w:rFonts w:ascii="Times New Roman"/>
                <w:b w:val="false"/>
                <w:i w:val="false"/>
                <w:color w:val="000000"/>
                <w:sz w:val="20"/>
              </w:rPr>
              <w:t>
подле-
</w:t>
            </w:r>
            <w:r>
              <w:br/>
            </w:r>
            <w:r>
              <w:rPr>
                <w:rFonts w:ascii="Times New Roman"/>
                <w:b w:val="false"/>
                <w:i w:val="false"/>
                <w:color w:val="000000"/>
                <w:sz w:val="20"/>
              </w:rPr>
              <w:t>
жащего уплате 
</w:t>
            </w:r>
            <w:r>
              <w:br/>
            </w:r>
            <w:r>
              <w:rPr>
                <w:rFonts w:ascii="Times New Roman"/>
                <w:b w:val="false"/>
                <w:i w:val="false"/>
                <w:color w:val="000000"/>
                <w:sz w:val="20"/>
              </w:rPr>
              <w:t>
за неза-
</w:t>
            </w:r>
            <w:r>
              <w:br/>
            </w:r>
            <w:r>
              <w:rPr>
                <w:rFonts w:ascii="Times New Roman"/>
                <w:b w:val="false"/>
                <w:i w:val="false"/>
                <w:color w:val="000000"/>
                <w:sz w:val="20"/>
              </w:rPr>
              <w:t>
регист-
</w:t>
            </w:r>
            <w:r>
              <w:br/>
            </w:r>
            <w:r>
              <w:rPr>
                <w:rFonts w:ascii="Times New Roman"/>
                <w:b w:val="false"/>
                <w:i w:val="false"/>
                <w:color w:val="000000"/>
                <w:sz w:val="20"/>
              </w:rPr>
              <w:t>
рирован-
</w:t>
            </w:r>
            <w:r>
              <w:br/>
            </w:r>
            <w:r>
              <w:rPr>
                <w:rFonts w:ascii="Times New Roman"/>
                <w:b w:val="false"/>
                <w:i w:val="false"/>
                <w:color w:val="000000"/>
                <w:sz w:val="20"/>
              </w:rPr>
              <w:t>
ного 
</w:t>
            </w:r>
            <w:r>
              <w:br/>
            </w:r>
            <w:r>
              <w:rPr>
                <w:rFonts w:ascii="Times New Roman"/>
                <w:b w:val="false"/>
                <w:i w:val="false"/>
                <w:color w:val="000000"/>
                <w:sz w:val="20"/>
              </w:rPr>
              <w:t>
нерези-
</w:t>
            </w:r>
            <w:r>
              <w:br/>
            </w:r>
            <w:r>
              <w:rPr>
                <w:rFonts w:ascii="Times New Roman"/>
                <w:b w:val="false"/>
                <w:i w:val="false"/>
                <w:color w:val="000000"/>
                <w:sz w:val="20"/>
              </w:rPr>
              <w:t>
дента
</w:t>
            </w:r>
          </w:p>
        </w:tc>
        <w:tc>
          <w:tcPr>
            <w:tcW w:w="19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виде 
</w:t>
            </w:r>
            <w:r>
              <w:br/>
            </w:r>
            <w:r>
              <w:rPr>
                <w:rFonts w:ascii="Times New Roman"/>
                <w:b w:val="false"/>
                <w:i w:val="false"/>
                <w:color w:val="000000"/>
                <w:sz w:val="20"/>
              </w:rPr>
              <w:t>
пере-
</w:t>
            </w:r>
            <w:r>
              <w:br/>
            </w:r>
            <w:r>
              <w:rPr>
                <w:rFonts w:ascii="Times New Roman"/>
                <w:b w:val="false"/>
                <w:i w:val="false"/>
                <w:color w:val="000000"/>
                <w:sz w:val="20"/>
              </w:rPr>
              <w:t>
числения денег на банков-
</w:t>
            </w:r>
            <w:r>
              <w:br/>
            </w:r>
            <w:r>
              <w:rPr>
                <w:rFonts w:ascii="Times New Roman"/>
                <w:b w:val="false"/>
                <w:i w:val="false"/>
                <w:color w:val="000000"/>
                <w:sz w:val="20"/>
              </w:rPr>
              <w:t>
ский 
</w:t>
            </w:r>
            <w:r>
              <w:br/>
            </w:r>
            <w:r>
              <w:rPr>
                <w:rFonts w:ascii="Times New Roman"/>
                <w:b w:val="false"/>
                <w:i w:val="false"/>
                <w:color w:val="000000"/>
                <w:sz w:val="20"/>
              </w:rPr>
              <w:t>
счет 
</w:t>
            </w:r>
            <w:r>
              <w:br/>
            </w:r>
            <w:r>
              <w:rPr>
                <w:rFonts w:ascii="Times New Roman"/>
                <w:b w:val="false"/>
                <w:i w:val="false"/>
                <w:color w:val="000000"/>
                <w:sz w:val="20"/>
              </w:rPr>
              <w:t>
платель-
</w:t>
            </w:r>
            <w:r>
              <w:br/>
            </w:r>
            <w:r>
              <w:rPr>
                <w:rFonts w:ascii="Times New Roman"/>
                <w:b w:val="false"/>
                <w:i w:val="false"/>
                <w:color w:val="000000"/>
                <w:sz w:val="20"/>
              </w:rPr>
              <w:t>
щика НДС
</w:t>
            </w:r>
          </w:p>
        </w:tc>
        <w:tc>
          <w:tcPr>
            <w:tcW w:w="0" w:type="auto"/>
            <w:gridSpan w:val="3"/>
            <w:vMerge/>
            <w:tcBorders>
              <w:top w:val="nil"/>
              <w:left w:val="single" w:color="cfcfcf" w:sz="5"/>
              <w:bottom w:val="single" w:color="cfcfcf" w:sz="5"/>
              <w:right w:val="single" w:color="cfcfcf" w:sz="5"/>
            </w:tcBorders>
          </w:tcPr>
          <w:p/>
        </w:tc>
      </w:tr>
      <w:tr>
        <w:trPr>
          <w:trHeight w:val="1605" w:hRule="atLeast"/>
        </w:trPr>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пени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штра-фа
</w:t>
            </w:r>
          </w:p>
        </w:tc>
        <w:tc>
          <w:tcPr>
            <w:tcW w:w="13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банка бене-
</w:t>
            </w:r>
            <w:r>
              <w:br/>
            </w:r>
            <w:r>
              <w:rPr>
                <w:rFonts w:ascii="Times New Roman"/>
                <w:b w:val="false"/>
                <w:i w:val="false"/>
                <w:color w:val="000000"/>
                <w:sz w:val="20"/>
              </w:rPr>
              <w:t>
фици-
</w:t>
            </w:r>
            <w:r>
              <w:br/>
            </w:r>
            <w:r>
              <w:rPr>
                <w:rFonts w:ascii="Times New Roman"/>
                <w:b w:val="false"/>
                <w:i w:val="false"/>
                <w:color w:val="000000"/>
                <w:sz w:val="20"/>
              </w:rPr>
              <w:t>
ара
</w:t>
            </w:r>
          </w:p>
        </w:tc>
        <w:tc>
          <w:tcPr>
            <w:tcW w:w="1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ский иден-
</w:t>
            </w:r>
            <w:r>
              <w:br/>
            </w:r>
            <w:r>
              <w:rPr>
                <w:rFonts w:ascii="Times New Roman"/>
                <w:b w:val="false"/>
                <w:i w:val="false"/>
                <w:color w:val="000000"/>
                <w:sz w:val="20"/>
              </w:rPr>
              <w:t>
тифи-
</w:t>
            </w:r>
            <w:r>
              <w:br/>
            </w:r>
            <w:r>
              <w:rPr>
                <w:rFonts w:ascii="Times New Roman"/>
                <w:b w:val="false"/>
                <w:i w:val="false"/>
                <w:color w:val="000000"/>
                <w:sz w:val="20"/>
              </w:rPr>
              <w:t>
каци-
</w:t>
            </w:r>
            <w:r>
              <w:br/>
            </w:r>
            <w:r>
              <w:rPr>
                <w:rFonts w:ascii="Times New Roman"/>
                <w:b w:val="false"/>
                <w:i w:val="false"/>
                <w:color w:val="000000"/>
                <w:sz w:val="20"/>
              </w:rPr>
              <w:t>
онный код (БИК)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иден-
</w:t>
            </w:r>
            <w:r>
              <w:br/>
            </w:r>
            <w:r>
              <w:rPr>
                <w:rFonts w:ascii="Times New Roman"/>
                <w:b w:val="false"/>
                <w:i w:val="false"/>
                <w:color w:val="000000"/>
                <w:sz w:val="20"/>
              </w:rPr>
              <w:t>
тифи-
</w:t>
            </w:r>
            <w:r>
              <w:br/>
            </w:r>
            <w:r>
              <w:rPr>
                <w:rFonts w:ascii="Times New Roman"/>
                <w:b w:val="false"/>
                <w:i w:val="false"/>
                <w:color w:val="000000"/>
                <w:sz w:val="20"/>
              </w:rPr>
              <w:t>
каци-
</w:t>
            </w:r>
            <w:r>
              <w:br/>
            </w:r>
            <w:r>
              <w:rPr>
                <w:rFonts w:ascii="Times New Roman"/>
                <w:b w:val="false"/>
                <w:i w:val="false"/>
                <w:color w:val="000000"/>
                <w:sz w:val="20"/>
              </w:rPr>
              <w:t>
онный код (ИИК)
</w:t>
            </w:r>
          </w:p>
        </w:tc>
      </w:tr>
      <w:tr>
        <w:trPr>
          <w:trHeight w:val="255" w:hRule="atLeast"/>
        </w:trPr>
        <w:tc>
          <w:tcPr>
            <w:tcW w:w="97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31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8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9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bl>
    <w:p>
      <w:pPr>
        <w:spacing w:after="0"/>
        <w:ind w:left="0"/>
        <w:jc w:val="both"/>
      </w:pPr>
      <w:r>
        <w:rPr>
          <w:rFonts w:ascii="Times New Roman"/>
          <w:b w:val="false"/>
          <w:i w:val="false"/>
          <w:color w:val="000000"/>
          <w:sz w:val="28"/>
        </w:rPr>
        <w:t>
Распоряжение сдал:
</w:t>
      </w:r>
      <w:r>
        <w:br/>
      </w:r>
      <w:r>
        <w:rPr>
          <w:rFonts w:ascii="Times New Roman"/>
          <w:b w:val="false"/>
          <w:i w:val="false"/>
          <w:color w:val="000000"/>
          <w:sz w:val="28"/>
        </w:rPr>
        <w:t>
Начальник ответственного отдела: 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________________________________________ "____"___________200_г.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ответственного отдела)
</w:t>
      </w:r>
    </w:p>
    <w:p>
      <w:pPr>
        <w:spacing w:after="0"/>
        <w:ind w:left="0"/>
        <w:jc w:val="both"/>
      </w:pPr>
      <w:r>
        <w:rPr>
          <w:rFonts w:ascii="Times New Roman"/>
          <w:b w:val="false"/>
          <w:i w:val="false"/>
          <w:color w:val="000000"/>
          <w:sz w:val="28"/>
        </w:rPr>
        <w:t>
Распоряжение принял:
</w:t>
      </w:r>
      <w:r>
        <w:br/>
      </w:r>
      <w:r>
        <w:rPr>
          <w:rFonts w:ascii="Times New Roman"/>
          <w:b w:val="false"/>
          <w:i w:val="false"/>
          <w:color w:val="000000"/>
          <w:sz w:val="28"/>
        </w:rPr>
        <w:t>
________________________________________ "____"____________200_г.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отдела учета)
</w:t>
      </w:r>
      <w:r>
        <w:br/>
      </w:r>
      <w:r>
        <w:rPr>
          <w:rFonts w:ascii="Times New Roman"/>
          <w:b w:val="false"/>
          <w:i w:val="false"/>
          <w:color w:val="000000"/>
          <w:sz w:val="28"/>
        </w:rPr>
        <w:t>
</w:t>
      </w:r>
      <w:r>
        <w:br/>
      </w:r>
      <w:r>
        <w:rPr>
          <w:rFonts w:ascii="Times New Roman"/>
          <w:b w:val="false"/>
          <w:i w:val="false"/>
          <w:color w:val="000000"/>
          <w:sz w:val="28"/>
        </w:rPr>
        <w:t>
* Примечание. Сумма НДС, подлежащего возврату (зачету), указываются на каждый КБК построчно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15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15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Руководитель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РАСПОРЯЖЕНИЕ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возврат сумм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уплаченных по товарам (работам, услугам),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приобретаемых за счет средств гранта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 "____" ____________200__г. 
</w:t>
      </w:r>
    </w:p>
    <w:p>
      <w:pPr>
        <w:spacing w:after="0"/>
        <w:ind w:left="0"/>
        <w:jc w:val="both"/>
      </w:pPr>
      <w:r>
        <w:rPr>
          <w:rFonts w:ascii="Times New Roman"/>
          <w:b w:val="false"/>
          <w:i w:val="false"/>
          <w:color w:val="000000"/>
          <w:sz w:val="28"/>
        </w:rPr>
        <w:t>
РНН 
</w:t>
      </w:r>
      <w:r>
        <w:br/>
      </w:r>
      <w:r>
        <w:rPr>
          <w:rFonts w:ascii="Times New Roman"/>
          <w:b w:val="false"/>
          <w:i w:val="false"/>
          <w:color w:val="000000"/>
          <w:sz w:val="28"/>
        </w:rPr>
        <w:t>
Наименование грантополучателя
</w:t>
      </w:r>
      <w:r>
        <w:br/>
      </w:r>
      <w:r>
        <w:rPr>
          <w:rFonts w:ascii="Times New Roman"/>
          <w:b w:val="false"/>
          <w:i w:val="false"/>
          <w:color w:val="000000"/>
          <w:sz w:val="28"/>
        </w:rPr>
        <w:t>
Входящий номер Заявления по форме 322.00 ______Дата____________
</w:t>
      </w:r>
      <w:r>
        <w:br/>
      </w:r>
      <w:r>
        <w:rPr>
          <w:rFonts w:ascii="Times New Roman"/>
          <w:b w:val="false"/>
          <w:i w:val="false"/>
          <w:color w:val="000000"/>
          <w:sz w:val="28"/>
        </w:rPr>
        <w:t>
Сумма НДС, предъявленная к возврату по заявлению формы 322.00
</w:t>
      </w:r>
      <w:r>
        <w:br/>
      </w:r>
      <w:r>
        <w:rPr>
          <w:rFonts w:ascii="Times New Roman"/>
          <w:b w:val="false"/>
          <w:i w:val="false"/>
          <w:color w:val="000000"/>
          <w:sz w:val="28"/>
        </w:rPr>
        <w:t>
Сумма НДС, подлежащая возврату в соответствии с актом налоговой проверки
</w:t>
      </w:r>
      <w:r>
        <w:br/>
      </w:r>
      <w:r>
        <w:rPr>
          <w:rFonts w:ascii="Times New Roman"/>
          <w:b w:val="false"/>
          <w:i w:val="false"/>
          <w:color w:val="000000"/>
          <w:sz w:val="28"/>
        </w:rPr>
        <w:t>
Входящий номер Заявления по форме 332.00 ______Дата____________
</w:t>
      </w:r>
    </w:p>
    <w:p>
      <w:pPr>
        <w:spacing w:after="0"/>
        <w:ind w:left="0"/>
        <w:jc w:val="both"/>
      </w:pP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2853"/>
        <w:gridCol w:w="6253"/>
      </w:tblGrid>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налогового органа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доходов классификации доходов бюджета (КБК)
</w:t>
            </w:r>
          </w:p>
        </w:tc>
      </w:tr>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1256"/>
        <w:gridCol w:w="1293"/>
        <w:gridCol w:w="1830"/>
        <w:gridCol w:w="1812"/>
        <w:gridCol w:w="1738"/>
        <w:gridCol w:w="1286"/>
        <w:gridCol w:w="1545"/>
        <w:gridCol w:w="1360"/>
      </w:tblGrid>
      <w:tr>
        <w:trPr>
          <w:trHeight w:val="25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подлежит зачету (возврату) *
</w:t>
            </w:r>
          </w:p>
        </w:tc>
        <w:tc>
          <w:tcPr>
            <w:tcW w:w="0" w:type="auto"/>
            <w:gridSpan w:val="3"/>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банка
</w:t>
            </w:r>
            <w:r>
              <w:br/>
            </w:r>
            <w:r>
              <w:rPr>
                <w:rFonts w:ascii="Times New Roman"/>
                <w:b w:val="false"/>
                <w:i w:val="false"/>
                <w:color w:val="000000"/>
                <w:sz w:val="20"/>
              </w:rPr>
              <w:t>
для перечисления
</w:t>
            </w:r>
            <w:r>
              <w:br/>
            </w:r>
            <w:r>
              <w:rPr>
                <w:rFonts w:ascii="Times New Roman"/>
                <w:b w:val="false"/>
                <w:i w:val="false"/>
                <w:color w:val="000000"/>
                <w:sz w:val="20"/>
              </w:rPr>
              <w:t>
на банковский
</w:t>
            </w:r>
            <w:r>
              <w:br/>
            </w:r>
            <w:r>
              <w:rPr>
                <w:rFonts w:ascii="Times New Roman"/>
                <w:b w:val="false"/>
                <w:i w:val="false"/>
                <w:color w:val="000000"/>
                <w:sz w:val="20"/>
              </w:rPr>
              <w:t>
счет гранто-
</w:t>
            </w:r>
            <w:r>
              <w:br/>
            </w:r>
            <w:r>
              <w:rPr>
                <w:rFonts w:ascii="Times New Roman"/>
                <w:b w:val="false"/>
                <w:i w:val="false"/>
                <w:color w:val="000000"/>
                <w:sz w:val="20"/>
              </w:rPr>
              <w:t>
получателя
</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погашения налоговой задолженности
</w:t>
            </w:r>
            <w:r>
              <w:br/>
            </w:r>
            <w:r>
              <w:rPr>
                <w:rFonts w:ascii="Times New Roman"/>
                <w:b w:val="false"/>
                <w:i w:val="false"/>
                <w:color w:val="000000"/>
                <w:sz w:val="20"/>
              </w:rPr>
              <w:t>
по налогу на
</w:t>
            </w:r>
            <w:r>
              <w:br/>
            </w:r>
            <w:r>
              <w:rPr>
                <w:rFonts w:ascii="Times New Roman"/>
                <w:b w:val="false"/>
                <w:i w:val="false"/>
                <w:color w:val="000000"/>
                <w:sz w:val="20"/>
              </w:rPr>
              <w:t>
добавленную
</w:t>
            </w:r>
            <w:r>
              <w:br/>
            </w:r>
            <w:r>
              <w:rPr>
                <w:rFonts w:ascii="Times New Roman"/>
                <w:b w:val="false"/>
                <w:i w:val="false"/>
                <w:color w:val="000000"/>
                <w:sz w:val="20"/>
              </w:rPr>
              <w:t>
стоимость и
</w:t>
            </w:r>
            <w:r>
              <w:br/>
            </w:r>
            <w:r>
              <w:rPr>
                <w:rFonts w:ascii="Times New Roman"/>
                <w:b w:val="false"/>
                <w:i w:val="false"/>
                <w:color w:val="000000"/>
                <w:sz w:val="20"/>
              </w:rPr>
              <w:t>
другим видам
</w:t>
            </w:r>
            <w:r>
              <w:br/>
            </w:r>
            <w:r>
              <w:rPr>
                <w:rFonts w:ascii="Times New Roman"/>
                <w:b w:val="false"/>
                <w:i w:val="false"/>
                <w:color w:val="000000"/>
                <w:sz w:val="20"/>
              </w:rPr>
              <w:t>
налогов
</w:t>
            </w:r>
          </w:p>
        </w:tc>
        <w:tc>
          <w:tcPr>
            <w:tcW w:w="183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w:t>
            </w:r>
            <w:r>
              <w:br/>
            </w:r>
            <w:r>
              <w:rPr>
                <w:rFonts w:ascii="Times New Roman"/>
                <w:b w:val="false"/>
                <w:i w:val="false"/>
                <w:color w:val="000000"/>
                <w:sz w:val="20"/>
              </w:rPr>
              <w:t>
НДС, подлежа-
</w:t>
            </w:r>
            <w:r>
              <w:br/>
            </w:r>
            <w:r>
              <w:rPr>
                <w:rFonts w:ascii="Times New Roman"/>
                <w:b w:val="false"/>
                <w:i w:val="false"/>
                <w:color w:val="000000"/>
                <w:sz w:val="20"/>
              </w:rPr>
              <w:t>
щего 
</w:t>
            </w:r>
            <w:r>
              <w:br/>
            </w:r>
            <w:r>
              <w:rPr>
                <w:rFonts w:ascii="Times New Roman"/>
                <w:b w:val="false"/>
                <w:i w:val="false"/>
                <w:color w:val="000000"/>
                <w:sz w:val="20"/>
              </w:rPr>
              <w:t>
уплате 
</w:t>
            </w:r>
            <w:r>
              <w:br/>
            </w:r>
            <w:r>
              <w:rPr>
                <w:rFonts w:ascii="Times New Roman"/>
                <w:b w:val="false"/>
                <w:i w:val="false"/>
                <w:color w:val="000000"/>
                <w:sz w:val="20"/>
              </w:rPr>
              <w:t>
при 
</w:t>
            </w:r>
            <w:r>
              <w:br/>
            </w:r>
            <w:r>
              <w:rPr>
                <w:rFonts w:ascii="Times New Roman"/>
                <w:b w:val="false"/>
                <w:i w:val="false"/>
                <w:color w:val="000000"/>
                <w:sz w:val="20"/>
              </w:rPr>
              <w:t>
импорте товаров
</w:t>
            </w:r>
          </w:p>
        </w:tc>
        <w:tc>
          <w:tcPr>
            <w:tcW w:w="181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w:t>
            </w:r>
            <w:r>
              <w:br/>
            </w:r>
            <w:r>
              <w:rPr>
                <w:rFonts w:ascii="Times New Roman"/>
                <w:b w:val="false"/>
                <w:i w:val="false"/>
                <w:color w:val="000000"/>
                <w:sz w:val="20"/>
              </w:rPr>
              <w:t>
НДС, 
</w:t>
            </w:r>
            <w:r>
              <w:br/>
            </w:r>
            <w:r>
              <w:rPr>
                <w:rFonts w:ascii="Times New Roman"/>
                <w:b w:val="false"/>
                <w:i w:val="false"/>
                <w:color w:val="000000"/>
                <w:sz w:val="20"/>
              </w:rPr>
              <w:t>
подле-
</w:t>
            </w:r>
            <w:r>
              <w:br/>
            </w:r>
            <w:r>
              <w:rPr>
                <w:rFonts w:ascii="Times New Roman"/>
                <w:b w:val="false"/>
                <w:i w:val="false"/>
                <w:color w:val="000000"/>
                <w:sz w:val="20"/>
              </w:rPr>
              <w:t>
жащего уплате 
</w:t>
            </w:r>
            <w:r>
              <w:br/>
            </w:r>
            <w:r>
              <w:rPr>
                <w:rFonts w:ascii="Times New Roman"/>
                <w:b w:val="false"/>
                <w:i w:val="false"/>
                <w:color w:val="000000"/>
                <w:sz w:val="20"/>
              </w:rPr>
              <w:t>
за неза-
</w:t>
            </w:r>
            <w:r>
              <w:br/>
            </w:r>
            <w:r>
              <w:rPr>
                <w:rFonts w:ascii="Times New Roman"/>
                <w:b w:val="false"/>
                <w:i w:val="false"/>
                <w:color w:val="000000"/>
                <w:sz w:val="20"/>
              </w:rPr>
              <w:t>
регист-
</w:t>
            </w:r>
            <w:r>
              <w:br/>
            </w:r>
            <w:r>
              <w:rPr>
                <w:rFonts w:ascii="Times New Roman"/>
                <w:b w:val="false"/>
                <w:i w:val="false"/>
                <w:color w:val="000000"/>
                <w:sz w:val="20"/>
              </w:rPr>
              <w:t>
рирован-
</w:t>
            </w:r>
            <w:r>
              <w:br/>
            </w:r>
            <w:r>
              <w:rPr>
                <w:rFonts w:ascii="Times New Roman"/>
                <w:b w:val="false"/>
                <w:i w:val="false"/>
                <w:color w:val="000000"/>
                <w:sz w:val="20"/>
              </w:rPr>
              <w:t>
ного 
</w:t>
            </w:r>
            <w:r>
              <w:br/>
            </w:r>
            <w:r>
              <w:rPr>
                <w:rFonts w:ascii="Times New Roman"/>
                <w:b w:val="false"/>
                <w:i w:val="false"/>
                <w:color w:val="000000"/>
                <w:sz w:val="20"/>
              </w:rPr>
              <w:t>
нерези-
</w:t>
            </w:r>
            <w:r>
              <w:br/>
            </w:r>
            <w:r>
              <w:rPr>
                <w:rFonts w:ascii="Times New Roman"/>
                <w:b w:val="false"/>
                <w:i w:val="false"/>
                <w:color w:val="000000"/>
                <w:sz w:val="20"/>
              </w:rPr>
              <w:t>
дента
</w:t>
            </w:r>
          </w:p>
        </w:tc>
        <w:tc>
          <w:tcPr>
            <w:tcW w:w="173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виде 
</w:t>
            </w:r>
            <w:r>
              <w:br/>
            </w:r>
            <w:r>
              <w:rPr>
                <w:rFonts w:ascii="Times New Roman"/>
                <w:b w:val="false"/>
                <w:i w:val="false"/>
                <w:color w:val="000000"/>
                <w:sz w:val="20"/>
              </w:rPr>
              <w:t>
пере-
</w:t>
            </w:r>
            <w:r>
              <w:br/>
            </w:r>
            <w:r>
              <w:rPr>
                <w:rFonts w:ascii="Times New Roman"/>
                <w:b w:val="false"/>
                <w:i w:val="false"/>
                <w:color w:val="000000"/>
                <w:sz w:val="20"/>
              </w:rPr>
              <w:t>
числения денег на банков-
</w:t>
            </w:r>
            <w:r>
              <w:br/>
            </w:r>
            <w:r>
              <w:rPr>
                <w:rFonts w:ascii="Times New Roman"/>
                <w:b w:val="false"/>
                <w:i w:val="false"/>
                <w:color w:val="000000"/>
                <w:sz w:val="20"/>
              </w:rPr>
              <w:t>
ский 
</w:t>
            </w:r>
            <w:r>
              <w:br/>
            </w:r>
            <w:r>
              <w:rPr>
                <w:rFonts w:ascii="Times New Roman"/>
                <w:b w:val="false"/>
                <w:i w:val="false"/>
                <w:color w:val="000000"/>
                <w:sz w:val="20"/>
              </w:rPr>
              <w:t>
счет 
</w:t>
            </w:r>
            <w:r>
              <w:br/>
            </w:r>
            <w:r>
              <w:rPr>
                <w:rFonts w:ascii="Times New Roman"/>
                <w:b w:val="false"/>
                <w:i w:val="false"/>
                <w:color w:val="000000"/>
                <w:sz w:val="20"/>
              </w:rPr>
              <w:t>
гранто-
</w:t>
            </w:r>
            <w:r>
              <w:br/>
            </w:r>
            <w:r>
              <w:rPr>
                <w:rFonts w:ascii="Times New Roman"/>
                <w:b w:val="false"/>
                <w:i w:val="false"/>
                <w:color w:val="000000"/>
                <w:sz w:val="20"/>
              </w:rPr>
              <w:t>
полу-
</w:t>
            </w:r>
            <w:r>
              <w:br/>
            </w:r>
            <w:r>
              <w:rPr>
                <w:rFonts w:ascii="Times New Roman"/>
                <w:b w:val="false"/>
                <w:i w:val="false"/>
                <w:color w:val="000000"/>
                <w:sz w:val="20"/>
              </w:rPr>
              <w:t>
чателя
</w:t>
            </w:r>
          </w:p>
        </w:tc>
        <w:tc>
          <w:tcPr>
            <w:tcW w:w="0" w:type="auto"/>
            <w:gridSpan w:val="3"/>
            <w:vMerge/>
            <w:tcBorders>
              <w:top w:val="nil"/>
              <w:left w:val="single" w:color="cfcfcf" w:sz="5"/>
              <w:bottom w:val="single" w:color="cfcfcf" w:sz="5"/>
              <w:right w:val="single" w:color="cfcfcf" w:sz="5"/>
            </w:tcBorders>
          </w:tcPr>
          <w:p/>
        </w:tc>
      </w:tr>
      <w:tr>
        <w:trPr>
          <w:trHeight w:val="1605" w:hRule="atLeast"/>
        </w:trPr>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га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пе-
</w:t>
            </w:r>
            <w:r>
              <w:br/>
            </w:r>
            <w:r>
              <w:rPr>
                <w:rFonts w:ascii="Times New Roman"/>
                <w:b w:val="false"/>
                <w:i w:val="false"/>
                <w:color w:val="000000"/>
                <w:sz w:val="20"/>
              </w:rPr>
              <w:t>
ни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штра-
</w:t>
            </w:r>
            <w:r>
              <w:br/>
            </w:r>
            <w:r>
              <w:rPr>
                <w:rFonts w:ascii="Times New Roman"/>
                <w:b w:val="false"/>
                <w:i w:val="false"/>
                <w:color w:val="000000"/>
                <w:sz w:val="20"/>
              </w:rPr>
              <w:t>
фа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банка
</w:t>
            </w:r>
            <w:r>
              <w:br/>
            </w:r>
            <w:r>
              <w:rPr>
                <w:rFonts w:ascii="Times New Roman"/>
                <w:b w:val="false"/>
                <w:i w:val="false"/>
                <w:color w:val="000000"/>
                <w:sz w:val="20"/>
              </w:rPr>
              <w:t>
бене-
</w:t>
            </w:r>
            <w:r>
              <w:br/>
            </w:r>
            <w:r>
              <w:rPr>
                <w:rFonts w:ascii="Times New Roman"/>
                <w:b w:val="false"/>
                <w:i w:val="false"/>
                <w:color w:val="000000"/>
                <w:sz w:val="20"/>
              </w:rPr>
              <w:t>
фици-
</w:t>
            </w:r>
            <w:r>
              <w:br/>
            </w:r>
            <w:r>
              <w:rPr>
                <w:rFonts w:ascii="Times New Roman"/>
                <w:b w:val="false"/>
                <w:i w:val="false"/>
                <w:color w:val="000000"/>
                <w:sz w:val="20"/>
              </w:rPr>
              <w:t>
ара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ский
</w:t>
            </w:r>
            <w:r>
              <w:br/>
            </w:r>
            <w:r>
              <w:rPr>
                <w:rFonts w:ascii="Times New Roman"/>
                <w:b w:val="false"/>
                <w:i w:val="false"/>
                <w:color w:val="000000"/>
                <w:sz w:val="20"/>
              </w:rPr>
              <w:t>
иден-
</w:t>
            </w:r>
            <w:r>
              <w:br/>
            </w:r>
            <w:r>
              <w:rPr>
                <w:rFonts w:ascii="Times New Roman"/>
                <w:b w:val="false"/>
                <w:i w:val="false"/>
                <w:color w:val="000000"/>
                <w:sz w:val="20"/>
              </w:rPr>
              <w:t>
тифи-
</w:t>
            </w:r>
            <w:r>
              <w:br/>
            </w:r>
            <w:r>
              <w:rPr>
                <w:rFonts w:ascii="Times New Roman"/>
                <w:b w:val="false"/>
                <w:i w:val="false"/>
                <w:color w:val="000000"/>
                <w:sz w:val="20"/>
              </w:rPr>
              <w:t>
кацион-
</w:t>
            </w:r>
            <w:r>
              <w:br/>
            </w:r>
            <w:r>
              <w:rPr>
                <w:rFonts w:ascii="Times New Roman"/>
                <w:b w:val="false"/>
                <w:i w:val="false"/>
                <w:color w:val="000000"/>
                <w:sz w:val="20"/>
              </w:rPr>
              <w:t>
ный код
</w:t>
            </w:r>
            <w:r>
              <w:br/>
            </w:r>
            <w:r>
              <w:rPr>
                <w:rFonts w:ascii="Times New Roman"/>
                <w:b w:val="false"/>
                <w:i w:val="false"/>
                <w:color w:val="000000"/>
                <w:sz w:val="20"/>
              </w:rPr>
              <w:t>
(БИК)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иден-
</w:t>
            </w:r>
            <w:r>
              <w:br/>
            </w:r>
            <w:r>
              <w:rPr>
                <w:rFonts w:ascii="Times New Roman"/>
                <w:b w:val="false"/>
                <w:i w:val="false"/>
                <w:color w:val="000000"/>
                <w:sz w:val="20"/>
              </w:rPr>
              <w:t>
тифи-
</w:t>
            </w:r>
            <w:r>
              <w:br/>
            </w:r>
            <w:r>
              <w:rPr>
                <w:rFonts w:ascii="Times New Roman"/>
                <w:b w:val="false"/>
                <w:i w:val="false"/>
                <w:color w:val="000000"/>
                <w:sz w:val="20"/>
              </w:rPr>
              <w:t>
каци-
</w:t>
            </w:r>
            <w:r>
              <w:br/>
            </w:r>
            <w:r>
              <w:rPr>
                <w:rFonts w:ascii="Times New Roman"/>
                <w:b w:val="false"/>
                <w:i w:val="false"/>
                <w:color w:val="000000"/>
                <w:sz w:val="20"/>
              </w:rPr>
              <w:t>
онный код (ИИК)
</w:t>
            </w:r>
          </w:p>
        </w:tc>
      </w:tr>
      <w:tr>
        <w:trPr>
          <w:trHeight w:val="255" w:hRule="atLeast"/>
        </w:trPr>
        <w:tc>
          <w:tcPr>
            <w:tcW w:w="9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25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8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73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3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Распоряжение сдал:
</w:t>
      </w:r>
      <w:r>
        <w:br/>
      </w:r>
      <w:r>
        <w:rPr>
          <w:rFonts w:ascii="Times New Roman"/>
          <w:b w:val="false"/>
          <w:i w:val="false"/>
          <w:color w:val="000000"/>
          <w:sz w:val="28"/>
        </w:rPr>
        <w:t>
Начальник ответственного отдела: 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________________________________________ "____"___________200_г.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ответственного отдела)
</w:t>
      </w:r>
      <w:r>
        <w:br/>
      </w:r>
      <w:r>
        <w:rPr>
          <w:rFonts w:ascii="Times New Roman"/>
          <w:b w:val="false"/>
          <w:i w:val="false"/>
          <w:color w:val="000000"/>
          <w:sz w:val="28"/>
        </w:rPr>
        <w:t>
</w:t>
      </w:r>
      <w:r>
        <w:br/>
      </w:r>
      <w:r>
        <w:rPr>
          <w:rFonts w:ascii="Times New Roman"/>
          <w:b w:val="false"/>
          <w:i w:val="false"/>
          <w:color w:val="000000"/>
          <w:sz w:val="28"/>
        </w:rPr>
        <w:t>
Распоряжение принял:
</w:t>
      </w:r>
    </w:p>
    <w:p>
      <w:pPr>
        <w:spacing w:after="0"/>
        <w:ind w:left="0"/>
        <w:jc w:val="both"/>
      </w:pPr>
      <w:r>
        <w:rPr>
          <w:rFonts w:ascii="Times New Roman"/>
          <w:b w:val="false"/>
          <w:i w:val="false"/>
          <w:color w:val="000000"/>
          <w:sz w:val="28"/>
        </w:rPr>
        <w:t>
________________________________________ "____"____________200_г.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отдела учета)
</w:t>
      </w:r>
      <w:r>
        <w:br/>
      </w:r>
      <w:r>
        <w:rPr>
          <w:rFonts w:ascii="Times New Roman"/>
          <w:b w:val="false"/>
          <w:i w:val="false"/>
          <w:color w:val="000000"/>
          <w:sz w:val="28"/>
        </w:rPr>
        <w:t>
</w:t>
      </w:r>
      <w:r>
        <w:br/>
      </w:r>
      <w:r>
        <w:rPr>
          <w:rFonts w:ascii="Times New Roman"/>
          <w:b w:val="false"/>
          <w:i w:val="false"/>
          <w:color w:val="000000"/>
          <w:sz w:val="28"/>
        </w:rPr>
        <w:t>
* Примечание. Сумма НДС, подлежащего возврату (зачету), указываются на каждый КБК построчно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16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16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Руководитель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РАСПОРЯЖЕНИЕ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возврат сумм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дипломатическим и приравненным к ним представительствам,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аккредитованным в Республике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 "____" ____________200__г.
</w:t>
      </w:r>
    </w:p>
    <w:p>
      <w:pPr>
        <w:spacing w:after="0"/>
        <w:ind w:left="0"/>
        <w:jc w:val="both"/>
      </w:pPr>
      <w:r>
        <w:rPr>
          <w:rFonts w:ascii="Times New Roman"/>
          <w:b w:val="false"/>
          <w:i w:val="false"/>
          <w:color w:val="000000"/>
          <w:sz w:val="28"/>
        </w:rPr>
        <w:t>
РНН представительства
</w:t>
      </w:r>
      <w:r>
        <w:br/>
      </w:r>
      <w:r>
        <w:rPr>
          <w:rFonts w:ascii="Times New Roman"/>
          <w:b w:val="false"/>
          <w:i w:val="false"/>
          <w:color w:val="000000"/>
          <w:sz w:val="28"/>
        </w:rPr>
        <w:t>
Наименование представительства 
</w:t>
      </w:r>
      <w:r>
        <w:br/>
      </w:r>
      <w:r>
        <w:rPr>
          <w:rFonts w:ascii="Times New Roman"/>
          <w:b w:val="false"/>
          <w:i w:val="false"/>
          <w:color w:val="000000"/>
          <w:sz w:val="28"/>
        </w:rPr>
        <w:t>
Сумма НДС, предъявленная к возврату на основании сводных ведомостей (реестров)
</w:t>
      </w:r>
      <w:r>
        <w:br/>
      </w:r>
      <w:r>
        <w:rPr>
          <w:rFonts w:ascii="Times New Roman"/>
          <w:b w:val="false"/>
          <w:i w:val="false"/>
          <w:color w:val="000000"/>
          <w:sz w:val="28"/>
        </w:rPr>
        <w:t>
Сумма НДС, подтвержденная актом налоговой проверки и подлежащая возврату из бюджета
</w:t>
      </w:r>
      <w:r>
        <w:br/>
      </w:r>
      <w:r>
        <w:rPr>
          <w:rFonts w:ascii="Times New Roman"/>
          <w:b w:val="false"/>
          <w:i w:val="false"/>
          <w:color w:val="000000"/>
          <w:sz w:val="28"/>
        </w:rPr>
        <w:t>
Входящий номер Реестра по форме 337.00 ______Дата____________
</w:t>
      </w:r>
      <w:r>
        <w:br/>
      </w:r>
      <w:r>
        <w:rPr>
          <w:rFonts w:ascii="Times New Roman"/>
          <w:b w:val="false"/>
          <w:i w:val="false"/>
          <w:color w:val="000000"/>
          <w:sz w:val="28"/>
        </w:rPr>
        <w:t>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3"/>
        <w:gridCol w:w="4333"/>
        <w:gridCol w:w="4513"/>
      </w:tblGrid>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сотрудника
</w:t>
            </w:r>
            <w:r>
              <w:br/>
            </w:r>
            <w:r>
              <w:rPr>
                <w:rFonts w:ascii="Times New Roman"/>
                <w:b w:val="false"/>
                <w:i w:val="false"/>
                <w:color w:val="000000"/>
                <w:sz w:val="20"/>
              </w:rPr>
              <w:t>
(работника)
</w:t>
            </w:r>
            <w:r>
              <w:br/>
            </w:r>
            <w:r>
              <w:rPr>
                <w:rFonts w:ascii="Times New Roman"/>
                <w:b w:val="false"/>
                <w:i w:val="false"/>
                <w:color w:val="000000"/>
                <w:sz w:val="20"/>
              </w:rPr>
              <w:t>
представи-
</w:t>
            </w:r>
            <w:r>
              <w:br/>
            </w:r>
            <w:r>
              <w:rPr>
                <w:rFonts w:ascii="Times New Roman"/>
                <w:b w:val="false"/>
                <w:i w:val="false"/>
                <w:color w:val="000000"/>
                <w:sz w:val="20"/>
              </w:rPr>
              <w:t>
тельства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сотрудника
</w:t>
            </w:r>
            <w:r>
              <w:br/>
            </w:r>
            <w:r>
              <w:rPr>
                <w:rFonts w:ascii="Times New Roman"/>
                <w:b w:val="false"/>
                <w:i w:val="false"/>
                <w:color w:val="000000"/>
                <w:sz w:val="20"/>
              </w:rPr>
              <w:t>
(работника)
</w:t>
            </w:r>
            <w:r>
              <w:br/>
            </w:r>
            <w:r>
              <w:rPr>
                <w:rFonts w:ascii="Times New Roman"/>
                <w:b w:val="false"/>
                <w:i w:val="false"/>
                <w:color w:val="000000"/>
                <w:sz w:val="20"/>
              </w:rPr>
              <w:t>
представи-
</w:t>
            </w:r>
            <w:r>
              <w:br/>
            </w:r>
            <w:r>
              <w:rPr>
                <w:rFonts w:ascii="Times New Roman"/>
                <w:b w:val="false"/>
                <w:i w:val="false"/>
                <w:color w:val="000000"/>
                <w:sz w:val="20"/>
              </w:rPr>
              <w:t>
тельства
</w:t>
            </w:r>
          </w:p>
        </w:tc>
      </w:tr>
      <w:tr>
        <w:trPr>
          <w:trHeight w:val="255" w:hRule="atLeast"/>
        </w:trPr>
        <w:tc>
          <w:tcPr>
            <w:tcW w:w="11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3"/>
        <w:gridCol w:w="2853"/>
        <w:gridCol w:w="3893"/>
        <w:gridCol w:w="3893"/>
      </w:tblGrid>
      <w:tr>
        <w:trPr>
          <w:trHeight w:val="25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Банковские реквизиты для перечисления на банковский счет представительства
</w:t>
            </w:r>
          </w:p>
        </w:tc>
      </w:tr>
      <w:tr>
        <w:trPr>
          <w:trHeight w:val="1605"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банка
</w:t>
            </w:r>
            <w:r>
              <w:br/>
            </w:r>
            <w:r>
              <w:rPr>
                <w:rFonts w:ascii="Times New Roman"/>
                <w:b w:val="false"/>
                <w:i w:val="false"/>
                <w:color w:val="000000"/>
                <w:sz w:val="20"/>
              </w:rPr>
              <w:t>
бене-
</w:t>
            </w:r>
            <w:r>
              <w:br/>
            </w:r>
            <w:r>
              <w:rPr>
                <w:rFonts w:ascii="Times New Roman"/>
                <w:b w:val="false"/>
                <w:i w:val="false"/>
                <w:color w:val="000000"/>
                <w:sz w:val="20"/>
              </w:rPr>
              <w:t>
фициара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банковский
</w:t>
            </w:r>
            <w:r>
              <w:br/>
            </w:r>
            <w:r>
              <w:rPr>
                <w:rFonts w:ascii="Times New Roman"/>
                <w:b w:val="false"/>
                <w:i w:val="false"/>
                <w:color w:val="000000"/>
                <w:sz w:val="20"/>
              </w:rPr>
              <w:t>
идентифика-
</w:t>
            </w:r>
            <w:r>
              <w:br/>
            </w:r>
            <w:r>
              <w:rPr>
                <w:rFonts w:ascii="Times New Roman"/>
                <w:b w:val="false"/>
                <w:i w:val="false"/>
                <w:color w:val="000000"/>
                <w:sz w:val="20"/>
              </w:rPr>
              <w:t>
ционный код
</w:t>
            </w:r>
            <w:r>
              <w:br/>
            </w:r>
            <w:r>
              <w:rPr>
                <w:rFonts w:ascii="Times New Roman"/>
                <w:b w:val="false"/>
                <w:i w:val="false"/>
                <w:color w:val="000000"/>
                <w:sz w:val="20"/>
              </w:rPr>
              <w:t>
(БИК)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индивидуальный
</w:t>
            </w:r>
            <w:r>
              <w:br/>
            </w:r>
            <w:r>
              <w:rPr>
                <w:rFonts w:ascii="Times New Roman"/>
                <w:b w:val="false"/>
                <w:i w:val="false"/>
                <w:color w:val="000000"/>
                <w:sz w:val="20"/>
              </w:rPr>
              <w:t>
идентифика-
</w:t>
            </w:r>
            <w:r>
              <w:br/>
            </w:r>
            <w:r>
              <w:rPr>
                <w:rFonts w:ascii="Times New Roman"/>
                <w:b w:val="false"/>
                <w:i w:val="false"/>
                <w:color w:val="000000"/>
                <w:sz w:val="20"/>
              </w:rPr>
              <w:t>
ционный код (ИИК)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лицевого
</w:t>
            </w:r>
            <w:r>
              <w:br/>
            </w:r>
            <w:r>
              <w:rPr>
                <w:rFonts w:ascii="Times New Roman"/>
                <w:b w:val="false"/>
                <w:i w:val="false"/>
                <w:color w:val="000000"/>
                <w:sz w:val="20"/>
              </w:rPr>
              <w:t>
счета или номер
</w:t>
            </w:r>
            <w:r>
              <w:br/>
            </w:r>
            <w:r>
              <w:rPr>
                <w:rFonts w:ascii="Times New Roman"/>
                <w:b w:val="false"/>
                <w:i w:val="false"/>
                <w:color w:val="000000"/>
                <w:sz w:val="20"/>
              </w:rPr>
              <w:t>
дебетовой карточки
</w:t>
            </w:r>
            <w:r>
              <w:br/>
            </w:r>
            <w:r>
              <w:rPr>
                <w:rFonts w:ascii="Times New Roman"/>
                <w:b w:val="false"/>
                <w:i w:val="false"/>
                <w:color w:val="000000"/>
                <w:sz w:val="20"/>
              </w:rPr>
              <w:t>
сотрудника
</w:t>
            </w:r>
            <w:r>
              <w:br/>
            </w:r>
            <w:r>
              <w:rPr>
                <w:rFonts w:ascii="Times New Roman"/>
                <w:b w:val="false"/>
                <w:i w:val="false"/>
                <w:color w:val="000000"/>
                <w:sz w:val="20"/>
              </w:rPr>
              <w:t>
(работника)
</w:t>
            </w:r>
          </w:p>
        </w:tc>
      </w:tr>
      <w:tr>
        <w:trPr>
          <w:trHeight w:val="255" w:hRule="atLeast"/>
        </w:trPr>
        <w:tc>
          <w:tcPr>
            <w:tcW w:w="2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bl>
    <w:p>
      <w:pPr>
        <w:spacing w:after="0"/>
        <w:ind w:left="0"/>
        <w:jc w:val="both"/>
      </w:pPr>
      <w:r>
        <w:rPr>
          <w:rFonts w:ascii="Times New Roman"/>
          <w:b w:val="false"/>
          <w:i w:val="false"/>
          <w:color w:val="000000"/>
          <w:sz w:val="28"/>
        </w:rPr>
        <w:t>
Распоряжение сдал:
</w:t>
      </w:r>
      <w:r>
        <w:br/>
      </w:r>
      <w:r>
        <w:rPr>
          <w:rFonts w:ascii="Times New Roman"/>
          <w:b w:val="false"/>
          <w:i w:val="false"/>
          <w:color w:val="000000"/>
          <w:sz w:val="28"/>
        </w:rPr>
        <w:t>
Начальник ответственного отдела: _____________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________________________________________ "____"___________200_г.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ответственного отдела)
</w:t>
      </w:r>
      <w:r>
        <w:br/>
      </w:r>
      <w:r>
        <w:rPr>
          <w:rFonts w:ascii="Times New Roman"/>
          <w:b w:val="false"/>
          <w:i w:val="false"/>
          <w:color w:val="000000"/>
          <w:sz w:val="28"/>
        </w:rPr>
        <w:t>
</w:t>
      </w:r>
      <w:r>
        <w:br/>
      </w:r>
      <w:r>
        <w:rPr>
          <w:rFonts w:ascii="Times New Roman"/>
          <w:b w:val="false"/>
          <w:i w:val="false"/>
          <w:color w:val="000000"/>
          <w:sz w:val="28"/>
        </w:rPr>
        <w:t>
Распоряжение принял:
</w:t>
      </w:r>
    </w:p>
    <w:p>
      <w:pPr>
        <w:spacing w:after="0"/>
        <w:ind w:left="0"/>
        <w:jc w:val="both"/>
      </w:pPr>
      <w:r>
        <w:rPr>
          <w:rFonts w:ascii="Times New Roman"/>
          <w:b w:val="false"/>
          <w:i w:val="false"/>
          <w:color w:val="000000"/>
          <w:sz w:val="28"/>
        </w:rPr>
        <w:t>
________________________________________ "____"____________200_г.
</w:t>
      </w:r>
      <w:r>
        <w:br/>
      </w:r>
      <w:r>
        <w:rPr>
          <w:rFonts w:ascii="Times New Roman"/>
          <w:b w:val="false"/>
          <w:i w:val="false"/>
          <w:color w:val="000000"/>
          <w:sz w:val="28"/>
        </w:rPr>
        <w:t>
(Ф.И.О., должность и подпись работника
</w:t>
      </w:r>
      <w:r>
        <w:br/>
      </w:r>
      <w:r>
        <w:rPr>
          <w:rFonts w:ascii="Times New Roman"/>
          <w:b w:val="false"/>
          <w:i w:val="false"/>
          <w:color w:val="000000"/>
          <w:sz w:val="28"/>
        </w:rPr>
        <w:t>
              отдела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17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17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данных из форм налоговой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отчетности, подлежащих отражению на лицевом счете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 (налогового агента) по налогам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другим обязательным платежам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обязательным пенсионным взносам и социальным отчислениям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
        <w:gridCol w:w="401"/>
        <w:gridCol w:w="988"/>
        <w:gridCol w:w="377"/>
        <w:gridCol w:w="788"/>
        <w:gridCol w:w="847"/>
        <w:gridCol w:w="986"/>
        <w:gridCol w:w="992"/>
        <w:gridCol w:w="995"/>
        <w:gridCol w:w="1261"/>
        <w:gridCol w:w="1033"/>
        <w:gridCol w:w="1133"/>
        <w:gridCol w:w="957"/>
        <w:gridCol w:w="847"/>
        <w:gridCol w:w="1021"/>
      </w:tblGrid>
      <w:tr>
        <w:trPr>
          <w:trHeight w:val="15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
</w:t>
            </w:r>
            <w:r>
              <w:br/>
            </w:r>
            <w:r>
              <w:rPr>
                <w:rFonts w:ascii="Times New Roman"/>
                <w:b w:val="false"/>
                <w:i w:val="false"/>
                <w:color w:val="000000"/>
                <w:sz w:val="20"/>
              </w:rPr>
              <w:t>
п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е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я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о
</w:t>
            </w:r>
            <w:r>
              <w:br/>
            </w:r>
            <w:r>
              <w:rPr>
                <w:rFonts w:ascii="Times New Roman"/>
                <w:b w:val="false"/>
                <w:i w:val="false"/>
                <w:color w:val="000000"/>
                <w:sz w:val="20"/>
              </w:rPr>
              <w:t>
д
</w:t>
            </w:r>
            <w:r>
              <w:br/>
            </w:r>
            <w:r>
              <w:rPr>
                <w:rFonts w:ascii="Times New Roman"/>
                <w:b w:val="false"/>
                <w:i w:val="false"/>
                <w:color w:val="000000"/>
                <w:sz w:val="20"/>
              </w:rPr>
              <w:t>
к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с
</w:t>
            </w:r>
            <w:r>
              <w:br/>
            </w:r>
            <w:r>
              <w:rPr>
                <w:rFonts w:ascii="Times New Roman"/>
                <w:b w:val="false"/>
                <w:i w:val="false"/>
                <w:color w:val="000000"/>
                <w:sz w:val="20"/>
              </w:rPr>
              <w:t>
с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
</w:t>
            </w:r>
            <w:r>
              <w:br/>
            </w: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ц
</w:t>
            </w:r>
            <w:r>
              <w:br/>
            </w:r>
            <w:r>
              <w:rPr>
                <w:rFonts w:ascii="Times New Roman"/>
                <w:b w:val="false"/>
                <w:i w:val="false"/>
                <w:color w:val="000000"/>
                <w:sz w:val="20"/>
              </w:rPr>
              <w:t>
и
</w:t>
            </w:r>
            <w:r>
              <w:br/>
            </w:r>
            <w:r>
              <w:rPr>
                <w:rFonts w:ascii="Times New Roman"/>
                <w:b w:val="false"/>
                <w:i w:val="false"/>
                <w:color w:val="000000"/>
                <w:sz w:val="20"/>
              </w:rPr>
              <w:t>
ф
</w:t>
            </w:r>
            <w:r>
              <w:br/>
            </w:r>
            <w:r>
              <w:rPr>
                <w:rFonts w:ascii="Times New Roman"/>
                <w:b w:val="false"/>
                <w:i w:val="false"/>
                <w:color w:val="000000"/>
                <w:sz w:val="20"/>
              </w:rPr>
              <w:t>
и
</w:t>
            </w:r>
            <w:r>
              <w:br/>
            </w:r>
            <w:r>
              <w:rPr>
                <w:rFonts w:ascii="Times New Roman"/>
                <w:b w:val="false"/>
                <w:i w:val="false"/>
                <w:color w:val="000000"/>
                <w:sz w:val="20"/>
              </w:rPr>
              <w:t>
к
</w:t>
            </w:r>
            <w:r>
              <w:br/>
            </w:r>
            <w:r>
              <w:rPr>
                <w:rFonts w:ascii="Times New Roman"/>
                <w:b w:val="false"/>
                <w:i w:val="false"/>
                <w:color w:val="000000"/>
                <w:sz w:val="20"/>
              </w:rPr>
              <w:t>
а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
</w:t>
            </w:r>
            <w:r>
              <w:br/>
            </w:r>
            <w:r>
              <w:rPr>
                <w:rFonts w:ascii="Times New Roman"/>
                <w:b w:val="false"/>
                <w:i w:val="false"/>
                <w:color w:val="000000"/>
                <w:sz w:val="20"/>
              </w:rPr>
              <w:t>
но-
</w:t>
            </w:r>
            <w:r>
              <w:br/>
            </w:r>
            <w:r>
              <w:rPr>
                <w:rFonts w:ascii="Times New Roman"/>
                <w:b w:val="false"/>
                <w:i w:val="false"/>
                <w:color w:val="000000"/>
                <w:sz w:val="20"/>
              </w:rPr>
              <w:t>
ва-
</w:t>
            </w:r>
            <w:r>
              <w:br/>
            </w:r>
            <w:r>
              <w:rPr>
                <w:rFonts w:ascii="Times New Roman"/>
                <w:b w:val="false"/>
                <w:i w:val="false"/>
                <w:color w:val="000000"/>
                <w:sz w:val="20"/>
              </w:rPr>
              <w:t>
ние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или
</w:t>
            </w:r>
            <w:r>
              <w:br/>
            </w:r>
            <w:r>
              <w:rPr>
                <w:rFonts w:ascii="Times New Roman"/>
                <w:b w:val="false"/>
                <w:i w:val="false"/>
                <w:color w:val="000000"/>
                <w:sz w:val="20"/>
              </w:rPr>
              <w:t>
дру-
</w:t>
            </w:r>
            <w:r>
              <w:br/>
            </w:r>
            <w:r>
              <w:rPr>
                <w:rFonts w:ascii="Times New Roman"/>
                <w:b w:val="false"/>
                <w:i w:val="false"/>
                <w:color w:val="000000"/>
                <w:sz w:val="20"/>
              </w:rPr>
              <w:t>
гого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пла-
</w:t>
            </w:r>
            <w:r>
              <w:br/>
            </w:r>
            <w:r>
              <w:rPr>
                <w:rFonts w:ascii="Times New Roman"/>
                <w:b w:val="false"/>
                <w:i w:val="false"/>
                <w:color w:val="000000"/>
                <w:sz w:val="20"/>
              </w:rPr>
              <w:t>
тежа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Форма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
</w:t>
            </w:r>
            <w:r>
              <w:br/>
            </w:r>
            <w:r>
              <w:rPr>
                <w:rFonts w:ascii="Times New Roman"/>
                <w:b w:val="false"/>
                <w:i w:val="false"/>
                <w:color w:val="000000"/>
                <w:sz w:val="20"/>
              </w:rPr>
              <w:t>
мер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стро-
</w:t>
            </w:r>
            <w:r>
              <w:br/>
            </w:r>
            <w:r>
              <w:rPr>
                <w:rFonts w:ascii="Times New Roman"/>
                <w:b w:val="false"/>
                <w:i w:val="false"/>
                <w:color w:val="000000"/>
                <w:sz w:val="20"/>
              </w:rPr>
              <w:t>
ки,
</w:t>
            </w:r>
            <w:r>
              <w:br/>
            </w:r>
            <w:r>
              <w:rPr>
                <w:rFonts w:ascii="Times New Roman"/>
                <w:b w:val="false"/>
                <w:i w:val="false"/>
                <w:color w:val="000000"/>
                <w:sz w:val="20"/>
              </w:rPr>
              <w:t>
из ко-
</w:t>
            </w:r>
            <w:r>
              <w:br/>
            </w:r>
            <w:r>
              <w:rPr>
                <w:rFonts w:ascii="Times New Roman"/>
                <w:b w:val="false"/>
                <w:i w:val="false"/>
                <w:color w:val="000000"/>
                <w:sz w:val="20"/>
              </w:rPr>
              <w:t>
торой
</w:t>
            </w:r>
            <w:r>
              <w:br/>
            </w:r>
            <w:r>
              <w:rPr>
                <w:rFonts w:ascii="Times New Roman"/>
                <w:b w:val="false"/>
                <w:i w:val="false"/>
                <w:color w:val="000000"/>
                <w:sz w:val="20"/>
              </w:rPr>
              <w:t>
сумма
</w:t>
            </w:r>
            <w:r>
              <w:br/>
            </w:r>
            <w:r>
              <w:rPr>
                <w:rFonts w:ascii="Times New Roman"/>
                <w:b w:val="false"/>
                <w:i w:val="false"/>
                <w:color w:val="000000"/>
                <w:sz w:val="20"/>
              </w:rPr>
              <w:t>
пере-
</w:t>
            </w:r>
            <w:r>
              <w:br/>
            </w:r>
            <w:r>
              <w:rPr>
                <w:rFonts w:ascii="Times New Roman"/>
                <w:b w:val="false"/>
                <w:i w:val="false"/>
                <w:color w:val="000000"/>
                <w:sz w:val="20"/>
              </w:rPr>
              <w:t>
ходит
</w:t>
            </w:r>
            <w:r>
              <w:br/>
            </w:r>
            <w:r>
              <w:rPr>
                <w:rFonts w:ascii="Times New Roman"/>
                <w:b w:val="false"/>
                <w:i w:val="false"/>
                <w:color w:val="000000"/>
                <w:sz w:val="20"/>
              </w:rPr>
              <w:t>
к на-
</w:t>
            </w:r>
            <w:r>
              <w:br/>
            </w:r>
            <w:r>
              <w:rPr>
                <w:rFonts w:ascii="Times New Roman"/>
                <w:b w:val="false"/>
                <w:i w:val="false"/>
                <w:color w:val="000000"/>
                <w:sz w:val="20"/>
              </w:rPr>
              <w:t>
числе-
</w:t>
            </w:r>
            <w:r>
              <w:br/>
            </w:r>
            <w:r>
              <w:rPr>
                <w:rFonts w:ascii="Times New Roman"/>
                <w:b w:val="false"/>
                <w:i w:val="false"/>
                <w:color w:val="000000"/>
                <w:sz w:val="20"/>
              </w:rPr>
              <w:t>
нию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в ли-
</w:t>
            </w:r>
            <w:r>
              <w:br/>
            </w:r>
            <w:r>
              <w:rPr>
                <w:rFonts w:ascii="Times New Roman"/>
                <w:b w:val="false"/>
                <w:i w:val="false"/>
                <w:color w:val="000000"/>
                <w:sz w:val="20"/>
              </w:rPr>
              <w:t>
цевой
</w:t>
            </w:r>
            <w:r>
              <w:br/>
            </w:r>
            <w:r>
              <w:rPr>
                <w:rFonts w:ascii="Times New Roman"/>
                <w:b w:val="false"/>
                <w:i w:val="false"/>
                <w:color w:val="000000"/>
                <w:sz w:val="20"/>
              </w:rPr>
              <w:t>
счет
</w:t>
            </w:r>
            <w:r>
              <w:br/>
            </w:r>
            <w:r>
              <w:rPr>
                <w:rFonts w:ascii="Times New Roman"/>
                <w:b w:val="false"/>
                <w:i w:val="false"/>
                <w:color w:val="000000"/>
                <w:sz w:val="20"/>
              </w:rPr>
              <w:t>
нало-
</w:t>
            </w:r>
            <w:r>
              <w:br/>
            </w:r>
            <w:r>
              <w:rPr>
                <w:rFonts w:ascii="Times New Roman"/>
                <w:b w:val="false"/>
                <w:i w:val="false"/>
                <w:color w:val="000000"/>
                <w:sz w:val="20"/>
              </w:rPr>
              <w:t>
гопла-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агента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меча-
</w:t>
            </w:r>
            <w:r>
              <w:br/>
            </w:r>
            <w:r>
              <w:rPr>
                <w:rFonts w:ascii="Times New Roman"/>
                <w:b w:val="false"/>
                <w:i w:val="false"/>
                <w:color w:val="000000"/>
                <w:sz w:val="20"/>
              </w:rPr>
              <w:t>
ние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Срок
</w:t>
            </w:r>
            <w:r>
              <w:br/>
            </w:r>
            <w:r>
              <w:rPr>
                <w:rFonts w:ascii="Times New Roman"/>
                <w:b w:val="false"/>
                <w:i w:val="false"/>
                <w:color w:val="000000"/>
                <w:sz w:val="20"/>
              </w:rPr>
              <w:t>
уп-
</w:t>
            </w:r>
            <w:r>
              <w:br/>
            </w:r>
            <w:r>
              <w:rPr>
                <w:rFonts w:ascii="Times New Roman"/>
                <w:b w:val="false"/>
                <w:i w:val="false"/>
                <w:color w:val="000000"/>
                <w:sz w:val="20"/>
              </w:rPr>
              <w:t>
латы
</w:t>
            </w:r>
            <w:r>
              <w:br/>
            </w: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о
</w:t>
            </w:r>
            <w:r>
              <w:br/>
            </w: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в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р
</w:t>
            </w:r>
            <w:r>
              <w:br/>
            </w:r>
            <w:r>
              <w:rPr>
                <w:rFonts w:ascii="Times New Roman"/>
                <w:b w:val="false"/>
                <w:i w:val="false"/>
                <w:color w:val="000000"/>
                <w:sz w:val="20"/>
              </w:rPr>
              <w:t>
и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Место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
</w:t>
            </w:r>
            <w:r>
              <w:br/>
            </w:r>
            <w:r>
              <w:rPr>
                <w:rFonts w:ascii="Times New Roman"/>
                <w:b w:val="false"/>
                <w:i w:val="false"/>
                <w:color w:val="000000"/>
                <w:sz w:val="20"/>
              </w:rPr>
              <w:t>
ти и
</w:t>
            </w:r>
            <w:r>
              <w:br/>
            </w:r>
            <w:r>
              <w:rPr>
                <w:rFonts w:ascii="Times New Roman"/>
                <w:b w:val="false"/>
                <w:i w:val="false"/>
                <w:color w:val="000000"/>
                <w:sz w:val="20"/>
              </w:rPr>
              <w:t>
место
</w:t>
            </w:r>
            <w:r>
              <w:br/>
            </w:r>
            <w:r>
              <w:rPr>
                <w:rFonts w:ascii="Times New Roman"/>
                <w:b w:val="false"/>
                <w:i w:val="false"/>
                <w:color w:val="000000"/>
                <w:sz w:val="20"/>
              </w:rPr>
              <w:t>
уп-
</w:t>
            </w:r>
            <w:r>
              <w:br/>
            </w:r>
            <w:r>
              <w:rPr>
                <w:rFonts w:ascii="Times New Roman"/>
                <w:b w:val="false"/>
                <w:i w:val="false"/>
                <w:color w:val="000000"/>
                <w:sz w:val="20"/>
              </w:rPr>
              <w:t>
латы
</w:t>
            </w:r>
          </w:p>
        </w:tc>
      </w:tr>
      <w:tr>
        <w:trPr>
          <w:trHeight w:val="2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Корпоративный подоходный налог
</w:t>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КПН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r>
              <w:br/>
            </w:r>
            <w:r>
              <w:rPr>
                <w:rFonts w:ascii="Times New Roman"/>
                <w:b w:val="false"/>
                <w:i w:val="false"/>
                <w:color w:val="000000"/>
                <w:sz w:val="20"/>
              </w:rPr>
              <w:t>
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
</w:t>
            </w:r>
            <w:r>
              <w:br/>
            </w:r>
            <w:r>
              <w:rPr>
                <w:rFonts w:ascii="Times New Roman"/>
                <w:b w:val="false"/>
                <w:i w:val="false"/>
                <w:color w:val="000000"/>
                <w:sz w:val="20"/>
              </w:rPr>
              <w:t>
ца-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НБ РК
</w:t>
            </w:r>
            <w:r>
              <w:br/>
            </w:r>
            <w:r>
              <w:rPr>
                <w:rFonts w:ascii="Times New Roman"/>
                <w:b w:val="false"/>
                <w:i w:val="false"/>
                <w:color w:val="000000"/>
                <w:sz w:val="20"/>
              </w:rPr>
              <w:t>
и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от-
</w:t>
            </w:r>
            <w:r>
              <w:br/>
            </w:r>
            <w:r>
              <w:rPr>
                <w:rFonts w:ascii="Times New Roman"/>
                <w:b w:val="false"/>
                <w:i w:val="false"/>
                <w:color w:val="000000"/>
                <w:sz w:val="20"/>
              </w:rPr>
              <w:t>
де-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r>
              <w:br/>
            </w:r>
            <w:r>
              <w:rPr>
                <w:rFonts w:ascii="Times New Roman"/>
                <w:b w:val="false"/>
                <w:i w:val="false"/>
                <w:color w:val="000000"/>
                <w:sz w:val="20"/>
              </w:rPr>
              <w:t>
стра-
</w:t>
            </w:r>
            <w:r>
              <w:br/>
            </w:r>
            <w:r>
              <w:rPr>
                <w:rFonts w:ascii="Times New Roman"/>
                <w:b w:val="false"/>
                <w:i w:val="false"/>
                <w:color w:val="000000"/>
                <w:sz w:val="20"/>
              </w:rPr>
              <w:t>
ховых
</w:t>
            </w:r>
            <w:r>
              <w:br/>
            </w:r>
            <w:r>
              <w:rPr>
                <w:rFonts w:ascii="Times New Roman"/>
                <w:b w:val="false"/>
                <w:i w:val="false"/>
                <w:color w:val="000000"/>
                <w:sz w:val="20"/>
              </w:rPr>
              <w:t>
(пе-
</w:t>
            </w:r>
            <w:r>
              <w:br/>
            </w:r>
            <w:r>
              <w:rPr>
                <w:rFonts w:ascii="Times New Roman"/>
                <w:b w:val="false"/>
                <w:i w:val="false"/>
                <w:color w:val="000000"/>
                <w:sz w:val="20"/>
              </w:rPr>
              <w:t>
рес-
</w:t>
            </w:r>
            <w:r>
              <w:br/>
            </w:r>
            <w:r>
              <w:rPr>
                <w:rFonts w:ascii="Times New Roman"/>
                <w:b w:val="false"/>
                <w:i w:val="false"/>
                <w:color w:val="000000"/>
                <w:sz w:val="20"/>
              </w:rPr>
              <w:t>
тра-
</w:t>
            </w:r>
            <w:r>
              <w:br/>
            </w:r>
            <w:r>
              <w:rPr>
                <w:rFonts w:ascii="Times New Roman"/>
                <w:b w:val="false"/>
                <w:i w:val="false"/>
                <w:color w:val="000000"/>
                <w:sz w:val="20"/>
              </w:rPr>
              <w:t>
хо-
</w:t>
            </w:r>
            <w:r>
              <w:br/>
            </w:r>
            <w:r>
              <w:rPr>
                <w:rFonts w:ascii="Times New Roman"/>
                <w:b w:val="false"/>
                <w:i w:val="false"/>
                <w:color w:val="000000"/>
                <w:sz w:val="20"/>
              </w:rPr>
              <w:t>
воч-
</w:t>
            </w:r>
            <w:r>
              <w:br/>
            </w:r>
            <w:r>
              <w:rPr>
                <w:rFonts w:ascii="Times New Roman"/>
                <w:b w:val="false"/>
                <w:i w:val="false"/>
                <w:color w:val="000000"/>
                <w:sz w:val="20"/>
              </w:rPr>
              <w:t>
ных)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r>
              <w:br/>
            </w:r>
            <w:r>
              <w:rPr>
                <w:rFonts w:ascii="Times New Roman"/>
                <w:b w:val="false"/>
                <w:i w:val="false"/>
                <w:color w:val="000000"/>
                <w:sz w:val="20"/>
              </w:rPr>
              <w:t>
и ор-
</w:t>
            </w:r>
            <w:r>
              <w:br/>
            </w:r>
            <w:r>
              <w:rPr>
                <w:rFonts w:ascii="Times New Roman"/>
                <w:b w:val="false"/>
                <w:i w:val="false"/>
                <w:color w:val="000000"/>
                <w:sz w:val="20"/>
              </w:rPr>
              <w:t>
гани-
</w:t>
            </w:r>
            <w:r>
              <w:br/>
            </w:r>
            <w:r>
              <w:rPr>
                <w:rFonts w:ascii="Times New Roman"/>
                <w:b w:val="false"/>
                <w:i w:val="false"/>
                <w:color w:val="000000"/>
                <w:sz w:val="20"/>
              </w:rPr>
              <w:t>
за-
</w:t>
            </w:r>
            <w:r>
              <w:br/>
            </w:r>
            <w:r>
              <w:rPr>
                <w:rFonts w:ascii="Times New Roman"/>
                <w:b w:val="false"/>
                <w:i w:val="false"/>
                <w:color w:val="000000"/>
                <w:sz w:val="20"/>
              </w:rPr>
              <w:t>
ций,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со-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ной
</w:t>
            </w:r>
            <w:r>
              <w:br/>
            </w:r>
            <w:r>
              <w:rPr>
                <w:rFonts w:ascii="Times New Roman"/>
                <w:b w:val="false"/>
                <w:i w:val="false"/>
                <w:color w:val="000000"/>
                <w:sz w:val="20"/>
              </w:rPr>
              <w:t>
сфере
</w:t>
            </w:r>
            <w:r>
              <w:br/>
            </w:r>
            <w:r>
              <w:rPr>
                <w:rFonts w:ascii="Times New Roman"/>
                <w:b w:val="false"/>
                <w:i w:val="false"/>
                <w:color w:val="000000"/>
                <w:sz w:val="20"/>
              </w:rPr>
              <w:t>
(ст.
</w:t>
            </w:r>
            <w:r>
              <w:br/>
            </w:r>
            <w:r>
              <w:rPr>
                <w:rFonts w:ascii="Times New Roman"/>
                <w:b w:val="false"/>
                <w:i w:val="false"/>
                <w:color w:val="000000"/>
                <w:sz w:val="20"/>
              </w:rPr>
              <w:t>
120, 121), а
</w:t>
            </w:r>
            <w:r>
              <w:br/>
            </w:r>
            <w:r>
              <w:rPr>
                <w:rFonts w:ascii="Times New Roman"/>
                <w:b w:val="false"/>
                <w:i w:val="false"/>
                <w:color w:val="000000"/>
                <w:sz w:val="20"/>
              </w:rPr>
              <w:t>
также
</w:t>
            </w:r>
            <w:r>
              <w:br/>
            </w:r>
            <w:r>
              <w:rPr>
                <w:rFonts w:ascii="Times New Roman"/>
                <w:b w:val="false"/>
                <w:i w:val="false"/>
                <w:color w:val="000000"/>
                <w:sz w:val="20"/>
              </w:rPr>
              <w:t>
не-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иные
</w:t>
            </w:r>
            <w:r>
              <w:br/>
            </w:r>
            <w:r>
              <w:rPr>
                <w:rFonts w:ascii="Times New Roman"/>
                <w:b w:val="false"/>
                <w:i w:val="false"/>
                <w:color w:val="000000"/>
                <w:sz w:val="20"/>
              </w:rPr>
              <w:t>
до-
</w:t>
            </w:r>
            <w:r>
              <w:br/>
            </w:r>
            <w:r>
              <w:rPr>
                <w:rFonts w:ascii="Times New Roman"/>
                <w:b w:val="false"/>
                <w:i w:val="false"/>
                <w:color w:val="000000"/>
                <w:sz w:val="20"/>
              </w:rPr>
              <w:t>
ходы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w:t>
            </w:r>
            <w:r>
              <w:br/>
            </w:r>
            <w:r>
              <w:rPr>
                <w:rFonts w:ascii="Times New Roman"/>
                <w:b w:val="false"/>
                <w:i w:val="false"/>
                <w:color w:val="000000"/>
                <w:sz w:val="20"/>
              </w:rPr>
              <w:t>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по
</w:t>
            </w:r>
            <w:r>
              <w:br/>
            </w:r>
            <w:r>
              <w:rPr>
                <w:rFonts w:ascii="Times New Roman"/>
                <w:b w:val="false"/>
                <w:i w:val="false"/>
                <w:color w:val="000000"/>
                <w:sz w:val="20"/>
              </w:rPr>
              <w:t>
ито-
</w:t>
            </w:r>
            <w:r>
              <w:br/>
            </w:r>
            <w:r>
              <w:rPr>
                <w:rFonts w:ascii="Times New Roman"/>
                <w:b w:val="false"/>
                <w:i w:val="false"/>
                <w:color w:val="000000"/>
                <w:sz w:val="20"/>
              </w:rPr>
              <w:t>
гам
</w:t>
            </w:r>
            <w:r>
              <w:br/>
            </w:r>
            <w:r>
              <w:rPr>
                <w:rFonts w:ascii="Times New Roman"/>
                <w:b w:val="false"/>
                <w:i w:val="false"/>
                <w:color w:val="000000"/>
                <w:sz w:val="20"/>
              </w:rPr>
              <w:t>
пре-
</w:t>
            </w:r>
            <w:r>
              <w:br/>
            </w:r>
            <w:r>
              <w:rPr>
                <w:rFonts w:ascii="Times New Roman"/>
                <w:b w:val="false"/>
                <w:i w:val="false"/>
                <w:color w:val="000000"/>
                <w:sz w:val="20"/>
              </w:rPr>
              <w:t>
дыду-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w:t>
            </w:r>
            <w:r>
              <w:br/>
            </w:r>
            <w:r>
              <w:rPr>
                <w:rFonts w:ascii="Times New Roman"/>
                <w:b w:val="false"/>
                <w:i w:val="false"/>
                <w:color w:val="000000"/>
                <w:sz w:val="20"/>
              </w:rPr>
              <w:t>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
</w:t>
            </w:r>
            <w:r>
              <w:br/>
            </w:r>
            <w:r>
              <w:rPr>
                <w:rFonts w:ascii="Times New Roman"/>
                <w:b w:val="false"/>
                <w:i w:val="false"/>
                <w:color w:val="000000"/>
                <w:sz w:val="20"/>
              </w:rPr>
              <w:t>
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после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89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КПН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
</w:t>
            </w:r>
            <w:r>
              <w:br/>
            </w:r>
            <w:r>
              <w:rPr>
                <w:rFonts w:ascii="Times New Roman"/>
                <w:b w:val="false"/>
                <w:i w:val="false"/>
                <w:color w:val="000000"/>
                <w:sz w:val="20"/>
              </w:rPr>
              <w:t>
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а также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щес-
</w:t>
            </w:r>
            <w:r>
              <w:br/>
            </w:r>
            <w:r>
              <w:rPr>
                <w:rFonts w:ascii="Times New Roman"/>
                <w:b w:val="false"/>
                <w:i w:val="false"/>
                <w:color w:val="000000"/>
                <w:sz w:val="20"/>
              </w:rPr>
              <w:t>
твля-
</w:t>
            </w:r>
            <w:r>
              <w:br/>
            </w:r>
            <w:r>
              <w:rPr>
                <w:rFonts w:ascii="Times New Roman"/>
                <w:b w:val="false"/>
                <w:i w:val="false"/>
                <w:color w:val="000000"/>
                <w:sz w:val="20"/>
              </w:rPr>
              <w:t>
ющие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ное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дение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
</w:t>
            </w:r>
            <w:r>
              <w:br/>
            </w:r>
            <w:r>
              <w:rPr>
                <w:rFonts w:ascii="Times New Roman"/>
                <w:b w:val="false"/>
                <w:i w:val="false"/>
                <w:color w:val="000000"/>
                <w:sz w:val="20"/>
              </w:rPr>
              <w:t>
сяти
</w:t>
            </w:r>
            <w:r>
              <w:br/>
            </w:r>
            <w:r>
              <w:rPr>
                <w:rFonts w:ascii="Times New Roman"/>
                <w:b w:val="false"/>
                <w:i w:val="false"/>
                <w:color w:val="000000"/>
                <w:sz w:val="20"/>
              </w:rPr>
              <w:t>
рабо-
</w:t>
            </w:r>
            <w:r>
              <w:br/>
            </w:r>
            <w:r>
              <w:rPr>
                <w:rFonts w:ascii="Times New Roman"/>
                <w:b w:val="false"/>
                <w:i w:val="false"/>
                <w:color w:val="000000"/>
                <w:sz w:val="20"/>
              </w:rPr>
              <w:t>
чих дней пос-
</w:t>
            </w:r>
            <w:r>
              <w:br/>
            </w:r>
            <w:r>
              <w:rPr>
                <w:rFonts w:ascii="Times New Roman"/>
                <w:b w:val="false"/>
                <w:i w:val="false"/>
                <w:color w:val="000000"/>
                <w:sz w:val="20"/>
              </w:rPr>
              <w:t>
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после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33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
</w:t>
            </w:r>
            <w:r>
              <w:br/>
            </w:r>
            <w:r>
              <w:rPr>
                <w:rFonts w:ascii="Times New Roman"/>
                <w:b w:val="false"/>
                <w:i w:val="false"/>
                <w:color w:val="000000"/>
                <w:sz w:val="20"/>
              </w:rPr>
              <w:t>
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по
</w:t>
            </w:r>
            <w:r>
              <w:br/>
            </w:r>
            <w:r>
              <w:rPr>
                <w:rFonts w:ascii="Times New Roman"/>
                <w:b w:val="false"/>
                <w:i w:val="false"/>
                <w:color w:val="000000"/>
                <w:sz w:val="20"/>
              </w:rPr>
              <w:t>
ито-
</w:t>
            </w:r>
            <w:r>
              <w:br/>
            </w:r>
            <w:r>
              <w:rPr>
                <w:rFonts w:ascii="Times New Roman"/>
                <w:b w:val="false"/>
                <w:i w:val="false"/>
                <w:color w:val="000000"/>
                <w:sz w:val="20"/>
              </w:rPr>
              <w:t>
гам
</w:t>
            </w:r>
            <w:r>
              <w:br/>
            </w:r>
            <w:r>
              <w:rPr>
                <w:rFonts w:ascii="Times New Roman"/>
                <w:b w:val="false"/>
                <w:i w:val="false"/>
                <w:color w:val="000000"/>
                <w:sz w:val="20"/>
              </w:rPr>
              <w:t>
пре-
</w:t>
            </w:r>
            <w:r>
              <w:br/>
            </w:r>
            <w:r>
              <w:rPr>
                <w:rFonts w:ascii="Times New Roman"/>
                <w:b w:val="false"/>
                <w:i w:val="false"/>
                <w:color w:val="000000"/>
                <w:sz w:val="20"/>
              </w:rPr>
              <w:t>
дыду-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003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89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160.
</w:t>
            </w:r>
            <w:r>
              <w:br/>
            </w:r>
            <w:r>
              <w:rPr>
                <w:rFonts w:ascii="Times New Roman"/>
                <w:b w:val="false"/>
                <w:i w:val="false"/>
                <w:color w:val="000000"/>
                <w:sz w:val="20"/>
              </w:rPr>
              <w:t>
00.
</w:t>
            </w:r>
            <w:r>
              <w:br/>
            </w:r>
            <w:r>
              <w:rPr>
                <w:rFonts w:ascii="Times New Roman"/>
                <w:b w:val="false"/>
                <w:i w:val="false"/>
                <w:color w:val="000000"/>
                <w:sz w:val="20"/>
              </w:rPr>
              <w:t>
051.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4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до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(А-F)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w:t>
            </w:r>
            <w:r>
              <w:br/>
            </w:r>
            <w:r>
              <w:rPr>
                <w:rFonts w:ascii="Times New Roman"/>
                <w:b w:val="false"/>
                <w:i w:val="false"/>
                <w:color w:val="000000"/>
                <w:sz w:val="20"/>
              </w:rPr>
              <w:t>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r>
              <w:br/>
            </w:r>
            <w:r>
              <w:rPr>
                <w:rFonts w:ascii="Times New Roman"/>
                <w:b w:val="false"/>
                <w:i w:val="false"/>
                <w:color w:val="000000"/>
                <w:sz w:val="20"/>
              </w:rPr>
              <w:t>
</w:t>
            </w:r>
            <w:r>
              <w:br/>
            </w:r>
            <w:r>
              <w:rPr>
                <w:rFonts w:ascii="Times New Roman"/>
                <w:b w:val="false"/>
                <w:i w:val="false"/>
                <w:color w:val="000000"/>
                <w:sz w:val="20"/>
              </w:rPr>
              <w:t>
</w:t>
            </w:r>
          </w:p>
        </w:tc>
      </w:tr>
      <w:tr>
        <w:trPr>
          <w:trHeight w:val="23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120.
</w:t>
            </w:r>
            <w:r>
              <w:br/>
            </w:r>
            <w:r>
              <w:rPr>
                <w:rFonts w:ascii="Times New Roman"/>
                <w:b w:val="false"/>
                <w:i w:val="false"/>
                <w:color w:val="000000"/>
                <w:sz w:val="20"/>
              </w:rPr>
              <w:t>
00
</w:t>
            </w:r>
            <w:r>
              <w:br/>
            </w:r>
            <w:r>
              <w:rPr>
                <w:rFonts w:ascii="Times New Roman"/>
                <w:b w:val="false"/>
                <w:i w:val="false"/>
                <w:color w:val="000000"/>
                <w:sz w:val="20"/>
              </w:rPr>
              <w:t>
(по иным дохо-
</w:t>
            </w:r>
            <w:r>
              <w:br/>
            </w:r>
            <w:r>
              <w:rPr>
                <w:rFonts w:ascii="Times New Roman"/>
                <w:b w:val="false"/>
                <w:i w:val="false"/>
                <w:color w:val="000000"/>
                <w:sz w:val="20"/>
              </w:rPr>
              <w:t>
дам)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007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за
</w:t>
            </w:r>
            <w:r>
              <w:br/>
            </w:r>
            <w:r>
              <w:rPr>
                <w:rFonts w:ascii="Times New Roman"/>
                <w:b w:val="false"/>
                <w:i w:val="false"/>
                <w:color w:val="000000"/>
                <w:sz w:val="20"/>
              </w:rPr>
              <w:t>
ме-
</w:t>
            </w:r>
            <w:r>
              <w:br/>
            </w:r>
            <w:r>
              <w:rPr>
                <w:rFonts w:ascii="Times New Roman"/>
                <w:b w:val="false"/>
                <w:i w:val="false"/>
                <w:color w:val="000000"/>
                <w:sz w:val="20"/>
              </w:rPr>
              <w:t>
сяц)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008
</w:t>
            </w:r>
            <w:r>
              <w:br/>
            </w:r>
            <w:r>
              <w:rPr>
                <w:rFonts w:ascii="Times New Roman"/>
                <w:b w:val="false"/>
                <w:i w:val="false"/>
                <w:color w:val="000000"/>
                <w:sz w:val="20"/>
              </w:rPr>
              <w:t>
(ка-
</w:t>
            </w:r>
            <w:r>
              <w:br/>
            </w:r>
            <w:r>
              <w:rPr>
                <w:rFonts w:ascii="Times New Roman"/>
                <w:b w:val="false"/>
                <w:i w:val="false"/>
                <w:color w:val="000000"/>
                <w:sz w:val="20"/>
              </w:rPr>
              <w:t>
кие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и 101.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(ко-
</w:t>
            </w:r>
            <w:r>
              <w:br/>
            </w:r>
            <w:r>
              <w:rPr>
                <w:rFonts w:ascii="Times New Roman"/>
                <w:b w:val="false"/>
                <w:i w:val="false"/>
                <w:color w:val="000000"/>
                <w:sz w:val="20"/>
              </w:rPr>
              <w:t>
чество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и
</w:t>
            </w:r>
            <w:r>
              <w:br/>
            </w:r>
            <w:r>
              <w:rPr>
                <w:rFonts w:ascii="Times New Roman"/>
                <w:b w:val="false"/>
                <w:i w:val="false"/>
                <w:color w:val="000000"/>
                <w:sz w:val="20"/>
              </w:rPr>
              <w:t>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3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мой
</w:t>
            </w:r>
            <w:r>
              <w:br/>
            </w:r>
            <w:r>
              <w:rPr>
                <w:rFonts w:ascii="Times New Roman"/>
                <w:b w:val="false"/>
                <w:i w:val="false"/>
                <w:color w:val="000000"/>
                <w:sz w:val="20"/>
              </w:rPr>
              <w:t>
суммы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под-
</w:t>
            </w:r>
            <w:r>
              <w:br/>
            </w:r>
            <w:r>
              <w:rPr>
                <w:rFonts w:ascii="Times New Roman"/>
                <w:b w:val="false"/>
                <w:i w:val="false"/>
                <w:color w:val="000000"/>
                <w:sz w:val="20"/>
              </w:rPr>
              <w:t>
ле-
</w:t>
            </w:r>
            <w:r>
              <w:br/>
            </w:r>
            <w:r>
              <w:rPr>
                <w:rFonts w:ascii="Times New Roman"/>
                <w:b w:val="false"/>
                <w:i w:val="false"/>
                <w:color w:val="000000"/>
                <w:sz w:val="20"/>
              </w:rPr>
              <w:t>
жащих
</w:t>
            </w:r>
            <w:r>
              <w:br/>
            </w:r>
            <w:r>
              <w:rPr>
                <w:rFonts w:ascii="Times New Roman"/>
                <w:b w:val="false"/>
                <w:i w:val="false"/>
                <w:color w:val="000000"/>
                <w:sz w:val="20"/>
              </w:rPr>
              <w:t>
упла-
</w:t>
            </w:r>
            <w:r>
              <w:br/>
            </w:r>
            <w:r>
              <w:rPr>
                <w:rFonts w:ascii="Times New Roman"/>
                <w:b w:val="false"/>
                <w:i w:val="false"/>
                <w:color w:val="000000"/>
                <w:sz w:val="20"/>
              </w:rPr>
              <w:t>
те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ли-
</w:t>
            </w:r>
            <w:r>
              <w:br/>
            </w:r>
            <w:r>
              <w:rPr>
                <w:rFonts w:ascii="Times New Roman"/>
                <w:b w:val="false"/>
                <w:i w:val="false"/>
                <w:color w:val="000000"/>
                <w:sz w:val="20"/>
              </w:rPr>
              <w:t>
цами,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005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006 и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и
</w:t>
            </w:r>
            <w:r>
              <w:br/>
            </w:r>
            <w:r>
              <w:rPr>
                <w:rFonts w:ascii="Times New Roman"/>
                <w:b w:val="false"/>
                <w:i w:val="false"/>
                <w:color w:val="000000"/>
                <w:sz w:val="20"/>
              </w:rPr>
              <w:t>
упла-
</w:t>
            </w:r>
            <w:r>
              <w:br/>
            </w:r>
            <w:r>
              <w:rPr>
                <w:rFonts w:ascii="Times New Roman"/>
                <w:b w:val="false"/>
                <w:i w:val="false"/>
                <w:color w:val="000000"/>
                <w:sz w:val="20"/>
              </w:rPr>
              <w:t>
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
</w:t>
            </w:r>
            <w:r>
              <w:br/>
            </w:r>
            <w:r>
              <w:rPr>
                <w:rFonts w:ascii="Times New Roman"/>
                <w:b w:val="false"/>
                <w:i w:val="false"/>
                <w:color w:val="000000"/>
                <w:sz w:val="20"/>
              </w:rPr>
              <w:t>
сяца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пред-
</w:t>
            </w:r>
            <w:r>
              <w:br/>
            </w:r>
            <w:r>
              <w:rPr>
                <w:rFonts w:ascii="Times New Roman"/>
                <w:b w:val="false"/>
                <w:i w:val="false"/>
                <w:color w:val="000000"/>
                <w:sz w:val="20"/>
              </w:rPr>
              <w:t>
пола-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щикам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кими ли-
</w:t>
            </w:r>
            <w:r>
              <w:br/>
            </w:r>
            <w:r>
              <w:rPr>
                <w:rFonts w:ascii="Times New Roman"/>
                <w:b w:val="false"/>
                <w:i w:val="false"/>
                <w:color w:val="000000"/>
                <w:sz w:val="20"/>
              </w:rPr>
              <w:t>
цами,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100.
</w:t>
            </w:r>
            <w:r>
              <w:br/>
            </w:r>
            <w:r>
              <w:rPr>
                <w:rFonts w:ascii="Times New Roman"/>
                <w:b w:val="false"/>
                <w:i w:val="false"/>
                <w:color w:val="000000"/>
                <w:sz w:val="20"/>
              </w:rPr>
              <w:t>
00,
</w:t>
            </w:r>
            <w:r>
              <w:br/>
            </w:r>
            <w:r>
              <w:rPr>
                <w:rFonts w:ascii="Times New Roman"/>
                <w:b w:val="false"/>
                <w:i w:val="false"/>
                <w:color w:val="000000"/>
                <w:sz w:val="20"/>
              </w:rPr>
              <w:t>
110.
</w:t>
            </w:r>
            <w:r>
              <w:br/>
            </w:r>
            <w:r>
              <w:rPr>
                <w:rFonts w:ascii="Times New Roman"/>
                <w:b w:val="false"/>
                <w:i w:val="false"/>
                <w:color w:val="000000"/>
                <w:sz w:val="20"/>
              </w:rPr>
              <w:t>
00 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(по
</w:t>
            </w:r>
            <w:r>
              <w:br/>
            </w:r>
            <w:r>
              <w:rPr>
                <w:rFonts w:ascii="Times New Roman"/>
                <w:b w:val="false"/>
                <w:i w:val="false"/>
                <w:color w:val="000000"/>
                <w:sz w:val="20"/>
              </w:rPr>
              <w:t>
иным
</w:t>
            </w:r>
            <w:r>
              <w:br/>
            </w:r>
            <w:r>
              <w:rPr>
                <w:rFonts w:ascii="Times New Roman"/>
                <w:b w:val="false"/>
                <w:i w:val="false"/>
                <w:color w:val="000000"/>
                <w:sz w:val="20"/>
              </w:rPr>
              <w:t>
дохо-
</w:t>
            </w:r>
            <w:r>
              <w:br/>
            </w:r>
            <w:r>
              <w:rPr>
                <w:rFonts w:ascii="Times New Roman"/>
                <w:b w:val="false"/>
                <w:i w:val="false"/>
                <w:color w:val="000000"/>
                <w:sz w:val="20"/>
              </w:rPr>
              <w:t>
дам)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003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004 и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нении
</w:t>
            </w:r>
            <w:r>
              <w:br/>
            </w:r>
            <w:r>
              <w:rPr>
                <w:rFonts w:ascii="Times New Roman"/>
                <w:b w:val="false"/>
                <w:i w:val="false"/>
                <w:color w:val="000000"/>
                <w:sz w:val="20"/>
              </w:rPr>
              <w:t>
ячей-
</w:t>
            </w:r>
            <w:r>
              <w:br/>
            </w:r>
            <w:r>
              <w:rPr>
                <w:rFonts w:ascii="Times New Roman"/>
                <w:b w:val="false"/>
                <w:i w:val="false"/>
                <w:color w:val="000000"/>
                <w:sz w:val="20"/>
              </w:rPr>
              <w:t>
ки -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ние и
</w:t>
            </w:r>
            <w:r>
              <w:br/>
            </w:r>
            <w:r>
              <w:rPr>
                <w:rFonts w:ascii="Times New Roman"/>
                <w:b w:val="false"/>
                <w:i w:val="false"/>
                <w:color w:val="000000"/>
                <w:sz w:val="20"/>
              </w:rPr>
              <w:t>
упла-
</w:t>
            </w:r>
            <w:r>
              <w:br/>
            </w:r>
            <w:r>
              <w:rPr>
                <w:rFonts w:ascii="Times New Roman"/>
                <w:b w:val="false"/>
                <w:i w:val="false"/>
                <w:color w:val="000000"/>
                <w:sz w:val="20"/>
              </w:rPr>
              <w:t>
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102,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
</w:t>
            </w:r>
            <w:r>
              <w:br/>
            </w:r>
            <w:r>
              <w:rPr>
                <w:rFonts w:ascii="Times New Roman"/>
                <w:b w:val="false"/>
                <w:i w:val="false"/>
                <w:color w:val="000000"/>
                <w:sz w:val="20"/>
              </w:rPr>
              <w:t>
сяца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тона-
</w:t>
            </w:r>
            <w:r>
              <w:br/>
            </w:r>
            <w:r>
              <w:rPr>
                <w:rFonts w:ascii="Times New Roman"/>
                <w:b w:val="false"/>
                <w:i w:val="false"/>
                <w:color w:val="000000"/>
                <w:sz w:val="20"/>
              </w:rPr>
              <w:t>
хож-
</w:t>
            </w:r>
            <w:r>
              <w:br/>
            </w:r>
            <w:r>
              <w:rPr>
                <w:rFonts w:ascii="Times New Roman"/>
                <w:b w:val="false"/>
                <w:i w:val="false"/>
                <w:color w:val="000000"/>
                <w:sz w:val="20"/>
              </w:rPr>
              <w:t>
дению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207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03, 06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дного нало-
</w:t>
            </w:r>
            <w:r>
              <w:br/>
            </w:r>
            <w:r>
              <w:rPr>
                <w:rFonts w:ascii="Times New Roman"/>
                <w:b w:val="false"/>
                <w:i w:val="false"/>
                <w:color w:val="000000"/>
                <w:sz w:val="20"/>
              </w:rPr>
              <w:t>
га
</w:t>
            </w:r>
            <w:r>
              <w:br/>
            </w:r>
            <w:r>
              <w:rPr>
                <w:rFonts w:ascii="Times New Roman"/>
                <w:b w:val="false"/>
                <w:i w:val="false"/>
                <w:color w:val="000000"/>
                <w:sz w:val="20"/>
              </w:rPr>
              <w:t>
удер-
</w:t>
            </w:r>
            <w:r>
              <w:br/>
            </w:r>
            <w:r>
              <w:rPr>
                <w:rFonts w:ascii="Times New Roman"/>
                <w:b w:val="false"/>
                <w:i w:val="false"/>
                <w:color w:val="000000"/>
                <w:sz w:val="20"/>
              </w:rPr>
              <w:t>
жан-
</w:t>
            </w:r>
            <w:r>
              <w:br/>
            </w:r>
            <w:r>
              <w:rPr>
                <w:rFonts w:ascii="Times New Roman"/>
                <w:b w:val="false"/>
                <w:i w:val="false"/>
                <w:color w:val="000000"/>
                <w:sz w:val="20"/>
              </w:rPr>
              <w:t>
ного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05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05.
</w:t>
            </w:r>
            <w:r>
              <w:br/>
            </w:r>
            <w:r>
              <w:rPr>
                <w:rFonts w:ascii="Times New Roman"/>
                <w:b w:val="false"/>
                <w:i w:val="false"/>
                <w:color w:val="000000"/>
                <w:sz w:val="20"/>
              </w:rPr>
              <w:t>
002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103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5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была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влена
</w:t>
            </w:r>
            <w:r>
              <w:br/>
            </w:r>
            <w:r>
              <w:rPr>
                <w:rFonts w:ascii="Times New Roman"/>
                <w:b w:val="false"/>
                <w:i w:val="false"/>
                <w:color w:val="000000"/>
                <w:sz w:val="20"/>
              </w:rPr>
              <w:t>
вып-
</w:t>
            </w:r>
            <w:r>
              <w:br/>
            </w:r>
            <w:r>
              <w:rPr>
                <w:rFonts w:ascii="Times New Roman"/>
                <w:b w:val="false"/>
                <w:i w:val="false"/>
                <w:color w:val="000000"/>
                <w:sz w:val="20"/>
              </w:rPr>
              <w:t>
лата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удер-
</w:t>
            </w:r>
            <w:r>
              <w:br/>
            </w:r>
            <w:r>
              <w:rPr>
                <w:rFonts w:ascii="Times New Roman"/>
                <w:b w:val="false"/>
                <w:i w:val="false"/>
                <w:color w:val="000000"/>
                <w:sz w:val="20"/>
              </w:rPr>
              <w:t>
жания
</w:t>
            </w:r>
            <w:r>
              <w:br/>
            </w:r>
            <w:r>
              <w:rPr>
                <w:rFonts w:ascii="Times New Roman"/>
                <w:b w:val="false"/>
                <w:i w:val="false"/>
                <w:color w:val="000000"/>
                <w:sz w:val="20"/>
              </w:rPr>
              <w:t>
нало-
</w:t>
            </w:r>
            <w:r>
              <w:br/>
            </w:r>
            <w:r>
              <w:rPr>
                <w:rFonts w:ascii="Times New Roman"/>
                <w:b w:val="false"/>
                <w:i w:val="false"/>
                <w:color w:val="000000"/>
                <w:sz w:val="20"/>
              </w:rPr>
              <w:t>
га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ты
</w:t>
            </w:r>
          </w:p>
        </w:tc>
      </w:tr>
      <w:tr>
        <w:trPr>
          <w:trHeight w:val="5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суммы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дохо-
</w:t>
            </w:r>
            <w:r>
              <w:br/>
            </w:r>
            <w:r>
              <w:rPr>
                <w:rFonts w:ascii="Times New Roman"/>
                <w:b w:val="false"/>
                <w:i w:val="false"/>
                <w:color w:val="000000"/>
                <w:sz w:val="20"/>
              </w:rPr>
              <w:t>
дного нало-
</w:t>
            </w:r>
            <w:r>
              <w:br/>
            </w:r>
            <w:r>
              <w:rPr>
                <w:rFonts w:ascii="Times New Roman"/>
                <w:b w:val="false"/>
                <w:i w:val="false"/>
                <w:color w:val="000000"/>
                <w:sz w:val="20"/>
              </w:rPr>
              <w:t>
га с
</w:t>
            </w:r>
            <w:r>
              <w:br/>
            </w:r>
            <w:r>
              <w:rPr>
                <w:rFonts w:ascii="Times New Roman"/>
                <w:b w:val="false"/>
                <w:i w:val="false"/>
                <w:color w:val="000000"/>
                <w:sz w:val="20"/>
              </w:rPr>
              <w:t>
не-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жива-
</w:t>
            </w:r>
            <w:r>
              <w:br/>
            </w:r>
            <w:r>
              <w:rPr>
                <w:rFonts w:ascii="Times New Roman"/>
                <w:b w:val="false"/>
                <w:i w:val="false"/>
                <w:color w:val="000000"/>
                <w:sz w:val="20"/>
              </w:rPr>
              <w:t>
емого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r>
              <w:br/>
            </w:r>
            <w:r>
              <w:rPr>
                <w:rFonts w:ascii="Times New Roman"/>
                <w:b w:val="false"/>
                <w:i w:val="false"/>
                <w:color w:val="000000"/>
                <w:sz w:val="20"/>
              </w:rPr>
              <w:t>
003
</w:t>
            </w:r>
            <w:r>
              <w:br/>
            </w:r>
            <w:r>
              <w:rPr>
                <w:rFonts w:ascii="Times New Roman"/>
                <w:b w:val="false"/>
                <w:i w:val="false"/>
                <w:color w:val="000000"/>
                <w:sz w:val="20"/>
              </w:rPr>
              <w:t>
А,В,С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и уп-
</w:t>
            </w:r>
            <w:r>
              <w:br/>
            </w:r>
            <w:r>
              <w:rPr>
                <w:rFonts w:ascii="Times New Roman"/>
                <w:b w:val="false"/>
                <w:i w:val="false"/>
                <w:color w:val="000000"/>
                <w:sz w:val="20"/>
              </w:rPr>
              <w:t>
лату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дить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107,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104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и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су-
</w:t>
            </w:r>
            <w:r>
              <w:br/>
            </w:r>
            <w:r>
              <w:rPr>
                <w:rFonts w:ascii="Times New Roman"/>
                <w:b w:val="false"/>
                <w:i w:val="false"/>
                <w:color w:val="000000"/>
                <w:sz w:val="20"/>
              </w:rPr>
              <w:t>
ммам
</w:t>
            </w:r>
            <w:r>
              <w:br/>
            </w:r>
            <w:r>
              <w:rPr>
                <w:rFonts w:ascii="Times New Roman"/>
                <w:b w:val="false"/>
                <w:i w:val="false"/>
                <w:color w:val="000000"/>
                <w:sz w:val="20"/>
              </w:rPr>
              <w:t>
дохо-
</w:t>
            </w:r>
            <w:r>
              <w:br/>
            </w:r>
            <w:r>
              <w:rPr>
                <w:rFonts w:ascii="Times New Roman"/>
                <w:b w:val="false"/>
                <w:i w:val="false"/>
                <w:color w:val="000000"/>
                <w:sz w:val="20"/>
              </w:rPr>
              <w:t>
да -
</w:t>
            </w:r>
            <w:r>
              <w:br/>
            </w: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двад-
</w:t>
            </w:r>
            <w:r>
              <w:br/>
            </w:r>
            <w:r>
              <w:rPr>
                <w:rFonts w:ascii="Times New Roman"/>
                <w:b w:val="false"/>
                <w:i w:val="false"/>
                <w:color w:val="000000"/>
                <w:sz w:val="20"/>
              </w:rPr>
              <w:t>
цати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
</w:t>
            </w:r>
            <w:r>
              <w:br/>
            </w:r>
            <w:r>
              <w:rPr>
                <w:rFonts w:ascii="Times New Roman"/>
                <w:b w:val="false"/>
                <w:i w:val="false"/>
                <w:color w:val="000000"/>
                <w:sz w:val="20"/>
              </w:rPr>
              <w:t>
лась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та.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10
</w:t>
            </w:r>
            <w:r>
              <w:br/>
            </w:r>
            <w:r>
              <w:rPr>
                <w:rFonts w:ascii="Times New Roman"/>
                <w:b w:val="false"/>
                <w:i w:val="false"/>
                <w:color w:val="000000"/>
                <w:sz w:val="20"/>
              </w:rPr>
              <w:t>
рабо-
</w:t>
            </w:r>
            <w:r>
              <w:br/>
            </w:r>
            <w:r>
              <w:rPr>
                <w:rFonts w:ascii="Times New Roman"/>
                <w:b w:val="false"/>
                <w:i w:val="false"/>
                <w:color w:val="000000"/>
                <w:sz w:val="20"/>
              </w:rPr>
              <w:t>
чих дней пос-
</w:t>
            </w:r>
            <w:r>
              <w:br/>
            </w:r>
            <w:r>
              <w:rPr>
                <w:rFonts w:ascii="Times New Roman"/>
                <w:b w:val="false"/>
                <w:i w:val="false"/>
                <w:color w:val="000000"/>
                <w:sz w:val="20"/>
              </w:rPr>
              <w:t>
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за
</w:t>
            </w:r>
            <w:r>
              <w:br/>
            </w:r>
            <w:r>
              <w:rPr>
                <w:rFonts w:ascii="Times New Roman"/>
                <w:b w:val="false"/>
                <w:i w:val="false"/>
                <w:color w:val="000000"/>
                <w:sz w:val="20"/>
              </w:rPr>
              <w:t>
пред-
</w:t>
            </w:r>
            <w:r>
              <w:br/>
            </w:r>
            <w:r>
              <w:rPr>
                <w:rFonts w:ascii="Times New Roman"/>
                <w:b w:val="false"/>
                <w:i w:val="false"/>
                <w:color w:val="000000"/>
                <w:sz w:val="20"/>
              </w:rPr>
              <w:t>
ыду-
</w:t>
            </w:r>
            <w:r>
              <w:br/>
            </w:r>
            <w:r>
              <w:rPr>
                <w:rFonts w:ascii="Times New Roman"/>
                <w:b w:val="false"/>
                <w:i w:val="false"/>
                <w:color w:val="000000"/>
                <w:sz w:val="20"/>
              </w:rPr>
              <w:t>
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
</w:t>
            </w:r>
            <w:r>
              <w:br/>
            </w:r>
            <w:r>
              <w:rPr>
                <w:rFonts w:ascii="Times New Roman"/>
                <w:b w:val="false"/>
                <w:i w:val="false"/>
                <w:color w:val="000000"/>
                <w:sz w:val="20"/>
              </w:rPr>
              <w:t>
риод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ства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06.
</w:t>
            </w:r>
            <w:r>
              <w:br/>
            </w:r>
            <w:r>
              <w:rPr>
                <w:rFonts w:ascii="Times New Roman"/>
                <w:b w:val="false"/>
                <w:i w:val="false"/>
                <w:color w:val="000000"/>
                <w:sz w:val="20"/>
              </w:rPr>
              <w:t>
004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2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о су-
</w:t>
            </w:r>
            <w:r>
              <w:br/>
            </w:r>
            <w:r>
              <w:rPr>
                <w:rFonts w:ascii="Times New Roman"/>
                <w:b w:val="false"/>
                <w:i w:val="false"/>
                <w:color w:val="000000"/>
                <w:sz w:val="20"/>
              </w:rPr>
              <w:t>
ммах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в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РК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09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Н
</w:t>
            </w:r>
            <w:r>
              <w:br/>
            </w:r>
            <w:r>
              <w:rPr>
                <w:rFonts w:ascii="Times New Roman"/>
                <w:b w:val="false"/>
                <w:i w:val="false"/>
                <w:color w:val="000000"/>
                <w:sz w:val="20"/>
              </w:rPr>
              <w:t>
(дата
</w:t>
            </w:r>
            <w:r>
              <w:br/>
            </w:r>
            <w:r>
              <w:rPr>
                <w:rFonts w:ascii="Times New Roman"/>
                <w:b w:val="false"/>
                <w:i w:val="false"/>
                <w:color w:val="000000"/>
                <w:sz w:val="20"/>
              </w:rPr>
              <w:t>
вне-
</w:t>
            </w:r>
            <w:r>
              <w:br/>
            </w:r>
            <w:r>
              <w:rPr>
                <w:rFonts w:ascii="Times New Roman"/>
                <w:b w:val="false"/>
                <w:i w:val="false"/>
                <w:color w:val="000000"/>
                <w:sz w:val="20"/>
              </w:rPr>
              <w:t>
сения
</w:t>
            </w:r>
            <w:r>
              <w:br/>
            </w:r>
            <w:r>
              <w:rPr>
                <w:rFonts w:ascii="Times New Roman"/>
                <w:b w:val="false"/>
                <w:i w:val="false"/>
                <w:color w:val="000000"/>
                <w:sz w:val="20"/>
              </w:rPr>
              <w:t>
вкла-
</w:t>
            </w:r>
            <w:r>
              <w:br/>
            </w:r>
            <w:r>
              <w:rPr>
                <w:rFonts w:ascii="Times New Roman"/>
                <w:b w:val="false"/>
                <w:i w:val="false"/>
                <w:color w:val="000000"/>
                <w:sz w:val="20"/>
              </w:rPr>
              <w:t>
да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и гра-
</w:t>
            </w:r>
            <w:r>
              <w:br/>
            </w:r>
            <w:r>
              <w:rPr>
                <w:rFonts w:ascii="Times New Roman"/>
                <w:b w:val="false"/>
                <w:i w:val="false"/>
                <w:color w:val="000000"/>
                <w:sz w:val="20"/>
              </w:rPr>
              <w:t>
фы L
</w:t>
            </w:r>
            <w:r>
              <w:br/>
            </w:r>
            <w:r>
              <w:rPr>
                <w:rFonts w:ascii="Times New Roman"/>
                <w:b w:val="false"/>
                <w:i w:val="false"/>
                <w:color w:val="000000"/>
                <w:sz w:val="20"/>
              </w:rPr>
              <w:t>
cумма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ском
</w:t>
            </w:r>
            <w:r>
              <w:br/>
            </w:r>
            <w:r>
              <w:rPr>
                <w:rFonts w:ascii="Times New Roman"/>
                <w:b w:val="false"/>
                <w:i w:val="false"/>
                <w:color w:val="000000"/>
                <w:sz w:val="20"/>
              </w:rPr>
              <w:t>
вкла-
</w:t>
            </w:r>
            <w:r>
              <w:br/>
            </w:r>
            <w:r>
              <w:rPr>
                <w:rFonts w:ascii="Times New Roman"/>
                <w:b w:val="false"/>
                <w:i w:val="false"/>
                <w:color w:val="000000"/>
                <w:sz w:val="20"/>
              </w:rPr>
              <w:t>
де)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от-
</w:t>
            </w:r>
            <w:r>
              <w:br/>
            </w:r>
            <w:r>
              <w:rPr>
                <w:rFonts w:ascii="Times New Roman"/>
                <w:b w:val="false"/>
                <w:i w:val="false"/>
                <w:color w:val="000000"/>
                <w:sz w:val="20"/>
              </w:rPr>
              <w:t>
чету
</w:t>
            </w:r>
            <w:r>
              <w:br/>
            </w:r>
            <w:r>
              <w:rPr>
                <w:rFonts w:ascii="Times New Roman"/>
                <w:b w:val="false"/>
                <w:i w:val="false"/>
                <w:color w:val="000000"/>
                <w:sz w:val="20"/>
              </w:rPr>
              <w:t>
101.
</w:t>
            </w:r>
            <w:r>
              <w:br/>
            </w:r>
            <w:r>
              <w:rPr>
                <w:rFonts w:ascii="Times New Roman"/>
                <w:b w:val="false"/>
                <w:i w:val="false"/>
                <w:color w:val="000000"/>
                <w:sz w:val="20"/>
              </w:rPr>
              <w:t>
09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гра-
</w:t>
            </w:r>
            <w:r>
              <w:br/>
            </w:r>
            <w:r>
              <w:rPr>
                <w:rFonts w:ascii="Times New Roman"/>
                <w:b w:val="false"/>
                <w:i w:val="false"/>
                <w:color w:val="000000"/>
                <w:sz w:val="20"/>
              </w:rPr>
              <w:t>
фы С
</w:t>
            </w:r>
            <w:r>
              <w:br/>
            </w:r>
            <w:r>
              <w:rPr>
                <w:rFonts w:ascii="Times New Roman"/>
                <w:b w:val="false"/>
                <w:i w:val="false"/>
                <w:color w:val="000000"/>
                <w:sz w:val="20"/>
              </w:rPr>
              <w:t>
и
</w:t>
            </w:r>
            <w:r>
              <w:br/>
            </w:r>
            <w:r>
              <w:rPr>
                <w:rFonts w:ascii="Times New Roman"/>
                <w:b w:val="false"/>
                <w:i w:val="false"/>
                <w:color w:val="000000"/>
                <w:sz w:val="20"/>
              </w:rPr>
              <w:t>
гра-
</w:t>
            </w:r>
            <w:r>
              <w:br/>
            </w:r>
            <w:r>
              <w:rPr>
                <w:rFonts w:ascii="Times New Roman"/>
                <w:b w:val="false"/>
                <w:i w:val="false"/>
                <w:color w:val="000000"/>
                <w:sz w:val="20"/>
              </w:rPr>
              <w:t>
фы D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Фор-
</w:t>
            </w:r>
            <w:r>
              <w:br/>
            </w:r>
            <w:r>
              <w:rPr>
                <w:rFonts w:ascii="Times New Roman"/>
                <w:b w:val="false"/>
                <w:i w:val="false"/>
                <w:color w:val="000000"/>
                <w:sz w:val="20"/>
              </w:rPr>
              <w:t>
миру-
</w:t>
            </w:r>
            <w:r>
              <w:br/>
            </w:r>
            <w:r>
              <w:rPr>
                <w:rFonts w:ascii="Times New Roman"/>
                <w:b w:val="false"/>
                <w:i w:val="false"/>
                <w:color w:val="000000"/>
                <w:sz w:val="20"/>
              </w:rPr>
              <w:t>
ется
</w:t>
            </w:r>
            <w:r>
              <w:br/>
            </w:r>
            <w:r>
              <w:rPr>
                <w:rFonts w:ascii="Times New Roman"/>
                <w:b w:val="false"/>
                <w:i w:val="false"/>
                <w:color w:val="000000"/>
                <w:sz w:val="20"/>
              </w:rPr>
              <w:t>
Ведо-
</w:t>
            </w:r>
            <w:r>
              <w:br/>
            </w:r>
            <w:r>
              <w:rPr>
                <w:rFonts w:ascii="Times New Roman"/>
                <w:b w:val="false"/>
                <w:i w:val="false"/>
                <w:color w:val="000000"/>
                <w:sz w:val="20"/>
              </w:rPr>
              <w:t>
мость
</w:t>
            </w:r>
            <w:r>
              <w:br/>
            </w:r>
            <w:r>
              <w:rPr>
                <w:rFonts w:ascii="Times New Roman"/>
                <w:b w:val="false"/>
                <w:i w:val="false"/>
                <w:color w:val="000000"/>
                <w:sz w:val="20"/>
              </w:rPr>
              <w:t>
учета
</w:t>
            </w:r>
            <w:r>
              <w:br/>
            </w:r>
            <w:r>
              <w:rPr>
                <w:rFonts w:ascii="Times New Roman"/>
                <w:b w:val="false"/>
                <w:i w:val="false"/>
                <w:color w:val="000000"/>
                <w:sz w:val="20"/>
              </w:rPr>
              <w:t>
сумм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усло-
</w:t>
            </w:r>
            <w:r>
              <w:br/>
            </w:r>
            <w:r>
              <w:rPr>
                <w:rFonts w:ascii="Times New Roman"/>
                <w:b w:val="false"/>
                <w:i w:val="false"/>
                <w:color w:val="000000"/>
                <w:sz w:val="20"/>
              </w:rPr>
              <w:t>
вных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вкла-
</w:t>
            </w:r>
            <w:r>
              <w:br/>
            </w:r>
            <w:r>
              <w:rPr>
                <w:rFonts w:ascii="Times New Roman"/>
                <w:b w:val="false"/>
                <w:i w:val="false"/>
                <w:color w:val="000000"/>
                <w:sz w:val="20"/>
              </w:rPr>
              <w:t>
дах/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в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стве-
</w:t>
            </w:r>
            <w:r>
              <w:br/>
            </w:r>
            <w:r>
              <w:rPr>
                <w:rFonts w:ascii="Times New Roman"/>
                <w:b w:val="false"/>
                <w:i w:val="false"/>
                <w:color w:val="000000"/>
                <w:sz w:val="20"/>
              </w:rPr>
              <w:t>
нный
</w:t>
            </w:r>
            <w:r>
              <w:br/>
            </w:r>
            <w:r>
              <w:rPr>
                <w:rFonts w:ascii="Times New Roman"/>
                <w:b w:val="false"/>
                <w:i w:val="false"/>
                <w:color w:val="000000"/>
                <w:sz w:val="20"/>
              </w:rPr>
              <w:t>
бюд-
</w:t>
            </w:r>
            <w:r>
              <w:br/>
            </w:r>
            <w:r>
              <w:rPr>
                <w:rFonts w:ascii="Times New Roman"/>
                <w:b w:val="false"/>
                <w:i w:val="false"/>
                <w:color w:val="000000"/>
                <w:sz w:val="20"/>
              </w:rPr>
              <w:t>
жет
</w:t>
            </w:r>
            <w:r>
              <w:br/>
            </w:r>
            <w:r>
              <w:rPr>
                <w:rFonts w:ascii="Times New Roman"/>
                <w:b w:val="false"/>
                <w:i w:val="false"/>
                <w:color w:val="000000"/>
                <w:sz w:val="20"/>
              </w:rPr>
              <w:t>
Рес-
</w:t>
            </w:r>
            <w:r>
              <w:br/>
            </w:r>
            <w:r>
              <w:rPr>
                <w:rFonts w:ascii="Times New Roman"/>
                <w:b w:val="false"/>
                <w:i w:val="false"/>
                <w:color w:val="000000"/>
                <w:sz w:val="20"/>
              </w:rPr>
              <w:t>
блики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21)
</w:t>
            </w:r>
            <w:r>
              <w:br/>
            </w:r>
            <w:r>
              <w:rPr>
                <w:rFonts w:ascii="Times New Roman"/>
                <w:b w:val="false"/>
                <w:i w:val="false"/>
                <w:color w:val="000000"/>
                <w:sz w:val="20"/>
              </w:rPr>
              <w:t>
Пра-
</w:t>
            </w:r>
            <w:r>
              <w:br/>
            </w:r>
            <w:r>
              <w:rPr>
                <w:rFonts w:ascii="Times New Roman"/>
                <w:b w:val="false"/>
                <w:i w:val="false"/>
                <w:color w:val="000000"/>
                <w:sz w:val="20"/>
              </w:rPr>
              <w:t>
вил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лице-
</w:t>
            </w:r>
            <w:r>
              <w:br/>
            </w:r>
            <w:r>
              <w:rPr>
                <w:rFonts w:ascii="Times New Roman"/>
                <w:b w:val="false"/>
                <w:i w:val="false"/>
                <w:color w:val="000000"/>
                <w:sz w:val="20"/>
              </w:rPr>
              <w:t>
вых
</w:t>
            </w:r>
            <w:r>
              <w:br/>
            </w:r>
            <w:r>
              <w:rPr>
                <w:rFonts w:ascii="Times New Roman"/>
                <w:b w:val="false"/>
                <w:i w:val="false"/>
                <w:color w:val="000000"/>
                <w:sz w:val="20"/>
              </w:rPr>
              <w:t>
сче-
</w:t>
            </w:r>
            <w:r>
              <w:br/>
            </w:r>
            <w:r>
              <w:rPr>
                <w:rFonts w:ascii="Times New Roman"/>
                <w:b w:val="false"/>
                <w:i w:val="false"/>
                <w:color w:val="000000"/>
                <w:sz w:val="20"/>
              </w:rPr>
              <w:t>
тов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
</w:t>
            </w:r>
            <w:r>
              <w:br/>
            </w:r>
            <w:r>
              <w:rPr>
                <w:rFonts w:ascii="Times New Roman"/>
                <w:b w:val="false"/>
                <w:i w:val="false"/>
                <w:color w:val="000000"/>
                <w:sz w:val="20"/>
              </w:rPr>
              <w:t>
го опе-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
</w:t>
            </w:r>
            <w:r>
              <w:br/>
            </w:r>
            <w:r>
              <w:rPr>
                <w:rFonts w:ascii="Times New Roman"/>
                <w:b w:val="false"/>
                <w:i w:val="false"/>
                <w:color w:val="000000"/>
                <w:sz w:val="20"/>
              </w:rPr>
              <w:t>
ком
</w:t>
            </w:r>
            <w:r>
              <w:br/>
            </w:r>
            <w:r>
              <w:rPr>
                <w:rFonts w:ascii="Times New Roman"/>
                <w:b w:val="false"/>
                <w:i w:val="false"/>
                <w:color w:val="000000"/>
                <w:sz w:val="20"/>
              </w:rPr>
              <w:t>
ин-
</w:t>
            </w:r>
            <w:r>
              <w:br/>
            </w:r>
            <w:r>
              <w:rPr>
                <w:rFonts w:ascii="Times New Roman"/>
                <w:b w:val="false"/>
                <w:i w:val="false"/>
                <w:color w:val="000000"/>
                <w:sz w:val="20"/>
              </w:rPr>
              <w:t>
кас-
</w:t>
            </w:r>
            <w:r>
              <w:br/>
            </w:r>
            <w:r>
              <w:rPr>
                <w:rFonts w:ascii="Times New Roman"/>
                <w:b w:val="false"/>
                <w:i w:val="false"/>
                <w:color w:val="000000"/>
                <w:sz w:val="20"/>
              </w:rPr>
              <w:t>
сово-
</w:t>
            </w:r>
            <w:r>
              <w:br/>
            </w:r>
            <w:r>
              <w:rPr>
                <w:rFonts w:ascii="Times New Roman"/>
                <w:b w:val="false"/>
                <w:i w:val="false"/>
                <w:color w:val="000000"/>
                <w:sz w:val="20"/>
              </w:rPr>
              <w:t>
го рас-
</w:t>
            </w:r>
            <w:r>
              <w:br/>
            </w:r>
            <w:r>
              <w:rPr>
                <w:rFonts w:ascii="Times New Roman"/>
                <w:b w:val="false"/>
                <w:i w:val="false"/>
                <w:color w:val="000000"/>
                <w:sz w:val="20"/>
              </w:rPr>
              <w:t>
поря-
</w:t>
            </w:r>
            <w:r>
              <w:br/>
            </w:r>
            <w:r>
              <w:rPr>
                <w:rFonts w:ascii="Times New Roman"/>
                <w:b w:val="false"/>
                <w:i w:val="false"/>
                <w:color w:val="000000"/>
                <w:sz w:val="20"/>
              </w:rPr>
              <w:t>
жения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ор-
</w:t>
            </w:r>
            <w:r>
              <w:br/>
            </w:r>
            <w:r>
              <w:rPr>
                <w:rFonts w:ascii="Times New Roman"/>
                <w:b w:val="false"/>
                <w:i w:val="false"/>
                <w:color w:val="000000"/>
                <w:sz w:val="20"/>
              </w:rPr>
              <w:t>
гана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5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04, 07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о су-
</w:t>
            </w:r>
            <w:r>
              <w:br/>
            </w:r>
            <w:r>
              <w:rPr>
                <w:rFonts w:ascii="Times New Roman"/>
                <w:b w:val="false"/>
                <w:i w:val="false"/>
                <w:color w:val="000000"/>
                <w:sz w:val="20"/>
              </w:rPr>
              <w:t>
ммах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воз-
</w:t>
            </w:r>
            <w:r>
              <w:br/>
            </w:r>
            <w:r>
              <w:rPr>
                <w:rFonts w:ascii="Times New Roman"/>
                <w:b w:val="false"/>
                <w:i w:val="false"/>
                <w:color w:val="000000"/>
                <w:sz w:val="20"/>
              </w:rPr>
              <w:t>
на-
</w:t>
            </w:r>
            <w:r>
              <w:br/>
            </w:r>
            <w:r>
              <w:rPr>
                <w:rFonts w:ascii="Times New Roman"/>
                <w:b w:val="false"/>
                <w:i w:val="false"/>
                <w:color w:val="000000"/>
                <w:sz w:val="20"/>
              </w:rPr>
              <w:t>
граж-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с мо-
</w:t>
            </w:r>
            <w:r>
              <w:br/>
            </w:r>
            <w:r>
              <w:rPr>
                <w:rFonts w:ascii="Times New Roman"/>
                <w:b w:val="false"/>
                <w:i w:val="false"/>
                <w:color w:val="000000"/>
                <w:sz w:val="20"/>
              </w:rPr>
              <w:t>
мента
</w:t>
            </w:r>
            <w:r>
              <w:br/>
            </w:r>
            <w:r>
              <w:rPr>
                <w:rFonts w:ascii="Times New Roman"/>
                <w:b w:val="false"/>
                <w:i w:val="false"/>
                <w:color w:val="000000"/>
                <w:sz w:val="20"/>
              </w:rPr>
              <w:t>
раз-
</w:t>
            </w:r>
            <w:r>
              <w:br/>
            </w:r>
            <w:r>
              <w:rPr>
                <w:rFonts w:ascii="Times New Roman"/>
                <w:b w:val="false"/>
                <w:i w:val="false"/>
                <w:color w:val="000000"/>
                <w:sz w:val="20"/>
              </w:rPr>
              <w:t>
ме-
</w:t>
            </w:r>
            <w:r>
              <w:br/>
            </w:r>
            <w:r>
              <w:rPr>
                <w:rFonts w:ascii="Times New Roman"/>
                <w:b w:val="false"/>
                <w:i w:val="false"/>
                <w:color w:val="000000"/>
                <w:sz w:val="20"/>
              </w:rPr>
              <w:t>
щения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с
</w:t>
            </w:r>
            <w:r>
              <w:br/>
            </w:r>
            <w:r>
              <w:rPr>
                <w:rFonts w:ascii="Times New Roman"/>
                <w:b w:val="false"/>
                <w:i w:val="false"/>
                <w:color w:val="000000"/>
                <w:sz w:val="20"/>
              </w:rPr>
              <w:t>
дохо-
</w:t>
            </w:r>
            <w:r>
              <w:br/>
            </w:r>
            <w:r>
              <w:rPr>
                <w:rFonts w:ascii="Times New Roman"/>
                <w:b w:val="false"/>
                <w:i w:val="false"/>
                <w:color w:val="000000"/>
                <w:sz w:val="20"/>
              </w:rPr>
              <w:t>
дов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на
</w:t>
            </w:r>
            <w:r>
              <w:br/>
            </w:r>
            <w:r>
              <w:rPr>
                <w:rFonts w:ascii="Times New Roman"/>
                <w:b w:val="false"/>
                <w:i w:val="false"/>
                <w:color w:val="000000"/>
                <w:sz w:val="20"/>
              </w:rPr>
              <w:t>
ус-
</w:t>
            </w:r>
            <w:r>
              <w:br/>
            </w:r>
            <w:r>
              <w:rPr>
                <w:rFonts w:ascii="Times New Roman"/>
                <w:b w:val="false"/>
                <w:i w:val="false"/>
                <w:color w:val="000000"/>
                <w:sz w:val="20"/>
              </w:rPr>
              <w:t>
лов-
</w:t>
            </w:r>
            <w:r>
              <w:br/>
            </w:r>
            <w:r>
              <w:rPr>
                <w:rFonts w:ascii="Times New Roman"/>
                <w:b w:val="false"/>
                <w:i w:val="false"/>
                <w:color w:val="000000"/>
                <w:sz w:val="20"/>
              </w:rPr>
              <w:t>
ном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ском
</w:t>
            </w:r>
            <w:r>
              <w:br/>
            </w:r>
            <w:r>
              <w:rPr>
                <w:rFonts w:ascii="Times New Roman"/>
                <w:b w:val="false"/>
                <w:i w:val="false"/>
                <w:color w:val="000000"/>
                <w:sz w:val="20"/>
              </w:rPr>
              <w:t>
вкла-
</w:t>
            </w:r>
            <w:r>
              <w:br/>
            </w:r>
            <w:r>
              <w:rPr>
                <w:rFonts w:ascii="Times New Roman"/>
                <w:b w:val="false"/>
                <w:i w:val="false"/>
                <w:color w:val="000000"/>
                <w:sz w:val="20"/>
              </w:rPr>
              <w:t>
де до
</w:t>
            </w:r>
            <w:r>
              <w:br/>
            </w:r>
            <w:r>
              <w:rPr>
                <w:rFonts w:ascii="Times New Roman"/>
                <w:b w:val="false"/>
                <w:i w:val="false"/>
                <w:color w:val="000000"/>
                <w:sz w:val="20"/>
              </w:rPr>
              <w:t>
его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в го-
</w:t>
            </w:r>
            <w:r>
              <w:br/>
            </w:r>
            <w:r>
              <w:rPr>
                <w:rFonts w:ascii="Times New Roman"/>
                <w:b w:val="false"/>
                <w:i w:val="false"/>
                <w:color w:val="000000"/>
                <w:sz w:val="20"/>
              </w:rPr>
              <w:t>
су-
</w:t>
            </w:r>
            <w:r>
              <w:br/>
            </w:r>
            <w:r>
              <w:rPr>
                <w:rFonts w:ascii="Times New Roman"/>
                <w:b w:val="false"/>
                <w:i w:val="false"/>
                <w:color w:val="000000"/>
                <w:sz w:val="20"/>
              </w:rPr>
              <w:t>
дарс-
</w:t>
            </w:r>
            <w:r>
              <w:br/>
            </w:r>
            <w:r>
              <w:rPr>
                <w:rFonts w:ascii="Times New Roman"/>
                <w:b w:val="false"/>
                <w:i w:val="false"/>
                <w:color w:val="000000"/>
                <w:sz w:val="20"/>
              </w:rPr>
              <w:t>
твен-
</w:t>
            </w:r>
            <w:r>
              <w:br/>
            </w:r>
            <w:r>
              <w:rPr>
                <w:rFonts w:ascii="Times New Roman"/>
                <w:b w:val="false"/>
                <w:i w:val="false"/>
                <w:color w:val="000000"/>
                <w:sz w:val="20"/>
              </w:rPr>
              <w:t>
ный
</w:t>
            </w:r>
            <w:r>
              <w:br/>
            </w:r>
            <w:r>
              <w:rPr>
                <w:rFonts w:ascii="Times New Roman"/>
                <w:b w:val="false"/>
                <w:i w:val="false"/>
                <w:color w:val="000000"/>
                <w:sz w:val="20"/>
              </w:rPr>
              <w:t>
бюд-
</w:t>
            </w:r>
            <w:r>
              <w:br/>
            </w:r>
            <w:r>
              <w:rPr>
                <w:rFonts w:ascii="Times New Roman"/>
                <w:b w:val="false"/>
                <w:i w:val="false"/>
                <w:color w:val="000000"/>
                <w:sz w:val="20"/>
              </w:rPr>
              <w:t>
жет.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10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ковс-
</w:t>
            </w:r>
            <w:r>
              <w:br/>
            </w:r>
            <w:r>
              <w:rPr>
                <w:rFonts w:ascii="Times New Roman"/>
                <w:b w:val="false"/>
                <w:i w:val="false"/>
                <w:color w:val="000000"/>
                <w:sz w:val="20"/>
              </w:rPr>
              <w:t>
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
</w:t>
            </w:r>
            <w:r>
              <w:br/>
            </w:r>
            <w:r>
              <w:rPr>
                <w:rFonts w:ascii="Times New Roman"/>
                <w:b w:val="false"/>
                <w:i w:val="false"/>
                <w:color w:val="000000"/>
                <w:sz w:val="20"/>
              </w:rPr>
              <w:t>
10.
</w:t>
            </w:r>
            <w:r>
              <w:br/>
            </w:r>
            <w:r>
              <w:rPr>
                <w:rFonts w:ascii="Times New Roman"/>
                <w:b w:val="false"/>
                <w:i w:val="false"/>
                <w:color w:val="000000"/>
                <w:sz w:val="20"/>
              </w:rPr>
              <w:t>
011 В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одно-
</w:t>
            </w:r>
            <w:r>
              <w:br/>
            </w:r>
            <w:r>
              <w:rPr>
                <w:rFonts w:ascii="Times New Roman"/>
                <w:b w:val="false"/>
                <w:i w:val="false"/>
                <w:color w:val="000000"/>
                <w:sz w:val="20"/>
              </w:rPr>
              <w:t>
го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дня,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днем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бан-
</w:t>
            </w:r>
            <w:r>
              <w:br/>
            </w:r>
            <w:r>
              <w:rPr>
                <w:rFonts w:ascii="Times New Roman"/>
                <w:b w:val="false"/>
                <w:i w:val="false"/>
                <w:color w:val="000000"/>
                <w:sz w:val="20"/>
              </w:rPr>
              <w:t>
ком
</w:t>
            </w:r>
            <w:r>
              <w:br/>
            </w:r>
            <w:r>
              <w:rPr>
                <w:rFonts w:ascii="Times New Roman"/>
                <w:b w:val="false"/>
                <w:i w:val="false"/>
                <w:color w:val="000000"/>
                <w:sz w:val="20"/>
              </w:rPr>
              <w:t>
ин-
</w:t>
            </w:r>
            <w:r>
              <w:br/>
            </w:r>
            <w:r>
              <w:rPr>
                <w:rFonts w:ascii="Times New Roman"/>
                <w:b w:val="false"/>
                <w:i w:val="false"/>
                <w:color w:val="000000"/>
                <w:sz w:val="20"/>
              </w:rPr>
              <w:t>
кас-
</w:t>
            </w:r>
            <w:r>
              <w:br/>
            </w:r>
            <w:r>
              <w:rPr>
                <w:rFonts w:ascii="Times New Roman"/>
                <w:b w:val="false"/>
                <w:i w:val="false"/>
                <w:color w:val="000000"/>
                <w:sz w:val="20"/>
              </w:rPr>
              <w:t>
со-
</w:t>
            </w:r>
            <w:r>
              <w:br/>
            </w:r>
            <w:r>
              <w:rPr>
                <w:rFonts w:ascii="Times New Roman"/>
                <w:b w:val="false"/>
                <w:i w:val="false"/>
                <w:color w:val="000000"/>
                <w:sz w:val="20"/>
              </w:rPr>
              <w:t>
вого
</w:t>
            </w:r>
            <w:r>
              <w:br/>
            </w:r>
            <w:r>
              <w:rPr>
                <w:rFonts w:ascii="Times New Roman"/>
                <w:b w:val="false"/>
                <w:i w:val="false"/>
                <w:color w:val="000000"/>
                <w:sz w:val="20"/>
              </w:rPr>
              <w:t>
рас-
</w:t>
            </w:r>
            <w:r>
              <w:br/>
            </w:r>
            <w:r>
              <w:rPr>
                <w:rFonts w:ascii="Times New Roman"/>
                <w:b w:val="false"/>
                <w:i w:val="false"/>
                <w:color w:val="000000"/>
                <w:sz w:val="20"/>
              </w:rPr>
              <w:t>
поря-
</w:t>
            </w:r>
            <w:r>
              <w:br/>
            </w:r>
            <w:r>
              <w:rPr>
                <w:rFonts w:ascii="Times New Roman"/>
                <w:b w:val="false"/>
                <w:i w:val="false"/>
                <w:color w:val="000000"/>
                <w:sz w:val="20"/>
              </w:rPr>
              <w:t>
жения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ор-
</w:t>
            </w:r>
            <w:r>
              <w:br/>
            </w:r>
            <w:r>
              <w:rPr>
                <w:rFonts w:ascii="Times New Roman"/>
                <w:b w:val="false"/>
                <w:i w:val="false"/>
                <w:color w:val="000000"/>
                <w:sz w:val="20"/>
              </w:rPr>
              <w:t>
гана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r>
              <w:br/>
            </w:r>
            <w:r>
              <w:rPr>
                <w:rFonts w:ascii="Times New Roman"/>
                <w:b w:val="false"/>
                <w:i w:val="false"/>
                <w:color w:val="000000"/>
                <w:sz w:val="20"/>
              </w:rPr>
              <w:t>
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
</w:t>
            </w:r>
            <w:r>
              <w:br/>
            </w:r>
            <w:r>
              <w:rPr>
                <w:rFonts w:ascii="Times New Roman"/>
                <w:b w:val="false"/>
                <w:i w:val="false"/>
                <w:color w:val="000000"/>
                <w:sz w:val="20"/>
              </w:rPr>
              <w:t>
ки
</w:t>
            </w:r>
            <w:r>
              <w:br/>
            </w:r>
            <w:r>
              <w:rPr>
                <w:rFonts w:ascii="Times New Roman"/>
                <w:b w:val="false"/>
                <w:i w:val="false"/>
                <w:color w:val="000000"/>
                <w:sz w:val="20"/>
              </w:rPr>
              <w:t>
вто-
</w:t>
            </w:r>
            <w:r>
              <w:br/>
            </w:r>
            <w:r>
              <w:rPr>
                <w:rFonts w:ascii="Times New Roman"/>
                <w:b w:val="false"/>
                <w:i w:val="false"/>
                <w:color w:val="000000"/>
                <w:sz w:val="20"/>
              </w:rPr>
              <w:t>
рого
</w:t>
            </w:r>
            <w:r>
              <w:br/>
            </w:r>
            <w:r>
              <w:rPr>
                <w:rFonts w:ascii="Times New Roman"/>
                <w:b w:val="false"/>
                <w:i w:val="false"/>
                <w:color w:val="000000"/>
                <w:sz w:val="20"/>
              </w:rPr>
              <w:t>
уров-
</w:t>
            </w:r>
            <w:r>
              <w:br/>
            </w:r>
            <w:r>
              <w:rPr>
                <w:rFonts w:ascii="Times New Roman"/>
                <w:b w:val="false"/>
                <w:i w:val="false"/>
                <w:color w:val="000000"/>
                <w:sz w:val="20"/>
              </w:rPr>
              <w:t>
ня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ских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б)по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тиям,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110.
</w:t>
            </w:r>
            <w:r>
              <w:br/>
            </w:r>
            <w:r>
              <w:rPr>
                <w:rFonts w:ascii="Times New Roman"/>
                <w:b w:val="false"/>
                <w:i w:val="false"/>
                <w:color w:val="000000"/>
                <w:sz w:val="20"/>
              </w:rPr>
              <w:t>
00.
</w:t>
            </w:r>
            <w:r>
              <w:br/>
            </w:r>
            <w:r>
              <w:rPr>
                <w:rFonts w:ascii="Times New Roman"/>
                <w:b w:val="false"/>
                <w:i w:val="false"/>
                <w:color w:val="000000"/>
                <w:sz w:val="20"/>
              </w:rPr>
              <w:t>
047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p>
        </w:tc>
      </w:tr>
      <w:tr>
        <w:trPr>
          <w:trHeight w:val="10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Кор-
</w:t>
            </w:r>
            <w:r>
              <w:br/>
            </w:r>
            <w:r>
              <w:rPr>
                <w:rFonts w:ascii="Times New Roman"/>
                <w:b w:val="false"/>
                <w:i w:val="false"/>
                <w:color w:val="000000"/>
                <w:sz w:val="20"/>
              </w:rPr>
              <w:t>
пора-
</w:t>
            </w:r>
            <w:r>
              <w:br/>
            </w:r>
            <w:r>
              <w:rPr>
                <w:rFonts w:ascii="Times New Roman"/>
                <w:b w:val="false"/>
                <w:i w:val="false"/>
                <w:color w:val="000000"/>
                <w:sz w:val="20"/>
              </w:rPr>
              <w:t>
тив-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r>
              <w:br/>
            </w:r>
            <w:r>
              <w:rPr>
                <w:rFonts w:ascii="Times New Roman"/>
                <w:b w:val="false"/>
                <w:i w:val="false"/>
                <w:color w:val="000000"/>
                <w:sz w:val="20"/>
              </w:rPr>
              <w:t>
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ховые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115-
</w:t>
            </w:r>
            <w:r>
              <w:br/>
            </w:r>
            <w:r>
              <w:rPr>
                <w:rFonts w:ascii="Times New Roman"/>
                <w:b w:val="false"/>
                <w:i w:val="false"/>
                <w:color w:val="000000"/>
                <w:sz w:val="20"/>
              </w:rPr>
              <w:t>
119)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циям,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
</w:t>
            </w:r>
            <w:r>
              <w:br/>
            </w:r>
            <w:r>
              <w:rPr>
                <w:rFonts w:ascii="Times New Roman"/>
                <w:b w:val="false"/>
                <w:i w:val="false"/>
                <w:color w:val="000000"/>
                <w:sz w:val="20"/>
              </w:rPr>
              <w:t>
ток
</w:t>
            </w:r>
            <w:r>
              <w:br/>
            </w:r>
            <w:r>
              <w:rPr>
                <w:rFonts w:ascii="Times New Roman"/>
                <w:b w:val="false"/>
                <w:i w:val="false"/>
                <w:color w:val="000000"/>
                <w:sz w:val="20"/>
              </w:rPr>
              <w:t>
от
</w:t>
            </w:r>
            <w:r>
              <w:br/>
            </w:r>
            <w:r>
              <w:rPr>
                <w:rFonts w:ascii="Times New Roman"/>
                <w:b w:val="false"/>
                <w:i w:val="false"/>
                <w:color w:val="000000"/>
                <w:sz w:val="20"/>
              </w:rPr>
              <w:t>
неос-
</w:t>
            </w:r>
            <w:r>
              <w:br/>
            </w:r>
            <w:r>
              <w:rPr>
                <w:rFonts w:ascii="Times New Roman"/>
                <w:b w:val="false"/>
                <w:i w:val="false"/>
                <w:color w:val="000000"/>
                <w:sz w:val="20"/>
              </w:rPr>
              <w:t>
нов-
</w:t>
            </w:r>
            <w:r>
              <w:br/>
            </w:r>
            <w:r>
              <w:rPr>
                <w:rFonts w:ascii="Times New Roman"/>
                <w:b w:val="false"/>
                <w:i w:val="false"/>
                <w:color w:val="000000"/>
                <w:sz w:val="20"/>
              </w:rPr>
              <w:t>
гой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120.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минус
</w:t>
            </w:r>
            <w:r>
              <w:br/>
            </w: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r>
              <w:br/>
            </w:r>
            <w:r>
              <w:rPr>
                <w:rFonts w:ascii="Times New Roman"/>
                <w:b w:val="false"/>
                <w:i w:val="false"/>
                <w:color w:val="000000"/>
                <w:sz w:val="20"/>
              </w:rPr>
              <w:t>
(за
</w:t>
            </w:r>
            <w:r>
              <w:br/>
            </w:r>
            <w:r>
              <w:rPr>
                <w:rFonts w:ascii="Times New Roman"/>
                <w:b w:val="false"/>
                <w:i w:val="false"/>
                <w:color w:val="000000"/>
                <w:sz w:val="20"/>
              </w:rPr>
              <w:t>
все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минус
</w:t>
            </w:r>
            <w:r>
              <w:br/>
            </w:r>
            <w:r>
              <w:rPr>
                <w:rFonts w:ascii="Times New Roman"/>
                <w:b w:val="false"/>
                <w:i w:val="false"/>
                <w:color w:val="000000"/>
                <w:sz w:val="20"/>
              </w:rPr>
              <w:t>
101.
</w:t>
            </w:r>
            <w:r>
              <w:br/>
            </w:r>
            <w:r>
              <w:rPr>
                <w:rFonts w:ascii="Times New Roman"/>
                <w:b w:val="false"/>
                <w:i w:val="false"/>
                <w:color w:val="000000"/>
                <w:sz w:val="20"/>
              </w:rPr>
              <w:t>
04.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янно-
</w:t>
            </w:r>
            <w:r>
              <w:br/>
            </w:r>
            <w:r>
              <w:rPr>
                <w:rFonts w:ascii="Times New Roman"/>
                <w:b w:val="false"/>
                <w:i w:val="false"/>
                <w:color w:val="000000"/>
                <w:sz w:val="20"/>
              </w:rPr>
              <w:t>
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10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КПН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ходам
</w:t>
            </w:r>
            <w:r>
              <w:br/>
            </w:r>
            <w:r>
              <w:rPr>
                <w:rFonts w:ascii="Times New Roman"/>
                <w:b w:val="false"/>
                <w:i w:val="false"/>
                <w:color w:val="000000"/>
                <w:sz w:val="20"/>
              </w:rPr>
              <w:t>
в
</w:t>
            </w:r>
            <w:r>
              <w:br/>
            </w:r>
            <w:r>
              <w:rPr>
                <w:rFonts w:ascii="Times New Roman"/>
                <w:b w:val="false"/>
                <w:i w:val="false"/>
                <w:color w:val="000000"/>
                <w:sz w:val="20"/>
              </w:rPr>
              <w:t>
виде
</w:t>
            </w:r>
            <w:r>
              <w:br/>
            </w:r>
            <w:r>
              <w:rPr>
                <w:rFonts w:ascii="Times New Roman"/>
                <w:b w:val="false"/>
                <w:i w:val="false"/>
                <w:color w:val="000000"/>
                <w:sz w:val="20"/>
              </w:rPr>
              <w:t>
стра-
</w:t>
            </w:r>
            <w:r>
              <w:br/>
            </w:r>
            <w:r>
              <w:rPr>
                <w:rFonts w:ascii="Times New Roman"/>
                <w:b w:val="false"/>
                <w:i w:val="false"/>
                <w:color w:val="000000"/>
                <w:sz w:val="20"/>
              </w:rPr>
              <w:t>
ховых
</w:t>
            </w:r>
            <w:r>
              <w:br/>
            </w:r>
            <w:r>
              <w:rPr>
                <w:rFonts w:ascii="Times New Roman"/>
                <w:b w:val="false"/>
                <w:i w:val="false"/>
                <w:color w:val="000000"/>
                <w:sz w:val="20"/>
              </w:rPr>
              <w:t>
пре-
</w:t>
            </w:r>
            <w:r>
              <w:br/>
            </w:r>
            <w:r>
              <w:rPr>
                <w:rFonts w:ascii="Times New Roman"/>
                <w:b w:val="false"/>
                <w:i w:val="false"/>
                <w:color w:val="000000"/>
                <w:sz w:val="20"/>
              </w:rPr>
              <w:t>
мий
</w:t>
            </w:r>
            <w:r>
              <w:br/>
            </w:r>
            <w:r>
              <w:rPr>
                <w:rFonts w:ascii="Times New Roman"/>
                <w:b w:val="false"/>
                <w:i w:val="false"/>
                <w:color w:val="000000"/>
                <w:sz w:val="20"/>
              </w:rPr>
              <w:t>
по
</w:t>
            </w:r>
            <w:r>
              <w:br/>
            </w:r>
            <w:r>
              <w:rPr>
                <w:rFonts w:ascii="Times New Roman"/>
                <w:b w:val="false"/>
                <w:i w:val="false"/>
                <w:color w:val="000000"/>
                <w:sz w:val="20"/>
              </w:rPr>
              <w:t>
ито-
</w:t>
            </w:r>
            <w:r>
              <w:br/>
            </w:r>
            <w:r>
              <w:rPr>
                <w:rFonts w:ascii="Times New Roman"/>
                <w:b w:val="false"/>
                <w:i w:val="false"/>
                <w:color w:val="000000"/>
                <w:sz w:val="20"/>
              </w:rPr>
              <w:t>
гам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(п. 1
</w:t>
            </w:r>
            <w:r>
              <w:br/>
            </w:r>
            <w:r>
              <w:rPr>
                <w:rFonts w:ascii="Times New Roman"/>
                <w:b w:val="false"/>
                <w:i w:val="false"/>
                <w:color w:val="000000"/>
                <w:sz w:val="20"/>
              </w:rPr>
              <w:t>
ст.
</w:t>
            </w:r>
            <w:r>
              <w:br/>
            </w:r>
            <w:r>
              <w:rPr>
                <w:rFonts w:ascii="Times New Roman"/>
                <w:b w:val="false"/>
                <w:i w:val="false"/>
                <w:color w:val="000000"/>
                <w:sz w:val="20"/>
              </w:rPr>
              <w:t>
115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Стра-
</w:t>
            </w:r>
            <w:r>
              <w:br/>
            </w:r>
            <w:r>
              <w:rPr>
                <w:rFonts w:ascii="Times New Roman"/>
                <w:b w:val="false"/>
                <w:i w:val="false"/>
                <w:color w:val="000000"/>
                <w:sz w:val="20"/>
              </w:rPr>
              <w:t>
ховые (пе-
</w:t>
            </w:r>
            <w:r>
              <w:br/>
            </w:r>
            <w:r>
              <w:rPr>
                <w:rFonts w:ascii="Times New Roman"/>
                <w:b w:val="false"/>
                <w:i w:val="false"/>
                <w:color w:val="000000"/>
                <w:sz w:val="20"/>
              </w:rPr>
              <w:t>
рест-
</w:t>
            </w:r>
            <w:r>
              <w:br/>
            </w:r>
            <w:r>
              <w:rPr>
                <w:rFonts w:ascii="Times New Roman"/>
                <w:b w:val="false"/>
                <w:i w:val="false"/>
                <w:color w:val="000000"/>
                <w:sz w:val="20"/>
              </w:rPr>
              <w:t>
рахо-
</w:t>
            </w:r>
            <w:r>
              <w:br/>
            </w:r>
            <w:r>
              <w:rPr>
                <w:rFonts w:ascii="Times New Roman"/>
                <w:b w:val="false"/>
                <w:i w:val="false"/>
                <w:color w:val="000000"/>
                <w:sz w:val="20"/>
              </w:rPr>
              <w:t>
воч-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121.
</w:t>
            </w:r>
            <w:r>
              <w:br/>
            </w:r>
            <w:r>
              <w:rPr>
                <w:rFonts w:ascii="Times New Roman"/>
                <w:b w:val="false"/>
                <w:i w:val="false"/>
                <w:color w:val="000000"/>
                <w:sz w:val="20"/>
              </w:rPr>
              <w:t>
00.
</w:t>
            </w:r>
            <w:r>
              <w:br/>
            </w:r>
            <w:r>
              <w:rPr>
                <w:rFonts w:ascii="Times New Roman"/>
                <w:b w:val="false"/>
                <w:i w:val="false"/>
                <w:color w:val="000000"/>
                <w:sz w:val="20"/>
              </w:rPr>
              <w:t>
024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пери-
</w:t>
            </w:r>
            <w:r>
              <w:br/>
            </w:r>
            <w:r>
              <w:rPr>
                <w:rFonts w:ascii="Times New Roman"/>
                <w:b w:val="false"/>
                <w:i w:val="false"/>
                <w:color w:val="000000"/>
                <w:sz w:val="20"/>
              </w:rPr>
              <w:t>
одом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ции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нери-
</w:t>
            </w:r>
            <w:r>
              <w:br/>
            </w:r>
            <w:r>
              <w:rPr>
                <w:rFonts w:ascii="Times New Roman"/>
                <w:b w:val="false"/>
                <w:i w:val="false"/>
                <w:color w:val="000000"/>
                <w:sz w:val="20"/>
              </w:rPr>
              <w:t>
дент-
</w:t>
            </w:r>
            <w:r>
              <w:br/>
            </w: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янно-
</w:t>
            </w:r>
            <w:r>
              <w:br/>
            </w:r>
            <w:r>
              <w:rPr>
                <w:rFonts w:ascii="Times New Roman"/>
                <w:b w:val="false"/>
                <w:i w:val="false"/>
                <w:color w:val="000000"/>
                <w:sz w:val="20"/>
              </w:rPr>
              <w:t>
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r>
      <w:tr>
        <w:trPr>
          <w:trHeight w:val="1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Индивидуальный подоходный налог
</w:t>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2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(ИПН)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ка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ты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ИПН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аген-
</w:t>
            </w:r>
            <w:r>
              <w:br/>
            </w:r>
            <w:r>
              <w:rPr>
                <w:rFonts w:ascii="Times New Roman"/>
                <w:b w:val="false"/>
                <w:i w:val="false"/>
                <w:color w:val="000000"/>
                <w:sz w:val="20"/>
              </w:rPr>
              <w:t>
ты,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кре-
</w:t>
            </w:r>
            <w:r>
              <w:br/>
            </w:r>
            <w:r>
              <w:rPr>
                <w:rFonts w:ascii="Times New Roman"/>
                <w:b w:val="false"/>
                <w:i w:val="false"/>
                <w:color w:val="000000"/>
                <w:sz w:val="20"/>
              </w:rPr>
              <w:t>
стья-
</w:t>
            </w:r>
            <w:r>
              <w:br/>
            </w:r>
            <w:r>
              <w:rPr>
                <w:rFonts w:ascii="Times New Roman"/>
                <w:b w:val="false"/>
                <w:i w:val="false"/>
                <w:color w:val="000000"/>
                <w:sz w:val="20"/>
              </w:rPr>
              <w:t>
нских (фер-
</w:t>
            </w:r>
            <w:r>
              <w:br/>
            </w:r>
            <w:r>
              <w:rPr>
                <w:rFonts w:ascii="Times New Roman"/>
                <w:b w:val="false"/>
                <w:i w:val="false"/>
                <w:color w:val="000000"/>
                <w:sz w:val="20"/>
              </w:rPr>
              <w:t>
мер-
</w:t>
            </w:r>
            <w:r>
              <w:br/>
            </w:r>
            <w:r>
              <w:rPr>
                <w:rFonts w:ascii="Times New Roman"/>
                <w:b w:val="false"/>
                <w:i w:val="false"/>
                <w:color w:val="000000"/>
                <w:sz w:val="20"/>
              </w:rPr>
              <w:t>
ских)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хоз.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спец. нало-
</w:t>
            </w:r>
            <w:r>
              <w:br/>
            </w:r>
            <w:r>
              <w:rPr>
                <w:rFonts w:ascii="Times New Roman"/>
                <w:b w:val="false"/>
                <w:i w:val="false"/>
                <w:color w:val="000000"/>
                <w:sz w:val="20"/>
              </w:rPr>
              <w:t>
говые режи-
</w:t>
            </w:r>
            <w:r>
              <w:br/>
            </w:r>
            <w:r>
              <w:rPr>
                <w:rFonts w:ascii="Times New Roman"/>
                <w:b w:val="false"/>
                <w:i w:val="false"/>
                <w:color w:val="000000"/>
                <w:sz w:val="20"/>
              </w:rPr>
              <w:t>
мы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(СО)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А,В,С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N№683
</w:t>
            </w:r>
            <w:r>
              <w:br/>
            </w:r>
            <w:r>
              <w:rPr>
                <w:rFonts w:ascii="Times New Roman"/>
                <w:b w:val="false"/>
                <w:i w:val="false"/>
                <w:color w:val="000000"/>
                <w:sz w:val="20"/>
              </w:rPr>
              <w:t>
от
</w:t>
            </w:r>
            <w:r>
              <w:br/>
            </w:r>
            <w:r>
              <w:rPr>
                <w:rFonts w:ascii="Times New Roman"/>
                <w:b w:val="false"/>
                <w:i w:val="false"/>
                <w:color w:val="000000"/>
                <w:sz w:val="20"/>
              </w:rPr>
              <w:t>
21.
</w:t>
            </w:r>
            <w:r>
              <w:br/>
            </w:r>
            <w:r>
              <w:rPr>
                <w:rFonts w:ascii="Times New Roman"/>
                <w:b w:val="false"/>
                <w:i w:val="false"/>
                <w:color w:val="000000"/>
                <w:sz w:val="20"/>
              </w:rPr>
              <w:t>
06.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15-го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
</w:t>
            </w:r>
            <w:r>
              <w:br/>
            </w:r>
            <w:r>
              <w:rPr>
                <w:rFonts w:ascii="Times New Roman"/>
                <w:b w:val="false"/>
                <w:i w:val="false"/>
                <w:color w:val="000000"/>
                <w:sz w:val="20"/>
              </w:rPr>
              <w:t>
сяцем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
</w:t>
            </w:r>
            <w:r>
              <w:br/>
            </w:r>
            <w:r>
              <w:rPr>
                <w:rFonts w:ascii="Times New Roman"/>
                <w:b w:val="false"/>
                <w:i w:val="false"/>
                <w:color w:val="000000"/>
                <w:sz w:val="20"/>
              </w:rPr>
              <w:t>
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
</w:t>
            </w:r>
            <w:r>
              <w:br/>
            </w:r>
            <w:r>
              <w:rPr>
                <w:rFonts w:ascii="Times New Roman"/>
                <w:b w:val="false"/>
                <w:i w:val="false"/>
                <w:color w:val="000000"/>
                <w:sz w:val="20"/>
              </w:rPr>
              <w:t>
сы
</w:t>
            </w:r>
            <w:r>
              <w:br/>
            </w:r>
            <w:r>
              <w:rPr>
                <w:rFonts w:ascii="Times New Roman"/>
                <w:b w:val="false"/>
                <w:i w:val="false"/>
                <w:color w:val="000000"/>
                <w:sz w:val="20"/>
              </w:rPr>
              <w:t>
(ОПВ)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А,В,С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пос-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N 245
</w:t>
            </w:r>
            <w:r>
              <w:br/>
            </w:r>
            <w:r>
              <w:rPr>
                <w:rFonts w:ascii="Times New Roman"/>
                <w:b w:val="false"/>
                <w:i w:val="false"/>
                <w:color w:val="000000"/>
                <w:sz w:val="20"/>
              </w:rPr>
              <w:t>
от 15.
</w:t>
            </w:r>
            <w:r>
              <w:br/>
            </w:r>
            <w:r>
              <w:rPr>
                <w:rFonts w:ascii="Times New Roman"/>
                <w:b w:val="false"/>
                <w:i w:val="false"/>
                <w:color w:val="000000"/>
                <w:sz w:val="20"/>
              </w:rPr>
              <w:t>
03.
</w:t>
            </w:r>
            <w:r>
              <w:br/>
            </w:r>
            <w:r>
              <w:rPr>
                <w:rFonts w:ascii="Times New Roman"/>
                <w:b w:val="false"/>
                <w:i w:val="false"/>
                <w:color w:val="000000"/>
                <w:sz w:val="20"/>
              </w:rPr>
              <w:t>
99 г.
</w:t>
            </w:r>
            <w:r>
              <w:br/>
            </w:r>
            <w:r>
              <w:rPr>
                <w:rFonts w:ascii="Times New Roman"/>
                <w:b w:val="false"/>
                <w:i w:val="false"/>
                <w:color w:val="000000"/>
                <w:sz w:val="20"/>
              </w:rPr>
              <w:t>
"О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удер-
</w:t>
            </w:r>
            <w:r>
              <w:br/>
            </w:r>
            <w:r>
              <w:rPr>
                <w:rFonts w:ascii="Times New Roman"/>
                <w:b w:val="false"/>
                <w:i w:val="false"/>
                <w:color w:val="000000"/>
                <w:sz w:val="20"/>
              </w:rPr>
              <w:t>
жания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ния),
</w:t>
            </w:r>
            <w:r>
              <w:br/>
            </w:r>
            <w:r>
              <w:rPr>
                <w:rFonts w:ascii="Times New Roman"/>
                <w:b w:val="false"/>
                <w:i w:val="false"/>
                <w:color w:val="000000"/>
                <w:sz w:val="20"/>
              </w:rPr>
              <w:t>
пе-
</w:t>
            </w:r>
            <w:r>
              <w:br/>
            </w:r>
            <w:r>
              <w:rPr>
                <w:rFonts w:ascii="Times New Roman"/>
                <w:b w:val="false"/>
                <w:i w:val="false"/>
                <w:color w:val="000000"/>
                <w:sz w:val="20"/>
              </w:rPr>
              <w:t>
ре-
</w:t>
            </w:r>
            <w:r>
              <w:br/>
            </w:r>
            <w:r>
              <w:rPr>
                <w:rFonts w:ascii="Times New Roman"/>
                <w:b w:val="false"/>
                <w:i w:val="false"/>
                <w:color w:val="000000"/>
                <w:sz w:val="20"/>
              </w:rPr>
              <w:t>
чис-
</w:t>
            </w:r>
            <w:r>
              <w:br/>
            </w:r>
            <w:r>
              <w:rPr>
                <w:rFonts w:ascii="Times New Roman"/>
                <w:b w:val="false"/>
                <w:i w:val="false"/>
                <w:color w:val="000000"/>
                <w:sz w:val="20"/>
              </w:rPr>
              <w:t>
ления ОПВ в
</w:t>
            </w:r>
            <w:r>
              <w:br/>
            </w:r>
            <w:r>
              <w:rPr>
                <w:rFonts w:ascii="Times New Roman"/>
                <w:b w:val="false"/>
                <w:i w:val="false"/>
                <w:color w:val="000000"/>
                <w:sz w:val="20"/>
              </w:rPr>
              <w:t>
на-
</w:t>
            </w:r>
            <w:r>
              <w:br/>
            </w:r>
            <w:r>
              <w:rPr>
                <w:rFonts w:ascii="Times New Roman"/>
                <w:b w:val="false"/>
                <w:i w:val="false"/>
                <w:color w:val="000000"/>
                <w:sz w:val="20"/>
              </w:rPr>
              <w:t>
копи-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фон-
</w:t>
            </w:r>
            <w:r>
              <w:br/>
            </w:r>
            <w:r>
              <w:rPr>
                <w:rFonts w:ascii="Times New Roman"/>
                <w:b w:val="false"/>
                <w:i w:val="false"/>
                <w:color w:val="000000"/>
                <w:sz w:val="20"/>
              </w:rPr>
              <w:t>
ды"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(ИПН)
</w:t>
            </w:r>
            <w:r>
              <w:br/>
            </w:r>
            <w:r>
              <w:rPr>
                <w:rFonts w:ascii="Times New Roman"/>
                <w:b w:val="false"/>
                <w:i w:val="false"/>
                <w:color w:val="000000"/>
                <w:sz w:val="20"/>
              </w:rPr>
              <w:t>
с до-
</w:t>
            </w:r>
            <w:r>
              <w:br/>
            </w:r>
            <w:r>
              <w:rPr>
                <w:rFonts w:ascii="Times New Roman"/>
                <w:b w:val="false"/>
                <w:i w:val="false"/>
                <w:color w:val="000000"/>
                <w:sz w:val="20"/>
              </w:rPr>
              <w:t>
хо-
</w:t>
            </w:r>
            <w:r>
              <w:br/>
            </w:r>
            <w:r>
              <w:rPr>
                <w:rFonts w:ascii="Times New Roman"/>
                <w:b w:val="false"/>
                <w:i w:val="false"/>
                <w:color w:val="000000"/>
                <w:sz w:val="20"/>
              </w:rPr>
              <w:t>
дов,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мых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
</w:t>
            </w:r>
            <w:r>
              <w:br/>
            </w:r>
            <w:r>
              <w:rPr>
                <w:rFonts w:ascii="Times New Roman"/>
                <w:b w:val="false"/>
                <w:i w:val="false"/>
                <w:color w:val="000000"/>
                <w:sz w:val="20"/>
              </w:rPr>
              <w:t>
платы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аген-
</w:t>
            </w:r>
            <w:r>
              <w:br/>
            </w:r>
            <w:r>
              <w:rPr>
                <w:rFonts w:ascii="Times New Roman"/>
                <w:b w:val="false"/>
                <w:i w:val="false"/>
                <w:color w:val="000000"/>
                <w:sz w:val="20"/>
              </w:rPr>
              <w:t>
ты,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
</w:t>
            </w:r>
            <w:r>
              <w:br/>
            </w:r>
            <w:r>
              <w:rPr>
                <w:rFonts w:ascii="Times New Roman"/>
                <w:b w:val="false"/>
                <w:i w:val="false"/>
                <w:color w:val="000000"/>
                <w:sz w:val="20"/>
              </w:rPr>
              <w:t>
ции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006D
</w:t>
            </w:r>
            <w:r>
              <w:br/>
            </w:r>
            <w:r>
              <w:rPr>
                <w:rFonts w:ascii="Times New Roman"/>
                <w:b w:val="false"/>
                <w:i w:val="false"/>
                <w:color w:val="000000"/>
                <w:sz w:val="20"/>
              </w:rPr>
              <w:t>
инди-
</w:t>
            </w:r>
            <w:r>
              <w:br/>
            </w:r>
            <w:r>
              <w:rPr>
                <w:rFonts w:ascii="Times New Roman"/>
                <w:b w:val="false"/>
                <w:i w:val="false"/>
                <w:color w:val="000000"/>
                <w:sz w:val="20"/>
              </w:rPr>
              <w:t>
виду-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102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(СО)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010D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в
</w:t>
            </w:r>
            <w:r>
              <w:br/>
            </w:r>
            <w:r>
              <w:rPr>
                <w:rFonts w:ascii="Times New Roman"/>
                <w:b w:val="false"/>
                <w:i w:val="false"/>
                <w:color w:val="000000"/>
                <w:sz w:val="20"/>
              </w:rPr>
              <w:t>
стро-
</w:t>
            </w:r>
            <w:r>
              <w:br/>
            </w:r>
            <w:r>
              <w:rPr>
                <w:rFonts w:ascii="Times New Roman"/>
                <w:b w:val="false"/>
                <w:i w:val="false"/>
                <w:color w:val="000000"/>
                <w:sz w:val="20"/>
              </w:rPr>
              <w:t>
ке 9
</w:t>
            </w:r>
            <w:r>
              <w:br/>
            </w:r>
            <w:r>
              <w:rPr>
                <w:rFonts w:ascii="Times New Roman"/>
                <w:b w:val="false"/>
                <w:i w:val="false"/>
                <w:color w:val="000000"/>
                <w:sz w:val="20"/>
              </w:rPr>
              <w:t>
отме-
</w:t>
            </w:r>
            <w:r>
              <w:br/>
            </w:r>
            <w:r>
              <w:rPr>
                <w:rFonts w:ascii="Times New Roman"/>
                <w:b w:val="false"/>
                <w:i w:val="false"/>
                <w:color w:val="000000"/>
                <w:sz w:val="20"/>
              </w:rPr>
              <w:t>
чено
</w:t>
            </w:r>
            <w:r>
              <w:br/>
            </w:r>
            <w:r>
              <w:rPr>
                <w:rFonts w:ascii="Times New Roman"/>
                <w:b w:val="false"/>
                <w:i w:val="false"/>
                <w:color w:val="000000"/>
                <w:sz w:val="20"/>
              </w:rPr>
              <w:t>
04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чис-
</w:t>
            </w:r>
            <w:r>
              <w:br/>
            </w:r>
            <w:r>
              <w:rPr>
                <w:rFonts w:ascii="Times New Roman"/>
                <w:b w:val="false"/>
                <w:i w:val="false"/>
                <w:color w:val="000000"/>
                <w:sz w:val="20"/>
              </w:rPr>
              <w:t>
ла ме-
</w:t>
            </w:r>
            <w:r>
              <w:br/>
            </w:r>
            <w:r>
              <w:rPr>
                <w:rFonts w:ascii="Times New Roman"/>
                <w:b w:val="false"/>
                <w:i w:val="false"/>
                <w:color w:val="000000"/>
                <w:sz w:val="20"/>
              </w:rPr>
              <w:t>
сяца,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талом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(ОПВ)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00.
</w:t>
            </w:r>
            <w:r>
              <w:br/>
            </w:r>
            <w:r>
              <w:rPr>
                <w:rFonts w:ascii="Times New Roman"/>
                <w:b w:val="false"/>
                <w:i w:val="false"/>
                <w:color w:val="000000"/>
                <w:sz w:val="20"/>
              </w:rPr>
              <w:t>
008D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w:t>
            </w:r>
            <w:r>
              <w:br/>
            </w:r>
            <w:r>
              <w:rPr>
                <w:rFonts w:ascii="Times New Roman"/>
                <w:b w:val="false"/>
                <w:i w:val="false"/>
                <w:color w:val="000000"/>
                <w:sz w:val="20"/>
              </w:rPr>
              <w:t>
не-
</w:t>
            </w:r>
            <w:r>
              <w:br/>
            </w:r>
            <w:r>
              <w:rPr>
                <w:rFonts w:ascii="Times New Roman"/>
                <w:b w:val="false"/>
                <w:i w:val="false"/>
                <w:color w:val="000000"/>
                <w:sz w:val="20"/>
              </w:rPr>
              <w:t>
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тов,
</w:t>
            </w:r>
            <w:r>
              <w:br/>
            </w:r>
            <w:r>
              <w:rPr>
                <w:rFonts w:ascii="Times New Roman"/>
                <w:b w:val="false"/>
                <w:i w:val="false"/>
                <w:color w:val="000000"/>
                <w:sz w:val="20"/>
              </w:rPr>
              <w:t>
удер-
</w:t>
            </w:r>
            <w:r>
              <w:br/>
            </w:r>
            <w:r>
              <w:rPr>
                <w:rFonts w:ascii="Times New Roman"/>
                <w:b w:val="false"/>
                <w:i w:val="false"/>
                <w:color w:val="000000"/>
                <w:sz w:val="20"/>
              </w:rPr>
              <w:t>
жи-
</w:t>
            </w:r>
            <w:r>
              <w:br/>
            </w:r>
            <w:r>
              <w:rPr>
                <w:rFonts w:ascii="Times New Roman"/>
                <w:b w:val="false"/>
                <w:i w:val="false"/>
                <w:color w:val="000000"/>
                <w:sz w:val="20"/>
              </w:rPr>
              <w:t>
вае-
</w:t>
            </w:r>
            <w:r>
              <w:br/>
            </w:r>
            <w:r>
              <w:rPr>
                <w:rFonts w:ascii="Times New Roman"/>
                <w:b w:val="false"/>
                <w:i w:val="false"/>
                <w:color w:val="000000"/>
                <w:sz w:val="20"/>
              </w:rPr>
              <w:t>
мого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
</w:t>
            </w:r>
            <w:r>
              <w:br/>
            </w:r>
            <w:r>
              <w:rPr>
                <w:rFonts w:ascii="Times New Roman"/>
                <w:b w:val="false"/>
                <w:i w:val="false"/>
                <w:color w:val="000000"/>
                <w:sz w:val="20"/>
              </w:rPr>
              <w:t>
005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вып-
</w:t>
            </w:r>
            <w:r>
              <w:br/>
            </w:r>
            <w:r>
              <w:rPr>
                <w:rFonts w:ascii="Times New Roman"/>
                <w:b w:val="false"/>
                <w:i w:val="false"/>
                <w:color w:val="000000"/>
                <w:sz w:val="20"/>
              </w:rPr>
              <w:t>
ла-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дохо-
</w:t>
            </w:r>
            <w:r>
              <w:br/>
            </w:r>
            <w:r>
              <w:rPr>
                <w:rFonts w:ascii="Times New Roman"/>
                <w:b w:val="false"/>
                <w:i w:val="false"/>
                <w:color w:val="000000"/>
                <w:sz w:val="20"/>
              </w:rPr>
              <w:t>
да до
</w:t>
            </w:r>
            <w:r>
              <w:br/>
            </w:r>
            <w:r>
              <w:rPr>
                <w:rFonts w:ascii="Times New Roman"/>
                <w:b w:val="false"/>
                <w:i w:val="false"/>
                <w:color w:val="000000"/>
                <w:sz w:val="20"/>
              </w:rPr>
              <w:t>
15 числа меся-
</w:t>
            </w:r>
            <w:r>
              <w:br/>
            </w:r>
            <w:r>
              <w:rPr>
                <w:rFonts w:ascii="Times New Roman"/>
                <w:b w:val="false"/>
                <w:i w:val="false"/>
                <w:color w:val="000000"/>
                <w:sz w:val="20"/>
              </w:rPr>
              <w:t>
ца
</w:t>
            </w:r>
            <w:r>
              <w:br/>
            </w:r>
            <w:r>
              <w:rPr>
                <w:rFonts w:ascii="Times New Roman"/>
                <w:b w:val="false"/>
                <w:i w:val="false"/>
                <w:color w:val="000000"/>
                <w:sz w:val="20"/>
              </w:rPr>
              <w:t>
после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в кото-
</w:t>
            </w:r>
            <w:r>
              <w:br/>
            </w:r>
            <w:r>
              <w:rPr>
                <w:rFonts w:ascii="Times New Roman"/>
                <w:b w:val="false"/>
                <w:i w:val="false"/>
                <w:color w:val="000000"/>
                <w:sz w:val="20"/>
              </w:rPr>
              <w:t>
ром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
</w:t>
            </w:r>
            <w:r>
              <w:br/>
            </w:r>
            <w:r>
              <w:rPr>
                <w:rFonts w:ascii="Times New Roman"/>
                <w:b w:val="false"/>
                <w:i w:val="false"/>
                <w:color w:val="000000"/>
                <w:sz w:val="20"/>
              </w:rPr>
              <w:t>
лась
</w:t>
            </w:r>
            <w:r>
              <w:br/>
            </w:r>
            <w:r>
              <w:rPr>
                <w:rFonts w:ascii="Times New Roman"/>
                <w:b w:val="false"/>
                <w:i w:val="false"/>
                <w:color w:val="000000"/>
                <w:sz w:val="20"/>
              </w:rPr>
              <w:t>
вып-
</w:t>
            </w:r>
            <w:r>
              <w:br/>
            </w:r>
            <w:r>
              <w:rPr>
                <w:rFonts w:ascii="Times New Roman"/>
                <w:b w:val="false"/>
                <w:i w:val="false"/>
                <w:color w:val="000000"/>
                <w:sz w:val="20"/>
              </w:rPr>
              <w:t>
лата
</w:t>
            </w:r>
            <w:r>
              <w:br/>
            </w:r>
            <w:r>
              <w:rPr>
                <w:rFonts w:ascii="Times New Roman"/>
                <w:b w:val="false"/>
                <w:i w:val="false"/>
                <w:color w:val="000000"/>
                <w:sz w:val="20"/>
              </w:rPr>
              <w:t>
до-
</w:t>
            </w:r>
            <w:r>
              <w:br/>
            </w:r>
            <w:r>
              <w:rPr>
                <w:rFonts w:ascii="Times New Roman"/>
                <w:b w:val="false"/>
                <w:i w:val="false"/>
                <w:color w:val="000000"/>
                <w:sz w:val="20"/>
              </w:rPr>
              <w:t>
хода.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
</w:t>
            </w:r>
            <w:r>
              <w:br/>
            </w:r>
            <w:r>
              <w:rPr>
                <w:rFonts w:ascii="Times New Roman"/>
                <w:b w:val="false"/>
                <w:i w:val="false"/>
                <w:color w:val="000000"/>
                <w:sz w:val="20"/>
              </w:rPr>
              <w:t>
тра-
</w:t>
            </w:r>
            <w:r>
              <w:br/>
            </w:r>
            <w:r>
              <w:rPr>
                <w:rFonts w:ascii="Times New Roman"/>
                <w:b w:val="false"/>
                <w:i w:val="false"/>
                <w:color w:val="000000"/>
                <w:sz w:val="20"/>
              </w:rPr>
              <w:t>
ции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p>
        </w:tc>
      </w:tr>
      <w:tr>
        <w:trPr>
          <w:trHeight w:val="32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01.
</w:t>
            </w:r>
            <w:r>
              <w:br/>
            </w:r>
            <w:r>
              <w:rPr>
                <w:rFonts w:ascii="Times New Roman"/>
                <w:b w:val="false"/>
                <w:i w:val="false"/>
                <w:color w:val="000000"/>
                <w:sz w:val="20"/>
              </w:rPr>
              <w:t>
006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но не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су-
</w:t>
            </w:r>
            <w:r>
              <w:br/>
            </w:r>
            <w:r>
              <w:rPr>
                <w:rFonts w:ascii="Times New Roman"/>
                <w:b w:val="false"/>
                <w:i w:val="false"/>
                <w:color w:val="000000"/>
                <w:sz w:val="20"/>
              </w:rPr>
              <w:t>
ммам
</w:t>
            </w:r>
            <w:r>
              <w:br/>
            </w:r>
            <w:r>
              <w:rPr>
                <w:rFonts w:ascii="Times New Roman"/>
                <w:b w:val="false"/>
                <w:i w:val="false"/>
                <w:color w:val="000000"/>
                <w:sz w:val="20"/>
              </w:rPr>
              <w:t>
до-
</w:t>
            </w:r>
            <w:r>
              <w:br/>
            </w:r>
            <w:r>
              <w:rPr>
                <w:rFonts w:ascii="Times New Roman"/>
                <w:b w:val="false"/>
                <w:i w:val="false"/>
                <w:color w:val="000000"/>
                <w:sz w:val="20"/>
              </w:rPr>
              <w:t>
хода
</w:t>
            </w:r>
            <w:r>
              <w:br/>
            </w:r>
            <w:r>
              <w:rPr>
                <w:rFonts w:ascii="Times New Roman"/>
                <w:b w:val="false"/>
                <w:i w:val="false"/>
                <w:color w:val="000000"/>
                <w:sz w:val="20"/>
              </w:rPr>
              <w:t>
при
</w:t>
            </w:r>
            <w:r>
              <w:br/>
            </w:r>
            <w:r>
              <w:rPr>
                <w:rFonts w:ascii="Times New Roman"/>
                <w:b w:val="false"/>
                <w:i w:val="false"/>
                <w:color w:val="000000"/>
                <w:sz w:val="20"/>
              </w:rPr>
              <w:t>
отне-
</w:t>
            </w:r>
            <w:r>
              <w:br/>
            </w:r>
            <w:r>
              <w:rPr>
                <w:rFonts w:ascii="Times New Roman"/>
                <w:b w:val="false"/>
                <w:i w:val="false"/>
                <w:color w:val="000000"/>
                <w:sz w:val="20"/>
              </w:rPr>
              <w:t>
сении
</w:t>
            </w:r>
            <w:r>
              <w:br/>
            </w:r>
            <w:r>
              <w:rPr>
                <w:rFonts w:ascii="Times New Roman"/>
                <w:b w:val="false"/>
                <w:i w:val="false"/>
                <w:color w:val="000000"/>
                <w:sz w:val="20"/>
              </w:rPr>
              <w:t>
их на
</w:t>
            </w:r>
            <w:r>
              <w:br/>
            </w:r>
            <w:r>
              <w:rPr>
                <w:rFonts w:ascii="Times New Roman"/>
                <w:b w:val="false"/>
                <w:i w:val="false"/>
                <w:color w:val="000000"/>
                <w:sz w:val="20"/>
              </w:rPr>
              <w:t>
вы-
</w:t>
            </w:r>
            <w:r>
              <w:br/>
            </w:r>
            <w:r>
              <w:rPr>
                <w:rFonts w:ascii="Times New Roman"/>
                <w:b w:val="false"/>
                <w:i w:val="false"/>
                <w:color w:val="000000"/>
                <w:sz w:val="20"/>
              </w:rPr>
              <w:t>
четы-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дыду-
</w:t>
            </w:r>
            <w:r>
              <w:br/>
            </w:r>
            <w:r>
              <w:rPr>
                <w:rFonts w:ascii="Times New Roman"/>
                <w:b w:val="false"/>
                <w:i w:val="false"/>
                <w:color w:val="000000"/>
                <w:sz w:val="20"/>
              </w:rPr>
              <w:t>
щий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пери-
</w:t>
            </w:r>
            <w:r>
              <w:br/>
            </w:r>
            <w:r>
              <w:rPr>
                <w:rFonts w:ascii="Times New Roman"/>
                <w:b w:val="false"/>
                <w:i w:val="false"/>
                <w:color w:val="000000"/>
                <w:sz w:val="20"/>
              </w:rPr>
              <w:t>
од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ИПН по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дохо-
</w:t>
            </w:r>
            <w:r>
              <w:br/>
            </w:r>
            <w:r>
              <w:rPr>
                <w:rFonts w:ascii="Times New Roman"/>
                <w:b w:val="false"/>
                <w:i w:val="false"/>
                <w:color w:val="000000"/>
                <w:sz w:val="20"/>
              </w:rPr>
              <w:t>
дам,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мым
</w:t>
            </w:r>
            <w:r>
              <w:br/>
            </w:r>
            <w:r>
              <w:rPr>
                <w:rFonts w:ascii="Times New Roman"/>
                <w:b w:val="false"/>
                <w:i w:val="false"/>
                <w:color w:val="000000"/>
                <w:sz w:val="20"/>
              </w:rPr>
              <w:t>
у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
</w:t>
            </w:r>
            <w:r>
              <w:br/>
            </w:r>
            <w:r>
              <w:rPr>
                <w:rFonts w:ascii="Times New Roman"/>
                <w:b w:val="false"/>
                <w:i w:val="false"/>
                <w:color w:val="000000"/>
                <w:sz w:val="20"/>
              </w:rPr>
              <w:t>
пла-
</w:t>
            </w:r>
            <w:r>
              <w:br/>
            </w:r>
            <w:r>
              <w:rPr>
                <w:rFonts w:ascii="Times New Roman"/>
                <w:b w:val="false"/>
                <w:i w:val="false"/>
                <w:color w:val="000000"/>
                <w:sz w:val="20"/>
              </w:rPr>
              <w:t>
ты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аген-
</w:t>
            </w:r>
            <w:r>
              <w:br/>
            </w:r>
            <w:r>
              <w:rPr>
                <w:rFonts w:ascii="Times New Roman"/>
                <w:b w:val="false"/>
                <w:i w:val="false"/>
                <w:color w:val="000000"/>
                <w:sz w:val="20"/>
              </w:rPr>
              <w:t>
ты по
</w:t>
            </w:r>
            <w:r>
              <w:br/>
            </w:r>
            <w:r>
              <w:rPr>
                <w:rFonts w:ascii="Times New Roman"/>
                <w:b w:val="false"/>
                <w:i w:val="false"/>
                <w:color w:val="000000"/>
                <w:sz w:val="20"/>
              </w:rPr>
              <w:t>
дохо-
</w:t>
            </w:r>
            <w:r>
              <w:br/>
            </w:r>
            <w:r>
              <w:rPr>
                <w:rFonts w:ascii="Times New Roman"/>
                <w:b w:val="false"/>
                <w:i w:val="false"/>
                <w:color w:val="000000"/>
                <w:sz w:val="20"/>
              </w:rPr>
              <w:t>
дам в
</w:t>
            </w:r>
            <w:r>
              <w:br/>
            </w:r>
            <w:r>
              <w:rPr>
                <w:rFonts w:ascii="Times New Roman"/>
                <w:b w:val="false"/>
                <w:i w:val="false"/>
                <w:color w:val="000000"/>
                <w:sz w:val="20"/>
              </w:rPr>
              <w:t>
виде
</w:t>
            </w:r>
            <w:r>
              <w:br/>
            </w:r>
            <w:r>
              <w:rPr>
                <w:rFonts w:ascii="Times New Roman"/>
                <w:b w:val="false"/>
                <w:i w:val="false"/>
                <w:color w:val="000000"/>
                <w:sz w:val="20"/>
              </w:rPr>
              <w:t>
диви-
</w:t>
            </w:r>
            <w:r>
              <w:br/>
            </w:r>
            <w:r>
              <w:rPr>
                <w:rFonts w:ascii="Times New Roman"/>
                <w:b w:val="false"/>
                <w:i w:val="false"/>
                <w:color w:val="000000"/>
                <w:sz w:val="20"/>
              </w:rPr>
              <w:t>
ден-
</w:t>
            </w:r>
            <w:r>
              <w:br/>
            </w:r>
            <w:r>
              <w:rPr>
                <w:rFonts w:ascii="Times New Roman"/>
                <w:b w:val="false"/>
                <w:i w:val="false"/>
                <w:color w:val="000000"/>
                <w:sz w:val="20"/>
              </w:rPr>
              <w:t>
дов,
</w:t>
            </w:r>
            <w:r>
              <w:br/>
            </w:r>
            <w:r>
              <w:rPr>
                <w:rFonts w:ascii="Times New Roman"/>
                <w:b w:val="false"/>
                <w:i w:val="false"/>
                <w:color w:val="000000"/>
                <w:sz w:val="20"/>
              </w:rPr>
              <w:t>
воз-
</w:t>
            </w:r>
            <w:r>
              <w:br/>
            </w:r>
            <w:r>
              <w:rPr>
                <w:rFonts w:ascii="Times New Roman"/>
                <w:b w:val="false"/>
                <w:i w:val="false"/>
                <w:color w:val="000000"/>
                <w:sz w:val="20"/>
              </w:rPr>
              <w:t>
наг-
</w:t>
            </w:r>
            <w:r>
              <w:br/>
            </w:r>
            <w:r>
              <w:rPr>
                <w:rFonts w:ascii="Times New Roman"/>
                <w:b w:val="false"/>
                <w:i w:val="false"/>
                <w:color w:val="000000"/>
                <w:sz w:val="20"/>
              </w:rPr>
              <w:t>
раж-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выиг-
</w:t>
            </w:r>
            <w:r>
              <w:br/>
            </w:r>
            <w:r>
              <w:rPr>
                <w:rFonts w:ascii="Times New Roman"/>
                <w:b w:val="false"/>
                <w:i w:val="false"/>
                <w:color w:val="000000"/>
                <w:sz w:val="20"/>
              </w:rPr>
              <w:t>
рышей (п. 2,
</w:t>
            </w:r>
            <w:r>
              <w:br/>
            </w:r>
            <w:r>
              <w:rPr>
                <w:rFonts w:ascii="Times New Roman"/>
                <w:b w:val="false"/>
                <w:i w:val="false"/>
                <w:color w:val="000000"/>
                <w:sz w:val="20"/>
              </w:rPr>
              <w:t>
ст.
</w:t>
            </w:r>
            <w:r>
              <w:br/>
            </w:r>
            <w:r>
              <w:rPr>
                <w:rFonts w:ascii="Times New Roman"/>
                <w:b w:val="false"/>
                <w:i w:val="false"/>
                <w:color w:val="000000"/>
                <w:sz w:val="20"/>
              </w:rPr>
              <w:t>
145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А,В,С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
</w:t>
            </w:r>
            <w:r>
              <w:br/>
            </w:r>
            <w:r>
              <w:rPr>
                <w:rFonts w:ascii="Times New Roman"/>
                <w:b w:val="false"/>
                <w:i w:val="false"/>
                <w:color w:val="000000"/>
                <w:sz w:val="20"/>
              </w:rPr>
              <w:t>
сяцем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4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ОПВ
</w:t>
            </w:r>
            <w:r>
              <w:br/>
            </w:r>
            <w:r>
              <w:rPr>
                <w:rFonts w:ascii="Times New Roman"/>
                <w:b w:val="false"/>
                <w:i w:val="false"/>
                <w:color w:val="000000"/>
                <w:sz w:val="20"/>
              </w:rPr>
              <w:t>
СО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аген-
</w:t>
            </w:r>
            <w:r>
              <w:br/>
            </w:r>
            <w:r>
              <w:rPr>
                <w:rFonts w:ascii="Times New Roman"/>
                <w:b w:val="false"/>
                <w:i w:val="false"/>
                <w:color w:val="000000"/>
                <w:sz w:val="20"/>
              </w:rPr>
              <w:t>
ты -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хоз.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спец.
</w:t>
            </w:r>
            <w:r>
              <w:br/>
            </w:r>
            <w:r>
              <w:rPr>
                <w:rFonts w:ascii="Times New Roman"/>
                <w:b w:val="false"/>
                <w:i w:val="false"/>
                <w:color w:val="000000"/>
                <w:sz w:val="20"/>
              </w:rPr>
              <w:t>
нало-
</w:t>
            </w:r>
            <w:r>
              <w:br/>
            </w:r>
            <w:r>
              <w:rPr>
                <w:rFonts w:ascii="Times New Roman"/>
                <w:b w:val="false"/>
                <w:i w:val="false"/>
                <w:color w:val="000000"/>
                <w:sz w:val="20"/>
              </w:rPr>
              <w:t>
говые ре-
</w:t>
            </w:r>
            <w:r>
              <w:br/>
            </w:r>
            <w:r>
              <w:rPr>
                <w:rFonts w:ascii="Times New Roman"/>
                <w:b w:val="false"/>
                <w:i w:val="false"/>
                <w:color w:val="000000"/>
                <w:sz w:val="20"/>
              </w:rPr>
              <w:t>
жимы,
</w:t>
            </w:r>
            <w:r>
              <w:br/>
            </w:r>
            <w:r>
              <w:rPr>
                <w:rFonts w:ascii="Times New Roman"/>
                <w:b w:val="false"/>
                <w:i w:val="false"/>
                <w:color w:val="000000"/>
                <w:sz w:val="20"/>
              </w:rPr>
              <w:t>
по
</w:t>
            </w:r>
            <w:r>
              <w:br/>
            </w:r>
            <w:r>
              <w:rPr>
                <w:rFonts w:ascii="Times New Roman"/>
                <w:b w:val="false"/>
                <w:i w:val="false"/>
                <w:color w:val="000000"/>
                <w:sz w:val="20"/>
              </w:rPr>
              <w:t>
став-
</w:t>
            </w:r>
            <w:r>
              <w:br/>
            </w:r>
            <w:r>
              <w:rPr>
                <w:rFonts w:ascii="Times New Roman"/>
                <w:b w:val="false"/>
                <w:i w:val="false"/>
                <w:color w:val="000000"/>
                <w:sz w:val="20"/>
              </w:rPr>
              <w:t>
кам,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пунк-
</w:t>
            </w:r>
            <w:r>
              <w:br/>
            </w:r>
            <w:r>
              <w:rPr>
                <w:rFonts w:ascii="Times New Roman"/>
                <w:b w:val="false"/>
                <w:i w:val="false"/>
                <w:color w:val="000000"/>
                <w:sz w:val="20"/>
              </w:rPr>
              <w:t>
том 1
</w:t>
            </w:r>
            <w:r>
              <w:br/>
            </w:r>
            <w:r>
              <w:rPr>
                <w:rFonts w:ascii="Times New Roman"/>
                <w:b w:val="false"/>
                <w:i w:val="false"/>
                <w:color w:val="000000"/>
                <w:sz w:val="20"/>
              </w:rPr>
              <w:t>
ст.
</w:t>
            </w:r>
            <w:r>
              <w:br/>
            </w:r>
            <w:r>
              <w:rPr>
                <w:rFonts w:ascii="Times New Roman"/>
                <w:b w:val="false"/>
                <w:i w:val="false"/>
                <w:color w:val="000000"/>
                <w:sz w:val="20"/>
              </w:rPr>
              <w:t>
145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006А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008А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010А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янва-
</w:t>
            </w:r>
            <w:r>
              <w:br/>
            </w:r>
            <w:r>
              <w:rPr>
                <w:rFonts w:ascii="Times New Roman"/>
                <w:b w:val="false"/>
                <w:i w:val="false"/>
                <w:color w:val="000000"/>
                <w:sz w:val="20"/>
              </w:rPr>
              <w:t>
ря до
</w:t>
            </w:r>
            <w:r>
              <w:br/>
            </w:r>
            <w:r>
              <w:rPr>
                <w:rFonts w:ascii="Times New Roman"/>
                <w:b w:val="false"/>
                <w:i w:val="false"/>
                <w:color w:val="000000"/>
                <w:sz w:val="20"/>
              </w:rPr>
              <w:t>
1 ок-
</w:t>
            </w:r>
            <w:r>
              <w:br/>
            </w:r>
            <w:r>
              <w:rPr>
                <w:rFonts w:ascii="Times New Roman"/>
                <w:b w:val="false"/>
                <w:i w:val="false"/>
                <w:color w:val="000000"/>
                <w:sz w:val="20"/>
              </w:rPr>
              <w:t>
тября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том -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006В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008В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03.
</w:t>
            </w:r>
            <w:r>
              <w:br/>
            </w:r>
            <w:r>
              <w:rPr>
                <w:rFonts w:ascii="Times New Roman"/>
                <w:b w:val="false"/>
                <w:i w:val="false"/>
                <w:color w:val="000000"/>
                <w:sz w:val="20"/>
              </w:rPr>
              <w:t>
010В
</w:t>
            </w:r>
            <w:r>
              <w:br/>
            </w:r>
            <w:r>
              <w:rPr>
                <w:rFonts w:ascii="Times New Roman"/>
                <w:b w:val="false"/>
                <w:i w:val="false"/>
                <w:color w:val="000000"/>
                <w:sz w:val="20"/>
              </w:rPr>
              <w:t>
соц.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за
</w:t>
            </w:r>
            <w:r>
              <w:br/>
            </w:r>
            <w:r>
              <w:rPr>
                <w:rFonts w:ascii="Times New Roman"/>
                <w:b w:val="false"/>
                <w:i w:val="false"/>
                <w:color w:val="000000"/>
                <w:sz w:val="20"/>
              </w:rPr>
              <w:t>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по
</w:t>
            </w:r>
            <w:r>
              <w:br/>
            </w:r>
            <w:r>
              <w:rPr>
                <w:rFonts w:ascii="Times New Roman"/>
                <w:b w:val="false"/>
                <w:i w:val="false"/>
                <w:color w:val="000000"/>
                <w:sz w:val="20"/>
              </w:rPr>
              <w:t>
31
</w:t>
            </w:r>
            <w:r>
              <w:br/>
            </w:r>
            <w:r>
              <w:rPr>
                <w:rFonts w:ascii="Times New Roman"/>
                <w:b w:val="false"/>
                <w:i w:val="false"/>
                <w:color w:val="000000"/>
                <w:sz w:val="20"/>
              </w:rPr>
              <w:t>
де-
</w:t>
            </w:r>
            <w:r>
              <w:br/>
            </w:r>
            <w:r>
              <w:rPr>
                <w:rFonts w:ascii="Times New Roman"/>
                <w:b w:val="false"/>
                <w:i w:val="false"/>
                <w:color w:val="000000"/>
                <w:sz w:val="20"/>
              </w:rPr>
              <w:t>
каб-
</w:t>
            </w:r>
            <w:r>
              <w:br/>
            </w:r>
            <w:r>
              <w:rPr>
                <w:rFonts w:ascii="Times New Roman"/>
                <w:b w:val="false"/>
                <w:i w:val="false"/>
                <w:color w:val="000000"/>
                <w:sz w:val="20"/>
              </w:rPr>
              <w:t>
ря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ОПВ
</w:t>
            </w:r>
            <w:r>
              <w:br/>
            </w:r>
            <w:r>
              <w:rPr>
                <w:rFonts w:ascii="Times New Roman"/>
                <w:b w:val="false"/>
                <w:i w:val="false"/>
                <w:color w:val="000000"/>
                <w:sz w:val="20"/>
              </w:rPr>
              <w:t>
СО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по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удер-
</w:t>
            </w:r>
            <w:r>
              <w:br/>
            </w:r>
            <w:r>
              <w:rPr>
                <w:rFonts w:ascii="Times New Roman"/>
                <w:b w:val="false"/>
                <w:i w:val="false"/>
                <w:color w:val="000000"/>
                <w:sz w:val="20"/>
              </w:rPr>
              <w:t>
жан-
</w:t>
            </w:r>
            <w:r>
              <w:br/>
            </w:r>
            <w:r>
              <w:rPr>
                <w:rFonts w:ascii="Times New Roman"/>
                <w:b w:val="false"/>
                <w:i w:val="false"/>
                <w:color w:val="000000"/>
                <w:sz w:val="20"/>
              </w:rPr>
              <w:t>
ным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и
</w:t>
            </w:r>
            <w:r>
              <w:br/>
            </w:r>
            <w:r>
              <w:rPr>
                <w:rFonts w:ascii="Times New Roman"/>
                <w:b w:val="false"/>
                <w:i w:val="false"/>
                <w:color w:val="000000"/>
                <w:sz w:val="20"/>
              </w:rPr>
              <w:t>
пере-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ОПВ,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су-
</w:t>
            </w:r>
            <w:r>
              <w:br/>
            </w:r>
            <w:r>
              <w:rPr>
                <w:rFonts w:ascii="Times New Roman"/>
                <w:b w:val="false"/>
                <w:i w:val="false"/>
                <w:color w:val="000000"/>
                <w:sz w:val="20"/>
              </w:rPr>
              <w:t>
ммам
</w:t>
            </w:r>
            <w:r>
              <w:br/>
            </w:r>
            <w:r>
              <w:rPr>
                <w:rFonts w:ascii="Times New Roman"/>
                <w:b w:val="false"/>
                <w:i w:val="false"/>
                <w:color w:val="000000"/>
                <w:sz w:val="20"/>
              </w:rPr>
              <w:t>
СО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1.Ин-
</w:t>
            </w:r>
            <w:r>
              <w:br/>
            </w:r>
            <w:r>
              <w:rPr>
                <w:rFonts w:ascii="Times New Roman"/>
                <w:b w:val="false"/>
                <w:i w:val="false"/>
                <w:color w:val="000000"/>
                <w:sz w:val="20"/>
              </w:rPr>
              <w:t>
диви-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говые режи-
</w:t>
            </w:r>
            <w:r>
              <w:br/>
            </w:r>
            <w:r>
              <w:rPr>
                <w:rFonts w:ascii="Times New Roman"/>
                <w:b w:val="false"/>
                <w:i w:val="false"/>
                <w:color w:val="000000"/>
                <w:sz w:val="20"/>
              </w:rPr>
              <w:t>
мы,
</w:t>
            </w:r>
            <w:r>
              <w:br/>
            </w: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
</w:t>
            </w:r>
            <w:r>
              <w:br/>
            </w:r>
            <w:r>
              <w:rPr>
                <w:rFonts w:ascii="Times New Roman"/>
                <w:b w:val="false"/>
                <w:i w:val="false"/>
                <w:color w:val="000000"/>
                <w:sz w:val="20"/>
              </w:rPr>
              <w:t>
нских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зяйств
</w:t>
            </w:r>
            <w:r>
              <w:br/>
            </w:r>
            <w:r>
              <w:rPr>
                <w:rFonts w:ascii="Times New Roman"/>
                <w:b w:val="false"/>
                <w:i w:val="false"/>
                <w:color w:val="000000"/>
                <w:sz w:val="20"/>
              </w:rPr>
              <w:t>
и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па-
</w:t>
            </w:r>
            <w:r>
              <w:br/>
            </w:r>
            <w:r>
              <w:rPr>
                <w:rFonts w:ascii="Times New Roman"/>
                <w:b w:val="false"/>
                <w:i w:val="false"/>
                <w:color w:val="000000"/>
                <w:sz w:val="20"/>
              </w:rPr>
              <w:t>
тен-
</w:t>
            </w:r>
            <w:r>
              <w:br/>
            </w:r>
            <w:r>
              <w:rPr>
                <w:rFonts w:ascii="Times New Roman"/>
                <w:b w:val="false"/>
                <w:i w:val="false"/>
                <w:color w:val="000000"/>
                <w:sz w:val="20"/>
              </w:rPr>
              <w:t>
та,
</w:t>
            </w:r>
            <w:r>
              <w:br/>
            </w:r>
            <w:r>
              <w:rPr>
                <w:rFonts w:ascii="Times New Roman"/>
                <w:b w:val="false"/>
                <w:i w:val="false"/>
                <w:color w:val="000000"/>
                <w:sz w:val="20"/>
              </w:rPr>
              <w:t>
кроме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на
</w:t>
            </w:r>
            <w:r>
              <w:br/>
            </w:r>
            <w:r>
              <w:rPr>
                <w:rFonts w:ascii="Times New Roman"/>
                <w:b w:val="false"/>
                <w:i w:val="false"/>
                <w:color w:val="000000"/>
                <w:sz w:val="20"/>
              </w:rPr>
              <w:t>
осно-
</w:t>
            </w:r>
            <w:r>
              <w:br/>
            </w:r>
            <w:r>
              <w:rPr>
                <w:rFonts w:ascii="Times New Roman"/>
                <w:b w:val="false"/>
                <w:i w:val="false"/>
                <w:color w:val="000000"/>
                <w:sz w:val="20"/>
              </w:rPr>
              <w:t>
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и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адво-
</w:t>
            </w:r>
            <w:r>
              <w:br/>
            </w:r>
            <w:r>
              <w:rPr>
                <w:rFonts w:ascii="Times New Roman"/>
                <w:b w:val="false"/>
                <w:i w:val="false"/>
                <w:color w:val="000000"/>
                <w:sz w:val="20"/>
              </w:rPr>
              <w:t>
каты
</w:t>
            </w:r>
            <w:r>
              <w:br/>
            </w:r>
            <w:r>
              <w:rPr>
                <w:rFonts w:ascii="Times New Roman"/>
                <w:b w:val="false"/>
                <w:i w:val="false"/>
                <w:color w:val="000000"/>
                <w:sz w:val="20"/>
              </w:rPr>
              <w:t>
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риусы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
</w:t>
            </w:r>
            <w:r>
              <w:br/>
            </w:r>
            <w:r>
              <w:rPr>
                <w:rFonts w:ascii="Times New Roman"/>
                <w:b w:val="false"/>
                <w:i w:val="false"/>
                <w:color w:val="000000"/>
                <w:sz w:val="20"/>
              </w:rPr>
              <w:t>
A,B,C
</w:t>
            </w:r>
            <w:r>
              <w:br/>
            </w:r>
            <w:r>
              <w:rPr>
                <w:rFonts w:ascii="Times New Roman"/>
                <w:b w:val="false"/>
                <w:i w:val="false"/>
                <w:color w:val="000000"/>
                <w:sz w:val="20"/>
              </w:rPr>
              <w:t>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
</w:t>
            </w:r>
            <w:r>
              <w:br/>
            </w:r>
            <w:r>
              <w:rPr>
                <w:rFonts w:ascii="Times New Roman"/>
                <w:b w:val="false"/>
                <w:i w:val="false"/>
                <w:color w:val="000000"/>
                <w:sz w:val="20"/>
              </w:rPr>
              <w:t>
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004
</w:t>
            </w:r>
            <w:r>
              <w:br/>
            </w:r>
            <w:r>
              <w:rPr>
                <w:rFonts w:ascii="Times New Roman"/>
                <w:b w:val="false"/>
                <w:i w:val="false"/>
                <w:color w:val="000000"/>
                <w:sz w:val="20"/>
              </w:rPr>
              <w:t>
А,В,С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нения стро-
</w:t>
            </w:r>
            <w:r>
              <w:br/>
            </w:r>
            <w:r>
              <w:rPr>
                <w:rFonts w:ascii="Times New Roman"/>
                <w:b w:val="false"/>
                <w:i w:val="false"/>
                <w:color w:val="000000"/>
                <w:sz w:val="20"/>
              </w:rPr>
              <w:t>
ки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002F
</w:t>
            </w:r>
            <w:r>
              <w:br/>
            </w:r>
            <w:r>
              <w:rPr>
                <w:rFonts w:ascii="Times New Roman"/>
                <w:b w:val="false"/>
                <w:i w:val="false"/>
                <w:color w:val="000000"/>
                <w:sz w:val="20"/>
              </w:rPr>
              <w:t>
и
</w:t>
            </w:r>
            <w:r>
              <w:br/>
            </w:r>
            <w:r>
              <w:rPr>
                <w:rFonts w:ascii="Times New Roman"/>
                <w:b w:val="false"/>
                <w:i w:val="false"/>
                <w:color w:val="000000"/>
                <w:sz w:val="20"/>
              </w:rPr>
              <w:t>
(или)
</w:t>
            </w:r>
            <w:r>
              <w:br/>
            </w:r>
            <w:r>
              <w:rPr>
                <w:rFonts w:ascii="Times New Roman"/>
                <w:b w:val="false"/>
                <w:i w:val="false"/>
                <w:color w:val="000000"/>
                <w:sz w:val="20"/>
              </w:rPr>
              <w:t>
G и
</w:t>
            </w:r>
            <w:r>
              <w:br/>
            </w:r>
            <w:r>
              <w:rPr>
                <w:rFonts w:ascii="Times New Roman"/>
                <w:b w:val="false"/>
                <w:i w:val="false"/>
                <w:color w:val="000000"/>
                <w:sz w:val="20"/>
              </w:rPr>
              <w:t>
(или)
</w:t>
            </w:r>
            <w:r>
              <w:br/>
            </w:r>
            <w:r>
              <w:rPr>
                <w:rFonts w:ascii="Times New Roman"/>
                <w:b w:val="false"/>
                <w:i w:val="false"/>
                <w:color w:val="000000"/>
                <w:sz w:val="20"/>
              </w:rPr>
              <w:t>
H
</w:t>
            </w:r>
            <w:r>
              <w:br/>
            </w:r>
            <w:r>
              <w:rPr>
                <w:rFonts w:ascii="Times New Roman"/>
                <w:b w:val="false"/>
                <w:i w:val="false"/>
                <w:color w:val="000000"/>
                <w:sz w:val="20"/>
              </w:rPr>
              <w:t>
срок 
</w:t>
            </w:r>
            <w:r>
              <w:br/>
            </w:r>
            <w:r>
              <w:rPr>
                <w:rFonts w:ascii="Times New Roman"/>
                <w:b w:val="false"/>
                <w:i w:val="false"/>
                <w:color w:val="000000"/>
                <w:sz w:val="20"/>
              </w:rPr>
              <w:t>
упла-
</w:t>
            </w:r>
            <w:r>
              <w:br/>
            </w:r>
            <w:r>
              <w:rPr>
                <w:rFonts w:ascii="Times New Roman"/>
                <w:b w:val="false"/>
                <w:i w:val="false"/>
                <w:color w:val="000000"/>
                <w:sz w:val="20"/>
              </w:rPr>
              <w:t>
ты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
</w:t>
            </w:r>
            <w:r>
              <w:br/>
            </w:r>
            <w:r>
              <w:rPr>
                <w:rFonts w:ascii="Times New Roman"/>
                <w:b w:val="false"/>
                <w:i w:val="false"/>
                <w:color w:val="000000"/>
                <w:sz w:val="20"/>
              </w:rPr>
              <w:t>
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
</w:t>
            </w:r>
            <w:r>
              <w:br/>
            </w:r>
            <w:r>
              <w:rPr>
                <w:rFonts w:ascii="Times New Roman"/>
                <w:b w:val="false"/>
                <w:i w:val="false"/>
                <w:color w:val="000000"/>
                <w:sz w:val="20"/>
              </w:rPr>
              <w:t>
лись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r>
              <w:br/>
            </w:r>
            <w:r>
              <w:rPr>
                <w:rFonts w:ascii="Times New Roman"/>
                <w:b w:val="false"/>
                <w:i w:val="false"/>
                <w:color w:val="000000"/>
                <w:sz w:val="20"/>
              </w:rPr>
              <w:t>
Дан-
</w:t>
            </w:r>
            <w:r>
              <w:br/>
            </w:r>
            <w:r>
              <w:rPr>
                <w:rFonts w:ascii="Times New Roman"/>
                <w:b w:val="false"/>
                <w:i w:val="false"/>
                <w:color w:val="000000"/>
                <w:sz w:val="20"/>
              </w:rPr>
              <w:t>
ные
</w:t>
            </w:r>
            <w:r>
              <w:br/>
            </w:r>
            <w:r>
              <w:rPr>
                <w:rFonts w:ascii="Times New Roman"/>
                <w:b w:val="false"/>
                <w:i w:val="false"/>
                <w:color w:val="000000"/>
                <w:sz w:val="20"/>
              </w:rPr>
              <w:t>
стро-
</w:t>
            </w:r>
            <w:r>
              <w:br/>
            </w:r>
            <w:r>
              <w:rPr>
                <w:rFonts w:ascii="Times New Roman"/>
                <w:b w:val="false"/>
                <w:i w:val="false"/>
                <w:color w:val="000000"/>
                <w:sz w:val="20"/>
              </w:rPr>
              <w:t>
ки
</w:t>
            </w:r>
            <w:r>
              <w:br/>
            </w:r>
            <w:r>
              <w:rPr>
                <w:rFonts w:ascii="Times New Roman"/>
                <w:b w:val="false"/>
                <w:i w:val="false"/>
                <w:color w:val="000000"/>
                <w:sz w:val="20"/>
              </w:rPr>
              <w:t>
за-
</w:t>
            </w:r>
            <w:r>
              <w:br/>
            </w:r>
            <w:r>
              <w:rPr>
                <w:rFonts w:ascii="Times New Roman"/>
                <w:b w:val="false"/>
                <w:i w:val="false"/>
                <w:color w:val="000000"/>
                <w:sz w:val="20"/>
              </w:rPr>
              <w:t>
пол-
</w:t>
            </w:r>
            <w:r>
              <w:br/>
            </w:r>
            <w:r>
              <w:rPr>
                <w:rFonts w:ascii="Times New Roman"/>
                <w:b w:val="false"/>
                <w:i w:val="false"/>
                <w:color w:val="000000"/>
                <w:sz w:val="20"/>
              </w:rPr>
              <w:t>
няют-
</w:t>
            </w:r>
            <w:r>
              <w:br/>
            </w:r>
            <w:r>
              <w:rPr>
                <w:rFonts w:ascii="Times New Roman"/>
                <w:b w:val="false"/>
                <w:i w:val="false"/>
                <w:color w:val="000000"/>
                <w:sz w:val="20"/>
              </w:rPr>
              <w:t>
ся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отме-
</w:t>
            </w:r>
            <w:r>
              <w:br/>
            </w:r>
            <w:r>
              <w:rPr>
                <w:rFonts w:ascii="Times New Roman"/>
                <w:b w:val="false"/>
                <w:i w:val="false"/>
                <w:color w:val="000000"/>
                <w:sz w:val="20"/>
              </w:rPr>
              <w:t>
тив-
</w:t>
            </w:r>
            <w:r>
              <w:br/>
            </w:r>
            <w:r>
              <w:rPr>
                <w:rFonts w:ascii="Times New Roman"/>
                <w:b w:val="false"/>
                <w:i w:val="false"/>
                <w:color w:val="000000"/>
                <w:sz w:val="20"/>
              </w:rPr>
              <w:t>
шими
</w:t>
            </w:r>
            <w:r>
              <w:br/>
            </w:r>
            <w:r>
              <w:rPr>
                <w:rFonts w:ascii="Times New Roman"/>
                <w:b w:val="false"/>
                <w:i w:val="false"/>
                <w:color w:val="000000"/>
                <w:sz w:val="20"/>
              </w:rPr>
              <w:t>
ячей-
</w:t>
            </w:r>
            <w:r>
              <w:br/>
            </w:r>
            <w:r>
              <w:rPr>
                <w:rFonts w:ascii="Times New Roman"/>
                <w:b w:val="false"/>
                <w:i w:val="false"/>
                <w:color w:val="000000"/>
                <w:sz w:val="20"/>
              </w:rPr>
              <w:t>
ку 6F
</w:t>
            </w:r>
            <w:r>
              <w:br/>
            </w:r>
            <w:r>
              <w:rPr>
                <w:rFonts w:ascii="Times New Roman"/>
                <w:b w:val="false"/>
                <w:i w:val="false"/>
                <w:color w:val="000000"/>
                <w:sz w:val="20"/>
              </w:rPr>
              <w:t>
"Фи-
</w:t>
            </w:r>
            <w:r>
              <w:br/>
            </w:r>
            <w:r>
              <w:rPr>
                <w:rFonts w:ascii="Times New Roman"/>
                <w:b w:val="false"/>
                <w:i w:val="false"/>
                <w:color w:val="000000"/>
                <w:sz w:val="20"/>
              </w:rPr>
              <w:t>
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нове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Не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(вк-
</w:t>
            </w:r>
            <w:r>
              <w:br/>
            </w:r>
            <w:r>
              <w:rPr>
                <w:rFonts w:ascii="Times New Roman"/>
                <w:b w:val="false"/>
                <w:i w:val="false"/>
                <w:color w:val="000000"/>
                <w:sz w:val="20"/>
              </w:rPr>
              <w:t>
лад-
</w:t>
            </w:r>
            <w:r>
              <w:br/>
            </w:r>
            <w:r>
              <w:rPr>
                <w:rFonts w:ascii="Times New Roman"/>
                <w:b w:val="false"/>
                <w:i w:val="false"/>
                <w:color w:val="000000"/>
                <w:sz w:val="20"/>
              </w:rPr>
              <w:t>
чика)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2.Фи-
</w:t>
            </w:r>
            <w:r>
              <w:br/>
            </w:r>
            <w:r>
              <w:rPr>
                <w:rFonts w:ascii="Times New Roman"/>
                <w:b w:val="false"/>
                <w:i w:val="false"/>
                <w:color w:val="000000"/>
                <w:sz w:val="20"/>
              </w:rPr>
              <w:t>
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на
</w:t>
            </w:r>
            <w:r>
              <w:br/>
            </w:r>
            <w:r>
              <w:rPr>
                <w:rFonts w:ascii="Times New Roman"/>
                <w:b w:val="false"/>
                <w:i w:val="false"/>
                <w:color w:val="000000"/>
                <w:sz w:val="20"/>
              </w:rPr>
              <w:t>
ос-
</w:t>
            </w:r>
            <w:r>
              <w:br/>
            </w:r>
            <w:r>
              <w:rPr>
                <w:rFonts w:ascii="Times New Roman"/>
                <w:b w:val="false"/>
                <w:i w:val="false"/>
                <w:color w:val="000000"/>
                <w:sz w:val="20"/>
              </w:rPr>
              <w:t>
нове
</w:t>
            </w:r>
            <w:r>
              <w:br/>
            </w:r>
            <w:r>
              <w:rPr>
                <w:rFonts w:ascii="Times New Roman"/>
                <w:b w:val="false"/>
                <w:i w:val="false"/>
                <w:color w:val="000000"/>
                <w:sz w:val="20"/>
              </w:rPr>
              <w:t>
разо-
</w:t>
            </w:r>
            <w:r>
              <w:br/>
            </w:r>
            <w:r>
              <w:rPr>
                <w:rFonts w:ascii="Times New Roman"/>
                <w:b w:val="false"/>
                <w:i w:val="false"/>
                <w:color w:val="000000"/>
                <w:sz w:val="20"/>
              </w:rPr>
              <w:t>
вого
</w:t>
            </w:r>
            <w:r>
              <w:br/>
            </w:r>
            <w:r>
              <w:rPr>
                <w:rFonts w:ascii="Times New Roman"/>
                <w:b w:val="false"/>
                <w:i w:val="false"/>
                <w:color w:val="000000"/>
                <w:sz w:val="20"/>
              </w:rPr>
              <w:t>
тало-
</w:t>
            </w:r>
            <w:r>
              <w:br/>
            </w:r>
            <w:r>
              <w:rPr>
                <w:rFonts w:ascii="Times New Roman"/>
                <w:b w:val="false"/>
                <w:i w:val="false"/>
                <w:color w:val="000000"/>
                <w:sz w:val="20"/>
              </w:rPr>
              <w:t>
на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002А
</w:t>
            </w:r>
            <w:r>
              <w:br/>
            </w:r>
            <w:r>
              <w:rPr>
                <w:rFonts w:ascii="Times New Roman"/>
                <w:b w:val="false"/>
                <w:i w:val="false"/>
                <w:color w:val="000000"/>
                <w:sz w:val="20"/>
              </w:rPr>
              <w:t>
и(или)
</w:t>
            </w:r>
            <w:r>
              <w:br/>
            </w:r>
            <w:r>
              <w:rPr>
                <w:rFonts w:ascii="Times New Roman"/>
                <w:b w:val="false"/>
                <w:i w:val="false"/>
                <w:color w:val="000000"/>
                <w:sz w:val="20"/>
              </w:rPr>
              <w:t>
В и
</w:t>
            </w:r>
            <w:r>
              <w:br/>
            </w:r>
            <w:r>
              <w:rPr>
                <w:rFonts w:ascii="Times New Roman"/>
                <w:b w:val="false"/>
                <w:i w:val="false"/>
                <w:color w:val="000000"/>
                <w:sz w:val="20"/>
              </w:rPr>
              <w:t>
(или)
</w:t>
            </w:r>
            <w:r>
              <w:br/>
            </w:r>
            <w:r>
              <w:rPr>
                <w:rFonts w:ascii="Times New Roman"/>
                <w:b w:val="false"/>
                <w:i w:val="false"/>
                <w:color w:val="000000"/>
                <w:sz w:val="20"/>
              </w:rPr>
              <w:t>
С обя-
</w:t>
            </w:r>
            <w:r>
              <w:br/>
            </w:r>
            <w:r>
              <w:rPr>
                <w:rFonts w:ascii="Times New Roman"/>
                <w:b w:val="false"/>
                <w:i w:val="false"/>
                <w:color w:val="000000"/>
                <w:sz w:val="20"/>
              </w:rPr>
              <w:t>
зате-
</w:t>
            </w:r>
            <w:r>
              <w:br/>
            </w:r>
            <w:r>
              <w:rPr>
                <w:rFonts w:ascii="Times New Roman"/>
                <w:b w:val="false"/>
                <w:i w:val="false"/>
                <w:color w:val="000000"/>
                <w:sz w:val="20"/>
              </w:rPr>
              <w:t>
льные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с
</w:t>
            </w:r>
            <w:r>
              <w:br/>
            </w:r>
            <w:r>
              <w:rPr>
                <w:rFonts w:ascii="Times New Roman"/>
                <w:b w:val="false"/>
                <w:i w:val="false"/>
                <w:color w:val="000000"/>
                <w:sz w:val="20"/>
              </w:rPr>
              <w:t>
учетом
</w:t>
            </w:r>
            <w:r>
              <w:br/>
            </w:r>
            <w:r>
              <w:rPr>
                <w:rFonts w:ascii="Times New Roman"/>
                <w:b w:val="false"/>
                <w:i w:val="false"/>
                <w:color w:val="000000"/>
                <w:sz w:val="20"/>
              </w:rPr>
              <w:t>
запол-
</w:t>
            </w:r>
            <w:r>
              <w:br/>
            </w:r>
            <w:r>
              <w:rPr>
                <w:rFonts w:ascii="Times New Roman"/>
                <w:b w:val="false"/>
                <w:i w:val="false"/>
                <w:color w:val="000000"/>
                <w:sz w:val="20"/>
              </w:rPr>
              <w:t>
нения
</w:t>
            </w:r>
            <w:r>
              <w:br/>
            </w:r>
            <w:r>
              <w:rPr>
                <w:rFonts w:ascii="Times New Roman"/>
                <w:b w:val="false"/>
                <w:i w:val="false"/>
                <w:color w:val="000000"/>
                <w:sz w:val="20"/>
              </w:rPr>
              <w:t>
строк
</w:t>
            </w:r>
            <w:r>
              <w:br/>
            </w:r>
            <w:r>
              <w:rPr>
                <w:rFonts w:ascii="Times New Roman"/>
                <w:b w:val="false"/>
                <w:i w:val="false"/>
                <w:color w:val="000000"/>
                <w:sz w:val="20"/>
              </w:rPr>
              <w:t>
201.
</w:t>
            </w:r>
            <w:r>
              <w:br/>
            </w:r>
            <w:r>
              <w:rPr>
                <w:rFonts w:ascii="Times New Roman"/>
                <w:b w:val="false"/>
                <w:i w:val="false"/>
                <w:color w:val="000000"/>
                <w:sz w:val="20"/>
              </w:rPr>
              <w:t>
04.
</w:t>
            </w:r>
            <w:r>
              <w:br/>
            </w:r>
            <w:r>
              <w:rPr>
                <w:rFonts w:ascii="Times New Roman"/>
                <w:b w:val="false"/>
                <w:i w:val="false"/>
                <w:color w:val="000000"/>
                <w:sz w:val="20"/>
              </w:rPr>
              <w:t>
002F и
</w:t>
            </w:r>
            <w:r>
              <w:br/>
            </w:r>
            <w:r>
              <w:rPr>
                <w:rFonts w:ascii="Times New Roman"/>
                <w:b w:val="false"/>
                <w:i w:val="false"/>
                <w:color w:val="000000"/>
                <w:sz w:val="20"/>
              </w:rPr>
              <w:t>
(или)
</w:t>
            </w:r>
            <w:r>
              <w:br/>
            </w:r>
            <w:r>
              <w:rPr>
                <w:rFonts w:ascii="Times New Roman"/>
                <w:b w:val="false"/>
                <w:i w:val="false"/>
                <w:color w:val="000000"/>
                <w:sz w:val="20"/>
              </w:rPr>
              <w:t>
G и
</w:t>
            </w:r>
            <w:r>
              <w:br/>
            </w:r>
            <w:r>
              <w:rPr>
                <w:rFonts w:ascii="Times New Roman"/>
                <w:b w:val="false"/>
                <w:i w:val="false"/>
                <w:color w:val="000000"/>
                <w:sz w:val="20"/>
              </w:rPr>
              <w:t>
(или)
</w:t>
            </w:r>
            <w:r>
              <w:br/>
            </w:r>
            <w:r>
              <w:rPr>
                <w:rFonts w:ascii="Times New Roman"/>
                <w:b w:val="false"/>
                <w:i w:val="false"/>
                <w:color w:val="000000"/>
                <w:sz w:val="20"/>
              </w:rPr>
              <w:t>
Н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ра-
</w:t>
            </w:r>
            <w:r>
              <w:br/>
            </w:r>
            <w:r>
              <w:rPr>
                <w:rFonts w:ascii="Times New Roman"/>
                <w:b w:val="false"/>
                <w:i w:val="false"/>
                <w:color w:val="000000"/>
                <w:sz w:val="20"/>
              </w:rPr>
              <w:t>
бочих
</w:t>
            </w:r>
            <w:r>
              <w:br/>
            </w:r>
            <w:r>
              <w:rPr>
                <w:rFonts w:ascii="Times New Roman"/>
                <w:b w:val="false"/>
                <w:i w:val="false"/>
                <w:color w:val="000000"/>
                <w:sz w:val="20"/>
              </w:rPr>
              <w:t>
дней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щих
</w:t>
            </w:r>
            <w:r>
              <w:br/>
            </w:r>
            <w:r>
              <w:rPr>
                <w:rFonts w:ascii="Times New Roman"/>
                <w:b w:val="false"/>
                <w:i w:val="false"/>
                <w:color w:val="000000"/>
                <w:sz w:val="20"/>
              </w:rPr>
              <w:t>
за 30
</w:t>
            </w:r>
            <w:r>
              <w:br/>
            </w:r>
            <w:r>
              <w:rPr>
                <w:rFonts w:ascii="Times New Roman"/>
                <w:b w:val="false"/>
                <w:i w:val="false"/>
                <w:color w:val="000000"/>
                <w:sz w:val="20"/>
              </w:rPr>
              <w:t>
дня-
</w:t>
            </w:r>
            <w:r>
              <w:br/>
            </w:r>
            <w:r>
              <w:rPr>
                <w:rFonts w:ascii="Times New Roman"/>
                <w:b w:val="false"/>
                <w:i w:val="false"/>
                <w:color w:val="000000"/>
                <w:sz w:val="20"/>
              </w:rPr>
              <w:t>
ми,
</w:t>
            </w:r>
            <w:r>
              <w:br/>
            </w:r>
            <w:r>
              <w:rPr>
                <w:rFonts w:ascii="Times New Roman"/>
                <w:b w:val="false"/>
                <w:i w:val="false"/>
                <w:color w:val="000000"/>
                <w:sz w:val="20"/>
              </w:rPr>
              <w:t>
на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при-
</w:t>
            </w:r>
            <w:r>
              <w:br/>
            </w:r>
            <w:r>
              <w:rPr>
                <w:rFonts w:ascii="Times New Roman"/>
                <w:b w:val="false"/>
                <w:i w:val="false"/>
                <w:color w:val="000000"/>
                <w:sz w:val="20"/>
              </w:rPr>
              <w:t>
обре-
</w:t>
            </w:r>
            <w:r>
              <w:br/>
            </w:r>
            <w:r>
              <w:rPr>
                <w:rFonts w:ascii="Times New Roman"/>
                <w:b w:val="false"/>
                <w:i w:val="false"/>
                <w:color w:val="000000"/>
                <w:sz w:val="20"/>
              </w:rPr>
              <w:t>
та-
</w:t>
            </w:r>
            <w:r>
              <w:br/>
            </w:r>
            <w:r>
              <w:rPr>
                <w:rFonts w:ascii="Times New Roman"/>
                <w:b w:val="false"/>
                <w:i w:val="false"/>
                <w:color w:val="000000"/>
                <w:sz w:val="20"/>
              </w:rPr>
              <w:t>
лись
</w:t>
            </w:r>
            <w:r>
              <w:br/>
            </w:r>
            <w:r>
              <w:rPr>
                <w:rFonts w:ascii="Times New Roman"/>
                <w:b w:val="false"/>
                <w:i w:val="false"/>
                <w:color w:val="000000"/>
                <w:sz w:val="20"/>
              </w:rPr>
              <w:t>
разо-
</w:t>
            </w:r>
            <w:r>
              <w:br/>
            </w:r>
            <w:r>
              <w:rPr>
                <w:rFonts w:ascii="Times New Roman"/>
                <w:b w:val="false"/>
                <w:i w:val="false"/>
                <w:color w:val="000000"/>
                <w:sz w:val="20"/>
              </w:rPr>
              <w:t>
вые
</w:t>
            </w:r>
            <w:r>
              <w:br/>
            </w:r>
            <w:r>
              <w:rPr>
                <w:rFonts w:ascii="Times New Roman"/>
                <w:b w:val="false"/>
                <w:i w:val="false"/>
                <w:color w:val="000000"/>
                <w:sz w:val="20"/>
              </w:rPr>
              <w:t>
тало-
</w:t>
            </w:r>
            <w:r>
              <w:br/>
            </w:r>
            <w:r>
              <w:rPr>
                <w:rFonts w:ascii="Times New Roman"/>
                <w:b w:val="false"/>
                <w:i w:val="false"/>
                <w:color w:val="000000"/>
                <w:sz w:val="20"/>
              </w:rPr>
              <w:t>
ны
</w:t>
            </w: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(вк-
</w:t>
            </w:r>
            <w:r>
              <w:br/>
            </w:r>
            <w:r>
              <w:rPr>
                <w:rFonts w:ascii="Times New Roman"/>
                <w:b w:val="false"/>
                <w:i w:val="false"/>
                <w:color w:val="000000"/>
                <w:sz w:val="20"/>
              </w:rPr>
              <w:t>
лад-
</w:t>
            </w:r>
            <w:r>
              <w:br/>
            </w:r>
            <w:r>
              <w:rPr>
                <w:rFonts w:ascii="Times New Roman"/>
                <w:b w:val="false"/>
                <w:i w:val="false"/>
                <w:color w:val="000000"/>
                <w:sz w:val="20"/>
              </w:rPr>
              <w:t>
чика)
</w:t>
            </w:r>
          </w:p>
        </w:tc>
      </w:tr>
      <w:tr>
        <w:trPr>
          <w:trHeight w:val="20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201.05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003 в
</w:t>
            </w:r>
            <w:r>
              <w:br/>
            </w:r>
            <w:r>
              <w:rPr>
                <w:rFonts w:ascii="Times New Roman"/>
                <w:b w:val="false"/>
                <w:i w:val="false"/>
                <w:color w:val="000000"/>
                <w:sz w:val="20"/>
              </w:rPr>
              <w:t>
раз-
</w:t>
            </w:r>
            <w:r>
              <w:br/>
            </w:r>
            <w:r>
              <w:rPr>
                <w:rFonts w:ascii="Times New Roman"/>
                <w:b w:val="false"/>
                <w:i w:val="false"/>
                <w:color w:val="000000"/>
                <w:sz w:val="20"/>
              </w:rPr>
              <w:t>
резе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в те-
</w:t>
            </w:r>
            <w:r>
              <w:br/>
            </w:r>
            <w:r>
              <w:rPr>
                <w:rFonts w:ascii="Times New Roman"/>
                <w:b w:val="false"/>
                <w:i w:val="false"/>
                <w:color w:val="000000"/>
                <w:sz w:val="20"/>
              </w:rPr>
              <w:t>
чение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003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с до-
</w:t>
            </w:r>
            <w:r>
              <w:br/>
            </w:r>
            <w:r>
              <w:rPr>
                <w:rFonts w:ascii="Times New Roman"/>
                <w:b w:val="false"/>
                <w:i w:val="false"/>
                <w:color w:val="000000"/>
                <w:sz w:val="20"/>
              </w:rPr>
              <w:t>
ходов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ных
</w:t>
            </w:r>
            <w:r>
              <w:br/>
            </w:r>
            <w:r>
              <w:rPr>
                <w:rFonts w:ascii="Times New Roman"/>
                <w:b w:val="false"/>
                <w:i w:val="false"/>
                <w:color w:val="000000"/>
                <w:sz w:val="20"/>
              </w:rPr>
              <w:t>
граж-
</w:t>
            </w:r>
            <w:r>
              <w:br/>
            </w:r>
            <w:r>
              <w:rPr>
                <w:rFonts w:ascii="Times New Roman"/>
                <w:b w:val="false"/>
                <w:i w:val="false"/>
                <w:color w:val="000000"/>
                <w:sz w:val="20"/>
              </w:rPr>
              <w:t>
дан и
</w:t>
            </w:r>
            <w:r>
              <w:br/>
            </w:r>
            <w:r>
              <w:rPr>
                <w:rFonts w:ascii="Times New Roman"/>
                <w:b w:val="false"/>
                <w:i w:val="false"/>
                <w:color w:val="000000"/>
                <w:sz w:val="20"/>
              </w:rPr>
              <w:t>
лиц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201.06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вый
</w:t>
            </w:r>
            <w:r>
              <w:br/>
            </w:r>
            <w:r>
              <w:rPr>
                <w:rFonts w:ascii="Times New Roman"/>
                <w:b w:val="false"/>
                <w:i w:val="false"/>
                <w:color w:val="000000"/>
                <w:sz w:val="20"/>
              </w:rPr>
              <w:t>
агент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06.
</w:t>
            </w:r>
            <w:r>
              <w:br/>
            </w:r>
            <w:r>
              <w:rPr>
                <w:rFonts w:ascii="Times New Roman"/>
                <w:b w:val="false"/>
                <w:i w:val="false"/>
                <w:color w:val="000000"/>
                <w:sz w:val="20"/>
              </w:rPr>
              <w:t>
002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05.
</w:t>
            </w:r>
            <w:r>
              <w:br/>
            </w: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31
</w:t>
            </w:r>
            <w:r>
              <w:br/>
            </w:r>
            <w:r>
              <w:rPr>
                <w:rFonts w:ascii="Times New Roman"/>
                <w:b w:val="false"/>
                <w:i w:val="false"/>
                <w:color w:val="000000"/>
                <w:sz w:val="20"/>
              </w:rPr>
              <w:t>
марта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аген-
</w:t>
            </w:r>
            <w:r>
              <w:br/>
            </w:r>
            <w:r>
              <w:rPr>
                <w:rFonts w:ascii="Times New Roman"/>
                <w:b w:val="false"/>
                <w:i w:val="false"/>
                <w:color w:val="000000"/>
                <w:sz w:val="20"/>
              </w:rPr>
              <w:t>
та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агент
</w:t>
            </w:r>
            <w:r>
              <w:br/>
            </w:r>
            <w:r>
              <w:rPr>
                <w:rFonts w:ascii="Times New Roman"/>
                <w:b w:val="false"/>
                <w:i w:val="false"/>
                <w:color w:val="000000"/>
                <w:sz w:val="20"/>
              </w:rPr>
              <w:t>
явля-
</w:t>
            </w:r>
            <w:r>
              <w:br/>
            </w:r>
            <w:r>
              <w:rPr>
                <w:rFonts w:ascii="Times New Roman"/>
                <w:b w:val="false"/>
                <w:i w:val="false"/>
                <w:color w:val="000000"/>
                <w:sz w:val="20"/>
              </w:rPr>
              <w:t>
ется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дент
</w:t>
            </w:r>
            <w:r>
              <w:br/>
            </w:r>
            <w:r>
              <w:rPr>
                <w:rFonts w:ascii="Times New Roman"/>
                <w:b w:val="false"/>
                <w:i w:val="false"/>
                <w:color w:val="000000"/>
                <w:sz w:val="20"/>
              </w:rPr>
              <w:t>
-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r>
              <w:br/>
            </w:r>
            <w:r>
              <w:rPr>
                <w:rFonts w:ascii="Times New Roman"/>
                <w:b w:val="false"/>
                <w:i w:val="false"/>
                <w:color w:val="000000"/>
                <w:sz w:val="20"/>
              </w:rPr>
              <w:t>
(фи-
</w:t>
            </w:r>
            <w:r>
              <w:br/>
            </w:r>
            <w:r>
              <w:rPr>
                <w:rFonts w:ascii="Times New Roman"/>
                <w:b w:val="false"/>
                <w:i w:val="false"/>
                <w:color w:val="000000"/>
                <w:sz w:val="20"/>
              </w:rPr>
              <w:t>
лиа-
</w:t>
            </w:r>
            <w:r>
              <w:br/>
            </w:r>
            <w:r>
              <w:rPr>
                <w:rFonts w:ascii="Times New Roman"/>
                <w:b w:val="false"/>
                <w:i w:val="false"/>
                <w:color w:val="000000"/>
                <w:sz w:val="20"/>
              </w:rPr>
              <w:t>
ла),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20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с
</w:t>
            </w:r>
            <w:r>
              <w:br/>
            </w:r>
            <w:r>
              <w:rPr>
                <w:rFonts w:ascii="Times New Roman"/>
                <w:b w:val="false"/>
                <w:i w:val="false"/>
                <w:color w:val="000000"/>
                <w:sz w:val="20"/>
              </w:rPr>
              <w:t>
ино-
</w:t>
            </w:r>
            <w:r>
              <w:br/>
            </w:r>
            <w:r>
              <w:rPr>
                <w:rFonts w:ascii="Times New Roman"/>
                <w:b w:val="false"/>
                <w:i w:val="false"/>
                <w:color w:val="000000"/>
                <w:sz w:val="20"/>
              </w:rPr>
              <w:t>
ст-
</w:t>
            </w:r>
            <w:r>
              <w:br/>
            </w:r>
            <w:r>
              <w:rPr>
                <w:rFonts w:ascii="Times New Roman"/>
                <w:b w:val="false"/>
                <w:i w:val="false"/>
                <w:color w:val="000000"/>
                <w:sz w:val="20"/>
              </w:rPr>
              <w:t>
ран-
</w:t>
            </w:r>
            <w:r>
              <w:br/>
            </w:r>
            <w:r>
              <w:rPr>
                <w:rFonts w:ascii="Times New Roman"/>
                <w:b w:val="false"/>
                <w:i w:val="false"/>
                <w:color w:val="000000"/>
                <w:sz w:val="20"/>
              </w:rPr>
              <w:t>
ного
</w:t>
            </w:r>
            <w:r>
              <w:br/>
            </w:r>
            <w:r>
              <w:rPr>
                <w:rFonts w:ascii="Times New Roman"/>
                <w:b w:val="false"/>
                <w:i w:val="false"/>
                <w:color w:val="000000"/>
                <w:sz w:val="20"/>
              </w:rPr>
              <w:t>
граж-
</w:t>
            </w:r>
            <w:r>
              <w:br/>
            </w:r>
            <w:r>
              <w:rPr>
                <w:rFonts w:ascii="Times New Roman"/>
                <w:b w:val="false"/>
                <w:i w:val="false"/>
                <w:color w:val="000000"/>
                <w:sz w:val="20"/>
              </w:rPr>
              <w:t>
дани-
</w:t>
            </w:r>
            <w:r>
              <w:br/>
            </w:r>
            <w:r>
              <w:rPr>
                <w:rFonts w:ascii="Times New Roman"/>
                <w:b w:val="false"/>
                <w:i w:val="false"/>
                <w:color w:val="000000"/>
                <w:sz w:val="20"/>
              </w:rPr>
              <w:t>
на и
</w:t>
            </w:r>
            <w:r>
              <w:br/>
            </w:r>
            <w:r>
              <w:rPr>
                <w:rFonts w:ascii="Times New Roman"/>
                <w:b w:val="false"/>
                <w:i w:val="false"/>
                <w:color w:val="000000"/>
                <w:sz w:val="20"/>
              </w:rPr>
              <w:t>
лица
</w:t>
            </w:r>
            <w:r>
              <w:br/>
            </w:r>
            <w:r>
              <w:rPr>
                <w:rFonts w:ascii="Times New Roman"/>
                <w:b w:val="false"/>
                <w:i w:val="false"/>
                <w:color w:val="000000"/>
                <w:sz w:val="20"/>
              </w:rPr>
              <w:t>
без
</w:t>
            </w:r>
            <w:r>
              <w:br/>
            </w:r>
            <w:r>
              <w:rPr>
                <w:rFonts w:ascii="Times New Roman"/>
                <w:b w:val="false"/>
                <w:i w:val="false"/>
                <w:color w:val="000000"/>
                <w:sz w:val="20"/>
              </w:rPr>
              <w:t>
граж-
</w:t>
            </w:r>
            <w:r>
              <w:br/>
            </w:r>
            <w:r>
              <w:rPr>
                <w:rFonts w:ascii="Times New Roman"/>
                <w:b w:val="false"/>
                <w:i w:val="false"/>
                <w:color w:val="000000"/>
                <w:sz w:val="20"/>
              </w:rPr>
              <w:t>
дан-
</w:t>
            </w:r>
            <w:r>
              <w:br/>
            </w:r>
            <w:r>
              <w:rPr>
                <w:rFonts w:ascii="Times New Roman"/>
                <w:b w:val="false"/>
                <w:i w:val="false"/>
                <w:color w:val="000000"/>
                <w:sz w:val="20"/>
              </w:rPr>
              <w:t>
ства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201.07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опре-
</w:t>
            </w:r>
            <w:r>
              <w:br/>
            </w:r>
            <w:r>
              <w:rPr>
                <w:rFonts w:ascii="Times New Roman"/>
                <w:b w:val="false"/>
                <w:i w:val="false"/>
                <w:color w:val="000000"/>
                <w:sz w:val="20"/>
              </w:rPr>
              <w:t>
де-
</w:t>
            </w:r>
            <w:r>
              <w:br/>
            </w:r>
            <w:r>
              <w:rPr>
                <w:rFonts w:ascii="Times New Roman"/>
                <w:b w:val="false"/>
                <w:i w:val="false"/>
                <w:color w:val="000000"/>
                <w:sz w:val="20"/>
              </w:rPr>
              <w:t>
лен-
</w:t>
            </w:r>
            <w:r>
              <w:br/>
            </w:r>
            <w:r>
              <w:rPr>
                <w:rFonts w:ascii="Times New Roman"/>
                <w:b w:val="false"/>
                <w:i w:val="false"/>
                <w:color w:val="000000"/>
                <w:sz w:val="20"/>
              </w:rPr>
              <w:t>
ные
</w:t>
            </w:r>
            <w:r>
              <w:br/>
            </w:r>
            <w:r>
              <w:rPr>
                <w:rFonts w:ascii="Times New Roman"/>
                <w:b w:val="false"/>
                <w:i w:val="false"/>
                <w:color w:val="000000"/>
                <w:sz w:val="20"/>
              </w:rPr>
              <w:t>
п. 1
</w:t>
            </w:r>
            <w:r>
              <w:br/>
            </w:r>
            <w:r>
              <w:rPr>
                <w:rFonts w:ascii="Times New Roman"/>
                <w:b w:val="false"/>
                <w:i w:val="false"/>
                <w:color w:val="000000"/>
                <w:sz w:val="20"/>
              </w:rPr>
              <w:t>
ст.
</w:t>
            </w:r>
            <w:r>
              <w:br/>
            </w:r>
            <w:r>
              <w:rPr>
                <w:rFonts w:ascii="Times New Roman"/>
                <w:b w:val="false"/>
                <w:i w:val="false"/>
                <w:color w:val="000000"/>
                <w:sz w:val="20"/>
              </w:rPr>
              <w:t>
191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дохо-
</w:t>
            </w:r>
            <w:r>
              <w:br/>
            </w:r>
            <w:r>
              <w:rPr>
                <w:rFonts w:ascii="Times New Roman"/>
                <w:b w:val="false"/>
                <w:i w:val="false"/>
                <w:color w:val="000000"/>
                <w:sz w:val="20"/>
              </w:rPr>
              <w:t>
ды,
</w:t>
            </w:r>
            <w:r>
              <w:br/>
            </w:r>
            <w:r>
              <w:rPr>
                <w:rFonts w:ascii="Times New Roman"/>
                <w:b w:val="false"/>
                <w:i w:val="false"/>
                <w:color w:val="000000"/>
                <w:sz w:val="20"/>
              </w:rPr>
              <w:t>
не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мые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льным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гом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вып-
</w:t>
            </w:r>
            <w:r>
              <w:br/>
            </w:r>
            <w:r>
              <w:rPr>
                <w:rFonts w:ascii="Times New Roman"/>
                <w:b w:val="false"/>
                <w:i w:val="false"/>
                <w:color w:val="000000"/>
                <w:sz w:val="20"/>
              </w:rPr>
              <w:t>
латы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004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Еже-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но, не
</w:t>
            </w:r>
            <w:r>
              <w:br/>
            </w:r>
            <w:r>
              <w:rPr>
                <w:rFonts w:ascii="Times New Roman"/>
                <w:b w:val="false"/>
                <w:i w:val="false"/>
                <w:color w:val="000000"/>
                <w:sz w:val="20"/>
              </w:rPr>
              <w:t>
позд-
</w:t>
            </w:r>
            <w:r>
              <w:br/>
            </w:r>
            <w:r>
              <w:rPr>
                <w:rFonts w:ascii="Times New Roman"/>
                <w:b w:val="false"/>
                <w:i w:val="false"/>
                <w:color w:val="000000"/>
                <w:sz w:val="20"/>
              </w:rPr>
              <w:t>
нее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в те-
</w:t>
            </w:r>
            <w:r>
              <w:br/>
            </w:r>
            <w:r>
              <w:rPr>
                <w:rFonts w:ascii="Times New Roman"/>
                <w:b w:val="false"/>
                <w:i w:val="false"/>
                <w:color w:val="000000"/>
                <w:sz w:val="20"/>
              </w:rPr>
              <w:t>
чение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ного в
</w:t>
            </w:r>
            <w:r>
              <w:br/>
            </w:r>
            <w:r>
              <w:rPr>
                <w:rFonts w:ascii="Times New Roman"/>
                <w:b w:val="false"/>
                <w:i w:val="false"/>
                <w:color w:val="000000"/>
                <w:sz w:val="20"/>
              </w:rPr>
              <w:t>
пунк-
</w:t>
            </w:r>
            <w:r>
              <w:br/>
            </w:r>
            <w:r>
              <w:rPr>
                <w:rFonts w:ascii="Times New Roman"/>
                <w:b w:val="false"/>
                <w:i w:val="false"/>
                <w:color w:val="000000"/>
                <w:sz w:val="20"/>
              </w:rPr>
              <w:t>
те 201.
</w:t>
            </w:r>
            <w:r>
              <w:br/>
            </w:r>
            <w:r>
              <w:rPr>
                <w:rFonts w:ascii="Times New Roman"/>
                <w:b w:val="false"/>
                <w:i w:val="false"/>
                <w:color w:val="000000"/>
                <w:sz w:val="20"/>
              </w:rPr>
              <w:t>
07.
</w:t>
            </w:r>
            <w:r>
              <w:br/>
            </w:r>
            <w:r>
              <w:rPr>
                <w:rFonts w:ascii="Times New Roman"/>
                <w:b w:val="false"/>
                <w:i w:val="false"/>
                <w:color w:val="000000"/>
                <w:sz w:val="20"/>
              </w:rPr>
              <w:t>
005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(ст.
</w:t>
            </w:r>
            <w:r>
              <w:br/>
            </w:r>
            <w:r>
              <w:rPr>
                <w:rFonts w:ascii="Times New Roman"/>
                <w:b w:val="false"/>
                <w:i w:val="false"/>
                <w:color w:val="000000"/>
                <w:sz w:val="20"/>
              </w:rPr>
              <w:t>
192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r>
      <w:tr>
        <w:trPr>
          <w:trHeight w:val="160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w:t>
            </w:r>
            <w:r>
              <w:br/>
            </w:r>
            <w:r>
              <w:rPr>
                <w:rFonts w:ascii="Times New Roman"/>
                <w:b w:val="false"/>
                <w:i w:val="false"/>
                <w:color w:val="000000"/>
                <w:sz w:val="20"/>
              </w:rPr>
              <w:t>
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денты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rPr>
                <w:rFonts w:ascii="Times New Roman"/>
                <w:b/>
                <w:i w:val="false"/>
                <w:color w:val="000000"/>
                <w:sz w:val="20"/>
              </w:rPr>
              <w:t>
. 
</w:t>
            </w:r>
            <w:r>
              <w:rPr>
                <w:rFonts w:ascii="Times New Roman"/>
                <w:b w:val="false"/>
                <w:i w:val="false"/>
                <w:color w:val="000000"/>
                <w:sz w:val="20"/>
              </w:rPr>
              <w:t>
по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там
</w:t>
            </w:r>
            <w:r>
              <w:br/>
            </w:r>
            <w:r>
              <w:rPr>
                <w:rFonts w:ascii="Times New Roman"/>
                <w:b w:val="false"/>
                <w:i w:val="false"/>
                <w:color w:val="000000"/>
                <w:sz w:val="20"/>
              </w:rPr>
              <w:t>
а)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
</w:t>
            </w:r>
            <w:r>
              <w:br/>
            </w:r>
            <w:r>
              <w:rPr>
                <w:rFonts w:ascii="Times New Roman"/>
                <w:b w:val="false"/>
                <w:i w:val="false"/>
                <w:color w:val="000000"/>
                <w:sz w:val="20"/>
              </w:rPr>
              <w:t>
лицам,
</w:t>
            </w:r>
            <w:r>
              <w:br/>
            </w:r>
            <w:r>
              <w:rPr>
                <w:rFonts w:ascii="Times New Roman"/>
                <w:b w:val="false"/>
                <w:i w:val="false"/>
                <w:color w:val="000000"/>
                <w:sz w:val="20"/>
              </w:rPr>
              <w:t>
у ко-
</w:t>
            </w:r>
            <w:r>
              <w:br/>
            </w:r>
            <w:r>
              <w:rPr>
                <w:rFonts w:ascii="Times New Roman"/>
                <w:b w:val="false"/>
                <w:i w:val="false"/>
                <w:color w:val="000000"/>
                <w:sz w:val="20"/>
              </w:rPr>
              <w:t>
торых
</w:t>
            </w:r>
            <w:r>
              <w:br/>
            </w:r>
            <w:r>
              <w:rPr>
                <w:rFonts w:ascii="Times New Roman"/>
                <w:b w:val="false"/>
                <w:i w:val="false"/>
                <w:color w:val="000000"/>
                <w:sz w:val="20"/>
              </w:rPr>
              <w:t>
отсут-
</w:t>
            </w:r>
            <w:r>
              <w:br/>
            </w:r>
            <w:r>
              <w:rPr>
                <w:rFonts w:ascii="Times New Roman"/>
                <w:b w:val="false"/>
                <w:i w:val="false"/>
                <w:color w:val="000000"/>
                <w:sz w:val="20"/>
              </w:rPr>
              <w:t>
ствует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срока
</w:t>
            </w:r>
            <w:r>
              <w:br/>
            </w:r>
            <w:r>
              <w:rPr>
                <w:rFonts w:ascii="Times New Roman"/>
                <w:b w:val="false"/>
                <w:i w:val="false"/>
                <w:color w:val="000000"/>
                <w:sz w:val="20"/>
              </w:rPr>
              <w:t>
сдачи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
</w:t>
            </w:r>
            <w:r>
              <w:br/>
            </w:r>
            <w:r>
              <w:rPr>
                <w:rFonts w:ascii="Times New Roman"/>
                <w:b w:val="false"/>
                <w:i w:val="false"/>
                <w:color w:val="000000"/>
                <w:sz w:val="20"/>
              </w:rPr>
              <w:t>
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денты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009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Адво-
</w:t>
            </w:r>
            <w:r>
              <w:br/>
            </w:r>
            <w:r>
              <w:rPr>
                <w:rFonts w:ascii="Times New Roman"/>
                <w:b w:val="false"/>
                <w:i w:val="false"/>
                <w:color w:val="000000"/>
                <w:sz w:val="20"/>
              </w:rPr>
              <w:t>
каты
</w:t>
            </w:r>
            <w:r>
              <w:br/>
            </w:r>
            <w:r>
              <w:rPr>
                <w:rFonts w:ascii="Times New Roman"/>
                <w:b w:val="false"/>
                <w:i w:val="false"/>
                <w:color w:val="000000"/>
                <w:sz w:val="20"/>
              </w:rPr>
              <w:t>
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риусы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200.
</w:t>
            </w:r>
            <w:r>
              <w:br/>
            </w:r>
            <w:r>
              <w:rPr>
                <w:rFonts w:ascii="Times New Roman"/>
                <w:b w:val="false"/>
                <w:i w:val="false"/>
                <w:color w:val="000000"/>
                <w:sz w:val="20"/>
              </w:rPr>
              <w:t>
00.
</w:t>
            </w:r>
            <w:r>
              <w:br/>
            </w:r>
            <w:r>
              <w:rPr>
                <w:rFonts w:ascii="Times New Roman"/>
                <w:b w:val="false"/>
                <w:i w:val="false"/>
                <w:color w:val="000000"/>
                <w:sz w:val="20"/>
              </w:rPr>
              <w:t>
016
</w:t>
            </w:r>
            <w:r>
              <w:br/>
            </w:r>
            <w:r>
              <w:rPr>
                <w:rFonts w:ascii="Times New Roman"/>
                <w:b w:val="false"/>
                <w:i w:val="false"/>
                <w:color w:val="000000"/>
                <w:sz w:val="20"/>
              </w:rPr>
              <w:t>
ИПН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с
</w:t>
            </w:r>
            <w:r>
              <w:br/>
            </w:r>
            <w:r>
              <w:rPr>
                <w:rFonts w:ascii="Times New Roman"/>
                <w:b w:val="false"/>
                <w:i w:val="false"/>
                <w:color w:val="000000"/>
                <w:sz w:val="20"/>
              </w:rPr>
              <w:t>
до-
</w:t>
            </w:r>
            <w:r>
              <w:br/>
            </w:r>
            <w:r>
              <w:rPr>
                <w:rFonts w:ascii="Times New Roman"/>
                <w:b w:val="false"/>
                <w:i w:val="false"/>
                <w:color w:val="000000"/>
                <w:sz w:val="20"/>
              </w:rPr>
              <w:t>
хо-
</w:t>
            </w:r>
            <w:r>
              <w:br/>
            </w:r>
            <w:r>
              <w:rPr>
                <w:rFonts w:ascii="Times New Roman"/>
                <w:b w:val="false"/>
                <w:i w:val="false"/>
                <w:color w:val="000000"/>
                <w:sz w:val="20"/>
              </w:rPr>
              <w:t>
дов,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мых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на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воз-
</w:t>
            </w:r>
            <w:r>
              <w:br/>
            </w:r>
            <w:r>
              <w:rPr>
                <w:rFonts w:ascii="Times New Roman"/>
                <w:b w:val="false"/>
                <w:i w:val="false"/>
                <w:color w:val="000000"/>
                <w:sz w:val="20"/>
              </w:rPr>
              <w:t>
ло-
</w:t>
            </w:r>
            <w:r>
              <w:br/>
            </w:r>
            <w:r>
              <w:rPr>
                <w:rFonts w:ascii="Times New Roman"/>
                <w:b w:val="false"/>
                <w:i w:val="false"/>
                <w:color w:val="000000"/>
                <w:sz w:val="20"/>
              </w:rPr>
              <w:t>
жена
</w:t>
            </w:r>
            <w:r>
              <w:br/>
            </w:r>
            <w:r>
              <w:rPr>
                <w:rFonts w:ascii="Times New Roman"/>
                <w:b w:val="false"/>
                <w:i w:val="false"/>
                <w:color w:val="000000"/>
                <w:sz w:val="20"/>
              </w:rPr>
              <w:t>
обя-
</w:t>
            </w:r>
            <w:r>
              <w:br/>
            </w:r>
            <w:r>
              <w:rPr>
                <w:rFonts w:ascii="Times New Roman"/>
                <w:b w:val="false"/>
                <w:i w:val="false"/>
                <w:color w:val="000000"/>
                <w:sz w:val="20"/>
              </w:rPr>
              <w:t>
зан-
</w:t>
            </w:r>
            <w:r>
              <w:br/>
            </w:r>
            <w:r>
              <w:rPr>
                <w:rFonts w:ascii="Times New Roman"/>
                <w:b w:val="false"/>
                <w:i w:val="false"/>
                <w:color w:val="000000"/>
                <w:sz w:val="20"/>
              </w:rPr>
              <w:t>
ность по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лению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с за-
</w:t>
            </w:r>
            <w:r>
              <w:br/>
            </w:r>
            <w:r>
              <w:rPr>
                <w:rFonts w:ascii="Times New Roman"/>
                <w:b w:val="false"/>
                <w:i w:val="false"/>
                <w:color w:val="000000"/>
                <w:sz w:val="20"/>
              </w:rPr>
              <w:t>
коно-
</w:t>
            </w:r>
            <w:r>
              <w:br/>
            </w:r>
            <w:r>
              <w:rPr>
                <w:rFonts w:ascii="Times New Roman"/>
                <w:b w:val="false"/>
                <w:i w:val="false"/>
                <w:color w:val="000000"/>
                <w:sz w:val="20"/>
              </w:rPr>
              <w:t>
да-
</w:t>
            </w:r>
            <w:r>
              <w:br/>
            </w:r>
            <w:r>
              <w:rPr>
                <w:rFonts w:ascii="Times New Roman"/>
                <w:b w:val="false"/>
                <w:i w:val="false"/>
                <w:color w:val="000000"/>
                <w:sz w:val="20"/>
              </w:rPr>
              <w:t>
тель-
</w:t>
            </w:r>
            <w:r>
              <w:br/>
            </w:r>
            <w:r>
              <w:rPr>
                <w:rFonts w:ascii="Times New Roman"/>
                <w:b w:val="false"/>
                <w:i w:val="false"/>
                <w:color w:val="000000"/>
                <w:sz w:val="20"/>
              </w:rPr>
              <w:t>
ными
</w:t>
            </w:r>
            <w:r>
              <w:br/>
            </w:r>
            <w:r>
              <w:rPr>
                <w:rFonts w:ascii="Times New Roman"/>
                <w:b w:val="false"/>
                <w:i w:val="false"/>
                <w:color w:val="000000"/>
                <w:sz w:val="20"/>
              </w:rPr>
              <w:t>
ак-
</w:t>
            </w:r>
            <w:r>
              <w:br/>
            </w:r>
            <w:r>
              <w:rPr>
                <w:rFonts w:ascii="Times New Roman"/>
                <w:b w:val="false"/>
                <w:i w:val="false"/>
                <w:color w:val="000000"/>
                <w:sz w:val="20"/>
              </w:rPr>
              <w:t>
тами
</w:t>
            </w:r>
            <w:r>
              <w:br/>
            </w:r>
            <w:r>
              <w:rPr>
                <w:rFonts w:ascii="Times New Roman"/>
                <w:b w:val="false"/>
                <w:i w:val="false"/>
                <w:color w:val="000000"/>
                <w:sz w:val="20"/>
              </w:rPr>
              <w:t>
"О
</w:t>
            </w:r>
            <w:r>
              <w:br/>
            </w:r>
            <w:r>
              <w:rPr>
                <w:rFonts w:ascii="Times New Roman"/>
                <w:b w:val="false"/>
                <w:i w:val="false"/>
                <w:color w:val="000000"/>
                <w:sz w:val="20"/>
              </w:rPr>
              <w:t>
выбо-
</w:t>
            </w:r>
            <w:r>
              <w:br/>
            </w:r>
            <w:r>
              <w:rPr>
                <w:rFonts w:ascii="Times New Roman"/>
                <w:b w:val="false"/>
                <w:i w:val="false"/>
                <w:color w:val="000000"/>
                <w:sz w:val="20"/>
              </w:rPr>
              <w:t>
рах" и
</w:t>
            </w:r>
            <w:r>
              <w:br/>
            </w:r>
            <w:r>
              <w:rPr>
                <w:rFonts w:ascii="Times New Roman"/>
                <w:b w:val="false"/>
                <w:i w:val="false"/>
                <w:color w:val="000000"/>
                <w:sz w:val="20"/>
              </w:rPr>
              <w:t>
"О
</w:t>
            </w:r>
            <w:r>
              <w:br/>
            </w:r>
            <w:r>
              <w:rPr>
                <w:rFonts w:ascii="Times New Roman"/>
                <w:b w:val="false"/>
                <w:i w:val="false"/>
                <w:color w:val="000000"/>
                <w:sz w:val="20"/>
              </w:rPr>
              <w:t>
борь-
</w:t>
            </w:r>
            <w:r>
              <w:br/>
            </w:r>
            <w:r>
              <w:rPr>
                <w:rFonts w:ascii="Times New Roman"/>
                <w:b w:val="false"/>
                <w:i w:val="false"/>
                <w:color w:val="000000"/>
                <w:sz w:val="20"/>
              </w:rPr>
              <w:t>
бе с
</w:t>
            </w:r>
            <w:r>
              <w:br/>
            </w:r>
            <w:r>
              <w:rPr>
                <w:rFonts w:ascii="Times New Roman"/>
                <w:b w:val="false"/>
                <w:i w:val="false"/>
                <w:color w:val="000000"/>
                <w:sz w:val="20"/>
              </w:rPr>
              <w:t>
кор-
</w:t>
            </w:r>
            <w:r>
              <w:br/>
            </w:r>
            <w:r>
              <w:rPr>
                <w:rFonts w:ascii="Times New Roman"/>
                <w:b w:val="false"/>
                <w:i w:val="false"/>
                <w:color w:val="000000"/>
                <w:sz w:val="20"/>
              </w:rPr>
              <w:t>
руп-
</w:t>
            </w:r>
            <w:r>
              <w:br/>
            </w:r>
            <w:r>
              <w:rPr>
                <w:rFonts w:ascii="Times New Roman"/>
                <w:b w:val="false"/>
                <w:i w:val="false"/>
                <w:color w:val="000000"/>
                <w:sz w:val="20"/>
              </w:rPr>
              <w:t>
цией"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r>
              <w:br/>
            </w:r>
            <w:r>
              <w:rPr>
                <w:rFonts w:ascii="Times New Roman"/>
                <w:b w:val="false"/>
                <w:i w:val="false"/>
                <w:color w:val="000000"/>
                <w:sz w:val="20"/>
              </w:rPr>
              <w:t>
00.
</w:t>
            </w:r>
            <w:r>
              <w:br/>
            </w: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
</w:t>
            </w:r>
            <w:r>
              <w:br/>
            </w:r>
            <w:r>
              <w:rPr>
                <w:rFonts w:ascii="Times New Roman"/>
                <w:b w:val="false"/>
                <w:i w:val="false"/>
                <w:color w:val="000000"/>
                <w:sz w:val="20"/>
              </w:rPr>
              <w:t>
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30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му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w:t>
            </w:r>
            <w:r>
              <w:br/>
            </w:r>
            <w:r>
              <w:rPr>
                <w:rFonts w:ascii="Times New Roman"/>
                <w:b w:val="false"/>
                <w:i w:val="false"/>
                <w:color w:val="000000"/>
                <w:sz w:val="20"/>
              </w:rPr>
              <w:t>
обще-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а)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005
</w:t>
            </w:r>
            <w:r>
              <w:br/>
            </w:r>
            <w:r>
              <w:rPr>
                <w:rFonts w:ascii="Times New Roman"/>
                <w:b w:val="false"/>
                <w:i w:val="false"/>
                <w:color w:val="000000"/>
                <w:sz w:val="20"/>
              </w:rPr>
              <w:t>
б) по
</w:t>
            </w:r>
            <w:r>
              <w:br/>
            </w:r>
            <w:r>
              <w:rPr>
                <w:rFonts w:ascii="Times New Roman"/>
                <w:b w:val="false"/>
                <w:i w:val="false"/>
                <w:color w:val="000000"/>
                <w:sz w:val="20"/>
              </w:rPr>
              <w:t>
ИП, у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доход
</w:t>
            </w:r>
            <w:r>
              <w:br/>
            </w:r>
            <w:r>
              <w:rPr>
                <w:rFonts w:ascii="Times New Roman"/>
                <w:b w:val="false"/>
                <w:i w:val="false"/>
                <w:color w:val="000000"/>
                <w:sz w:val="20"/>
              </w:rPr>
              <w:t>
или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шим
</w:t>
            </w:r>
            <w:r>
              <w:br/>
            </w:r>
            <w:r>
              <w:rPr>
                <w:rFonts w:ascii="Times New Roman"/>
                <w:b w:val="false"/>
                <w:i w:val="false"/>
                <w:color w:val="000000"/>
                <w:sz w:val="20"/>
              </w:rPr>
              <w:t>
убыток
</w:t>
            </w:r>
            <w:r>
              <w:br/>
            </w:r>
            <w:r>
              <w:rPr>
                <w:rFonts w:ascii="Times New Roman"/>
                <w:b w:val="false"/>
                <w:i w:val="false"/>
                <w:color w:val="000000"/>
                <w:sz w:val="20"/>
              </w:rPr>
              <w:t>
по
</w:t>
            </w:r>
            <w:r>
              <w:br/>
            </w:r>
            <w:r>
              <w:rPr>
                <w:rFonts w:ascii="Times New Roman"/>
                <w:b w:val="false"/>
                <w:i w:val="false"/>
                <w:color w:val="000000"/>
                <w:sz w:val="20"/>
              </w:rPr>
              <w:t>
итогам
</w:t>
            </w:r>
            <w:r>
              <w:br/>
            </w:r>
            <w:r>
              <w:rPr>
                <w:rFonts w:ascii="Times New Roman"/>
                <w:b w:val="false"/>
                <w:i w:val="false"/>
                <w:color w:val="000000"/>
                <w:sz w:val="20"/>
              </w:rPr>
              <w:t>
преды-
</w:t>
            </w:r>
            <w:r>
              <w:br/>
            </w:r>
            <w:r>
              <w:rPr>
                <w:rFonts w:ascii="Times New Roman"/>
                <w:b w:val="false"/>
                <w:i w:val="false"/>
                <w:color w:val="000000"/>
                <w:sz w:val="20"/>
              </w:rPr>
              <w:t>
дущего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перио-
</w:t>
            </w:r>
            <w:r>
              <w:br/>
            </w:r>
            <w:r>
              <w:rPr>
                <w:rFonts w:ascii="Times New Roman"/>
                <w:b w:val="false"/>
                <w:i w:val="false"/>
                <w:color w:val="000000"/>
                <w:sz w:val="20"/>
              </w:rPr>
              <w:t>
да: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003
</w:t>
            </w:r>
            <w:r>
              <w:br/>
            </w:r>
            <w:r>
              <w:rPr>
                <w:rFonts w:ascii="Times New Roman"/>
                <w:b w:val="false"/>
                <w:i w:val="false"/>
                <w:color w:val="000000"/>
                <w:sz w:val="20"/>
              </w:rPr>
              <w:t>
в)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минус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3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нере-
</w:t>
            </w:r>
            <w:r>
              <w:br/>
            </w:r>
            <w:r>
              <w:rPr>
                <w:rFonts w:ascii="Times New Roman"/>
                <w:b w:val="false"/>
                <w:i w:val="false"/>
                <w:color w:val="000000"/>
                <w:sz w:val="20"/>
              </w:rPr>
              <w:t>
зиден-
</w:t>
            </w:r>
            <w:r>
              <w:br/>
            </w:r>
            <w:r>
              <w:rPr>
                <w:rFonts w:ascii="Times New Roman"/>
                <w:b w:val="false"/>
                <w:i w:val="false"/>
                <w:color w:val="000000"/>
                <w:sz w:val="20"/>
              </w:rPr>
              <w:t>
там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минус
</w:t>
            </w:r>
            <w:r>
              <w:br/>
            </w:r>
            <w:r>
              <w:rPr>
                <w:rFonts w:ascii="Times New Roman"/>
                <w:b w:val="false"/>
                <w:i w:val="false"/>
                <w:color w:val="000000"/>
                <w:sz w:val="20"/>
              </w:rPr>
              <w:t>
201.
</w:t>
            </w:r>
            <w:r>
              <w:br/>
            </w:r>
            <w:r>
              <w:rPr>
                <w:rFonts w:ascii="Times New Roman"/>
                <w:b w:val="false"/>
                <w:i w:val="false"/>
                <w:color w:val="000000"/>
                <w:sz w:val="20"/>
              </w:rPr>
              <w:t>
07.
</w:t>
            </w:r>
            <w:r>
              <w:br/>
            </w:r>
            <w:r>
              <w:rPr>
                <w:rFonts w:ascii="Times New Roman"/>
                <w:b w:val="false"/>
                <w:i w:val="false"/>
                <w:color w:val="000000"/>
                <w:sz w:val="20"/>
              </w:rPr>
              <w:t>
002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до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
</w:t>
            </w:r>
            <w:r>
              <w:br/>
            </w:r>
            <w:r>
              <w:rPr>
                <w:rFonts w:ascii="Times New Roman"/>
                <w:b w:val="false"/>
                <w:i w:val="false"/>
                <w:color w:val="000000"/>
                <w:sz w:val="20"/>
              </w:rPr>
              <w:t>
цами,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
</w:t>
            </w:r>
            <w:r>
              <w:br/>
            </w:r>
            <w:r>
              <w:rPr>
                <w:rFonts w:ascii="Times New Roman"/>
                <w:b w:val="false"/>
                <w:i w:val="false"/>
                <w:color w:val="000000"/>
                <w:sz w:val="20"/>
              </w:rPr>
              <w:t>
му
</w:t>
            </w:r>
            <w:r>
              <w:br/>
            </w:r>
            <w:r>
              <w:rPr>
                <w:rFonts w:ascii="Times New Roman"/>
                <w:b w:val="false"/>
                <w:i w:val="false"/>
                <w:color w:val="000000"/>
                <w:sz w:val="20"/>
              </w:rPr>
              <w:t>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01.
</w:t>
            </w:r>
            <w:r>
              <w:br/>
            </w:r>
            <w:r>
              <w:rPr>
                <w:rFonts w:ascii="Times New Roman"/>
                <w:b w:val="false"/>
                <w:i w:val="false"/>
                <w:color w:val="000000"/>
                <w:sz w:val="20"/>
              </w:rPr>
              <w:t>
004
</w:t>
            </w:r>
            <w:r>
              <w:br/>
            </w:r>
            <w:r>
              <w:rPr>
                <w:rFonts w:ascii="Times New Roman"/>
                <w:b w:val="false"/>
                <w:i w:val="false"/>
                <w:color w:val="000000"/>
                <w:sz w:val="20"/>
              </w:rPr>
              <w:t>
(А-F)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ян-
</w:t>
            </w:r>
            <w:r>
              <w:br/>
            </w:r>
            <w:r>
              <w:rPr>
                <w:rFonts w:ascii="Times New Roman"/>
                <w:b w:val="false"/>
                <w:i w:val="false"/>
                <w:color w:val="000000"/>
                <w:sz w:val="20"/>
              </w:rPr>
              <w:t>
варь-
</w:t>
            </w:r>
            <w:r>
              <w:br/>
            </w:r>
            <w:r>
              <w:rPr>
                <w:rFonts w:ascii="Times New Roman"/>
                <w:b w:val="false"/>
                <w:i w:val="false"/>
                <w:color w:val="000000"/>
                <w:sz w:val="20"/>
              </w:rPr>
              <w:t>
март, если
</w:t>
            </w:r>
            <w:r>
              <w:br/>
            </w:r>
            <w:r>
              <w:rPr>
                <w:rFonts w:ascii="Times New Roman"/>
                <w:b w:val="false"/>
                <w:i w:val="false"/>
                <w:color w:val="000000"/>
                <w:sz w:val="20"/>
              </w:rPr>
              <w:t>
прод-
</w:t>
            </w:r>
            <w:r>
              <w:br/>
            </w:r>
            <w:r>
              <w:rPr>
                <w:rFonts w:ascii="Times New Roman"/>
                <w:b w:val="false"/>
                <w:i w:val="false"/>
                <w:color w:val="000000"/>
                <w:sz w:val="20"/>
              </w:rPr>
              <w:t>
лен
</w:t>
            </w:r>
            <w:r>
              <w:br/>
            </w:r>
            <w:r>
              <w:rPr>
                <w:rFonts w:ascii="Times New Roman"/>
                <w:b w:val="false"/>
                <w:i w:val="false"/>
                <w:color w:val="000000"/>
                <w:sz w:val="20"/>
              </w:rPr>
              <w:t>
срок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+ 3
</w:t>
            </w:r>
            <w:r>
              <w:br/>
            </w:r>
            <w:r>
              <w:rPr>
                <w:rFonts w:ascii="Times New Roman"/>
                <w:b w:val="false"/>
                <w:i w:val="false"/>
                <w:color w:val="000000"/>
                <w:sz w:val="20"/>
              </w:rPr>
              <w:t>
меся-
</w:t>
            </w:r>
            <w:r>
              <w:br/>
            </w:r>
            <w:r>
              <w:rPr>
                <w:rFonts w:ascii="Times New Roman"/>
                <w:b w:val="false"/>
                <w:i w:val="false"/>
                <w:color w:val="000000"/>
                <w:sz w:val="20"/>
              </w:rPr>
              <w:t>
ца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
</w:t>
            </w:r>
            <w:r>
              <w:br/>
            </w:r>
            <w:r>
              <w:rPr>
                <w:rFonts w:ascii="Times New Roman"/>
                <w:b w:val="false"/>
                <w:i w:val="false"/>
                <w:color w:val="000000"/>
                <w:sz w:val="20"/>
              </w:rPr>
              <w:t>
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аван-
</w:t>
            </w:r>
            <w:r>
              <w:br/>
            </w:r>
            <w:r>
              <w:rPr>
                <w:rFonts w:ascii="Times New Roman"/>
                <w:b w:val="false"/>
                <w:i w:val="false"/>
                <w:color w:val="000000"/>
                <w:sz w:val="20"/>
              </w:rPr>
              <w:t>
совых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007
</w:t>
            </w:r>
            <w:r>
              <w:br/>
            </w:r>
            <w:r>
              <w:rPr>
                <w:rFonts w:ascii="Times New Roman"/>
                <w:b w:val="false"/>
                <w:i w:val="false"/>
                <w:color w:val="000000"/>
                <w:sz w:val="20"/>
              </w:rPr>
              <w:t>
(сум-
</w:t>
            </w:r>
            <w:r>
              <w:br/>
            </w:r>
            <w:r>
              <w:rPr>
                <w:rFonts w:ascii="Times New Roman"/>
                <w:b w:val="false"/>
                <w:i w:val="false"/>
                <w:color w:val="000000"/>
                <w:sz w:val="20"/>
              </w:rPr>
              <w:t>
ма за
</w:t>
            </w:r>
            <w:r>
              <w:br/>
            </w:r>
            <w:r>
              <w:rPr>
                <w:rFonts w:ascii="Times New Roman"/>
                <w:b w:val="false"/>
                <w:i w:val="false"/>
                <w:color w:val="000000"/>
                <w:sz w:val="20"/>
              </w:rPr>
              <w:t>
ме-
</w:t>
            </w:r>
            <w:r>
              <w:br/>
            </w:r>
            <w:r>
              <w:rPr>
                <w:rFonts w:ascii="Times New Roman"/>
                <w:b w:val="false"/>
                <w:i w:val="false"/>
                <w:color w:val="000000"/>
                <w:sz w:val="20"/>
              </w:rPr>
              <w:t>
сяц)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008
</w:t>
            </w:r>
            <w:r>
              <w:br/>
            </w:r>
            <w:r>
              <w:rPr>
                <w:rFonts w:ascii="Times New Roman"/>
                <w:b w:val="false"/>
                <w:i w:val="false"/>
                <w:color w:val="000000"/>
                <w:sz w:val="20"/>
              </w:rPr>
              <w:t>
(ка-
</w:t>
            </w:r>
            <w:r>
              <w:br/>
            </w:r>
            <w:r>
              <w:rPr>
                <w:rFonts w:ascii="Times New Roman"/>
                <w:b w:val="false"/>
                <w:i w:val="false"/>
                <w:color w:val="000000"/>
                <w:sz w:val="20"/>
              </w:rPr>
              <w:t>
кие
</w:t>
            </w:r>
            <w:r>
              <w:br/>
            </w:r>
            <w:r>
              <w:rPr>
                <w:rFonts w:ascii="Times New Roman"/>
                <w:b w:val="false"/>
                <w:i w:val="false"/>
                <w:color w:val="000000"/>
                <w:sz w:val="20"/>
              </w:rPr>
              <w:t>
меся-
</w:t>
            </w:r>
            <w:r>
              <w:br/>
            </w:r>
            <w:r>
              <w:rPr>
                <w:rFonts w:ascii="Times New Roman"/>
                <w:b w:val="false"/>
                <w:i w:val="false"/>
                <w:color w:val="000000"/>
                <w:sz w:val="20"/>
              </w:rPr>
              <w:t>
цы) и
</w:t>
            </w:r>
            <w:r>
              <w:br/>
            </w:r>
            <w:r>
              <w:rPr>
                <w:rFonts w:ascii="Times New Roman"/>
                <w:b w:val="false"/>
                <w:i w:val="false"/>
                <w:color w:val="000000"/>
                <w:sz w:val="20"/>
              </w:rPr>
              <w:t>
221.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(ко
</w:t>
            </w:r>
            <w:r>
              <w:br/>
            </w:r>
            <w:r>
              <w:rPr>
                <w:rFonts w:ascii="Times New Roman"/>
                <w:b w:val="false"/>
                <w:i w:val="false"/>
                <w:color w:val="000000"/>
                <w:sz w:val="20"/>
              </w:rPr>
              <w:t>
ли-
</w:t>
            </w:r>
            <w:r>
              <w:br/>
            </w:r>
            <w:r>
              <w:rPr>
                <w:rFonts w:ascii="Times New Roman"/>
                <w:b w:val="false"/>
                <w:i w:val="false"/>
                <w:color w:val="000000"/>
                <w:sz w:val="20"/>
              </w:rPr>
              <w:t>
чест-
</w:t>
            </w:r>
            <w:r>
              <w:br/>
            </w:r>
            <w:r>
              <w:rPr>
                <w:rFonts w:ascii="Times New Roman"/>
                <w:b w:val="false"/>
                <w:i w:val="false"/>
                <w:color w:val="000000"/>
                <w:sz w:val="20"/>
              </w:rPr>
              <w:t>
во
</w:t>
            </w:r>
            <w:r>
              <w:br/>
            </w:r>
            <w:r>
              <w:rPr>
                <w:rFonts w:ascii="Times New Roman"/>
                <w:b w:val="false"/>
                <w:i w:val="false"/>
                <w:color w:val="000000"/>
                <w:sz w:val="20"/>
              </w:rPr>
              <w:t>
меся-
</w:t>
            </w:r>
            <w:r>
              <w:br/>
            </w:r>
            <w:r>
              <w:rPr>
                <w:rFonts w:ascii="Times New Roman"/>
                <w:b w:val="false"/>
                <w:i w:val="false"/>
                <w:color w:val="000000"/>
                <w:sz w:val="20"/>
              </w:rPr>
              <w:t>
цев)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после
</w:t>
            </w:r>
            <w:r>
              <w:br/>
            </w:r>
            <w:r>
              <w:rPr>
                <w:rFonts w:ascii="Times New Roman"/>
                <w:b w:val="false"/>
                <w:i w:val="false"/>
                <w:color w:val="000000"/>
                <w:sz w:val="20"/>
              </w:rPr>
              <w:t>
сдачи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005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006 и
</w:t>
            </w:r>
            <w:r>
              <w:br/>
            </w:r>
            <w:r>
              <w:rPr>
                <w:rFonts w:ascii="Times New Roman"/>
                <w:b w:val="false"/>
                <w:i w:val="false"/>
                <w:color w:val="000000"/>
                <w:sz w:val="20"/>
              </w:rPr>
              <w:t>
221.
</w:t>
            </w:r>
            <w:r>
              <w:br/>
            </w:r>
            <w:r>
              <w:rPr>
                <w:rFonts w:ascii="Times New Roman"/>
                <w:b w:val="false"/>
                <w:i w:val="false"/>
                <w:color w:val="000000"/>
                <w:sz w:val="20"/>
              </w:rPr>
              <w:t>
03.
</w:t>
            </w:r>
            <w:r>
              <w:br/>
            </w: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
</w:t>
            </w:r>
            <w:r>
              <w:br/>
            </w:r>
            <w:r>
              <w:rPr>
                <w:rFonts w:ascii="Times New Roman"/>
                <w:b w:val="false"/>
                <w:i w:val="false"/>
                <w:color w:val="000000"/>
                <w:sz w:val="20"/>
              </w:rPr>
              <w:t>
цион-
</w:t>
            </w:r>
            <w:r>
              <w:br/>
            </w:r>
            <w:r>
              <w:rPr>
                <w:rFonts w:ascii="Times New Roman"/>
                <w:b w:val="false"/>
                <w:i w:val="false"/>
                <w:color w:val="000000"/>
                <w:sz w:val="20"/>
              </w:rPr>
              <w:t>
ного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2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не
</w:t>
            </w:r>
            <w:r>
              <w:br/>
            </w:r>
            <w:r>
              <w:rPr>
                <w:rFonts w:ascii="Times New Roman"/>
                <w:b w:val="false"/>
                <w:i w:val="false"/>
                <w:color w:val="000000"/>
                <w:sz w:val="20"/>
              </w:rPr>
              <w:t>
об-
</w:t>
            </w:r>
            <w:r>
              <w:br/>
            </w:r>
            <w:r>
              <w:rPr>
                <w:rFonts w:ascii="Times New Roman"/>
                <w:b w:val="false"/>
                <w:i w:val="false"/>
                <w:color w:val="000000"/>
                <w:sz w:val="20"/>
              </w:rPr>
              <w:t>
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у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вып-
</w:t>
            </w:r>
            <w:r>
              <w:br/>
            </w:r>
            <w:r>
              <w:rPr>
                <w:rFonts w:ascii="Times New Roman"/>
                <w:b w:val="false"/>
                <w:i w:val="false"/>
                <w:color w:val="000000"/>
                <w:sz w:val="20"/>
              </w:rPr>
              <w:t>
латы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аван-
</w:t>
            </w:r>
            <w:r>
              <w:br/>
            </w:r>
            <w:r>
              <w:rPr>
                <w:rFonts w:ascii="Times New Roman"/>
                <w:b w:val="false"/>
                <w:i w:val="false"/>
                <w:color w:val="000000"/>
                <w:sz w:val="20"/>
              </w:rPr>
              <w:t>
совых пла-
</w:t>
            </w:r>
            <w:r>
              <w:br/>
            </w:r>
            <w:r>
              <w:rPr>
                <w:rFonts w:ascii="Times New Roman"/>
                <w:b w:val="false"/>
                <w:i w:val="false"/>
                <w:color w:val="000000"/>
                <w:sz w:val="20"/>
              </w:rPr>
              <w:t>
тежей
</w:t>
            </w:r>
            <w:r>
              <w:br/>
            </w:r>
            <w:r>
              <w:rPr>
                <w:rFonts w:ascii="Times New Roman"/>
                <w:b w:val="false"/>
                <w:i w:val="false"/>
                <w:color w:val="000000"/>
                <w:sz w:val="20"/>
              </w:rPr>
              <w:t>
по
</w:t>
            </w:r>
            <w:r>
              <w:br/>
            </w:r>
            <w:r>
              <w:rPr>
                <w:rFonts w:ascii="Times New Roman"/>
                <w:b w:val="false"/>
                <w:i w:val="false"/>
                <w:color w:val="000000"/>
                <w:sz w:val="20"/>
              </w:rPr>
              <w:t>
вновь
</w:t>
            </w:r>
            <w:r>
              <w:br/>
            </w:r>
            <w:r>
              <w:rPr>
                <w:rFonts w:ascii="Times New Roman"/>
                <w:b w:val="false"/>
                <w:i w:val="false"/>
                <w:color w:val="000000"/>
                <w:sz w:val="20"/>
              </w:rPr>
              <w:t>
соз-
</w:t>
            </w:r>
            <w:r>
              <w:br/>
            </w:r>
            <w:r>
              <w:rPr>
                <w:rFonts w:ascii="Times New Roman"/>
                <w:b w:val="false"/>
                <w:i w:val="false"/>
                <w:color w:val="000000"/>
                <w:sz w:val="20"/>
              </w:rPr>
              <w:t>
дан-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щикам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221.04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Для
</w:t>
            </w:r>
            <w:r>
              <w:br/>
            </w:r>
            <w:r>
              <w:rPr>
                <w:rFonts w:ascii="Times New Roman"/>
                <w:b w:val="false"/>
                <w:i w:val="false"/>
                <w:color w:val="000000"/>
                <w:sz w:val="20"/>
              </w:rPr>
              <w:t>
ис-
</w:t>
            </w:r>
            <w:r>
              <w:br/>
            </w:r>
            <w:r>
              <w:rPr>
                <w:rFonts w:ascii="Times New Roman"/>
                <w:b w:val="false"/>
                <w:i w:val="false"/>
                <w:color w:val="000000"/>
                <w:sz w:val="20"/>
              </w:rPr>
              <w:t>
чис-
</w:t>
            </w:r>
            <w:r>
              <w:br/>
            </w:r>
            <w:r>
              <w:rPr>
                <w:rFonts w:ascii="Times New Roman"/>
                <w:b w:val="false"/>
                <w:i w:val="false"/>
                <w:color w:val="000000"/>
                <w:sz w:val="20"/>
              </w:rPr>
              <w:t>
ления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кими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ляю-
</w:t>
            </w:r>
            <w:r>
              <w:br/>
            </w:r>
            <w:r>
              <w:rPr>
                <w:rFonts w:ascii="Times New Roman"/>
                <w:b w:val="false"/>
                <w:i w:val="false"/>
                <w:color w:val="000000"/>
                <w:sz w:val="20"/>
              </w:rPr>
              <w:t>
щими
</w:t>
            </w:r>
            <w:r>
              <w:br/>
            </w:r>
            <w:r>
              <w:rPr>
                <w:rFonts w:ascii="Times New Roman"/>
                <w:b w:val="false"/>
                <w:i w:val="false"/>
                <w:color w:val="000000"/>
                <w:sz w:val="20"/>
              </w:rPr>
              <w:t>
форму 220.
</w:t>
            </w:r>
            <w:r>
              <w:br/>
            </w:r>
            <w:r>
              <w:rPr>
                <w:rFonts w:ascii="Times New Roman"/>
                <w:b w:val="false"/>
                <w:i w:val="false"/>
                <w:color w:val="000000"/>
                <w:sz w:val="20"/>
              </w:rPr>
              <w:t>
00,
</w:t>
            </w:r>
            <w:r>
              <w:br/>
            </w:r>
            <w:r>
              <w:rPr>
                <w:rFonts w:ascii="Times New Roman"/>
                <w:b w:val="false"/>
                <w:i w:val="false"/>
                <w:color w:val="000000"/>
                <w:sz w:val="20"/>
              </w:rPr>
              <w:t>
200.
</w:t>
            </w:r>
            <w:r>
              <w:br/>
            </w:r>
            <w:r>
              <w:rPr>
                <w:rFonts w:ascii="Times New Roman"/>
                <w:b w:val="false"/>
                <w:i w:val="false"/>
                <w:color w:val="000000"/>
                <w:sz w:val="20"/>
              </w:rPr>
              <w:t>
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003
</w:t>
            </w:r>
            <w:r>
              <w:br/>
            </w:r>
            <w:r>
              <w:rPr>
                <w:rFonts w:ascii="Times New Roman"/>
                <w:b w:val="false"/>
                <w:i w:val="false"/>
                <w:color w:val="000000"/>
                <w:sz w:val="20"/>
              </w:rPr>
              <w:t>
с уче-
</w:t>
            </w:r>
            <w:r>
              <w:br/>
            </w:r>
            <w:r>
              <w:rPr>
                <w:rFonts w:ascii="Times New Roman"/>
                <w:b w:val="false"/>
                <w:i w:val="false"/>
                <w:color w:val="000000"/>
                <w:sz w:val="20"/>
              </w:rPr>
              <w:t>
том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004 и
</w:t>
            </w:r>
            <w:r>
              <w:br/>
            </w:r>
            <w:r>
              <w:rPr>
                <w:rFonts w:ascii="Times New Roman"/>
                <w:b w:val="false"/>
                <w:i w:val="false"/>
                <w:color w:val="000000"/>
                <w:sz w:val="20"/>
              </w:rPr>
              <w:t>
221.
</w:t>
            </w:r>
            <w:r>
              <w:br/>
            </w:r>
            <w:r>
              <w:rPr>
                <w:rFonts w:ascii="Times New Roman"/>
                <w:b w:val="false"/>
                <w:i w:val="false"/>
                <w:color w:val="000000"/>
                <w:sz w:val="20"/>
              </w:rPr>
              <w:t>
04.
</w:t>
            </w:r>
            <w:r>
              <w:br/>
            </w: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Социальный налог
</w:t>
            </w:r>
            <w:r>
              <w:rPr>
                <w:rFonts w:ascii="Times New Roman"/>
                <w:b w:val="false"/>
                <w:i w:val="false"/>
                <w:color w:val="000000"/>
                <w:sz w:val="20"/>
              </w:rPr>
              <w:t>
</w:t>
            </w:r>
          </w:p>
        </w:tc>
      </w:tr>
      <w:tr>
        <w:trPr>
          <w:trHeight w:val="144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РК, а
</w:t>
            </w:r>
            <w:r>
              <w:br/>
            </w:r>
            <w:r>
              <w:rPr>
                <w:rFonts w:ascii="Times New Roman"/>
                <w:b w:val="false"/>
                <w:i w:val="false"/>
                <w:color w:val="000000"/>
                <w:sz w:val="20"/>
              </w:rPr>
              <w:t>
также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осу-
</w:t>
            </w:r>
            <w:r>
              <w:br/>
            </w:r>
            <w:r>
              <w:rPr>
                <w:rFonts w:ascii="Times New Roman"/>
                <w:b w:val="false"/>
                <w:i w:val="false"/>
                <w:color w:val="000000"/>
                <w:sz w:val="20"/>
              </w:rPr>
              <w:t>
щес-
</w:t>
            </w:r>
            <w:r>
              <w:br/>
            </w:r>
            <w:r>
              <w:rPr>
                <w:rFonts w:ascii="Times New Roman"/>
                <w:b w:val="false"/>
                <w:i w:val="false"/>
                <w:color w:val="000000"/>
                <w:sz w:val="20"/>
              </w:rPr>
              <w:t>
твля-
</w:t>
            </w:r>
            <w:r>
              <w:br/>
            </w:r>
            <w:r>
              <w:rPr>
                <w:rFonts w:ascii="Times New Roman"/>
                <w:b w:val="false"/>
                <w:i w:val="false"/>
                <w:color w:val="000000"/>
                <w:sz w:val="20"/>
              </w:rPr>
              <w:t>
ющие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в РК
</w:t>
            </w:r>
            <w:r>
              <w:br/>
            </w:r>
            <w:r>
              <w:rPr>
                <w:rFonts w:ascii="Times New Roman"/>
                <w:b w:val="false"/>
                <w:i w:val="false"/>
                <w:color w:val="000000"/>
                <w:sz w:val="20"/>
              </w:rPr>
              <w:t>
через
</w:t>
            </w:r>
            <w:r>
              <w:br/>
            </w:r>
            <w:r>
              <w:rPr>
                <w:rFonts w:ascii="Times New Roman"/>
                <w:b w:val="false"/>
                <w:i w:val="false"/>
                <w:color w:val="000000"/>
                <w:sz w:val="20"/>
              </w:rPr>
              <w:t>
пост.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ние,
</w:t>
            </w:r>
            <w:r>
              <w:br/>
            </w:r>
            <w:r>
              <w:rPr>
                <w:rFonts w:ascii="Times New Roman"/>
                <w:b w:val="false"/>
                <w:i w:val="false"/>
                <w:color w:val="000000"/>
                <w:sz w:val="20"/>
              </w:rPr>
              <w:t>
фили-
</w:t>
            </w:r>
            <w:r>
              <w:br/>
            </w:r>
            <w:r>
              <w:rPr>
                <w:rFonts w:ascii="Times New Roman"/>
                <w:b w:val="false"/>
                <w:i w:val="false"/>
                <w:color w:val="000000"/>
                <w:sz w:val="20"/>
              </w:rPr>
              <w:t>
алы и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ства
</w:t>
            </w:r>
            <w:r>
              <w:br/>
            </w:r>
            <w:r>
              <w:rPr>
                <w:rFonts w:ascii="Times New Roman"/>
                <w:b w:val="false"/>
                <w:i w:val="false"/>
                <w:color w:val="000000"/>
                <w:sz w:val="20"/>
              </w:rPr>
              <w:t>
инос-
</w:t>
            </w:r>
            <w:r>
              <w:br/>
            </w:r>
            <w:r>
              <w:rPr>
                <w:rFonts w:ascii="Times New Roman"/>
                <w:b w:val="false"/>
                <w:i w:val="false"/>
                <w:color w:val="000000"/>
                <w:sz w:val="20"/>
              </w:rPr>
              <w:t>
тран-
</w:t>
            </w:r>
            <w:r>
              <w:br/>
            </w:r>
            <w:r>
              <w:rPr>
                <w:rFonts w:ascii="Times New Roman"/>
                <w:b w:val="false"/>
                <w:i w:val="false"/>
                <w:color w:val="000000"/>
                <w:sz w:val="20"/>
              </w:rPr>
              <w:t>
ных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клю-
</w:t>
            </w:r>
            <w:r>
              <w:br/>
            </w:r>
            <w:r>
              <w:rPr>
                <w:rFonts w:ascii="Times New Roman"/>
                <w:b w:val="false"/>
                <w:i w:val="false"/>
                <w:color w:val="000000"/>
                <w:sz w:val="20"/>
              </w:rPr>
              <w:t>
че-
</w:t>
            </w:r>
            <w:r>
              <w:br/>
            </w:r>
            <w:r>
              <w:rPr>
                <w:rFonts w:ascii="Times New Roman"/>
                <w:b w:val="false"/>
                <w:i w:val="false"/>
                <w:color w:val="000000"/>
                <w:sz w:val="20"/>
              </w:rPr>
              <w:t>
нием
</w:t>
            </w:r>
            <w:r>
              <w:br/>
            </w:r>
            <w:r>
              <w:rPr>
                <w:rFonts w:ascii="Times New Roman"/>
                <w:b w:val="false"/>
                <w:i w:val="false"/>
                <w:color w:val="000000"/>
                <w:sz w:val="20"/>
              </w:rPr>
              <w:t>
гос.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имею-
</w:t>
            </w:r>
            <w:r>
              <w:br/>
            </w:r>
            <w:r>
              <w:rPr>
                <w:rFonts w:ascii="Times New Roman"/>
                <w:b w:val="false"/>
                <w:i w:val="false"/>
                <w:color w:val="000000"/>
                <w:sz w:val="20"/>
              </w:rPr>
              <w:t>
щих
</w:t>
            </w:r>
            <w:r>
              <w:br/>
            </w:r>
            <w:r>
              <w:rPr>
                <w:rFonts w:ascii="Times New Roman"/>
                <w:b w:val="false"/>
                <w:i w:val="false"/>
                <w:color w:val="000000"/>
                <w:sz w:val="20"/>
              </w:rPr>
              <w:t>
стру-
</w:t>
            </w:r>
            <w:r>
              <w:br/>
            </w:r>
            <w:r>
              <w:rPr>
                <w:rFonts w:ascii="Times New Roman"/>
                <w:b w:val="false"/>
                <w:i w:val="false"/>
                <w:color w:val="000000"/>
                <w:sz w:val="20"/>
              </w:rPr>
              <w:t>
ктур-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1.600
</w:t>
            </w:r>
            <w:r>
              <w:br/>
            </w:r>
            <w:r>
              <w:rPr>
                <w:rFonts w:ascii="Times New Roman"/>
                <w:b w:val="false"/>
                <w:i w:val="false"/>
                <w:color w:val="000000"/>
                <w:sz w:val="20"/>
              </w:rPr>
              <w:t>
00.
</w:t>
            </w:r>
            <w:r>
              <w:br/>
            </w:r>
            <w:r>
              <w:rPr>
                <w:rFonts w:ascii="Times New Roman"/>
                <w:b w:val="false"/>
                <w:i w:val="false"/>
                <w:color w:val="000000"/>
                <w:sz w:val="20"/>
              </w:rPr>
              <w:t>
008
</w:t>
            </w:r>
            <w:r>
              <w:br/>
            </w:r>
            <w:r>
              <w:rPr>
                <w:rFonts w:ascii="Times New Roman"/>
                <w:b w:val="false"/>
                <w:i w:val="false"/>
                <w:color w:val="000000"/>
                <w:sz w:val="20"/>
              </w:rPr>
              <w:t>
А,В,С
</w:t>
            </w:r>
            <w:r>
              <w:br/>
            </w:r>
            <w:r>
              <w:rPr>
                <w:rFonts w:ascii="Times New Roman"/>
                <w:b w:val="false"/>
                <w:i w:val="false"/>
                <w:color w:val="000000"/>
                <w:sz w:val="20"/>
              </w:rPr>
              <w:t>
минус
</w:t>
            </w:r>
            <w:r>
              <w:br/>
            </w:r>
            <w:r>
              <w:rPr>
                <w:rFonts w:ascii="Times New Roman"/>
                <w:b w:val="false"/>
                <w:i w:val="false"/>
                <w:color w:val="000000"/>
                <w:sz w:val="20"/>
              </w:rPr>
              <w:t>
600.
</w:t>
            </w:r>
            <w:r>
              <w:br/>
            </w:r>
            <w:r>
              <w:rPr>
                <w:rFonts w:ascii="Times New Roman"/>
                <w:b w:val="false"/>
                <w:i w:val="false"/>
                <w:color w:val="000000"/>
                <w:sz w:val="20"/>
              </w:rPr>
              <w:t>
00.
</w:t>
            </w:r>
            <w:r>
              <w:br/>
            </w:r>
            <w:r>
              <w:rPr>
                <w:rFonts w:ascii="Times New Roman"/>
                <w:b w:val="false"/>
                <w:i w:val="false"/>
                <w:color w:val="000000"/>
                <w:sz w:val="20"/>
              </w:rPr>
              <w:t>
003
</w:t>
            </w:r>
            <w:r>
              <w:br/>
            </w:r>
            <w:r>
              <w:rPr>
                <w:rFonts w:ascii="Times New Roman"/>
                <w:b w:val="false"/>
                <w:i w:val="false"/>
                <w:color w:val="000000"/>
                <w:sz w:val="20"/>
              </w:rPr>
              <w:t>
А,В,С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4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отде-
</w:t>
            </w:r>
            <w:r>
              <w:br/>
            </w:r>
            <w:r>
              <w:rPr>
                <w:rFonts w:ascii="Times New Roman"/>
                <w:b w:val="false"/>
                <w:i w:val="false"/>
                <w:color w:val="000000"/>
                <w:sz w:val="20"/>
              </w:rPr>
              <w:t>
льно
</w:t>
            </w:r>
            <w:r>
              <w:br/>
            </w:r>
            <w:r>
              <w:rPr>
                <w:rFonts w:ascii="Times New Roman"/>
                <w:b w:val="false"/>
                <w:i w:val="false"/>
                <w:color w:val="000000"/>
                <w:sz w:val="20"/>
              </w:rPr>
              <w:t>
600.
</w:t>
            </w:r>
            <w:r>
              <w:br/>
            </w:r>
            <w:r>
              <w:rPr>
                <w:rFonts w:ascii="Times New Roman"/>
                <w:b w:val="false"/>
                <w:i w:val="false"/>
                <w:color w:val="000000"/>
                <w:sz w:val="20"/>
              </w:rPr>
              <w:t>
02.
</w:t>
            </w:r>
            <w:r>
              <w:br/>
            </w:r>
            <w:r>
              <w:rPr>
                <w:rFonts w:ascii="Times New Roman"/>
                <w:b w:val="false"/>
                <w:i w:val="false"/>
                <w:color w:val="000000"/>
                <w:sz w:val="20"/>
              </w:rPr>
              <w:t>
012
</w:t>
            </w:r>
            <w:r>
              <w:br/>
            </w:r>
            <w:r>
              <w:rPr>
                <w:rFonts w:ascii="Times New Roman"/>
                <w:b w:val="false"/>
                <w:i w:val="false"/>
                <w:color w:val="000000"/>
                <w:sz w:val="20"/>
              </w:rPr>
              <w:t>
А,В,С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
</w:t>
            </w:r>
            <w:r>
              <w:br/>
            </w:r>
            <w:r>
              <w:rPr>
                <w:rFonts w:ascii="Times New Roman"/>
                <w:b w:val="false"/>
                <w:i w:val="false"/>
                <w:color w:val="000000"/>
                <w:sz w:val="20"/>
              </w:rPr>
              <w:t>
мы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под-
</w:t>
            </w:r>
            <w:r>
              <w:br/>
            </w:r>
            <w:r>
              <w:rPr>
                <w:rFonts w:ascii="Times New Roman"/>
                <w:b w:val="false"/>
                <w:i w:val="false"/>
                <w:color w:val="000000"/>
                <w:sz w:val="20"/>
              </w:rPr>
              <w:t>
лежа-
</w:t>
            </w:r>
            <w:r>
              <w:br/>
            </w:r>
            <w:r>
              <w:rPr>
                <w:rFonts w:ascii="Times New Roman"/>
                <w:b w:val="false"/>
                <w:i w:val="false"/>
                <w:color w:val="000000"/>
                <w:sz w:val="20"/>
              </w:rPr>
              <w:t>
щей
</w:t>
            </w:r>
            <w:r>
              <w:br/>
            </w:r>
            <w:r>
              <w:rPr>
                <w:rFonts w:ascii="Times New Roman"/>
                <w:b w:val="false"/>
                <w:i w:val="false"/>
                <w:color w:val="000000"/>
                <w:sz w:val="20"/>
              </w:rPr>
              <w:t>
упла-
</w:t>
            </w:r>
            <w:r>
              <w:br/>
            </w:r>
            <w:r>
              <w:rPr>
                <w:rFonts w:ascii="Times New Roman"/>
                <w:b w:val="false"/>
                <w:i w:val="false"/>
                <w:color w:val="000000"/>
                <w:sz w:val="20"/>
              </w:rPr>
              <w:t>
те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00.
</w:t>
            </w:r>
            <w:r>
              <w:br/>
            </w:r>
            <w:r>
              <w:rPr>
                <w:rFonts w:ascii="Times New Roman"/>
                <w:b w:val="false"/>
                <w:i w:val="false"/>
                <w:color w:val="000000"/>
                <w:sz w:val="20"/>
              </w:rPr>
              <w:t>
002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r>
              <w:br/>
            </w:r>
            <w:r>
              <w:rPr>
                <w:rFonts w:ascii="Times New Roman"/>
                <w:b w:val="false"/>
                <w:i w:val="false"/>
                <w:color w:val="000000"/>
                <w:sz w:val="20"/>
              </w:rPr>
              <w:t>
по
</w:t>
            </w:r>
            <w:r>
              <w:br/>
            </w:r>
            <w:r>
              <w:rPr>
                <w:rFonts w:ascii="Times New Roman"/>
                <w:b w:val="false"/>
                <w:i w:val="false"/>
                <w:color w:val="000000"/>
                <w:sz w:val="20"/>
              </w:rPr>
              <w:t>
фили-
</w:t>
            </w:r>
            <w:r>
              <w:br/>
            </w:r>
            <w:r>
              <w:rPr>
                <w:rFonts w:ascii="Times New Roman"/>
                <w:b w:val="false"/>
                <w:i w:val="false"/>
                <w:color w:val="000000"/>
                <w:sz w:val="20"/>
              </w:rPr>
              <w:t>
алу/
</w:t>
            </w:r>
            <w:r>
              <w:br/>
            </w:r>
            <w:r>
              <w:rPr>
                <w:rFonts w:ascii="Times New Roman"/>
                <w:b w:val="false"/>
                <w:i w:val="false"/>
                <w:color w:val="000000"/>
                <w:sz w:val="20"/>
              </w:rPr>
              <w:t>
пред-
</w:t>
            </w:r>
            <w:r>
              <w:br/>
            </w:r>
            <w:r>
              <w:rPr>
                <w:rFonts w:ascii="Times New Roman"/>
                <w:b w:val="false"/>
                <w:i w:val="false"/>
                <w:color w:val="000000"/>
                <w:sz w:val="20"/>
              </w:rPr>
              <w:t>
ста-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601.
</w:t>
            </w:r>
            <w:r>
              <w:br/>
            </w:r>
            <w:r>
              <w:rPr>
                <w:rFonts w:ascii="Times New Roman"/>
                <w:b w:val="false"/>
                <w:i w:val="false"/>
                <w:color w:val="000000"/>
                <w:sz w:val="20"/>
              </w:rPr>
              <w:t>
01.
</w:t>
            </w:r>
            <w:r>
              <w:br/>
            </w:r>
            <w:r>
              <w:rPr>
                <w:rFonts w:ascii="Times New Roman"/>
                <w:b w:val="false"/>
                <w:i w:val="false"/>
                <w:color w:val="000000"/>
                <w:sz w:val="20"/>
              </w:rPr>
              <w:t>
001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w:t>
            </w:r>
            <w:r>
              <w:br/>
            </w:r>
            <w:r>
              <w:rPr>
                <w:rFonts w:ascii="Times New Roman"/>
                <w:b w:val="false"/>
                <w:i w:val="false"/>
                <w:color w:val="000000"/>
                <w:sz w:val="20"/>
              </w:rPr>
              <w:t>
кроме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режи-
</w:t>
            </w:r>
            <w:r>
              <w:br/>
            </w:r>
            <w:r>
              <w:rPr>
                <w:rFonts w:ascii="Times New Roman"/>
                <w:b w:val="false"/>
                <w:i w:val="false"/>
                <w:color w:val="000000"/>
                <w:sz w:val="20"/>
              </w:rPr>
              <w:t>
ма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част-
</w:t>
            </w:r>
            <w:r>
              <w:br/>
            </w:r>
            <w:r>
              <w:rPr>
                <w:rFonts w:ascii="Times New Roman"/>
                <w:b w:val="false"/>
                <w:i w:val="false"/>
                <w:color w:val="000000"/>
                <w:sz w:val="20"/>
              </w:rPr>
              <w:t>
ные
</w:t>
            </w:r>
            <w:r>
              <w:br/>
            </w:r>
            <w:r>
              <w:rPr>
                <w:rFonts w:ascii="Times New Roman"/>
                <w:b w:val="false"/>
                <w:i w:val="false"/>
                <w:color w:val="000000"/>
                <w:sz w:val="20"/>
              </w:rPr>
              <w:t>
нота-
</w:t>
            </w:r>
            <w:r>
              <w:br/>
            </w:r>
            <w:r>
              <w:rPr>
                <w:rFonts w:ascii="Times New Roman"/>
                <w:b w:val="false"/>
                <w:i w:val="false"/>
                <w:color w:val="000000"/>
                <w:sz w:val="20"/>
              </w:rPr>
              <w:t>
риу-
</w:t>
            </w:r>
            <w:r>
              <w:br/>
            </w:r>
            <w:r>
              <w:rPr>
                <w:rFonts w:ascii="Times New Roman"/>
                <w:b w:val="false"/>
                <w:i w:val="false"/>
                <w:color w:val="000000"/>
                <w:sz w:val="20"/>
              </w:rPr>
              <w:t>
сы,
</w:t>
            </w:r>
            <w:r>
              <w:br/>
            </w:r>
            <w:r>
              <w:rPr>
                <w:rFonts w:ascii="Times New Roman"/>
                <w:b w:val="false"/>
                <w:i w:val="false"/>
                <w:color w:val="000000"/>
                <w:sz w:val="20"/>
              </w:rPr>
              <w:t>
адво-
</w:t>
            </w:r>
            <w:r>
              <w:br/>
            </w:r>
            <w:r>
              <w:rPr>
                <w:rFonts w:ascii="Times New Roman"/>
                <w:b w:val="false"/>
                <w:i w:val="false"/>
                <w:color w:val="000000"/>
                <w:sz w:val="20"/>
              </w:rPr>
              <w:t>
каты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620.
</w:t>
            </w:r>
            <w:r>
              <w:br/>
            </w:r>
            <w:r>
              <w:rPr>
                <w:rFonts w:ascii="Times New Roman"/>
                <w:b w:val="false"/>
                <w:i w:val="false"/>
                <w:color w:val="000000"/>
                <w:sz w:val="20"/>
              </w:rPr>
              <w:t>
00.
</w:t>
            </w:r>
            <w:r>
              <w:br/>
            </w:r>
            <w:r>
              <w:rPr>
                <w:rFonts w:ascii="Times New Roman"/>
                <w:b w:val="false"/>
                <w:i w:val="false"/>
                <w:color w:val="000000"/>
                <w:sz w:val="20"/>
              </w:rPr>
              <w:t>
007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лизи-
</w:t>
            </w:r>
            <w:r>
              <w:br/>
            </w:r>
            <w:r>
              <w:rPr>
                <w:rFonts w:ascii="Times New Roman"/>
                <w:b w:val="false"/>
                <w:i w:val="false"/>
                <w:color w:val="000000"/>
                <w:sz w:val="20"/>
              </w:rPr>
              <w:t>
ро-
</w:t>
            </w:r>
            <w:r>
              <w:br/>
            </w:r>
            <w:r>
              <w:rPr>
                <w:rFonts w:ascii="Times New Roman"/>
                <w:b w:val="false"/>
                <w:i w:val="false"/>
                <w:color w:val="000000"/>
                <w:sz w:val="20"/>
              </w:rPr>
              <w:t>
ван-
</w:t>
            </w:r>
            <w:r>
              <w:br/>
            </w:r>
            <w:r>
              <w:rPr>
                <w:rFonts w:ascii="Times New Roman"/>
                <w:b w:val="false"/>
                <w:i w:val="false"/>
                <w:color w:val="000000"/>
                <w:sz w:val="20"/>
              </w:rPr>
              <w:t>
ные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в ко-
</w:t>
            </w:r>
            <w:r>
              <w:br/>
            </w:r>
            <w:r>
              <w:rPr>
                <w:rFonts w:ascii="Times New Roman"/>
                <w:b w:val="false"/>
                <w:i w:val="false"/>
                <w:color w:val="000000"/>
                <w:sz w:val="20"/>
              </w:rPr>
              <w:t>
торых
</w:t>
            </w:r>
            <w:r>
              <w:br/>
            </w:r>
            <w:r>
              <w:rPr>
                <w:rFonts w:ascii="Times New Roman"/>
                <w:b w:val="false"/>
                <w:i w:val="false"/>
                <w:color w:val="000000"/>
                <w:sz w:val="20"/>
              </w:rPr>
              <w:t>
рабо-
</w:t>
            </w:r>
            <w:r>
              <w:br/>
            </w:r>
            <w:r>
              <w:rPr>
                <w:rFonts w:ascii="Times New Roman"/>
                <w:b w:val="false"/>
                <w:i w:val="false"/>
                <w:color w:val="000000"/>
                <w:sz w:val="20"/>
              </w:rPr>
              <w:t>
тают
</w:t>
            </w:r>
            <w:r>
              <w:br/>
            </w:r>
            <w:r>
              <w:rPr>
                <w:rFonts w:ascii="Times New Roman"/>
                <w:b w:val="false"/>
                <w:i w:val="false"/>
                <w:color w:val="000000"/>
                <w:sz w:val="20"/>
              </w:rPr>
              <w:t>
инва-
</w:t>
            </w:r>
            <w:r>
              <w:br/>
            </w:r>
            <w:r>
              <w:rPr>
                <w:rFonts w:ascii="Times New Roman"/>
                <w:b w:val="false"/>
                <w:i w:val="false"/>
                <w:color w:val="000000"/>
                <w:sz w:val="20"/>
              </w:rPr>
              <w:t>
лиды
</w:t>
            </w:r>
            <w:r>
              <w:br/>
            </w:r>
            <w:r>
              <w:rPr>
                <w:rFonts w:ascii="Times New Roman"/>
                <w:b w:val="false"/>
                <w:i w:val="false"/>
                <w:color w:val="000000"/>
                <w:sz w:val="20"/>
              </w:rPr>
              <w:t>
с на-
</w:t>
            </w:r>
            <w:r>
              <w:br/>
            </w:r>
            <w:r>
              <w:rPr>
                <w:rFonts w:ascii="Times New Roman"/>
                <w:b w:val="false"/>
                <w:i w:val="false"/>
                <w:color w:val="000000"/>
                <w:sz w:val="20"/>
              </w:rPr>
              <w:t>
руше-
</w:t>
            </w:r>
            <w:r>
              <w:br/>
            </w:r>
            <w:r>
              <w:rPr>
                <w:rFonts w:ascii="Times New Roman"/>
                <w:b w:val="false"/>
                <w:i w:val="false"/>
                <w:color w:val="000000"/>
                <w:sz w:val="20"/>
              </w:rPr>
              <w:t>
ниями
</w:t>
            </w:r>
            <w:r>
              <w:br/>
            </w:r>
            <w:r>
              <w:rPr>
                <w:rFonts w:ascii="Times New Roman"/>
                <w:b w:val="false"/>
                <w:i w:val="false"/>
                <w:color w:val="000000"/>
                <w:sz w:val="20"/>
              </w:rPr>
              <w:t>
опор-
</w:t>
            </w:r>
            <w:r>
              <w:br/>
            </w:r>
            <w:r>
              <w:rPr>
                <w:rFonts w:ascii="Times New Roman"/>
                <w:b w:val="false"/>
                <w:i w:val="false"/>
                <w:color w:val="000000"/>
                <w:sz w:val="20"/>
              </w:rPr>
              <w:t>
но-
</w:t>
            </w:r>
            <w:r>
              <w:br/>
            </w:r>
            <w:r>
              <w:rPr>
                <w:rFonts w:ascii="Times New Roman"/>
                <w:b w:val="false"/>
                <w:i w:val="false"/>
                <w:color w:val="000000"/>
                <w:sz w:val="20"/>
              </w:rPr>
              <w:t>
дви-
</w:t>
            </w:r>
            <w:r>
              <w:br/>
            </w:r>
            <w:r>
              <w:rPr>
                <w:rFonts w:ascii="Times New Roman"/>
                <w:b w:val="false"/>
                <w:i w:val="false"/>
                <w:color w:val="000000"/>
                <w:sz w:val="20"/>
              </w:rPr>
              <w:t>
гате-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аппа-
</w:t>
            </w:r>
            <w:r>
              <w:br/>
            </w:r>
            <w:r>
              <w:rPr>
                <w:rFonts w:ascii="Times New Roman"/>
                <w:b w:val="false"/>
                <w:i w:val="false"/>
                <w:color w:val="000000"/>
                <w:sz w:val="20"/>
              </w:rPr>
              <w:t>
рата,
</w:t>
            </w:r>
            <w:r>
              <w:br/>
            </w:r>
            <w:r>
              <w:rPr>
                <w:rFonts w:ascii="Times New Roman"/>
                <w:b w:val="false"/>
                <w:i w:val="false"/>
                <w:color w:val="000000"/>
                <w:sz w:val="20"/>
              </w:rPr>
              <w:t>
по
</w:t>
            </w:r>
            <w:r>
              <w:br/>
            </w:r>
            <w:r>
              <w:rPr>
                <w:rFonts w:ascii="Times New Roman"/>
                <w:b w:val="false"/>
                <w:i w:val="false"/>
                <w:color w:val="000000"/>
                <w:sz w:val="20"/>
              </w:rPr>
              <w:t>
поте-
</w:t>
            </w:r>
            <w:r>
              <w:br/>
            </w:r>
            <w:r>
              <w:rPr>
                <w:rFonts w:ascii="Times New Roman"/>
                <w:b w:val="false"/>
                <w:i w:val="false"/>
                <w:color w:val="000000"/>
                <w:sz w:val="20"/>
              </w:rPr>
              <w:t>
ре
</w:t>
            </w:r>
            <w:r>
              <w:br/>
            </w:r>
            <w:r>
              <w:rPr>
                <w:rFonts w:ascii="Times New Roman"/>
                <w:b w:val="false"/>
                <w:i w:val="false"/>
                <w:color w:val="000000"/>
                <w:sz w:val="20"/>
              </w:rPr>
              <w:t>
слу-
</w:t>
            </w:r>
            <w:r>
              <w:br/>
            </w:r>
            <w:r>
              <w:rPr>
                <w:rFonts w:ascii="Times New Roman"/>
                <w:b w:val="false"/>
                <w:i w:val="false"/>
                <w:color w:val="000000"/>
                <w:sz w:val="20"/>
              </w:rPr>
              <w:t>
ха,
</w:t>
            </w:r>
            <w:r>
              <w:br/>
            </w:r>
            <w:r>
              <w:rPr>
                <w:rFonts w:ascii="Times New Roman"/>
                <w:b w:val="false"/>
                <w:i w:val="false"/>
                <w:color w:val="000000"/>
                <w:sz w:val="20"/>
              </w:rPr>
              <w:t>
речи,
</w:t>
            </w:r>
            <w:r>
              <w:br/>
            </w:r>
            <w:r>
              <w:rPr>
                <w:rFonts w:ascii="Times New Roman"/>
                <w:b w:val="false"/>
                <w:i w:val="false"/>
                <w:color w:val="000000"/>
                <w:sz w:val="20"/>
              </w:rPr>
              <w:t>
зре-
</w:t>
            </w:r>
            <w:r>
              <w:br/>
            </w:r>
            <w:r>
              <w:rPr>
                <w:rFonts w:ascii="Times New Roman"/>
                <w:b w:val="false"/>
                <w:i w:val="false"/>
                <w:color w:val="000000"/>
                <w:sz w:val="20"/>
              </w:rPr>
              <w:t>
ния,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ющим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пунк-
</w:t>
            </w:r>
            <w:r>
              <w:br/>
            </w:r>
            <w:r>
              <w:rPr>
                <w:rFonts w:ascii="Times New Roman"/>
                <w:b w:val="false"/>
                <w:i w:val="false"/>
                <w:color w:val="000000"/>
                <w:sz w:val="20"/>
              </w:rPr>
              <w:t>
та 2
</w:t>
            </w:r>
            <w:r>
              <w:br/>
            </w:r>
            <w:r>
              <w:rPr>
                <w:rFonts w:ascii="Times New Roman"/>
                <w:b w:val="false"/>
                <w:i w:val="false"/>
                <w:color w:val="000000"/>
                <w:sz w:val="20"/>
              </w:rPr>
              <w:t>
ста-
</w:t>
            </w:r>
            <w:r>
              <w:br/>
            </w:r>
            <w:r>
              <w:rPr>
                <w:rFonts w:ascii="Times New Roman"/>
                <w:b w:val="false"/>
                <w:i w:val="false"/>
                <w:color w:val="000000"/>
                <w:sz w:val="20"/>
              </w:rPr>
              <w:t>
тьи
</w:t>
            </w:r>
            <w:r>
              <w:br/>
            </w:r>
            <w:r>
              <w:rPr>
                <w:rFonts w:ascii="Times New Roman"/>
                <w:b w:val="false"/>
                <w:i w:val="false"/>
                <w:color w:val="000000"/>
                <w:sz w:val="20"/>
              </w:rPr>
              <w:t>
121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640.
</w:t>
            </w:r>
            <w:r>
              <w:br/>
            </w:r>
            <w:r>
              <w:rPr>
                <w:rFonts w:ascii="Times New Roman"/>
                <w:b w:val="false"/>
                <w:i w:val="false"/>
                <w:color w:val="000000"/>
                <w:sz w:val="20"/>
              </w:rPr>
              <w:t>
00.
</w:t>
            </w:r>
            <w:r>
              <w:br/>
            </w:r>
            <w:r>
              <w:rPr>
                <w:rFonts w:ascii="Times New Roman"/>
                <w:b w:val="false"/>
                <w:i w:val="false"/>
                <w:color w:val="000000"/>
                <w:sz w:val="20"/>
              </w:rPr>
              <w:t>
016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ний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ль-
</w:t>
            </w:r>
            <w:r>
              <w:br/>
            </w:r>
            <w:r>
              <w:rPr>
                <w:rFonts w:ascii="Times New Roman"/>
                <w:b w:val="false"/>
                <w:i w:val="false"/>
                <w:color w:val="000000"/>
                <w:sz w:val="20"/>
              </w:rPr>
              <w:t>
ных до-
</w:t>
            </w:r>
            <w:r>
              <w:br/>
            </w:r>
            <w:r>
              <w:rPr>
                <w:rFonts w:ascii="Times New Roman"/>
                <w:b w:val="false"/>
                <w:i w:val="false"/>
                <w:color w:val="000000"/>
                <w:sz w:val="20"/>
              </w:rPr>
              <w:t>
рог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за-
</w:t>
            </w:r>
            <w:r>
              <w:br/>
            </w:r>
            <w:r>
              <w:rPr>
                <w:rFonts w:ascii="Times New Roman"/>
                <w:b w:val="false"/>
                <w:i w:val="false"/>
                <w:color w:val="000000"/>
                <w:sz w:val="20"/>
              </w:rPr>
              <w:t>
клю-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641.
</w:t>
            </w:r>
            <w:r>
              <w:br/>
            </w:r>
            <w:r>
              <w:rPr>
                <w:rFonts w:ascii="Times New Roman"/>
                <w:b w:val="false"/>
                <w:i w:val="false"/>
                <w:color w:val="000000"/>
                <w:sz w:val="20"/>
              </w:rPr>
              <w:t>
00.
</w:t>
            </w:r>
            <w:r>
              <w:br/>
            </w:r>
            <w:r>
              <w:rPr>
                <w:rFonts w:ascii="Times New Roman"/>
                <w:b w:val="false"/>
                <w:i w:val="false"/>
                <w:color w:val="000000"/>
                <w:sz w:val="20"/>
              </w:rPr>
              <w:t>
004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
</w:t>
            </w:r>
            <w:r>
              <w:br/>
            </w:r>
            <w:r>
              <w:rPr>
                <w:rFonts w:ascii="Times New Roman"/>
                <w:b w:val="false"/>
                <w:i w:val="false"/>
                <w:color w:val="000000"/>
                <w:sz w:val="20"/>
              </w:rPr>
              <w:t>
сяцем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86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от-
</w:t>
            </w:r>
            <w:r>
              <w:br/>
            </w:r>
            <w:r>
              <w:rPr>
                <w:rFonts w:ascii="Times New Roman"/>
                <w:b w:val="false"/>
                <w:i w:val="false"/>
                <w:color w:val="000000"/>
                <w:sz w:val="20"/>
              </w:rPr>
              <w:t>
чис-
</w:t>
            </w:r>
            <w:r>
              <w:br/>
            </w:r>
            <w:r>
              <w:rPr>
                <w:rFonts w:ascii="Times New Roman"/>
                <w:b w:val="false"/>
                <w:i w:val="false"/>
                <w:color w:val="000000"/>
                <w:sz w:val="20"/>
              </w:rPr>
              <w:t>
ле-
</w:t>
            </w:r>
            <w:r>
              <w:br/>
            </w:r>
            <w:r>
              <w:rPr>
                <w:rFonts w:ascii="Times New Roman"/>
                <w:b w:val="false"/>
                <w:i w:val="false"/>
                <w:color w:val="000000"/>
                <w:sz w:val="20"/>
              </w:rPr>
              <w:t>
ний
</w:t>
            </w:r>
            <w:r>
              <w:br/>
            </w:r>
            <w:r>
              <w:rPr>
                <w:rFonts w:ascii="Times New Roman"/>
                <w:b w:val="false"/>
                <w:i w:val="false"/>
                <w:color w:val="000000"/>
                <w:sz w:val="20"/>
              </w:rPr>
              <w:t>
в
</w:t>
            </w:r>
            <w:r>
              <w:br/>
            </w:r>
            <w:r>
              <w:rPr>
                <w:rFonts w:ascii="Times New Roman"/>
                <w:b w:val="false"/>
                <w:i w:val="false"/>
                <w:color w:val="000000"/>
                <w:sz w:val="20"/>
              </w:rPr>
              <w:t>
фон-
</w:t>
            </w:r>
            <w:r>
              <w:br/>
            </w:r>
            <w:r>
              <w:rPr>
                <w:rFonts w:ascii="Times New Roman"/>
                <w:b w:val="false"/>
                <w:i w:val="false"/>
                <w:color w:val="000000"/>
                <w:sz w:val="20"/>
              </w:rPr>
              <w:t>
ды
</w:t>
            </w:r>
            <w:r>
              <w:br/>
            </w:r>
            <w:r>
              <w:rPr>
                <w:rFonts w:ascii="Times New Roman"/>
                <w:b w:val="false"/>
                <w:i w:val="false"/>
                <w:color w:val="000000"/>
                <w:sz w:val="20"/>
              </w:rPr>
              <w:t>
со-
</w:t>
            </w:r>
            <w:r>
              <w:br/>
            </w:r>
            <w:r>
              <w:rPr>
                <w:rFonts w:ascii="Times New Roman"/>
                <w:b w:val="false"/>
                <w:i w:val="false"/>
                <w:color w:val="000000"/>
                <w:sz w:val="20"/>
              </w:rPr>
              <w:t>
дей-
</w:t>
            </w:r>
            <w:r>
              <w:br/>
            </w:r>
            <w:r>
              <w:rPr>
                <w:rFonts w:ascii="Times New Roman"/>
                <w:b w:val="false"/>
                <w:i w:val="false"/>
                <w:color w:val="000000"/>
                <w:sz w:val="20"/>
              </w:rPr>
              <w:t>
ст-
</w:t>
            </w:r>
            <w:r>
              <w:br/>
            </w:r>
            <w:r>
              <w:rPr>
                <w:rFonts w:ascii="Times New Roman"/>
                <w:b w:val="false"/>
                <w:i w:val="false"/>
                <w:color w:val="000000"/>
                <w:sz w:val="20"/>
              </w:rPr>
              <w:t>
вия
</w:t>
            </w:r>
            <w:r>
              <w:br/>
            </w:r>
            <w:r>
              <w:rPr>
                <w:rFonts w:ascii="Times New Roman"/>
                <w:b w:val="false"/>
                <w:i w:val="false"/>
                <w:color w:val="000000"/>
                <w:sz w:val="20"/>
              </w:rPr>
              <w:t>
за-
</w:t>
            </w:r>
            <w:r>
              <w:br/>
            </w:r>
            <w:r>
              <w:rPr>
                <w:rFonts w:ascii="Times New Roman"/>
                <w:b w:val="false"/>
                <w:i w:val="false"/>
                <w:color w:val="000000"/>
                <w:sz w:val="20"/>
              </w:rPr>
              <w:t>
ня-
</w:t>
            </w:r>
            <w:r>
              <w:br/>
            </w:r>
            <w:r>
              <w:rPr>
                <w:rFonts w:ascii="Times New Roman"/>
                <w:b w:val="false"/>
                <w:i w:val="false"/>
                <w:color w:val="000000"/>
                <w:sz w:val="20"/>
              </w:rPr>
              <w:t>
тос-
</w:t>
            </w:r>
            <w:r>
              <w:br/>
            </w:r>
            <w:r>
              <w:rPr>
                <w:rFonts w:ascii="Times New Roman"/>
                <w:b w:val="false"/>
                <w:i w:val="false"/>
                <w:color w:val="000000"/>
                <w:sz w:val="20"/>
              </w:rPr>
              <w:t>
ти,
</w:t>
            </w:r>
            <w:r>
              <w:br/>
            </w: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ного
</w:t>
            </w:r>
            <w:r>
              <w:br/>
            </w:r>
            <w:r>
              <w:rPr>
                <w:rFonts w:ascii="Times New Roman"/>
                <w:b w:val="false"/>
                <w:i w:val="false"/>
                <w:color w:val="000000"/>
                <w:sz w:val="20"/>
              </w:rPr>
              <w:t>
меди-
</w:t>
            </w:r>
            <w:r>
              <w:br/>
            </w:r>
            <w:r>
              <w:rPr>
                <w:rFonts w:ascii="Times New Roman"/>
                <w:b w:val="false"/>
                <w:i w:val="false"/>
                <w:color w:val="000000"/>
                <w:sz w:val="20"/>
              </w:rPr>
              <w:t>
цинс-
</w:t>
            </w:r>
            <w:r>
              <w:br/>
            </w:r>
            <w:r>
              <w:rPr>
                <w:rFonts w:ascii="Times New Roman"/>
                <w:b w:val="false"/>
                <w:i w:val="false"/>
                <w:color w:val="000000"/>
                <w:sz w:val="20"/>
              </w:rPr>
              <w:t>
кого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стра-
</w:t>
            </w:r>
            <w:r>
              <w:br/>
            </w:r>
            <w:r>
              <w:rPr>
                <w:rFonts w:ascii="Times New Roman"/>
                <w:b w:val="false"/>
                <w:i w:val="false"/>
                <w:color w:val="000000"/>
                <w:sz w:val="20"/>
              </w:rPr>
              <w:t>
хова-
</w:t>
            </w:r>
            <w:r>
              <w:br/>
            </w:r>
            <w:r>
              <w:rPr>
                <w:rFonts w:ascii="Times New Roman"/>
                <w:b w:val="false"/>
                <w:i w:val="false"/>
                <w:color w:val="000000"/>
                <w:sz w:val="20"/>
              </w:rPr>
              <w:t>
ния,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ный
</w:t>
            </w:r>
            <w:r>
              <w:br/>
            </w:r>
            <w:r>
              <w:rPr>
                <w:rFonts w:ascii="Times New Roman"/>
                <w:b w:val="false"/>
                <w:i w:val="false"/>
                <w:color w:val="000000"/>
                <w:sz w:val="20"/>
              </w:rPr>
              <w:t>
центр по
</w:t>
            </w:r>
            <w:r>
              <w:br/>
            </w:r>
            <w:r>
              <w:rPr>
                <w:rFonts w:ascii="Times New Roman"/>
                <w:b w:val="false"/>
                <w:i w:val="false"/>
                <w:color w:val="000000"/>
                <w:sz w:val="20"/>
              </w:rPr>
              <w:t>
вып-
</w:t>
            </w:r>
            <w:r>
              <w:br/>
            </w:r>
            <w:r>
              <w:rPr>
                <w:rFonts w:ascii="Times New Roman"/>
                <w:b w:val="false"/>
                <w:i w:val="false"/>
                <w:color w:val="000000"/>
                <w:sz w:val="20"/>
              </w:rPr>
              <w:t>
лате
</w:t>
            </w:r>
            <w:r>
              <w:br/>
            </w:r>
            <w:r>
              <w:rPr>
                <w:rFonts w:ascii="Times New Roman"/>
                <w:b w:val="false"/>
                <w:i w:val="false"/>
                <w:color w:val="000000"/>
                <w:sz w:val="20"/>
              </w:rPr>
              <w:t>
пен-
</w:t>
            </w:r>
            <w:r>
              <w:br/>
            </w:r>
            <w:r>
              <w:rPr>
                <w:rFonts w:ascii="Times New Roman"/>
                <w:b w:val="false"/>
                <w:i w:val="false"/>
                <w:color w:val="000000"/>
                <w:sz w:val="20"/>
              </w:rPr>
              <w:t>
сий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рабо-
</w:t>
            </w:r>
            <w:r>
              <w:br/>
            </w:r>
            <w:r>
              <w:rPr>
                <w:rFonts w:ascii="Times New Roman"/>
                <w:b w:val="false"/>
                <w:i w:val="false"/>
                <w:color w:val="000000"/>
                <w:sz w:val="20"/>
              </w:rPr>
              <w:t>
таю-
</w:t>
            </w:r>
            <w:r>
              <w:br/>
            </w:r>
            <w:r>
              <w:rPr>
                <w:rFonts w:ascii="Times New Roman"/>
                <w:b w:val="false"/>
                <w:i w:val="false"/>
                <w:color w:val="000000"/>
                <w:sz w:val="20"/>
              </w:rPr>
              <w:t>
щие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за-
</w:t>
            </w:r>
            <w:r>
              <w:br/>
            </w:r>
            <w:r>
              <w:rPr>
                <w:rFonts w:ascii="Times New Roman"/>
                <w:b w:val="false"/>
                <w:i w:val="false"/>
                <w:color w:val="000000"/>
                <w:sz w:val="20"/>
              </w:rPr>
              <w:t>
клю-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с РК
</w:t>
            </w:r>
            <w:r>
              <w:br/>
            </w:r>
            <w:r>
              <w:rPr>
                <w:rFonts w:ascii="Times New Roman"/>
                <w:b w:val="false"/>
                <w:i w:val="false"/>
                <w:color w:val="000000"/>
                <w:sz w:val="20"/>
              </w:rPr>
              <w:t>
в ус-
</w:t>
            </w:r>
            <w:r>
              <w:br/>
            </w:r>
            <w:r>
              <w:rPr>
                <w:rFonts w:ascii="Times New Roman"/>
                <w:b w:val="false"/>
                <w:i w:val="false"/>
                <w:color w:val="000000"/>
                <w:sz w:val="20"/>
              </w:rPr>
              <w:t>
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да-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по-
</w:t>
            </w:r>
            <w:r>
              <w:br/>
            </w:r>
            <w:r>
              <w:rPr>
                <w:rFonts w:ascii="Times New Roman"/>
                <w:b w:val="false"/>
                <w:i w:val="false"/>
                <w:color w:val="000000"/>
                <w:sz w:val="20"/>
              </w:rPr>
              <w:t>
ряд-
</w:t>
            </w:r>
            <w:r>
              <w:br/>
            </w:r>
            <w:r>
              <w:rPr>
                <w:rFonts w:ascii="Times New Roman"/>
                <w:b w:val="false"/>
                <w:i w:val="false"/>
                <w:color w:val="000000"/>
                <w:sz w:val="20"/>
              </w:rPr>
              <w:t>
ке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005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015
</w:t>
            </w:r>
            <w:r>
              <w:br/>
            </w:r>
            <w:r>
              <w:rPr>
                <w:rFonts w:ascii="Times New Roman"/>
                <w:b w:val="false"/>
                <w:i w:val="false"/>
                <w:color w:val="000000"/>
                <w:sz w:val="20"/>
              </w:rPr>
              <w:t>
А,В,С
</w:t>
            </w:r>
            <w:r>
              <w:br/>
            </w:r>
            <w:r>
              <w:rPr>
                <w:rFonts w:ascii="Times New Roman"/>
                <w:b w:val="false"/>
                <w:i w:val="false"/>
                <w:color w:val="000000"/>
                <w:sz w:val="20"/>
              </w:rPr>
              <w:t>
651.
</w:t>
            </w:r>
            <w:r>
              <w:br/>
            </w:r>
            <w:r>
              <w:rPr>
                <w:rFonts w:ascii="Times New Roman"/>
                <w:b w:val="false"/>
                <w:i w:val="false"/>
                <w:color w:val="000000"/>
                <w:sz w:val="20"/>
              </w:rPr>
              <w:t>
00.
</w:t>
            </w:r>
            <w:r>
              <w:br/>
            </w:r>
            <w:r>
              <w:rPr>
                <w:rFonts w:ascii="Times New Roman"/>
                <w:b w:val="false"/>
                <w:i w:val="false"/>
                <w:color w:val="000000"/>
                <w:sz w:val="20"/>
              </w:rPr>
              <w:t>
020
</w:t>
            </w:r>
            <w:r>
              <w:br/>
            </w:r>
            <w:r>
              <w:rPr>
                <w:rFonts w:ascii="Times New Roman"/>
                <w:b w:val="false"/>
                <w:i w:val="false"/>
                <w:color w:val="000000"/>
                <w:sz w:val="20"/>
              </w:rPr>
              <w:t>
А,В,С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Местные налоги
</w:t>
            </w:r>
            <w:r>
              <w:rPr>
                <w:rFonts w:ascii="Times New Roman"/>
                <w:b w:val="false"/>
                <w:i w:val="false"/>
                <w:color w:val="000000"/>
                <w:sz w:val="20"/>
              </w:rPr>
              <w:t>
</w:t>
            </w:r>
          </w:p>
        </w:tc>
      </w:tr>
      <w:tr>
        <w:trPr>
          <w:trHeight w:val="18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
</w:t>
            </w:r>
            <w:r>
              <w:br/>
            </w:r>
            <w:r>
              <w:rPr>
                <w:rFonts w:ascii="Times New Roman"/>
                <w:b w:val="false"/>
                <w:i w:val="false"/>
                <w:color w:val="000000"/>
                <w:sz w:val="20"/>
              </w:rPr>
              <w:t>
ство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
</w:t>
            </w:r>
            <w:r>
              <w:br/>
            </w:r>
            <w:r>
              <w:rPr>
                <w:rFonts w:ascii="Times New Roman"/>
                <w:b w:val="false"/>
                <w:i w:val="false"/>
                <w:color w:val="000000"/>
                <w:sz w:val="20"/>
              </w:rPr>
              <w:t>
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
</w:t>
            </w:r>
            <w:r>
              <w:br/>
            </w:r>
            <w:r>
              <w:rPr>
                <w:rFonts w:ascii="Times New Roman"/>
                <w:b w:val="false"/>
                <w:i w:val="false"/>
                <w:color w:val="000000"/>
                <w:sz w:val="20"/>
              </w:rPr>
              <w:t>
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
</w:t>
            </w:r>
            <w:r>
              <w:br/>
            </w:r>
            <w:r>
              <w:rPr>
                <w:rFonts w:ascii="Times New Roman"/>
                <w:b w:val="false"/>
                <w:i w:val="false"/>
                <w:color w:val="000000"/>
                <w:sz w:val="20"/>
              </w:rPr>
              <w:t>
лей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
</w:t>
            </w:r>
            <w:r>
              <w:br/>
            </w:r>
            <w:r>
              <w:rPr>
                <w:rFonts w:ascii="Times New Roman"/>
                <w:b w:val="false"/>
                <w:i w:val="false"/>
                <w:color w:val="000000"/>
                <w:sz w:val="20"/>
              </w:rPr>
              <w:t>
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соб-
</w:t>
            </w:r>
            <w:r>
              <w:br/>
            </w:r>
            <w:r>
              <w:rPr>
                <w:rFonts w:ascii="Times New Roman"/>
                <w:b w:val="false"/>
                <w:i w:val="false"/>
                <w:color w:val="000000"/>
                <w:sz w:val="20"/>
              </w:rPr>
              <w:t>
стве-
</w:t>
            </w:r>
            <w:r>
              <w:br/>
            </w:r>
            <w:r>
              <w:rPr>
                <w:rFonts w:ascii="Times New Roman"/>
                <w:b w:val="false"/>
                <w:i w:val="false"/>
                <w:color w:val="000000"/>
                <w:sz w:val="20"/>
              </w:rPr>
              <w:t>
ннос-
</w:t>
            </w:r>
            <w:r>
              <w:br/>
            </w:r>
            <w:r>
              <w:rPr>
                <w:rFonts w:ascii="Times New Roman"/>
                <w:b w:val="false"/>
                <w:i w:val="false"/>
                <w:color w:val="000000"/>
                <w:sz w:val="20"/>
              </w:rPr>
              <w:t>
ти,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веде-
</w:t>
            </w:r>
            <w:r>
              <w:br/>
            </w:r>
            <w:r>
              <w:rPr>
                <w:rFonts w:ascii="Times New Roman"/>
                <w:b w:val="false"/>
                <w:i w:val="false"/>
                <w:color w:val="000000"/>
                <w:sz w:val="20"/>
              </w:rPr>
              <w:t>
ния
</w:t>
            </w:r>
            <w:r>
              <w:br/>
            </w:r>
            <w:r>
              <w:rPr>
                <w:rFonts w:ascii="Times New Roman"/>
                <w:b w:val="false"/>
                <w:i w:val="false"/>
                <w:color w:val="000000"/>
                <w:sz w:val="20"/>
              </w:rPr>
              <w:t>
и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тив-
</w:t>
            </w:r>
            <w:r>
              <w:br/>
            </w:r>
            <w:r>
              <w:rPr>
                <w:rFonts w:ascii="Times New Roman"/>
                <w:b w:val="false"/>
                <w:i w:val="false"/>
                <w:color w:val="000000"/>
                <w:sz w:val="20"/>
              </w:rPr>
              <w:t>
ного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имею-
</w:t>
            </w:r>
            <w:r>
              <w:br/>
            </w:r>
            <w:r>
              <w:rPr>
                <w:rFonts w:ascii="Times New Roman"/>
                <w:b w:val="false"/>
                <w:i w:val="false"/>
                <w:color w:val="000000"/>
                <w:sz w:val="20"/>
              </w:rPr>
              <w:t>
щие
</w:t>
            </w:r>
            <w:r>
              <w:br/>
            </w:r>
            <w:r>
              <w:rPr>
                <w:rFonts w:ascii="Times New Roman"/>
                <w:b w:val="false"/>
                <w:i w:val="false"/>
                <w:color w:val="000000"/>
                <w:sz w:val="20"/>
              </w:rPr>
              <w:t>
объ-
</w:t>
            </w:r>
            <w:r>
              <w:br/>
            </w:r>
            <w:r>
              <w:rPr>
                <w:rFonts w:ascii="Times New Roman"/>
                <w:b w:val="false"/>
                <w:i w:val="false"/>
                <w:color w:val="000000"/>
                <w:sz w:val="20"/>
              </w:rPr>
              <w:t>
екты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соб-
</w:t>
            </w:r>
            <w:r>
              <w:br/>
            </w:r>
            <w:r>
              <w:rPr>
                <w:rFonts w:ascii="Times New Roman"/>
                <w:b w:val="false"/>
                <w:i w:val="false"/>
                <w:color w:val="000000"/>
                <w:sz w:val="20"/>
              </w:rPr>
              <w:t>
ств.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щиков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объ-
</w:t>
            </w:r>
            <w:r>
              <w:br/>
            </w:r>
            <w:r>
              <w:rPr>
                <w:rFonts w:ascii="Times New Roman"/>
                <w:b w:val="false"/>
                <w:i w:val="false"/>
                <w:color w:val="000000"/>
                <w:sz w:val="20"/>
              </w:rPr>
              <w:t>
ектам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ния в
</w:t>
            </w:r>
            <w:r>
              <w:br/>
            </w:r>
            <w:r>
              <w:rPr>
                <w:rFonts w:ascii="Times New Roman"/>
                <w:b w:val="false"/>
                <w:i w:val="false"/>
                <w:color w:val="000000"/>
                <w:sz w:val="20"/>
              </w:rPr>
              <w:t>
пре-
</w:t>
            </w:r>
            <w:r>
              <w:br/>
            </w:r>
            <w:r>
              <w:rPr>
                <w:rFonts w:ascii="Times New Roman"/>
                <w:b w:val="false"/>
                <w:i w:val="false"/>
                <w:color w:val="000000"/>
                <w:sz w:val="20"/>
              </w:rPr>
              <w:t>
делах
</w:t>
            </w:r>
            <w:r>
              <w:br/>
            </w:r>
            <w:r>
              <w:rPr>
                <w:rFonts w:ascii="Times New Roman"/>
                <w:b w:val="false"/>
                <w:i w:val="false"/>
                <w:color w:val="000000"/>
                <w:sz w:val="20"/>
              </w:rPr>
              <w:t>
нор-
</w:t>
            </w:r>
            <w:r>
              <w:br/>
            </w:r>
            <w:r>
              <w:rPr>
                <w:rFonts w:ascii="Times New Roman"/>
                <w:b w:val="false"/>
                <w:i w:val="false"/>
                <w:color w:val="000000"/>
                <w:sz w:val="20"/>
              </w:rPr>
              <w:t>
мати-
</w:t>
            </w:r>
            <w:r>
              <w:br/>
            </w:r>
            <w:r>
              <w:rPr>
                <w:rFonts w:ascii="Times New Roman"/>
                <w:b w:val="false"/>
                <w:i w:val="false"/>
                <w:color w:val="000000"/>
                <w:sz w:val="20"/>
              </w:rPr>
              <w:t>
вов
</w:t>
            </w:r>
            <w:r>
              <w:br/>
            </w:r>
            <w:r>
              <w:rPr>
                <w:rFonts w:ascii="Times New Roman"/>
                <w:b w:val="false"/>
                <w:i w:val="false"/>
                <w:color w:val="000000"/>
                <w:sz w:val="20"/>
              </w:rPr>
              <w:t>
пот-
</w:t>
            </w:r>
            <w:r>
              <w:br/>
            </w:r>
            <w:r>
              <w:rPr>
                <w:rFonts w:ascii="Times New Roman"/>
                <w:b w:val="false"/>
                <w:i w:val="false"/>
                <w:color w:val="000000"/>
                <w:sz w:val="20"/>
              </w:rPr>
              <w:t>
реб-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
</w:t>
            </w:r>
            <w:r>
              <w:br/>
            </w:r>
            <w:r>
              <w:rPr>
                <w:rFonts w:ascii="Times New Roman"/>
                <w:b w:val="false"/>
                <w:i w:val="false"/>
                <w:color w:val="000000"/>
                <w:sz w:val="20"/>
              </w:rPr>
              <w:t>
мых
</w:t>
            </w:r>
            <w:r>
              <w:br/>
            </w:r>
            <w:r>
              <w:rPr>
                <w:rFonts w:ascii="Times New Roman"/>
                <w:b w:val="false"/>
                <w:i w:val="false"/>
                <w:color w:val="000000"/>
                <w:sz w:val="20"/>
              </w:rPr>
              <w:t>
пра-
</w:t>
            </w:r>
            <w:r>
              <w:br/>
            </w:r>
            <w:r>
              <w:rPr>
                <w:rFonts w:ascii="Times New Roman"/>
                <w:b w:val="false"/>
                <w:i w:val="false"/>
                <w:color w:val="000000"/>
                <w:sz w:val="20"/>
              </w:rPr>
              <w:t>
вите-
</w:t>
            </w:r>
            <w:r>
              <w:br/>
            </w:r>
            <w:r>
              <w:rPr>
                <w:rFonts w:ascii="Times New Roman"/>
                <w:b w:val="false"/>
                <w:i w:val="false"/>
                <w:color w:val="000000"/>
                <w:sz w:val="20"/>
              </w:rPr>
              <w:t>
льст-
</w:t>
            </w:r>
            <w:r>
              <w:br/>
            </w:r>
            <w:r>
              <w:rPr>
                <w:rFonts w:ascii="Times New Roman"/>
                <w:b w:val="false"/>
                <w:i w:val="false"/>
                <w:color w:val="000000"/>
                <w:sz w:val="20"/>
              </w:rPr>
              <w:t>
вом
</w:t>
            </w:r>
            <w:r>
              <w:br/>
            </w:r>
            <w:r>
              <w:rPr>
                <w:rFonts w:ascii="Times New Roman"/>
                <w:b w:val="false"/>
                <w:i w:val="false"/>
                <w:color w:val="000000"/>
                <w:sz w:val="20"/>
              </w:rPr>
              <w:t>
РК,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лаже-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ется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моде-
</w:t>
            </w:r>
            <w:r>
              <w:br/>
            </w:r>
            <w:r>
              <w:rPr>
                <w:rFonts w:ascii="Times New Roman"/>
                <w:b w:val="false"/>
                <w:i w:val="false"/>
                <w:color w:val="000000"/>
                <w:sz w:val="20"/>
              </w:rPr>
              <w:t>
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опре-
</w:t>
            </w:r>
            <w:r>
              <w:br/>
            </w:r>
            <w:r>
              <w:rPr>
                <w:rFonts w:ascii="Times New Roman"/>
                <w:b w:val="false"/>
                <w:i w:val="false"/>
                <w:color w:val="000000"/>
                <w:sz w:val="20"/>
              </w:rPr>
              <w:t>
деле-
</w:t>
            </w:r>
            <w:r>
              <w:br/>
            </w:r>
            <w:r>
              <w:rPr>
                <w:rFonts w:ascii="Times New Roman"/>
                <w:b w:val="false"/>
                <w:i w:val="false"/>
                <w:color w:val="000000"/>
                <w:sz w:val="20"/>
              </w:rPr>
              <w:t>
нного
</w:t>
            </w:r>
            <w:r>
              <w:br/>
            </w:r>
            <w:r>
              <w:rPr>
                <w:rFonts w:ascii="Times New Roman"/>
                <w:b w:val="false"/>
                <w:i w:val="false"/>
                <w:color w:val="000000"/>
                <w:sz w:val="20"/>
              </w:rPr>
              <w:t>
в
</w:t>
            </w:r>
            <w:r>
              <w:br/>
            </w:r>
            <w:r>
              <w:rPr>
                <w:rFonts w:ascii="Times New Roman"/>
                <w:b w:val="false"/>
                <w:i w:val="false"/>
                <w:color w:val="000000"/>
                <w:sz w:val="20"/>
              </w:rPr>
              <w:t>
ста-
</w:t>
            </w:r>
            <w:r>
              <w:br/>
            </w:r>
            <w:r>
              <w:rPr>
                <w:rFonts w:ascii="Times New Roman"/>
                <w:b w:val="false"/>
                <w:i w:val="false"/>
                <w:color w:val="000000"/>
                <w:sz w:val="20"/>
              </w:rPr>
              <w:t>
тье
</w:t>
            </w:r>
            <w:r>
              <w:br/>
            </w:r>
            <w:r>
              <w:rPr>
                <w:rFonts w:ascii="Times New Roman"/>
                <w:b w:val="false"/>
                <w:i w:val="false"/>
                <w:color w:val="000000"/>
                <w:sz w:val="20"/>
              </w:rPr>
              <w:t>
283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нака-
</w:t>
            </w:r>
            <w:r>
              <w:br/>
            </w:r>
            <w:r>
              <w:rPr>
                <w:rFonts w:ascii="Times New Roman"/>
                <w:b w:val="false"/>
                <w:i w:val="false"/>
                <w:color w:val="000000"/>
                <w:sz w:val="20"/>
              </w:rPr>
              <w:t>
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012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701.02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02.
</w:t>
            </w:r>
            <w:r>
              <w:br/>
            </w:r>
            <w:r>
              <w:rPr>
                <w:rFonts w:ascii="Times New Roman"/>
                <w:b w:val="false"/>
                <w:i w:val="false"/>
                <w:color w:val="000000"/>
                <w:sz w:val="20"/>
              </w:rPr>
              <w:t>
006
</w:t>
            </w:r>
            <w:r>
              <w:br/>
            </w:r>
            <w:r>
              <w:rPr>
                <w:rFonts w:ascii="Times New Roman"/>
                <w:b w:val="false"/>
                <w:i w:val="false"/>
                <w:color w:val="000000"/>
                <w:sz w:val="20"/>
              </w:rPr>
              <w:t>
А,В,
</w:t>
            </w:r>
            <w:r>
              <w:br/>
            </w:r>
            <w:r>
              <w:rPr>
                <w:rFonts w:ascii="Times New Roman"/>
                <w:b w:val="false"/>
                <w:i w:val="false"/>
                <w:color w:val="000000"/>
                <w:sz w:val="20"/>
              </w:rPr>
              <w:t>
С,D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
</w:t>
            </w:r>
            <w:r>
              <w:br/>
            </w:r>
            <w:r>
              <w:rPr>
                <w:rFonts w:ascii="Times New Roman"/>
                <w:b w:val="false"/>
                <w:i w:val="false"/>
                <w:color w:val="000000"/>
                <w:sz w:val="20"/>
              </w:rPr>
              <w:t>
бря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
</w:t>
            </w:r>
            <w:r>
              <w:br/>
            </w:r>
            <w:r>
              <w:rPr>
                <w:rFonts w:ascii="Times New Roman"/>
                <w:b w:val="false"/>
                <w:i w:val="false"/>
                <w:color w:val="000000"/>
                <w:sz w:val="20"/>
              </w:rPr>
              <w:t>
ек-
</w:t>
            </w:r>
            <w:r>
              <w:br/>
            </w:r>
            <w:r>
              <w:rPr>
                <w:rFonts w:ascii="Times New Roman"/>
                <w:b w:val="false"/>
                <w:i w:val="false"/>
                <w:color w:val="000000"/>
                <w:sz w:val="20"/>
              </w:rPr>
              <w:t>
тов
</w:t>
            </w:r>
            <w:r>
              <w:br/>
            </w:r>
            <w:r>
              <w:rPr>
                <w:rFonts w:ascii="Times New Roman"/>
                <w:b w:val="false"/>
                <w:i w:val="false"/>
                <w:color w:val="000000"/>
                <w:sz w:val="20"/>
              </w:rPr>
              <w:t>
об-
</w:t>
            </w:r>
            <w:r>
              <w:br/>
            </w:r>
            <w:r>
              <w:rPr>
                <w:rFonts w:ascii="Times New Roman"/>
                <w:b w:val="false"/>
                <w:i w:val="false"/>
                <w:color w:val="000000"/>
                <w:sz w:val="20"/>
              </w:rPr>
              <w:t>
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18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юр.
</w:t>
            </w:r>
            <w:r>
              <w:br/>
            </w:r>
            <w:r>
              <w:rPr>
                <w:rFonts w:ascii="Times New Roman"/>
                <w:b w:val="false"/>
                <w:i w:val="false"/>
                <w:color w:val="000000"/>
                <w:sz w:val="20"/>
              </w:rPr>
              <w:t>
лиц
</w:t>
            </w:r>
            <w:r>
              <w:br/>
            </w:r>
            <w:r>
              <w:rPr>
                <w:rFonts w:ascii="Times New Roman"/>
                <w:b w:val="false"/>
                <w:i w:val="false"/>
                <w:color w:val="000000"/>
                <w:sz w:val="20"/>
              </w:rPr>
              <w:t>
и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701.03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
</w:t>
            </w:r>
            <w:r>
              <w:br/>
            </w:r>
            <w:r>
              <w:rPr>
                <w:rFonts w:ascii="Times New Roman"/>
                <w:b w:val="false"/>
                <w:i w:val="false"/>
                <w:color w:val="000000"/>
                <w:sz w:val="20"/>
              </w:rPr>
              <w:t>
03.
</w:t>
            </w:r>
            <w:r>
              <w:br/>
            </w:r>
            <w:r>
              <w:rPr>
                <w:rFonts w:ascii="Times New Roman"/>
                <w:b w:val="false"/>
                <w:i w:val="false"/>
                <w:color w:val="000000"/>
                <w:sz w:val="20"/>
              </w:rPr>
              <w:t>
008
</w:t>
            </w:r>
            <w:r>
              <w:br/>
            </w:r>
            <w:r>
              <w:rPr>
                <w:rFonts w:ascii="Times New Roman"/>
                <w:b w:val="false"/>
                <w:i w:val="false"/>
                <w:color w:val="000000"/>
                <w:sz w:val="20"/>
              </w:rPr>
              <w:t>
A,B,
</w:t>
            </w:r>
            <w:r>
              <w:br/>
            </w:r>
            <w:r>
              <w:rPr>
                <w:rFonts w:ascii="Times New Roman"/>
                <w:b w:val="false"/>
                <w:i w:val="false"/>
                <w:color w:val="000000"/>
                <w:sz w:val="20"/>
              </w:rPr>
              <w:t>
C,D
</w:t>
            </w:r>
            <w:r>
              <w:br/>
            </w:r>
            <w:r>
              <w:rPr>
                <w:rFonts w:ascii="Times New Roman"/>
                <w:b w:val="false"/>
                <w:i w:val="false"/>
                <w:color w:val="000000"/>
                <w:sz w:val="20"/>
              </w:rPr>
              <w:t>
701.
</w:t>
            </w:r>
            <w:r>
              <w:br/>
            </w:r>
            <w:r>
              <w:rPr>
                <w:rFonts w:ascii="Times New Roman"/>
                <w:b w:val="false"/>
                <w:i w:val="false"/>
                <w:color w:val="000000"/>
                <w:sz w:val="20"/>
              </w:rPr>
              <w:t>
03.
</w:t>
            </w:r>
            <w:r>
              <w:br/>
            </w:r>
            <w:r>
              <w:rPr>
                <w:rFonts w:ascii="Times New Roman"/>
                <w:b w:val="false"/>
                <w:i w:val="false"/>
                <w:color w:val="000000"/>
                <w:sz w:val="20"/>
              </w:rPr>
              <w:t>
016
</w:t>
            </w:r>
            <w:r>
              <w:br/>
            </w:r>
            <w:r>
              <w:rPr>
                <w:rFonts w:ascii="Times New Roman"/>
                <w:b w:val="false"/>
                <w:i w:val="false"/>
                <w:color w:val="000000"/>
                <w:sz w:val="20"/>
              </w:rPr>
              <w:t>
A,B,
</w:t>
            </w:r>
            <w:r>
              <w:br/>
            </w:r>
            <w:r>
              <w:rPr>
                <w:rFonts w:ascii="Times New Roman"/>
                <w:b w:val="false"/>
                <w:i w:val="false"/>
                <w:color w:val="000000"/>
                <w:sz w:val="20"/>
              </w:rPr>
              <w:t>
C,D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нояб-
</w:t>
            </w:r>
            <w:r>
              <w:br/>
            </w:r>
            <w:r>
              <w:rPr>
                <w:rFonts w:ascii="Times New Roman"/>
                <w:b w:val="false"/>
                <w:i w:val="false"/>
                <w:color w:val="000000"/>
                <w:sz w:val="20"/>
              </w:rPr>
              <w:t>
ря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
</w:t>
            </w:r>
            <w:r>
              <w:br/>
            </w:r>
            <w:r>
              <w:rPr>
                <w:rFonts w:ascii="Times New Roman"/>
                <w:b w:val="false"/>
                <w:i w:val="false"/>
                <w:color w:val="000000"/>
                <w:sz w:val="20"/>
              </w:rPr>
              <w:t>
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42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
</w:t>
            </w:r>
            <w:r>
              <w:br/>
            </w:r>
            <w:r>
              <w:rPr>
                <w:rFonts w:ascii="Times New Roman"/>
                <w:b w:val="false"/>
                <w:i w:val="false"/>
                <w:color w:val="000000"/>
                <w:sz w:val="20"/>
              </w:rPr>
              <w:t>
тво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нало-
</w:t>
            </w:r>
            <w:r>
              <w:br/>
            </w:r>
            <w:r>
              <w:rPr>
                <w:rFonts w:ascii="Times New Roman"/>
                <w:b w:val="false"/>
                <w:i w:val="false"/>
                <w:color w:val="000000"/>
                <w:sz w:val="20"/>
              </w:rPr>
              <w:t>
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праве
</w:t>
            </w:r>
            <w:r>
              <w:br/>
            </w:r>
            <w:r>
              <w:rPr>
                <w:rFonts w:ascii="Times New Roman"/>
                <w:b w:val="false"/>
                <w:i w:val="false"/>
                <w:color w:val="000000"/>
                <w:sz w:val="20"/>
              </w:rPr>
              <w:t>
пос-
</w:t>
            </w:r>
            <w:r>
              <w:br/>
            </w:r>
            <w:r>
              <w:rPr>
                <w:rFonts w:ascii="Times New Roman"/>
                <w:b w:val="false"/>
                <w:i w:val="false"/>
                <w:color w:val="000000"/>
                <w:sz w:val="20"/>
              </w:rPr>
              <w:t>
тоян-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и
</w:t>
            </w:r>
            <w:r>
              <w:br/>
            </w:r>
            <w:r>
              <w:rPr>
                <w:rFonts w:ascii="Times New Roman"/>
                <w:b w:val="false"/>
                <w:i w:val="false"/>
                <w:color w:val="000000"/>
                <w:sz w:val="20"/>
              </w:rPr>
              <w:t>
пер-
</w:t>
            </w:r>
            <w:r>
              <w:br/>
            </w:r>
            <w:r>
              <w:rPr>
                <w:rFonts w:ascii="Times New Roman"/>
                <w:b w:val="false"/>
                <w:i w:val="false"/>
                <w:color w:val="000000"/>
                <w:sz w:val="20"/>
              </w:rPr>
              <w:t>
вич-
</w:t>
            </w:r>
            <w:r>
              <w:br/>
            </w:r>
            <w:r>
              <w:rPr>
                <w:rFonts w:ascii="Times New Roman"/>
                <w:b w:val="false"/>
                <w:i w:val="false"/>
                <w:color w:val="000000"/>
                <w:sz w:val="20"/>
              </w:rPr>
              <w:t>
ного
</w:t>
            </w:r>
            <w:r>
              <w:br/>
            </w:r>
            <w:r>
              <w:rPr>
                <w:rFonts w:ascii="Times New Roman"/>
                <w:b w:val="false"/>
                <w:i w:val="false"/>
                <w:color w:val="000000"/>
                <w:sz w:val="20"/>
              </w:rPr>
              <w:t>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ного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ного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
</w:t>
            </w:r>
            <w:r>
              <w:br/>
            </w:r>
            <w:r>
              <w:rPr>
                <w:rFonts w:ascii="Times New Roman"/>
                <w:b w:val="false"/>
                <w:i w:val="false"/>
                <w:color w:val="000000"/>
                <w:sz w:val="20"/>
              </w:rPr>
              <w:t>
ний,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зуе-
</w:t>
            </w:r>
            <w:r>
              <w:br/>
            </w:r>
            <w:r>
              <w:rPr>
                <w:rFonts w:ascii="Times New Roman"/>
                <w:b w:val="false"/>
                <w:i w:val="false"/>
                <w:color w:val="000000"/>
                <w:sz w:val="20"/>
              </w:rPr>
              <w:t>
мым 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на
</w:t>
            </w:r>
            <w:r>
              <w:br/>
            </w:r>
            <w:r>
              <w:rPr>
                <w:rFonts w:ascii="Times New Roman"/>
                <w:b w:val="false"/>
                <w:i w:val="false"/>
                <w:color w:val="000000"/>
                <w:sz w:val="20"/>
              </w:rPr>
              <w:t>
кото-
</w:t>
            </w:r>
            <w:r>
              <w:br/>
            </w:r>
            <w:r>
              <w:rPr>
                <w:rFonts w:ascii="Times New Roman"/>
                <w:b w:val="false"/>
                <w:i w:val="false"/>
                <w:color w:val="000000"/>
                <w:sz w:val="20"/>
              </w:rPr>
              <w:t>
рую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няет-
</w:t>
            </w:r>
            <w:r>
              <w:br/>
            </w:r>
            <w:r>
              <w:rPr>
                <w:rFonts w:ascii="Times New Roman"/>
                <w:b w:val="false"/>
                <w:i w:val="false"/>
                <w:color w:val="000000"/>
                <w:sz w:val="20"/>
              </w:rPr>
              <w:t>
ся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
</w:t>
            </w:r>
            <w:r>
              <w:br/>
            </w:r>
            <w:r>
              <w:rPr>
                <w:rFonts w:ascii="Times New Roman"/>
                <w:b w:val="false"/>
                <w:i w:val="false"/>
                <w:color w:val="000000"/>
                <w:sz w:val="20"/>
              </w:rPr>
              <w:t>
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
</w:t>
            </w:r>
            <w:r>
              <w:br/>
            </w:r>
            <w:r>
              <w:rPr>
                <w:rFonts w:ascii="Times New Roman"/>
                <w:b w:val="false"/>
                <w:i w:val="false"/>
                <w:color w:val="000000"/>
                <w:sz w:val="20"/>
              </w:rPr>
              <w:t>
лей,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дит
</w:t>
            </w:r>
            <w:r>
              <w:br/>
            </w:r>
            <w:r>
              <w:rPr>
                <w:rFonts w:ascii="Times New Roman"/>
                <w:b w:val="false"/>
                <w:i w:val="false"/>
                <w:color w:val="000000"/>
                <w:sz w:val="20"/>
              </w:rPr>
              <w:t>
по
</w:t>
            </w:r>
            <w:r>
              <w:br/>
            </w:r>
            <w:r>
              <w:rPr>
                <w:rFonts w:ascii="Times New Roman"/>
                <w:b w:val="false"/>
                <w:i w:val="false"/>
                <w:color w:val="000000"/>
                <w:sz w:val="20"/>
              </w:rPr>
              <w:t>
вто-
</w:t>
            </w:r>
            <w:r>
              <w:br/>
            </w:r>
            <w:r>
              <w:rPr>
                <w:rFonts w:ascii="Times New Roman"/>
                <w:b w:val="false"/>
                <w:i w:val="false"/>
                <w:color w:val="000000"/>
                <w:sz w:val="20"/>
              </w:rPr>
              <w:t>
рой
</w:t>
            </w:r>
            <w:r>
              <w:br/>
            </w:r>
            <w:r>
              <w:rPr>
                <w:rFonts w:ascii="Times New Roman"/>
                <w:b w:val="false"/>
                <w:i w:val="false"/>
                <w:color w:val="000000"/>
                <w:sz w:val="20"/>
              </w:rPr>
              <w:t>
мо-
</w:t>
            </w:r>
            <w:r>
              <w:br/>
            </w:r>
            <w:r>
              <w:rPr>
                <w:rFonts w:ascii="Times New Roman"/>
                <w:b w:val="false"/>
                <w:i w:val="false"/>
                <w:color w:val="000000"/>
                <w:sz w:val="20"/>
              </w:rPr>
              <w:t>
дели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ре-
</w:t>
            </w:r>
            <w:r>
              <w:br/>
            </w:r>
            <w:r>
              <w:rPr>
                <w:rFonts w:ascii="Times New Roman"/>
                <w:b w:val="false"/>
                <w:i w:val="false"/>
                <w:color w:val="000000"/>
                <w:sz w:val="20"/>
              </w:rPr>
              <w:t>
жима,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r>
              <w:br/>
            </w:r>
            <w:r>
              <w:rPr>
                <w:rFonts w:ascii="Times New Roman"/>
                <w:b w:val="false"/>
                <w:i w:val="false"/>
                <w:color w:val="000000"/>
                <w:sz w:val="20"/>
              </w:rPr>
              <w:t>
исп-
</w:t>
            </w:r>
            <w:r>
              <w:br/>
            </w:r>
            <w:r>
              <w:rPr>
                <w:rFonts w:ascii="Times New Roman"/>
                <w:b w:val="false"/>
                <w:i w:val="false"/>
                <w:color w:val="000000"/>
                <w:sz w:val="20"/>
              </w:rPr>
              <w:t>
рави-
</w:t>
            </w:r>
            <w:r>
              <w:br/>
            </w:r>
            <w:r>
              <w:rPr>
                <w:rFonts w:ascii="Times New Roman"/>
                <w:b w:val="false"/>
                <w:i w:val="false"/>
                <w:color w:val="000000"/>
                <w:sz w:val="20"/>
              </w:rPr>
              <w:t>
тель-
</w:t>
            </w:r>
            <w:r>
              <w:br/>
            </w:r>
            <w:r>
              <w:rPr>
                <w:rFonts w:ascii="Times New Roman"/>
                <w:b w:val="false"/>
                <w:i w:val="false"/>
                <w:color w:val="000000"/>
                <w:sz w:val="20"/>
              </w:rPr>
              <w:t>
ных
</w:t>
            </w:r>
            <w:r>
              <w:br/>
            </w:r>
            <w:r>
              <w:rPr>
                <w:rFonts w:ascii="Times New Roman"/>
                <w:b w:val="false"/>
                <w:i w:val="false"/>
                <w:color w:val="000000"/>
                <w:sz w:val="20"/>
              </w:rPr>
              <w:t>
уч-
</w:t>
            </w:r>
            <w:r>
              <w:br/>
            </w:r>
            <w:r>
              <w:rPr>
                <w:rFonts w:ascii="Times New Roman"/>
                <w:b w:val="false"/>
                <w:i w:val="false"/>
                <w:color w:val="000000"/>
                <w:sz w:val="20"/>
              </w:rPr>
              <w:t>
реж-
</w:t>
            </w:r>
            <w:r>
              <w:br/>
            </w:r>
            <w:r>
              <w:rPr>
                <w:rFonts w:ascii="Times New Roman"/>
                <w:b w:val="false"/>
                <w:i w:val="false"/>
                <w:color w:val="000000"/>
                <w:sz w:val="20"/>
              </w:rPr>
              <w:t>
дений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сфере
</w:t>
            </w:r>
            <w:r>
              <w:br/>
            </w:r>
            <w:r>
              <w:rPr>
                <w:rFonts w:ascii="Times New Roman"/>
                <w:b w:val="false"/>
                <w:i w:val="false"/>
                <w:color w:val="000000"/>
                <w:sz w:val="20"/>
              </w:rPr>
              <w:t>
ис-
</w:t>
            </w:r>
            <w:r>
              <w:br/>
            </w:r>
            <w:r>
              <w:rPr>
                <w:rFonts w:ascii="Times New Roman"/>
                <w:b w:val="false"/>
                <w:i w:val="false"/>
                <w:color w:val="000000"/>
                <w:sz w:val="20"/>
              </w:rPr>
              <w:t>
пол-
</w:t>
            </w:r>
            <w:r>
              <w:br/>
            </w:r>
            <w:r>
              <w:rPr>
                <w:rFonts w:ascii="Times New Roman"/>
                <w:b w:val="false"/>
                <w:i w:val="false"/>
                <w:color w:val="000000"/>
                <w:sz w:val="20"/>
              </w:rPr>
              <w:t>
нения
</w:t>
            </w:r>
            <w:r>
              <w:br/>
            </w:r>
            <w:r>
              <w:rPr>
                <w:rFonts w:ascii="Times New Roman"/>
                <w:b w:val="false"/>
                <w:i w:val="false"/>
                <w:color w:val="000000"/>
                <w:sz w:val="20"/>
              </w:rPr>
              <w:t>
уго-
</w:t>
            </w:r>
            <w:r>
              <w:br/>
            </w:r>
            <w:r>
              <w:rPr>
                <w:rFonts w:ascii="Times New Roman"/>
                <w:b w:val="false"/>
                <w:i w:val="false"/>
                <w:color w:val="000000"/>
                <w:sz w:val="20"/>
              </w:rPr>
              <w:t>
лов-
</w:t>
            </w:r>
            <w:r>
              <w:br/>
            </w:r>
            <w:r>
              <w:rPr>
                <w:rFonts w:ascii="Times New Roman"/>
                <w:b w:val="false"/>
                <w:i w:val="false"/>
                <w:color w:val="000000"/>
                <w:sz w:val="20"/>
              </w:rPr>
              <w:t>
ных
</w:t>
            </w:r>
            <w:r>
              <w:br/>
            </w:r>
            <w:r>
              <w:rPr>
                <w:rFonts w:ascii="Times New Roman"/>
                <w:b w:val="false"/>
                <w:i w:val="false"/>
                <w:color w:val="000000"/>
                <w:sz w:val="20"/>
              </w:rPr>
              <w:t>
на-
</w:t>
            </w:r>
            <w:r>
              <w:br/>
            </w:r>
            <w:r>
              <w:rPr>
                <w:rFonts w:ascii="Times New Roman"/>
                <w:b w:val="false"/>
                <w:i w:val="false"/>
                <w:color w:val="000000"/>
                <w:sz w:val="20"/>
              </w:rPr>
              <w:t>
каза-
</w:t>
            </w:r>
            <w:r>
              <w:br/>
            </w:r>
            <w:r>
              <w:rPr>
                <w:rFonts w:ascii="Times New Roman"/>
                <w:b w:val="false"/>
                <w:i w:val="false"/>
                <w:color w:val="000000"/>
                <w:sz w:val="20"/>
              </w:rPr>
              <w:t>
ний,
</w:t>
            </w:r>
            <w:r>
              <w:br/>
            </w:r>
            <w:r>
              <w:rPr>
                <w:rFonts w:ascii="Times New Roman"/>
                <w:b w:val="false"/>
                <w:i w:val="false"/>
                <w:color w:val="000000"/>
                <w:sz w:val="20"/>
              </w:rPr>
              <w:t>
рели-
</w:t>
            </w:r>
            <w:r>
              <w:br/>
            </w:r>
            <w:r>
              <w:rPr>
                <w:rFonts w:ascii="Times New Roman"/>
                <w:b w:val="false"/>
                <w:i w:val="false"/>
                <w:color w:val="000000"/>
                <w:sz w:val="20"/>
              </w:rPr>
              <w:t>
гиоз-
</w:t>
            </w:r>
            <w:r>
              <w:br/>
            </w:r>
            <w:r>
              <w:rPr>
                <w:rFonts w:ascii="Times New Roman"/>
                <w:b w:val="false"/>
                <w:i w:val="false"/>
                <w:color w:val="000000"/>
                <w:sz w:val="20"/>
              </w:rPr>
              <w:t>
ные
</w:t>
            </w:r>
            <w:r>
              <w:br/>
            </w:r>
            <w:r>
              <w:rPr>
                <w:rFonts w:ascii="Times New Roman"/>
                <w:b w:val="false"/>
                <w:i w:val="false"/>
                <w:color w:val="000000"/>
                <w:sz w:val="20"/>
              </w:rPr>
              <w:t>
объе-
</w:t>
            </w:r>
            <w:r>
              <w:br/>
            </w:r>
            <w:r>
              <w:rPr>
                <w:rFonts w:ascii="Times New Roman"/>
                <w:b w:val="false"/>
                <w:i w:val="false"/>
                <w:color w:val="000000"/>
                <w:sz w:val="20"/>
              </w:rPr>
              <w:t>
дине-
</w:t>
            </w:r>
            <w:r>
              <w:br/>
            </w:r>
            <w:r>
              <w:rPr>
                <w:rFonts w:ascii="Times New Roman"/>
                <w:b w:val="false"/>
                <w:i w:val="false"/>
                <w:color w:val="000000"/>
                <w:sz w:val="20"/>
              </w:rPr>
              <w:t>
ния.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01.
</w:t>
            </w:r>
            <w:r>
              <w:br/>
            </w:r>
            <w:r>
              <w:rPr>
                <w:rFonts w:ascii="Times New Roman"/>
                <w:b w:val="false"/>
                <w:i w:val="false"/>
                <w:color w:val="000000"/>
                <w:sz w:val="20"/>
              </w:rPr>
              <w:t>
019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участ-
</w:t>
            </w:r>
            <w:r>
              <w:br/>
            </w:r>
            <w:r>
              <w:rPr>
                <w:rFonts w:ascii="Times New Roman"/>
                <w:b w:val="false"/>
                <w:i w:val="false"/>
                <w:color w:val="000000"/>
                <w:sz w:val="20"/>
              </w:rPr>
              <w:t>
ку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нию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42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03, 04, 05, 06, 07, 08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
</w:t>
            </w:r>
            <w:r>
              <w:br/>
            </w:r>
            <w:r>
              <w:rPr>
                <w:rFonts w:ascii="Times New Roman"/>
                <w:b w:val="false"/>
                <w:i w:val="false"/>
                <w:color w:val="000000"/>
                <w:sz w:val="20"/>
              </w:rPr>
              <w:t>
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
</w:t>
            </w:r>
            <w:r>
              <w:br/>
            </w:r>
            <w:r>
              <w:rPr>
                <w:rFonts w:ascii="Times New Roman"/>
                <w:b w:val="false"/>
                <w:i w:val="false"/>
                <w:color w:val="000000"/>
                <w:sz w:val="20"/>
              </w:rPr>
              <w:t>
жей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701.00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В,С,
</w:t>
            </w:r>
            <w:r>
              <w:br/>
            </w:r>
            <w:r>
              <w:rPr>
                <w:rFonts w:ascii="Times New Roman"/>
                <w:b w:val="false"/>
                <w:i w:val="false"/>
                <w:color w:val="000000"/>
                <w:sz w:val="20"/>
              </w:rPr>
              <w:t>
D,E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В,С,
</w:t>
            </w:r>
            <w:r>
              <w:br/>
            </w:r>
            <w:r>
              <w:rPr>
                <w:rFonts w:ascii="Times New Roman"/>
                <w:b w:val="false"/>
                <w:i w:val="false"/>
                <w:color w:val="000000"/>
                <w:sz w:val="20"/>
              </w:rPr>
              <w:t>
D,E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r>
              <w:br/>
            </w: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20
</w:t>
            </w:r>
            <w:r>
              <w:br/>
            </w:r>
            <w:r>
              <w:rPr>
                <w:rFonts w:ascii="Times New Roman"/>
                <w:b w:val="false"/>
                <w:i w:val="false"/>
                <w:color w:val="000000"/>
                <w:sz w:val="20"/>
              </w:rPr>
              <w:t>
ав-
</w:t>
            </w:r>
            <w:r>
              <w:br/>
            </w:r>
            <w:r>
              <w:rPr>
                <w:rFonts w:ascii="Times New Roman"/>
                <w:b w:val="false"/>
                <w:i w:val="false"/>
                <w:color w:val="000000"/>
                <w:sz w:val="20"/>
              </w:rPr>
              <w:t>
гус-
</w:t>
            </w:r>
            <w:r>
              <w:br/>
            </w:r>
            <w:r>
              <w:rPr>
                <w:rFonts w:ascii="Times New Roman"/>
                <w:b w:val="false"/>
                <w:i w:val="false"/>
                <w:color w:val="000000"/>
                <w:sz w:val="20"/>
              </w:rPr>
              <w:t>
та,
</w:t>
            </w:r>
            <w:r>
              <w:br/>
            </w:r>
            <w:r>
              <w:rPr>
                <w:rFonts w:ascii="Times New Roman"/>
                <w:b w:val="false"/>
                <w:i w:val="false"/>
                <w:color w:val="000000"/>
                <w:sz w:val="20"/>
              </w:rPr>
              <w:t>
20
</w:t>
            </w:r>
            <w:r>
              <w:br/>
            </w:r>
            <w:r>
              <w:rPr>
                <w:rFonts w:ascii="Times New Roman"/>
                <w:b w:val="false"/>
                <w:i w:val="false"/>
                <w:color w:val="000000"/>
                <w:sz w:val="20"/>
              </w:rPr>
              <w:t>
ноя-
</w:t>
            </w:r>
            <w:r>
              <w:br/>
            </w:r>
            <w:r>
              <w:rPr>
                <w:rFonts w:ascii="Times New Roman"/>
                <w:b w:val="false"/>
                <w:i w:val="false"/>
                <w:color w:val="000000"/>
                <w:sz w:val="20"/>
              </w:rPr>
              <w:t>
бря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
</w:t>
            </w:r>
            <w:r>
              <w:br/>
            </w:r>
            <w:r>
              <w:rPr>
                <w:rFonts w:ascii="Times New Roman"/>
                <w:b w:val="false"/>
                <w:i w:val="false"/>
                <w:color w:val="000000"/>
                <w:sz w:val="20"/>
              </w:rPr>
              <w:t>
ния
</w:t>
            </w:r>
          </w:p>
        </w:tc>
      </w:tr>
      <w:tr>
        <w:trPr>
          <w:trHeight w:val="283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ному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транспорт-
</w:t>
            </w:r>
            <w:r>
              <w:br/>
            </w:r>
            <w:r>
              <w:rPr>
                <w:rFonts w:ascii="Times New Roman"/>
                <w:b w:val="false"/>
                <w:i w:val="false"/>
                <w:color w:val="000000"/>
                <w:sz w:val="20"/>
              </w:rPr>
              <w:t>
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и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рези-
</w:t>
            </w:r>
            <w:r>
              <w:br/>
            </w:r>
            <w:r>
              <w:rPr>
                <w:rFonts w:ascii="Times New Roman"/>
                <w:b w:val="false"/>
                <w:i w:val="false"/>
                <w:color w:val="000000"/>
                <w:sz w:val="20"/>
              </w:rPr>
              <w:t>
ден-
</w:t>
            </w:r>
            <w:r>
              <w:br/>
            </w:r>
            <w:r>
              <w:rPr>
                <w:rFonts w:ascii="Times New Roman"/>
                <w:b w:val="false"/>
                <w:i w:val="false"/>
                <w:color w:val="000000"/>
                <w:sz w:val="20"/>
              </w:rPr>
              <w:t>
ты,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ты, име-
</w:t>
            </w:r>
            <w:r>
              <w:br/>
            </w:r>
            <w:r>
              <w:rPr>
                <w:rFonts w:ascii="Times New Roman"/>
                <w:b w:val="false"/>
                <w:i w:val="false"/>
                <w:color w:val="000000"/>
                <w:sz w:val="20"/>
              </w:rPr>
              <w:t>
ющие
</w:t>
            </w:r>
            <w:r>
              <w:br/>
            </w:r>
            <w:r>
              <w:rPr>
                <w:rFonts w:ascii="Times New Roman"/>
                <w:b w:val="false"/>
                <w:i w:val="false"/>
                <w:color w:val="000000"/>
                <w:sz w:val="20"/>
              </w:rPr>
              <w:t>
объе-
</w:t>
            </w:r>
            <w:r>
              <w:br/>
            </w:r>
            <w:r>
              <w:rPr>
                <w:rFonts w:ascii="Times New Roman"/>
                <w:b w:val="false"/>
                <w:i w:val="false"/>
                <w:color w:val="000000"/>
                <w:sz w:val="20"/>
              </w:rPr>
              <w:t>
кты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r>
              <w:br/>
            </w:r>
            <w:r>
              <w:rPr>
                <w:rFonts w:ascii="Times New Roman"/>
                <w:b w:val="false"/>
                <w:i w:val="false"/>
                <w:color w:val="000000"/>
                <w:sz w:val="20"/>
              </w:rPr>
              <w:t>
на
</w:t>
            </w:r>
            <w:r>
              <w:br/>
            </w:r>
            <w:r>
              <w:rPr>
                <w:rFonts w:ascii="Times New Roman"/>
                <w:b w:val="false"/>
                <w:i w:val="false"/>
                <w:color w:val="000000"/>
                <w:sz w:val="20"/>
              </w:rPr>
              <w:t>
пра-
</w:t>
            </w:r>
            <w:r>
              <w:br/>
            </w:r>
            <w:r>
              <w:rPr>
                <w:rFonts w:ascii="Times New Roman"/>
                <w:b w:val="false"/>
                <w:i w:val="false"/>
                <w:color w:val="000000"/>
                <w:sz w:val="20"/>
              </w:rPr>
              <w:t>
ве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щих
</w:t>
            </w:r>
            <w:r>
              <w:br/>
            </w:r>
            <w:r>
              <w:rPr>
                <w:rFonts w:ascii="Times New Roman"/>
                <w:b w:val="false"/>
                <w:i w:val="false"/>
                <w:color w:val="000000"/>
                <w:sz w:val="20"/>
              </w:rPr>
              <w:t>
спец.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Режим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007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ного
</w:t>
            </w:r>
            <w:r>
              <w:br/>
            </w:r>
            <w:r>
              <w:rPr>
                <w:rFonts w:ascii="Times New Roman"/>
                <w:b w:val="false"/>
                <w:i w:val="false"/>
                <w:color w:val="000000"/>
                <w:sz w:val="20"/>
              </w:rPr>
              <w:t>
для
</w:t>
            </w:r>
            <w:r>
              <w:br/>
            </w:r>
            <w:r>
              <w:rPr>
                <w:rFonts w:ascii="Times New Roman"/>
                <w:b w:val="false"/>
                <w:i w:val="false"/>
                <w:color w:val="000000"/>
                <w:sz w:val="20"/>
              </w:rPr>
              <w:t>
сдачи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r>
              <w:br/>
            </w:r>
            <w:r>
              <w:rPr>
                <w:rFonts w:ascii="Times New Roman"/>
                <w:b w:val="false"/>
                <w:i w:val="false"/>
                <w:color w:val="000000"/>
                <w:sz w:val="20"/>
              </w:rPr>
              <w:t>
с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по
</w:t>
            </w:r>
            <w:r>
              <w:br/>
            </w:r>
            <w:r>
              <w:rPr>
                <w:rFonts w:ascii="Times New Roman"/>
                <w:b w:val="false"/>
                <w:i w:val="false"/>
                <w:color w:val="000000"/>
                <w:sz w:val="20"/>
              </w:rPr>
              <w:t>
нало-
</w:t>
            </w:r>
            <w:r>
              <w:br/>
            </w:r>
            <w:r>
              <w:rPr>
                <w:rFonts w:ascii="Times New Roman"/>
                <w:b w:val="false"/>
                <w:i w:val="false"/>
                <w:color w:val="000000"/>
                <w:sz w:val="20"/>
              </w:rPr>
              <w:t>
гу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
</w:t>
            </w:r>
            <w:r>
              <w:br/>
            </w:r>
            <w:r>
              <w:rPr>
                <w:rFonts w:ascii="Times New Roman"/>
                <w:b w:val="false"/>
                <w:i w:val="false"/>
                <w:color w:val="000000"/>
                <w:sz w:val="20"/>
              </w:rPr>
              <w:t>
тные
</w:t>
            </w:r>
            <w:r>
              <w:br/>
            </w:r>
            <w:r>
              <w:rPr>
                <w:rFonts w:ascii="Times New Roman"/>
                <w:b w:val="false"/>
                <w:i w:val="false"/>
                <w:color w:val="000000"/>
                <w:sz w:val="20"/>
              </w:rPr>
              <w:t>
сред-
</w:t>
            </w:r>
            <w:r>
              <w:br/>
            </w:r>
            <w:r>
              <w:rPr>
                <w:rFonts w:ascii="Times New Roman"/>
                <w:b w:val="false"/>
                <w:i w:val="false"/>
                <w:color w:val="000000"/>
                <w:sz w:val="20"/>
              </w:rPr>
              <w:t>
ства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701.01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007
</w:t>
            </w:r>
            <w:r>
              <w:br/>
            </w:r>
            <w:r>
              <w:rPr>
                <w:rFonts w:ascii="Times New Roman"/>
                <w:b w:val="false"/>
                <w:i w:val="false"/>
                <w:color w:val="000000"/>
                <w:sz w:val="20"/>
              </w:rPr>
              <w:t>
или
</w:t>
            </w:r>
            <w:r>
              <w:br/>
            </w:r>
            <w:r>
              <w:rPr>
                <w:rFonts w:ascii="Times New Roman"/>
                <w:b w:val="false"/>
                <w:i w:val="false"/>
                <w:color w:val="000000"/>
                <w:sz w:val="20"/>
              </w:rPr>
              <w:t>
700.
</w:t>
            </w:r>
            <w:r>
              <w:br/>
            </w:r>
            <w:r>
              <w:rPr>
                <w:rFonts w:ascii="Times New Roman"/>
                <w:b w:val="false"/>
                <w:i w:val="false"/>
                <w:color w:val="000000"/>
                <w:sz w:val="20"/>
              </w:rPr>
              <w:t>
00.
</w:t>
            </w:r>
            <w:r>
              <w:br/>
            </w:r>
            <w:r>
              <w:rPr>
                <w:rFonts w:ascii="Times New Roman"/>
                <w:b w:val="false"/>
                <w:i w:val="false"/>
                <w:color w:val="000000"/>
                <w:sz w:val="20"/>
              </w:rPr>
              <w:t>
008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нас-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сро-
</w:t>
            </w:r>
            <w:r>
              <w:br/>
            </w:r>
            <w:r>
              <w:rPr>
                <w:rFonts w:ascii="Times New Roman"/>
                <w:b w:val="false"/>
                <w:i w:val="false"/>
                <w:color w:val="000000"/>
                <w:sz w:val="20"/>
              </w:rPr>
              <w:t>
ка,
</w:t>
            </w:r>
            <w:r>
              <w:br/>
            </w:r>
            <w:r>
              <w:rPr>
                <w:rFonts w:ascii="Times New Roman"/>
                <w:b w:val="false"/>
                <w:i w:val="false"/>
                <w:color w:val="000000"/>
                <w:sz w:val="20"/>
              </w:rPr>
              <w:t>
пред-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де-
</w:t>
            </w:r>
            <w:r>
              <w:br/>
            </w:r>
            <w:r>
              <w:rPr>
                <w:rFonts w:ascii="Times New Roman"/>
                <w:b w:val="false"/>
                <w:i w:val="false"/>
                <w:color w:val="000000"/>
                <w:sz w:val="20"/>
              </w:rPr>
              <w:t>
кла-
</w:t>
            </w:r>
            <w:r>
              <w:br/>
            </w:r>
            <w:r>
              <w:rPr>
                <w:rFonts w:ascii="Times New Roman"/>
                <w:b w:val="false"/>
                <w:i w:val="false"/>
                <w:color w:val="000000"/>
                <w:sz w:val="20"/>
              </w:rPr>
              <w:t>
рации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пери-
</w:t>
            </w:r>
            <w:r>
              <w:br/>
            </w:r>
            <w:r>
              <w:rPr>
                <w:rFonts w:ascii="Times New Roman"/>
                <w:b w:val="false"/>
                <w:i w:val="false"/>
                <w:color w:val="000000"/>
                <w:sz w:val="20"/>
              </w:rPr>
              <w:t>
од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от0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обло-
</w:t>
            </w:r>
            <w:r>
              <w:br/>
            </w:r>
            <w:r>
              <w:rPr>
                <w:rFonts w:ascii="Times New Roman"/>
                <w:b w:val="false"/>
                <w:i w:val="false"/>
                <w:color w:val="000000"/>
                <w:sz w:val="20"/>
              </w:rPr>
              <w:t>
жения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Налог на добавленную стоимость
</w:t>
            </w:r>
            <w:r>
              <w:rPr>
                <w:rFonts w:ascii="Times New Roman"/>
                <w:b w:val="false"/>
                <w:i w:val="false"/>
                <w:color w:val="000000"/>
                <w:sz w:val="20"/>
              </w:rPr>
              <w:t>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вы-
</w:t>
            </w:r>
            <w:r>
              <w:br/>
            </w:r>
            <w:r>
              <w:rPr>
                <w:rFonts w:ascii="Times New Roman"/>
                <w:b w:val="false"/>
                <w:i w:val="false"/>
                <w:color w:val="000000"/>
                <w:sz w:val="20"/>
              </w:rPr>
              <w:t>
пол-
</w:t>
            </w:r>
            <w:r>
              <w:br/>
            </w:r>
            <w:r>
              <w:rPr>
                <w:rFonts w:ascii="Times New Roman"/>
                <w:b w:val="false"/>
                <w:i w:val="false"/>
                <w:color w:val="000000"/>
                <w:sz w:val="20"/>
              </w:rPr>
              <w:t>
нен-
</w:t>
            </w:r>
            <w:r>
              <w:br/>
            </w:r>
            <w:r>
              <w:rPr>
                <w:rFonts w:ascii="Times New Roman"/>
                <w:b w:val="false"/>
                <w:i w:val="false"/>
                <w:color w:val="000000"/>
                <w:sz w:val="20"/>
              </w:rPr>
              <w:t>
ные
</w:t>
            </w:r>
            <w:r>
              <w:br/>
            </w:r>
            <w:r>
              <w:rPr>
                <w:rFonts w:ascii="Times New Roman"/>
                <w:b w:val="false"/>
                <w:i w:val="false"/>
                <w:color w:val="000000"/>
                <w:sz w:val="20"/>
              </w:rPr>
              <w:t>
рабо-
</w:t>
            </w:r>
            <w:r>
              <w:br/>
            </w:r>
            <w:r>
              <w:rPr>
                <w:rFonts w:ascii="Times New Roman"/>
                <w:b w:val="false"/>
                <w:i w:val="false"/>
                <w:color w:val="000000"/>
                <w:sz w:val="20"/>
              </w:rPr>
              <w:t>
ты и
</w:t>
            </w:r>
            <w:r>
              <w:br/>
            </w:r>
            <w:r>
              <w:rPr>
                <w:rFonts w:ascii="Times New Roman"/>
                <w:b w:val="false"/>
                <w:i w:val="false"/>
                <w:color w:val="000000"/>
                <w:sz w:val="20"/>
              </w:rPr>
              <w:t>
ока-
</w:t>
            </w:r>
            <w:r>
              <w:br/>
            </w:r>
            <w:r>
              <w:rPr>
                <w:rFonts w:ascii="Times New Roman"/>
                <w:b w:val="false"/>
                <w:i w:val="false"/>
                <w:color w:val="000000"/>
                <w:sz w:val="20"/>
              </w:rPr>
              <w:t>
зан-
</w:t>
            </w:r>
            <w:r>
              <w:br/>
            </w:r>
            <w:r>
              <w:rPr>
                <w:rFonts w:ascii="Times New Roman"/>
                <w:b w:val="false"/>
                <w:i w:val="false"/>
                <w:color w:val="000000"/>
                <w:sz w:val="20"/>
              </w:rPr>
              <w:t>
ные
</w:t>
            </w:r>
            <w:r>
              <w:br/>
            </w:r>
            <w:r>
              <w:rPr>
                <w:rFonts w:ascii="Times New Roman"/>
                <w:b w:val="false"/>
                <w:i w:val="false"/>
                <w:color w:val="000000"/>
                <w:sz w:val="20"/>
              </w:rPr>
              <w:t>
услу-
</w:t>
            </w:r>
            <w:r>
              <w:br/>
            </w:r>
            <w:r>
              <w:rPr>
                <w:rFonts w:ascii="Times New Roman"/>
                <w:b w:val="false"/>
                <w:i w:val="false"/>
                <w:color w:val="000000"/>
                <w:sz w:val="20"/>
              </w:rPr>
              <w:t>
ги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022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тель-щика
</w:t>
            </w:r>
            <w:r>
              <w:br/>
            </w:r>
            <w:r>
              <w:rPr>
                <w:rFonts w:ascii="Times New Roman"/>
                <w:b w:val="false"/>
                <w:i w:val="false"/>
                <w:color w:val="000000"/>
                <w:sz w:val="20"/>
              </w:rPr>
              <w:t>
НДС
</w:t>
            </w:r>
          </w:p>
        </w:tc>
      </w:tr>
      <w:tr>
        <w:trPr>
          <w:trHeight w:val="19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2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300.02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или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020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за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трех
</w:t>
            </w:r>
            <w:r>
              <w:br/>
            </w:r>
            <w:r>
              <w:rPr>
                <w:rFonts w:ascii="Times New Roman"/>
                <w:b w:val="false"/>
                <w:i w:val="false"/>
                <w:color w:val="000000"/>
                <w:sz w:val="20"/>
              </w:rPr>
              <w:t>
меся-
</w:t>
            </w:r>
            <w:r>
              <w:br/>
            </w:r>
            <w:r>
              <w:rPr>
                <w:rFonts w:ascii="Times New Roman"/>
                <w:b w:val="false"/>
                <w:i w:val="false"/>
                <w:color w:val="000000"/>
                <w:sz w:val="20"/>
              </w:rPr>
              <w:t>
цев,
</w:t>
            </w:r>
            <w:r>
              <w:br/>
            </w:r>
            <w:r>
              <w:rPr>
                <w:rFonts w:ascii="Times New Roman"/>
                <w:b w:val="false"/>
                <w:i w:val="false"/>
                <w:color w:val="000000"/>
                <w:sz w:val="20"/>
              </w:rPr>
              <w:t>
пред-
</w:t>
            </w:r>
            <w:r>
              <w:br/>
            </w:r>
            <w:r>
              <w:rPr>
                <w:rFonts w:ascii="Times New Roman"/>
                <w:b w:val="false"/>
                <w:i w:val="false"/>
                <w:color w:val="000000"/>
                <w:sz w:val="20"/>
              </w:rPr>
              <w:t>
шест-
</w:t>
            </w:r>
            <w:r>
              <w:br/>
            </w:r>
            <w:r>
              <w:rPr>
                <w:rFonts w:ascii="Times New Roman"/>
                <w:b w:val="false"/>
                <w:i w:val="false"/>
                <w:color w:val="000000"/>
                <w:sz w:val="20"/>
              </w:rPr>
              <w:t>
вую-
</w:t>
            </w:r>
            <w:r>
              <w:br/>
            </w:r>
            <w:r>
              <w:rPr>
                <w:rFonts w:ascii="Times New Roman"/>
                <w:b w:val="false"/>
                <w:i w:val="false"/>
                <w:color w:val="000000"/>
                <w:sz w:val="20"/>
              </w:rPr>
              <w:t>
щих
</w:t>
            </w:r>
            <w:r>
              <w:br/>
            </w:r>
            <w:r>
              <w:rPr>
                <w:rFonts w:ascii="Times New Roman"/>
                <w:b w:val="false"/>
                <w:i w:val="false"/>
                <w:color w:val="000000"/>
                <w:sz w:val="20"/>
              </w:rPr>
              <w:t>
меся-
</w:t>
            </w:r>
            <w:r>
              <w:br/>
            </w:r>
            <w:r>
              <w:rPr>
                <w:rFonts w:ascii="Times New Roman"/>
                <w:b w:val="false"/>
                <w:i w:val="false"/>
                <w:color w:val="000000"/>
                <w:sz w:val="20"/>
              </w:rPr>
              <w:t>
цу
</w:t>
            </w:r>
            <w:r>
              <w:br/>
            </w:r>
            <w:r>
              <w:rPr>
                <w:rFonts w:ascii="Times New Roman"/>
                <w:b w:val="false"/>
                <w:i w:val="false"/>
                <w:color w:val="000000"/>
                <w:sz w:val="20"/>
              </w:rPr>
              <w:t>
пода-
</w:t>
            </w:r>
            <w:r>
              <w:br/>
            </w:r>
            <w:r>
              <w:rPr>
                <w:rFonts w:ascii="Times New Roman"/>
                <w:b w:val="false"/>
                <w:i w:val="false"/>
                <w:color w:val="000000"/>
                <w:sz w:val="20"/>
              </w:rPr>
              <w:t>
чи
</w:t>
            </w:r>
            <w:r>
              <w:br/>
            </w:r>
            <w:r>
              <w:rPr>
                <w:rFonts w:ascii="Times New Roman"/>
                <w:b w:val="false"/>
                <w:i w:val="false"/>
                <w:color w:val="000000"/>
                <w:sz w:val="20"/>
              </w:rPr>
              <w:t>
заяв-
</w:t>
            </w:r>
            <w:r>
              <w:br/>
            </w:r>
            <w:r>
              <w:rPr>
                <w:rFonts w:ascii="Times New Roman"/>
                <w:b w:val="false"/>
                <w:i w:val="false"/>
                <w:color w:val="000000"/>
                <w:sz w:val="20"/>
              </w:rPr>
              <w:t>
ления
</w:t>
            </w:r>
            <w:r>
              <w:br/>
            </w:r>
            <w:r>
              <w:rPr>
                <w:rFonts w:ascii="Times New Roman"/>
                <w:b w:val="false"/>
                <w:i w:val="false"/>
                <w:color w:val="000000"/>
                <w:sz w:val="20"/>
              </w:rPr>
              <w:t>
на
</w:t>
            </w:r>
            <w:r>
              <w:br/>
            </w:r>
            <w:r>
              <w:rPr>
                <w:rFonts w:ascii="Times New Roman"/>
                <w:b w:val="false"/>
                <w:i w:val="false"/>
                <w:color w:val="000000"/>
                <w:sz w:val="20"/>
              </w:rPr>
              <w:t>
возв-
</w:t>
            </w:r>
            <w:r>
              <w:br/>
            </w:r>
            <w:r>
              <w:rPr>
                <w:rFonts w:ascii="Times New Roman"/>
                <w:b w:val="false"/>
                <w:i w:val="false"/>
                <w:color w:val="000000"/>
                <w:sz w:val="20"/>
              </w:rPr>
              <w:t>
рат,
</w:t>
            </w:r>
            <w:r>
              <w:br/>
            </w:r>
            <w:r>
              <w:rPr>
                <w:rFonts w:ascii="Times New Roman"/>
                <w:b w:val="false"/>
                <w:i w:val="false"/>
                <w:color w:val="000000"/>
                <w:sz w:val="20"/>
              </w:rPr>
              <w:t>
сос-
</w:t>
            </w:r>
            <w:r>
              <w:br/>
            </w:r>
            <w:r>
              <w:rPr>
                <w:rFonts w:ascii="Times New Roman"/>
                <w:b w:val="false"/>
                <w:i w:val="false"/>
                <w:color w:val="000000"/>
                <w:sz w:val="20"/>
              </w:rPr>
              <w:t>
тав-
</w:t>
            </w:r>
            <w:r>
              <w:br/>
            </w:r>
            <w:r>
              <w:rPr>
                <w:rFonts w:ascii="Times New Roman"/>
                <w:b w:val="false"/>
                <w:i w:val="false"/>
                <w:color w:val="000000"/>
                <w:sz w:val="20"/>
              </w:rPr>
              <w:t>
лял
</w:t>
            </w:r>
            <w:r>
              <w:br/>
            </w:r>
            <w:r>
              <w:rPr>
                <w:rFonts w:ascii="Times New Roman"/>
                <w:b w:val="false"/>
                <w:i w:val="false"/>
                <w:color w:val="000000"/>
                <w:sz w:val="20"/>
              </w:rPr>
              <w:t>
не
</w:t>
            </w:r>
            <w:r>
              <w:br/>
            </w:r>
            <w:r>
              <w:rPr>
                <w:rFonts w:ascii="Times New Roman"/>
                <w:b w:val="false"/>
                <w:i w:val="false"/>
                <w:color w:val="000000"/>
                <w:sz w:val="20"/>
              </w:rPr>
              <w:t>
менее
</w:t>
            </w:r>
            <w:r>
              <w:br/>
            </w:r>
            <w:r>
              <w:rPr>
                <w:rFonts w:ascii="Times New Roman"/>
                <w:b w:val="false"/>
                <w:i w:val="false"/>
                <w:color w:val="000000"/>
                <w:sz w:val="20"/>
              </w:rPr>
              <w:t>
70 % в
</w:t>
            </w:r>
            <w:r>
              <w:br/>
            </w:r>
            <w:r>
              <w:rPr>
                <w:rFonts w:ascii="Times New Roman"/>
                <w:b w:val="false"/>
                <w:i w:val="false"/>
                <w:color w:val="000000"/>
                <w:sz w:val="20"/>
              </w:rPr>
              <w:t>
общем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мом
</w:t>
            </w:r>
            <w:r>
              <w:br/>
            </w:r>
            <w:r>
              <w:rPr>
                <w:rFonts w:ascii="Times New Roman"/>
                <w:b w:val="false"/>
                <w:i w:val="false"/>
                <w:color w:val="000000"/>
                <w:sz w:val="20"/>
              </w:rPr>
              <w:t>
обо-
</w:t>
            </w:r>
            <w:r>
              <w:br/>
            </w:r>
            <w:r>
              <w:rPr>
                <w:rFonts w:ascii="Times New Roman"/>
                <w:b w:val="false"/>
                <w:i w:val="false"/>
                <w:color w:val="000000"/>
                <w:sz w:val="20"/>
              </w:rPr>
              <w:t>
роте
</w:t>
            </w:r>
            <w:r>
              <w:br/>
            </w:r>
            <w:r>
              <w:rPr>
                <w:rFonts w:ascii="Times New Roman"/>
                <w:b w:val="false"/>
                <w:i w:val="false"/>
                <w:color w:val="000000"/>
                <w:sz w:val="20"/>
              </w:rPr>
              <w:t>
по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сум-
</w:t>
            </w:r>
            <w:r>
              <w:br/>
            </w:r>
            <w:r>
              <w:rPr>
                <w:rFonts w:ascii="Times New Roman"/>
                <w:b w:val="false"/>
                <w:i w:val="false"/>
                <w:color w:val="000000"/>
                <w:sz w:val="20"/>
              </w:rPr>
              <w:t>
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w:t>
            </w:r>
            <w:r>
              <w:br/>
            </w:r>
            <w:r>
              <w:rPr>
                <w:rFonts w:ascii="Times New Roman"/>
                <w:b w:val="false"/>
                <w:i w:val="false"/>
                <w:color w:val="000000"/>
                <w:sz w:val="20"/>
              </w:rPr>
              <w:t>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00.
</w:t>
            </w:r>
            <w:r>
              <w:br/>
            </w:r>
            <w:r>
              <w:rPr>
                <w:rFonts w:ascii="Times New Roman"/>
                <w:b w:val="false"/>
                <w:i w:val="false"/>
                <w:color w:val="000000"/>
                <w:sz w:val="20"/>
              </w:rPr>
              <w:t>
023
</w:t>
            </w:r>
            <w:r>
              <w:br/>
            </w:r>
            <w:r>
              <w:rPr>
                <w:rFonts w:ascii="Times New Roman"/>
                <w:b w:val="false"/>
                <w:i w:val="false"/>
                <w:color w:val="000000"/>
                <w:sz w:val="20"/>
              </w:rPr>
              <w:t>
2.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обо-
</w:t>
            </w:r>
            <w:r>
              <w:br/>
            </w:r>
            <w:r>
              <w:rPr>
                <w:rFonts w:ascii="Times New Roman"/>
                <w:b w:val="false"/>
                <w:i w:val="false"/>
                <w:color w:val="000000"/>
                <w:sz w:val="20"/>
              </w:rPr>
              <w:t>
рот
</w:t>
            </w:r>
            <w:r>
              <w:br/>
            </w:r>
            <w:r>
              <w:rPr>
                <w:rFonts w:ascii="Times New Roman"/>
                <w:b w:val="false"/>
                <w:i w:val="false"/>
                <w:color w:val="000000"/>
                <w:sz w:val="20"/>
              </w:rPr>
              <w:t>
обла-
</w:t>
            </w:r>
            <w:r>
              <w:br/>
            </w:r>
            <w:r>
              <w:rPr>
                <w:rFonts w:ascii="Times New Roman"/>
                <w:b w:val="false"/>
                <w:i w:val="false"/>
                <w:color w:val="000000"/>
                <w:sz w:val="20"/>
              </w:rPr>
              <w:t>
гае-
</w:t>
            </w:r>
            <w:r>
              <w:br/>
            </w:r>
            <w:r>
              <w:rPr>
                <w:rFonts w:ascii="Times New Roman"/>
                <w:b w:val="false"/>
                <w:i w:val="false"/>
                <w:color w:val="000000"/>
                <w:sz w:val="20"/>
              </w:rPr>
              <w:t>
мый
</w:t>
            </w:r>
            <w:r>
              <w:br/>
            </w:r>
            <w:r>
              <w:rPr>
                <w:rFonts w:ascii="Times New Roman"/>
                <w:b w:val="false"/>
                <w:i w:val="false"/>
                <w:color w:val="000000"/>
                <w:sz w:val="20"/>
              </w:rPr>
              <w:t>
по
</w:t>
            </w:r>
            <w:r>
              <w:br/>
            </w:r>
            <w:r>
              <w:rPr>
                <w:rFonts w:ascii="Times New Roman"/>
                <w:b w:val="false"/>
                <w:i w:val="false"/>
                <w:color w:val="000000"/>
                <w:sz w:val="20"/>
              </w:rPr>
              <w:t>
нуле-
</w:t>
            </w:r>
            <w:r>
              <w:br/>
            </w:r>
            <w:r>
              <w:rPr>
                <w:rFonts w:ascii="Times New Roman"/>
                <w:b w:val="false"/>
                <w:i w:val="false"/>
                <w:color w:val="000000"/>
                <w:sz w:val="20"/>
              </w:rPr>
              <w:t>
вой
</w:t>
            </w:r>
            <w:r>
              <w:br/>
            </w:r>
            <w:r>
              <w:rPr>
                <w:rFonts w:ascii="Times New Roman"/>
                <w:b w:val="false"/>
                <w:i w:val="false"/>
                <w:color w:val="000000"/>
                <w:sz w:val="20"/>
              </w:rPr>
              <w:t>
став-
</w:t>
            </w:r>
            <w:r>
              <w:br/>
            </w:r>
            <w:r>
              <w:rPr>
                <w:rFonts w:ascii="Times New Roman"/>
                <w:b w:val="false"/>
                <w:i w:val="false"/>
                <w:color w:val="000000"/>
                <w:sz w:val="20"/>
              </w:rPr>
              <w:t>
ке
</w:t>
            </w:r>
            <w:r>
              <w:br/>
            </w:r>
            <w:r>
              <w:rPr>
                <w:rFonts w:ascii="Times New Roman"/>
                <w:b w:val="false"/>
                <w:i w:val="false"/>
                <w:color w:val="000000"/>
                <w:sz w:val="20"/>
              </w:rPr>
              <w:t>
мень-
</w:t>
            </w:r>
            <w:r>
              <w:br/>
            </w:r>
            <w:r>
              <w:rPr>
                <w:rFonts w:ascii="Times New Roman"/>
                <w:b w:val="false"/>
                <w:i w:val="false"/>
                <w:color w:val="000000"/>
                <w:sz w:val="20"/>
              </w:rPr>
              <w:t>
ше
</w:t>
            </w:r>
            <w:r>
              <w:br/>
            </w:r>
            <w:r>
              <w:rPr>
                <w:rFonts w:ascii="Times New Roman"/>
                <w:b w:val="false"/>
                <w:i w:val="false"/>
                <w:color w:val="000000"/>
                <w:sz w:val="20"/>
              </w:rPr>
              <w:t>
70 %,
</w:t>
            </w:r>
            <w:r>
              <w:br/>
            </w:r>
            <w:r>
              <w:rPr>
                <w:rFonts w:ascii="Times New Roman"/>
                <w:b w:val="false"/>
                <w:i w:val="false"/>
                <w:color w:val="000000"/>
                <w:sz w:val="20"/>
              </w:rPr>
              <w:t>
то на
</w:t>
            </w:r>
            <w:r>
              <w:br/>
            </w:r>
            <w:r>
              <w:rPr>
                <w:rFonts w:ascii="Times New Roman"/>
                <w:b w:val="false"/>
                <w:i w:val="false"/>
                <w:color w:val="000000"/>
                <w:sz w:val="20"/>
              </w:rPr>
              <w:t>
лице-
</w:t>
            </w:r>
            <w:r>
              <w:br/>
            </w:r>
            <w:r>
              <w:rPr>
                <w:rFonts w:ascii="Times New Roman"/>
                <w:b w:val="false"/>
                <w:i w:val="false"/>
                <w:color w:val="000000"/>
                <w:sz w:val="20"/>
              </w:rPr>
              <w:t>
вом
</w:t>
            </w:r>
            <w:r>
              <w:br/>
            </w:r>
            <w:r>
              <w:rPr>
                <w:rFonts w:ascii="Times New Roman"/>
                <w:b w:val="false"/>
                <w:i w:val="false"/>
                <w:color w:val="000000"/>
                <w:sz w:val="20"/>
              </w:rPr>
              <w:t>
счете
</w:t>
            </w:r>
            <w:r>
              <w:br/>
            </w:r>
            <w:r>
              <w:rPr>
                <w:rFonts w:ascii="Times New Roman"/>
                <w:b w:val="false"/>
                <w:i w:val="false"/>
                <w:color w:val="000000"/>
                <w:sz w:val="20"/>
              </w:rPr>
              <w:t>
к
</w:t>
            </w:r>
            <w:r>
              <w:br/>
            </w:r>
            <w:r>
              <w:rPr>
                <w:rFonts w:ascii="Times New Roman"/>
                <w:b w:val="false"/>
                <w:i w:val="false"/>
                <w:color w:val="000000"/>
                <w:sz w:val="20"/>
              </w:rPr>
              <w:t>
уме-
</w:t>
            </w:r>
            <w:r>
              <w:br/>
            </w:r>
            <w:r>
              <w:rPr>
                <w:rFonts w:ascii="Times New Roman"/>
                <w:b w:val="false"/>
                <w:i w:val="false"/>
                <w:color w:val="000000"/>
                <w:sz w:val="20"/>
              </w:rPr>
              <w:t>
ньше-
</w:t>
            </w:r>
            <w:r>
              <w:br/>
            </w:r>
            <w:r>
              <w:rPr>
                <w:rFonts w:ascii="Times New Roman"/>
                <w:b w:val="false"/>
                <w:i w:val="false"/>
                <w:color w:val="000000"/>
                <w:sz w:val="20"/>
              </w:rPr>
              <w:t>
нию,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сумма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ная в
</w:t>
            </w:r>
            <w:r>
              <w:br/>
            </w:r>
            <w:r>
              <w:rPr>
                <w:rFonts w:ascii="Times New Roman"/>
                <w:b w:val="false"/>
                <w:i w:val="false"/>
                <w:color w:val="000000"/>
                <w:sz w:val="20"/>
              </w:rPr>
              <w:t>
стр.
</w:t>
            </w:r>
            <w:r>
              <w:br/>
            </w:r>
            <w:r>
              <w:rPr>
                <w:rFonts w:ascii="Times New Roman"/>
                <w:b w:val="false"/>
                <w:i w:val="false"/>
                <w:color w:val="000000"/>
                <w:sz w:val="20"/>
              </w:rPr>
              <w:t>
300.
</w:t>
            </w:r>
            <w:r>
              <w:br/>
            </w:r>
            <w:r>
              <w:rPr>
                <w:rFonts w:ascii="Times New Roman"/>
                <w:b w:val="false"/>
                <w:i w:val="false"/>
                <w:color w:val="000000"/>
                <w:sz w:val="20"/>
              </w:rPr>
              <w:t>
02.
</w:t>
            </w:r>
            <w:r>
              <w:br/>
            </w:r>
            <w:r>
              <w:rPr>
                <w:rFonts w:ascii="Times New Roman"/>
                <w:b w:val="false"/>
                <w:i w:val="false"/>
                <w:color w:val="000000"/>
                <w:sz w:val="20"/>
              </w:rPr>
              <w:t>
020
</w:t>
            </w:r>
            <w:r>
              <w:br/>
            </w:r>
            <w:r>
              <w:rPr>
                <w:rFonts w:ascii="Times New Roman"/>
                <w:b w:val="false"/>
                <w:i w:val="false"/>
                <w:color w:val="000000"/>
                <w:sz w:val="20"/>
              </w:rPr>
              <w:t>
(для
</w:t>
            </w:r>
            <w:r>
              <w:br/>
            </w:r>
            <w:r>
              <w:rPr>
                <w:rFonts w:ascii="Times New Roman"/>
                <w:b w:val="false"/>
                <w:i w:val="false"/>
                <w:color w:val="000000"/>
                <w:sz w:val="20"/>
              </w:rPr>
              <w:t>
фор-
</w:t>
            </w:r>
            <w:r>
              <w:br/>
            </w:r>
            <w:r>
              <w:rPr>
                <w:rFonts w:ascii="Times New Roman"/>
                <w:b w:val="false"/>
                <w:i w:val="false"/>
                <w:color w:val="000000"/>
                <w:sz w:val="20"/>
              </w:rPr>
              <w:t>
миро-
</w:t>
            </w:r>
            <w:r>
              <w:br/>
            </w:r>
            <w:r>
              <w:rPr>
                <w:rFonts w:ascii="Times New Roman"/>
                <w:b w:val="false"/>
                <w:i w:val="false"/>
                <w:color w:val="000000"/>
                <w:sz w:val="20"/>
              </w:rPr>
              <w:t>
вания отче-
</w:t>
            </w:r>
            <w:r>
              <w:br/>
            </w:r>
            <w:r>
              <w:rPr>
                <w:rFonts w:ascii="Times New Roman"/>
                <w:b w:val="false"/>
                <w:i w:val="false"/>
                <w:color w:val="000000"/>
                <w:sz w:val="20"/>
              </w:rPr>
              <w:t>
та)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рию
</w:t>
            </w:r>
            <w:r>
              <w:br/>
            </w: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кроме
</w:t>
            </w:r>
            <w:r>
              <w:br/>
            </w:r>
            <w:r>
              <w:rPr>
                <w:rFonts w:ascii="Times New Roman"/>
                <w:b w:val="false"/>
                <w:i w:val="false"/>
                <w:color w:val="000000"/>
                <w:sz w:val="20"/>
              </w:rPr>
              <w:t>
НДС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дящие
</w:t>
            </w:r>
            <w:r>
              <w:br/>
            </w:r>
            <w:r>
              <w:rPr>
                <w:rFonts w:ascii="Times New Roman"/>
                <w:b w:val="false"/>
                <w:i w:val="false"/>
                <w:color w:val="000000"/>
                <w:sz w:val="20"/>
              </w:rPr>
              <w:t>
и им-
</w:t>
            </w:r>
            <w:r>
              <w:br/>
            </w:r>
            <w:r>
              <w:rPr>
                <w:rFonts w:ascii="Times New Roman"/>
                <w:b w:val="false"/>
                <w:i w:val="false"/>
                <w:color w:val="000000"/>
                <w:sz w:val="20"/>
              </w:rPr>
              <w:t>
пор-
</w:t>
            </w:r>
            <w:r>
              <w:br/>
            </w:r>
            <w:r>
              <w:rPr>
                <w:rFonts w:ascii="Times New Roman"/>
                <w:b w:val="false"/>
                <w:i w:val="false"/>
                <w:color w:val="000000"/>
                <w:sz w:val="20"/>
              </w:rPr>
              <w:t>
тиру-
</w:t>
            </w:r>
            <w:r>
              <w:br/>
            </w:r>
            <w:r>
              <w:rPr>
                <w:rFonts w:ascii="Times New Roman"/>
                <w:b w:val="false"/>
                <w:i w:val="false"/>
                <w:color w:val="000000"/>
                <w:sz w:val="20"/>
              </w:rPr>
              <w:t>
емые
</w:t>
            </w:r>
            <w:r>
              <w:br/>
            </w:r>
            <w:r>
              <w:rPr>
                <w:rFonts w:ascii="Times New Roman"/>
                <w:b w:val="false"/>
                <w:i w:val="false"/>
                <w:color w:val="000000"/>
                <w:sz w:val="20"/>
              </w:rPr>
              <w:t>
с те-
</w:t>
            </w:r>
            <w:r>
              <w:br/>
            </w:r>
            <w:r>
              <w:rPr>
                <w:rFonts w:ascii="Times New Roman"/>
                <w:b w:val="false"/>
                <w:i w:val="false"/>
                <w:color w:val="000000"/>
                <w:sz w:val="20"/>
              </w:rPr>
              <w:t>
рри-
</w:t>
            </w:r>
            <w:r>
              <w:br/>
            </w:r>
            <w:r>
              <w:rPr>
                <w:rFonts w:ascii="Times New Roman"/>
                <w:b w:val="false"/>
                <w:i w:val="false"/>
                <w:color w:val="000000"/>
                <w:sz w:val="20"/>
              </w:rPr>
              <w:t>
тории
</w:t>
            </w:r>
            <w:r>
              <w:br/>
            </w:r>
            <w:r>
              <w:rPr>
                <w:rFonts w:ascii="Times New Roman"/>
                <w:b w:val="false"/>
                <w:i w:val="false"/>
                <w:color w:val="000000"/>
                <w:sz w:val="20"/>
              </w:rPr>
              <w:t>
Рос-
</w:t>
            </w:r>
            <w:r>
              <w:br/>
            </w:r>
            <w:r>
              <w:rPr>
                <w:rFonts w:ascii="Times New Roman"/>
                <w:b w:val="false"/>
                <w:i w:val="false"/>
                <w:color w:val="000000"/>
                <w:sz w:val="20"/>
              </w:rPr>
              <w:t>
сий-
</w:t>
            </w:r>
            <w:r>
              <w:br/>
            </w:r>
            <w:r>
              <w:rPr>
                <w:rFonts w:ascii="Times New Roman"/>
                <w:b w:val="false"/>
                <w:i w:val="false"/>
                <w:color w:val="000000"/>
                <w:sz w:val="20"/>
              </w:rPr>
              <w:t>
ской
</w:t>
            </w:r>
            <w:r>
              <w:br/>
            </w:r>
            <w:r>
              <w:rPr>
                <w:rFonts w:ascii="Times New Roman"/>
                <w:b w:val="false"/>
                <w:i w:val="false"/>
                <w:color w:val="000000"/>
                <w:sz w:val="20"/>
              </w:rPr>
              <w:t>
Феде-
</w:t>
            </w:r>
            <w:r>
              <w:br/>
            </w:r>
            <w:r>
              <w:rPr>
                <w:rFonts w:ascii="Times New Roman"/>
                <w:b w:val="false"/>
                <w:i w:val="false"/>
                <w:color w:val="000000"/>
                <w:sz w:val="20"/>
              </w:rPr>
              <w:t>
рации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
</w:t>
            </w:r>
            <w:r>
              <w:br/>
            </w:r>
            <w:r>
              <w:rPr>
                <w:rFonts w:ascii="Times New Roman"/>
                <w:b w:val="false"/>
                <w:i w:val="false"/>
                <w:color w:val="000000"/>
                <w:sz w:val="20"/>
              </w:rPr>
              <w:t>
логу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300.07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
</w:t>
            </w:r>
            <w:r>
              <w:br/>
            </w:r>
            <w:r>
              <w:rPr>
                <w:rFonts w:ascii="Times New Roman"/>
                <w:b w:val="false"/>
                <w:i w:val="false"/>
                <w:color w:val="000000"/>
                <w:sz w:val="20"/>
              </w:rPr>
              <w:t>
ль-
</w:t>
            </w:r>
            <w:r>
              <w:br/>
            </w:r>
            <w:r>
              <w:rPr>
                <w:rFonts w:ascii="Times New Roman"/>
                <w:b w:val="false"/>
                <w:i w:val="false"/>
                <w:color w:val="000000"/>
                <w:sz w:val="20"/>
              </w:rPr>
              <w:t>
ные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
</w:t>
            </w:r>
            <w:r>
              <w:br/>
            </w:r>
            <w:r>
              <w:rPr>
                <w:rFonts w:ascii="Times New Roman"/>
                <w:b w:val="false"/>
                <w:i w:val="false"/>
                <w:color w:val="000000"/>
                <w:sz w:val="20"/>
              </w:rPr>
              <w:t>
ро-
</w:t>
            </w:r>
            <w:r>
              <w:br/>
            </w:r>
            <w:r>
              <w:rPr>
                <w:rFonts w:ascii="Times New Roman"/>
                <w:b w:val="false"/>
                <w:i w:val="false"/>
                <w:color w:val="000000"/>
                <w:sz w:val="20"/>
              </w:rPr>
              <w:t>
кам
</w:t>
            </w:r>
            <w:r>
              <w:br/>
            </w:r>
            <w:r>
              <w:rPr>
                <w:rFonts w:ascii="Times New Roman"/>
                <w:b w:val="false"/>
                <w:i w:val="false"/>
                <w:color w:val="000000"/>
                <w:sz w:val="20"/>
              </w:rPr>
              <w:t>
300.07.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вста-
</w:t>
            </w:r>
            <w:r>
              <w:br/>
            </w:r>
            <w:r>
              <w:rPr>
                <w:rFonts w:ascii="Times New Roman"/>
                <w:b w:val="false"/>
                <w:i w:val="false"/>
                <w:color w:val="000000"/>
                <w:sz w:val="20"/>
              </w:rPr>
              <w:t>
вшие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
</w:t>
            </w:r>
            <w:r>
              <w:br/>
            </w:r>
            <w:r>
              <w:rPr>
                <w:rFonts w:ascii="Times New Roman"/>
                <w:b w:val="false"/>
                <w:i w:val="false"/>
                <w:color w:val="000000"/>
                <w:sz w:val="20"/>
              </w:rPr>
              <w:t>
сть,
</w:t>
            </w:r>
            <w:r>
              <w:br/>
            </w:r>
            <w:r>
              <w:rPr>
                <w:rFonts w:ascii="Times New Roman"/>
                <w:b w:val="false"/>
                <w:i w:val="false"/>
                <w:color w:val="000000"/>
                <w:sz w:val="20"/>
              </w:rPr>
              <w:t>
и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им-
</w:t>
            </w:r>
            <w:r>
              <w:br/>
            </w:r>
            <w:r>
              <w:rPr>
                <w:rFonts w:ascii="Times New Roman"/>
                <w:b w:val="false"/>
                <w:i w:val="false"/>
                <w:color w:val="000000"/>
                <w:sz w:val="20"/>
              </w:rPr>
              <w:t>
порт
</w:t>
            </w:r>
            <w:r>
              <w:br/>
            </w:r>
            <w:r>
              <w:rPr>
                <w:rFonts w:ascii="Times New Roman"/>
                <w:b w:val="false"/>
                <w:i w:val="false"/>
                <w:color w:val="000000"/>
                <w:sz w:val="20"/>
              </w:rPr>
              <w:t>
това-
</w:t>
            </w:r>
            <w:r>
              <w:br/>
            </w:r>
            <w:r>
              <w:rPr>
                <w:rFonts w:ascii="Times New Roman"/>
                <w:b w:val="false"/>
                <w:i w:val="false"/>
                <w:color w:val="000000"/>
                <w:sz w:val="20"/>
              </w:rPr>
              <w:t>
ров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в
</w:t>
            </w:r>
            <w:r>
              <w:br/>
            </w:r>
            <w:r>
              <w:rPr>
                <w:rFonts w:ascii="Times New Roman"/>
                <w:b w:val="false"/>
                <w:i w:val="false"/>
                <w:color w:val="000000"/>
                <w:sz w:val="20"/>
              </w:rPr>
              <w:t>
графе
</w:t>
            </w:r>
            <w:r>
              <w:br/>
            </w:r>
            <w:r>
              <w:rPr>
                <w:rFonts w:ascii="Times New Roman"/>
                <w:b w:val="false"/>
                <w:i w:val="false"/>
                <w:color w:val="000000"/>
                <w:sz w:val="20"/>
              </w:rPr>
              <w:t>
D,
</w:t>
            </w:r>
            <w:r>
              <w:br/>
            </w:r>
            <w:r>
              <w:rPr>
                <w:rFonts w:ascii="Times New Roman"/>
                <w:b w:val="false"/>
                <w:i w:val="false"/>
                <w:color w:val="000000"/>
                <w:sz w:val="20"/>
              </w:rPr>
              <w:t>
истек
</w:t>
            </w:r>
            <w:r>
              <w:br/>
            </w:r>
            <w:r>
              <w:rPr>
                <w:rFonts w:ascii="Times New Roman"/>
                <w:b w:val="false"/>
                <w:i w:val="false"/>
                <w:color w:val="000000"/>
                <w:sz w:val="20"/>
              </w:rPr>
              <w:t>
из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формы
</w:t>
            </w:r>
            <w:r>
              <w:br/>
            </w:r>
            <w:r>
              <w:rPr>
                <w:rFonts w:ascii="Times New Roman"/>
                <w:b w:val="false"/>
                <w:i w:val="false"/>
                <w:color w:val="000000"/>
                <w:sz w:val="20"/>
              </w:rPr>
              <w:t>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001
</w:t>
            </w:r>
            <w:r>
              <w:br/>
            </w:r>
            <w:r>
              <w:rPr>
                <w:rFonts w:ascii="Times New Roman"/>
                <w:b w:val="false"/>
                <w:i w:val="false"/>
                <w:color w:val="000000"/>
                <w:sz w:val="20"/>
              </w:rPr>
              <w:t>
плюс
</w:t>
            </w:r>
            <w:r>
              <w:br/>
            </w:r>
            <w:r>
              <w:rPr>
                <w:rFonts w:ascii="Times New Roman"/>
                <w:b w:val="false"/>
                <w:i w:val="false"/>
                <w:color w:val="000000"/>
                <w:sz w:val="20"/>
              </w:rPr>
              <w:t>
суммы
</w:t>
            </w:r>
            <w:r>
              <w:br/>
            </w:r>
            <w:r>
              <w:rPr>
                <w:rFonts w:ascii="Times New Roman"/>
                <w:b w:val="false"/>
                <w:i w:val="false"/>
                <w:color w:val="000000"/>
                <w:sz w:val="20"/>
              </w:rPr>
              <w:t>
тех
</w:t>
            </w:r>
            <w:r>
              <w:br/>
            </w:r>
            <w:r>
              <w:rPr>
                <w:rFonts w:ascii="Times New Roman"/>
                <w:b w:val="false"/>
                <w:i w:val="false"/>
                <w:color w:val="000000"/>
                <w:sz w:val="20"/>
              </w:rPr>
              <w:t>
строк
</w:t>
            </w:r>
            <w:r>
              <w:br/>
            </w:r>
            <w:r>
              <w:rPr>
                <w:rFonts w:ascii="Times New Roman"/>
                <w:b w:val="false"/>
                <w:i w:val="false"/>
                <w:color w:val="000000"/>
                <w:sz w:val="20"/>
              </w:rPr>
              <w:t>
графы
</w:t>
            </w:r>
            <w:r>
              <w:br/>
            </w:r>
            <w:r>
              <w:rPr>
                <w:rFonts w:ascii="Times New Roman"/>
                <w:b w:val="false"/>
                <w:i w:val="false"/>
                <w:color w:val="000000"/>
                <w:sz w:val="20"/>
              </w:rPr>
              <w:t>
G, где
</w:t>
            </w:r>
            <w:r>
              <w:br/>
            </w:r>
            <w:r>
              <w:rPr>
                <w:rFonts w:ascii="Times New Roman"/>
                <w:b w:val="false"/>
                <w:i w:val="false"/>
                <w:color w:val="000000"/>
                <w:sz w:val="20"/>
              </w:rPr>
              <w:t>
срок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D,
</w:t>
            </w:r>
            <w:r>
              <w:br/>
            </w:r>
            <w:r>
              <w:rPr>
                <w:rFonts w:ascii="Times New Roman"/>
                <w:b w:val="false"/>
                <w:i w:val="false"/>
                <w:color w:val="000000"/>
                <w:sz w:val="20"/>
              </w:rPr>
              <w:t>
истек
</w:t>
            </w:r>
            <w:r>
              <w:br/>
            </w:r>
            <w:r>
              <w:rPr>
                <w:rFonts w:ascii="Times New Roman"/>
                <w:b w:val="false"/>
                <w:i w:val="false"/>
                <w:color w:val="000000"/>
                <w:sz w:val="20"/>
              </w:rPr>
              <w:t>
из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формы
</w:t>
            </w:r>
            <w:r>
              <w:br/>
            </w:r>
            <w:r>
              <w:rPr>
                <w:rFonts w:ascii="Times New Roman"/>
                <w:b w:val="false"/>
                <w:i w:val="false"/>
                <w:color w:val="000000"/>
                <w:sz w:val="20"/>
              </w:rPr>
              <w:t>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r>
              <w:br/>
            </w:r>
            <w:r>
              <w:rPr>
                <w:rFonts w:ascii="Times New Roman"/>
                <w:b w:val="false"/>
                <w:i w:val="false"/>
                <w:color w:val="000000"/>
                <w:sz w:val="20"/>
              </w:rPr>
              <w:t>
с
</w:t>
            </w:r>
            <w:r>
              <w:br/>
            </w:r>
            <w:r>
              <w:rPr>
                <w:rFonts w:ascii="Times New Roman"/>
                <w:b w:val="false"/>
                <w:i w:val="false"/>
                <w:color w:val="000000"/>
                <w:sz w:val="20"/>
              </w:rPr>
              <w:t>
уче-
</w:t>
            </w:r>
            <w:r>
              <w:br/>
            </w:r>
            <w:r>
              <w:rPr>
                <w:rFonts w:ascii="Times New Roman"/>
                <w:b w:val="false"/>
                <w:i w:val="false"/>
                <w:color w:val="000000"/>
                <w:sz w:val="20"/>
              </w:rPr>
              <w:t>
том
</w:t>
            </w:r>
            <w:r>
              <w:br/>
            </w:r>
            <w:r>
              <w:rPr>
                <w:rFonts w:ascii="Times New Roman"/>
                <w:b w:val="false"/>
                <w:i w:val="false"/>
                <w:color w:val="000000"/>
                <w:sz w:val="20"/>
              </w:rPr>
              <w:t>
графы
</w:t>
            </w:r>
            <w:r>
              <w:br/>
            </w:r>
            <w:r>
              <w:rPr>
                <w:rFonts w:ascii="Times New Roman"/>
                <w:b w:val="false"/>
                <w:i w:val="false"/>
                <w:color w:val="000000"/>
                <w:sz w:val="20"/>
              </w:rPr>
              <w:t>
H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День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ный, в
</w:t>
            </w:r>
            <w:r>
              <w:br/>
            </w:r>
            <w:r>
              <w:rPr>
                <w:rFonts w:ascii="Times New Roman"/>
                <w:b w:val="false"/>
                <w:i w:val="false"/>
                <w:color w:val="000000"/>
                <w:sz w:val="20"/>
              </w:rPr>
              <w:t>
графе
</w:t>
            </w:r>
            <w:r>
              <w:br/>
            </w:r>
            <w:r>
              <w:rPr>
                <w:rFonts w:ascii="Times New Roman"/>
                <w:b w:val="false"/>
                <w:i w:val="false"/>
                <w:color w:val="000000"/>
                <w:sz w:val="20"/>
              </w:rPr>
              <w:t>
D в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ните-
</w:t>
            </w:r>
            <w:r>
              <w:br/>
            </w:r>
            <w:r>
              <w:rPr>
                <w:rFonts w:ascii="Times New Roman"/>
                <w:b w:val="false"/>
                <w:i w:val="false"/>
                <w:color w:val="000000"/>
                <w:sz w:val="20"/>
              </w:rPr>
              <w:t>
льных
</w:t>
            </w:r>
            <w:r>
              <w:br/>
            </w:r>
            <w:r>
              <w:rPr>
                <w:rFonts w:ascii="Times New Roman"/>
                <w:b w:val="false"/>
                <w:i w:val="false"/>
                <w:color w:val="000000"/>
                <w:sz w:val="20"/>
              </w:rPr>
              <w:t>
фор-
</w:t>
            </w:r>
            <w:r>
              <w:br/>
            </w:r>
            <w:r>
              <w:rPr>
                <w:rFonts w:ascii="Times New Roman"/>
                <w:b w:val="false"/>
                <w:i w:val="false"/>
                <w:color w:val="000000"/>
                <w:sz w:val="20"/>
              </w:rPr>
              <w:t>
мах к
</w:t>
            </w:r>
            <w:r>
              <w:br/>
            </w:r>
            <w:r>
              <w:rPr>
                <w:rFonts w:ascii="Times New Roman"/>
                <w:b w:val="false"/>
                <w:i w:val="false"/>
                <w:color w:val="000000"/>
                <w:sz w:val="20"/>
              </w:rPr>
              <w:t>
стро-
</w:t>
            </w:r>
            <w:r>
              <w:br/>
            </w:r>
            <w:r>
              <w:rPr>
                <w:rFonts w:ascii="Times New Roman"/>
                <w:b w:val="false"/>
                <w:i w:val="false"/>
                <w:color w:val="000000"/>
                <w:sz w:val="20"/>
              </w:rPr>
              <w:t>
кам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001,
</w:t>
            </w:r>
            <w:r>
              <w:br/>
            </w:r>
            <w:r>
              <w:rPr>
                <w:rFonts w:ascii="Times New Roman"/>
                <w:b w:val="false"/>
                <w:i w:val="false"/>
                <w:color w:val="000000"/>
                <w:sz w:val="20"/>
              </w:rPr>
              <w:t>
300.
</w:t>
            </w:r>
            <w:r>
              <w:br/>
            </w:r>
            <w:r>
              <w:rPr>
                <w:rFonts w:ascii="Times New Roman"/>
                <w:b w:val="false"/>
                <w:i w:val="false"/>
                <w:color w:val="000000"/>
                <w:sz w:val="20"/>
              </w:rPr>
              <w:t>
07.
</w:t>
            </w:r>
            <w:r>
              <w:br/>
            </w:r>
            <w:r>
              <w:rPr>
                <w:rFonts w:ascii="Times New Roman"/>
                <w:b w:val="false"/>
                <w:i w:val="false"/>
                <w:color w:val="000000"/>
                <w:sz w:val="20"/>
              </w:rPr>
              <w:t>
002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10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на
</w:t>
            </w:r>
            <w:r>
              <w:br/>
            </w:r>
            <w:r>
              <w:rPr>
                <w:rFonts w:ascii="Times New Roman"/>
                <w:b w:val="false"/>
                <w:i w:val="false"/>
                <w:color w:val="000000"/>
                <w:sz w:val="20"/>
              </w:rPr>
              <w:t>
това-
</w:t>
            </w:r>
            <w:r>
              <w:br/>
            </w:r>
            <w:r>
              <w:rPr>
                <w:rFonts w:ascii="Times New Roman"/>
                <w:b w:val="false"/>
                <w:i w:val="false"/>
                <w:color w:val="000000"/>
                <w:sz w:val="20"/>
              </w:rPr>
              <w:t>
ры,
</w:t>
            </w:r>
            <w:r>
              <w:br/>
            </w:r>
            <w:r>
              <w:rPr>
                <w:rFonts w:ascii="Times New Roman"/>
                <w:b w:val="false"/>
                <w:i w:val="false"/>
                <w:color w:val="000000"/>
                <w:sz w:val="20"/>
              </w:rPr>
              <w:t>
про-
</w:t>
            </w:r>
            <w:r>
              <w:br/>
            </w:r>
            <w:r>
              <w:rPr>
                <w:rFonts w:ascii="Times New Roman"/>
                <w:b w:val="false"/>
                <w:i w:val="false"/>
                <w:color w:val="000000"/>
                <w:sz w:val="20"/>
              </w:rPr>
              <w:t>
исхо-
</w:t>
            </w:r>
            <w:r>
              <w:br/>
            </w:r>
            <w:r>
              <w:rPr>
                <w:rFonts w:ascii="Times New Roman"/>
                <w:b w:val="false"/>
                <w:i w:val="false"/>
                <w:color w:val="000000"/>
                <w:sz w:val="20"/>
              </w:rPr>
              <w:t>
дящие и им-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мые
</w:t>
            </w:r>
            <w:r>
              <w:br/>
            </w:r>
            <w:r>
              <w:rPr>
                <w:rFonts w:ascii="Times New Roman"/>
                <w:b w:val="false"/>
                <w:i w:val="false"/>
                <w:color w:val="000000"/>
                <w:sz w:val="20"/>
              </w:rPr>
              <w:t>
с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Рос-
</w:t>
            </w:r>
            <w:r>
              <w:br/>
            </w:r>
            <w:r>
              <w:rPr>
                <w:rFonts w:ascii="Times New Roman"/>
                <w:b w:val="false"/>
                <w:i w:val="false"/>
                <w:color w:val="000000"/>
                <w:sz w:val="20"/>
              </w:rPr>
              <w:t>
сийс-
</w:t>
            </w:r>
            <w:r>
              <w:br/>
            </w:r>
            <w:r>
              <w:rPr>
                <w:rFonts w:ascii="Times New Roman"/>
                <w:b w:val="false"/>
                <w:i w:val="false"/>
                <w:color w:val="000000"/>
                <w:sz w:val="20"/>
              </w:rPr>
              <w:t>
кой
</w:t>
            </w:r>
            <w:r>
              <w:br/>
            </w:r>
            <w:r>
              <w:rPr>
                <w:rFonts w:ascii="Times New Roman"/>
                <w:b w:val="false"/>
                <w:i w:val="false"/>
                <w:color w:val="000000"/>
                <w:sz w:val="20"/>
              </w:rPr>
              <w:t>
Феде-
</w:t>
            </w:r>
            <w:r>
              <w:br/>
            </w:r>
            <w:r>
              <w:rPr>
                <w:rFonts w:ascii="Times New Roman"/>
                <w:b w:val="false"/>
                <w:i w:val="false"/>
                <w:color w:val="000000"/>
                <w:sz w:val="20"/>
              </w:rPr>
              <w:t>
рации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6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r>
              <w:br/>
            </w:r>
            <w:r>
              <w:rPr>
                <w:rFonts w:ascii="Times New Roman"/>
                <w:b w:val="false"/>
                <w:i w:val="false"/>
                <w:color w:val="000000"/>
                <w:sz w:val="20"/>
              </w:rPr>
              <w:t>
за
</w:t>
            </w:r>
            <w:r>
              <w:br/>
            </w:r>
            <w:r>
              <w:rPr>
                <w:rFonts w:ascii="Times New Roman"/>
                <w:b w:val="false"/>
                <w:i w:val="false"/>
                <w:color w:val="000000"/>
                <w:sz w:val="20"/>
              </w:rPr>
              <w:t>
нере-
</w:t>
            </w:r>
            <w:r>
              <w:br/>
            </w:r>
            <w:r>
              <w:rPr>
                <w:rFonts w:ascii="Times New Roman"/>
                <w:b w:val="false"/>
                <w:i w:val="false"/>
                <w:color w:val="000000"/>
                <w:sz w:val="20"/>
              </w:rPr>
              <w:t>
зи-
</w:t>
            </w:r>
            <w:r>
              <w:br/>
            </w:r>
            <w:r>
              <w:rPr>
                <w:rFonts w:ascii="Times New Roman"/>
                <w:b w:val="false"/>
                <w:i w:val="false"/>
                <w:color w:val="000000"/>
                <w:sz w:val="20"/>
              </w:rPr>
              <w:t>
ден-
</w:t>
            </w:r>
            <w:r>
              <w:br/>
            </w:r>
            <w:r>
              <w:rPr>
                <w:rFonts w:ascii="Times New Roman"/>
                <w:b w:val="false"/>
                <w:i w:val="false"/>
                <w:color w:val="000000"/>
                <w:sz w:val="20"/>
              </w:rPr>
              <w:t>
та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Лица,
</w:t>
            </w:r>
            <w:r>
              <w:br/>
            </w:r>
            <w:r>
              <w:rPr>
                <w:rFonts w:ascii="Times New Roman"/>
                <w:b w:val="false"/>
                <w:i w:val="false"/>
                <w:color w:val="000000"/>
                <w:sz w:val="20"/>
              </w:rPr>
              <w:t>
вс-
</w:t>
            </w:r>
            <w:r>
              <w:br/>
            </w:r>
            <w:r>
              <w:rPr>
                <w:rFonts w:ascii="Times New Roman"/>
                <w:b w:val="false"/>
                <w:i w:val="false"/>
                <w:color w:val="000000"/>
                <w:sz w:val="20"/>
              </w:rPr>
              <w:t>
тав-
</w:t>
            </w:r>
            <w:r>
              <w:br/>
            </w:r>
            <w:r>
              <w:rPr>
                <w:rFonts w:ascii="Times New Roman"/>
                <w:b w:val="false"/>
                <w:i w:val="false"/>
                <w:color w:val="000000"/>
                <w:sz w:val="20"/>
              </w:rPr>
              <w:t>
шие
</w:t>
            </w:r>
            <w:r>
              <w:br/>
            </w:r>
            <w:r>
              <w:rPr>
                <w:rFonts w:ascii="Times New Roman"/>
                <w:b w:val="false"/>
                <w:i w:val="false"/>
                <w:color w:val="000000"/>
                <w:sz w:val="20"/>
              </w:rPr>
              <w:t>
на
</w:t>
            </w:r>
            <w:r>
              <w:br/>
            </w:r>
            <w:r>
              <w:rPr>
                <w:rFonts w:ascii="Times New Roman"/>
                <w:b w:val="false"/>
                <w:i w:val="false"/>
                <w:color w:val="000000"/>
                <w:sz w:val="20"/>
              </w:rPr>
              <w:t>
учет
</w:t>
            </w:r>
            <w:r>
              <w:br/>
            </w:r>
            <w:r>
              <w:rPr>
                <w:rFonts w:ascii="Times New Roman"/>
                <w:b w:val="false"/>
                <w:i w:val="false"/>
                <w:color w:val="000000"/>
                <w:sz w:val="20"/>
              </w:rPr>
              <w:t>
по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до-
</w:t>
            </w:r>
            <w:r>
              <w:br/>
            </w:r>
            <w:r>
              <w:rPr>
                <w:rFonts w:ascii="Times New Roman"/>
                <w:b w:val="false"/>
                <w:i w:val="false"/>
                <w:color w:val="000000"/>
                <w:sz w:val="20"/>
              </w:rPr>
              <w:t>
бав-
</w:t>
            </w:r>
            <w:r>
              <w:br/>
            </w:r>
            <w:r>
              <w:rPr>
                <w:rFonts w:ascii="Times New Roman"/>
                <w:b w:val="false"/>
                <w:i w:val="false"/>
                <w:color w:val="000000"/>
                <w:sz w:val="20"/>
              </w:rPr>
              <w:t>
лен-
</w:t>
            </w:r>
            <w:r>
              <w:br/>
            </w:r>
            <w:r>
              <w:rPr>
                <w:rFonts w:ascii="Times New Roman"/>
                <w:b w:val="false"/>
                <w:i w:val="false"/>
                <w:color w:val="000000"/>
                <w:sz w:val="20"/>
              </w:rPr>
              <w:t>
ную
</w:t>
            </w:r>
            <w:r>
              <w:br/>
            </w:r>
            <w:r>
              <w:rPr>
                <w:rFonts w:ascii="Times New Roman"/>
                <w:b w:val="false"/>
                <w:i w:val="false"/>
                <w:color w:val="000000"/>
                <w:sz w:val="20"/>
              </w:rPr>
              <w:t>
стои-
</w:t>
            </w:r>
            <w:r>
              <w:br/>
            </w:r>
            <w:r>
              <w:rPr>
                <w:rFonts w:ascii="Times New Roman"/>
                <w:b w:val="false"/>
                <w:i w:val="false"/>
                <w:color w:val="000000"/>
                <w:sz w:val="20"/>
              </w:rPr>
              <w:t>
мость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r>
              <w:br/>
            </w:r>
            <w:r>
              <w:rPr>
                <w:rFonts w:ascii="Times New Roman"/>
                <w:b w:val="false"/>
                <w:i w:val="false"/>
                <w:color w:val="000000"/>
                <w:sz w:val="20"/>
              </w:rPr>
              <w:t>
11.
</w:t>
            </w:r>
            <w:r>
              <w:br/>
            </w:r>
            <w:r>
              <w:rPr>
                <w:rFonts w:ascii="Times New Roman"/>
                <w:b w:val="false"/>
                <w:i w:val="false"/>
                <w:color w:val="000000"/>
                <w:sz w:val="20"/>
              </w:rPr>
              <w:t>
002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p>
            <w:pPr>
              <w:spacing w:after="20"/>
              <w:ind w:left="20"/>
              <w:jc w:val="both"/>
            </w:pPr>
            <w:r>
              <w:rPr>
                <w:rFonts w:ascii="Times New Roman"/>
                <w:b w:val="false"/>
                <w:i w:val="false"/>
                <w:color w:val="000000"/>
                <w:sz w:val="20"/>
              </w:rPr>
              <w:t>
и
</w:t>
            </w:r>
            <w:r>
              <w:br/>
            </w:r>
            <w:r>
              <w:rPr>
                <w:rFonts w:ascii="Times New Roman"/>
                <w:b w:val="false"/>
                <w:i w:val="false"/>
                <w:color w:val="000000"/>
                <w:sz w:val="20"/>
              </w:rPr>
              <w:t>
л
</w:t>
            </w:r>
            <w:r>
              <w:br/>
            </w:r>
            <w:r>
              <w:rPr>
                <w:rFonts w:ascii="Times New Roman"/>
                <w:b w:val="false"/>
                <w:i w:val="false"/>
                <w:color w:val="000000"/>
                <w:sz w:val="20"/>
              </w:rPr>
              <w:t>
и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НДС
</w:t>
            </w:r>
          </w:p>
        </w:tc>
      </w:tr>
      <w:tr>
        <w:trPr>
          <w:trHeight w:val="9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Акцизы
</w:t>
            </w:r>
            <w:r>
              <w:rPr>
                <w:rFonts w:ascii="Times New Roman"/>
                <w:b w:val="false"/>
                <w:i w:val="false"/>
                <w:color w:val="000000"/>
                <w:sz w:val="20"/>
              </w:rPr>
              <w:t>
</w:t>
            </w:r>
          </w:p>
        </w:tc>
      </w:tr>
      <w:tr>
        <w:trPr>
          <w:trHeight w:val="244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ные
</w:t>
            </w:r>
            <w:r>
              <w:br/>
            </w:r>
            <w:r>
              <w:rPr>
                <w:rFonts w:ascii="Times New Roman"/>
                <w:b w:val="false"/>
                <w:i w:val="false"/>
                <w:color w:val="000000"/>
                <w:sz w:val="20"/>
              </w:rPr>
              <w:t>
то-
</w:t>
            </w:r>
            <w:r>
              <w:br/>
            </w:r>
            <w:r>
              <w:rPr>
                <w:rFonts w:ascii="Times New Roman"/>
                <w:b w:val="false"/>
                <w:i w:val="false"/>
                <w:color w:val="000000"/>
                <w:sz w:val="20"/>
              </w:rPr>
              <w:t>
вары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w:t>
            </w:r>
            <w:r>
              <w:br/>
            </w:r>
            <w:r>
              <w:rPr>
                <w:rFonts w:ascii="Times New Roman"/>
                <w:b w:val="false"/>
                <w:i w:val="false"/>
                <w:color w:val="000000"/>
                <w:sz w:val="20"/>
              </w:rPr>
              <w:t>
оп-
</w:t>
            </w:r>
            <w:r>
              <w:br/>
            </w:r>
            <w:r>
              <w:rPr>
                <w:rFonts w:ascii="Times New Roman"/>
                <w:b w:val="false"/>
                <w:i w:val="false"/>
                <w:color w:val="000000"/>
                <w:sz w:val="20"/>
              </w:rPr>
              <w:t>
то-
</w:t>
            </w:r>
            <w:r>
              <w:br/>
            </w:r>
            <w:r>
              <w:rPr>
                <w:rFonts w:ascii="Times New Roman"/>
                <w:b w:val="false"/>
                <w:i w:val="false"/>
                <w:color w:val="000000"/>
                <w:sz w:val="20"/>
              </w:rPr>
              <w:t>
вую,
</w:t>
            </w:r>
            <w:r>
              <w:br/>
            </w:r>
            <w:r>
              <w:rPr>
                <w:rFonts w:ascii="Times New Roman"/>
                <w:b w:val="false"/>
                <w:i w:val="false"/>
                <w:color w:val="000000"/>
                <w:sz w:val="20"/>
              </w:rPr>
              <w:t>
роз-
</w:t>
            </w:r>
            <w:r>
              <w:br/>
            </w:r>
            <w:r>
              <w:rPr>
                <w:rFonts w:ascii="Times New Roman"/>
                <w:b w:val="false"/>
                <w:i w:val="false"/>
                <w:color w:val="000000"/>
                <w:sz w:val="20"/>
              </w:rPr>
              <w:t>
нич-
</w:t>
            </w:r>
            <w:r>
              <w:br/>
            </w:r>
            <w:r>
              <w:rPr>
                <w:rFonts w:ascii="Times New Roman"/>
                <w:b w:val="false"/>
                <w:i w:val="false"/>
                <w:color w:val="000000"/>
                <w:sz w:val="20"/>
              </w:rPr>
              <w:t>
ную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бен-
</w:t>
            </w:r>
            <w:r>
              <w:br/>
            </w:r>
            <w:r>
              <w:rPr>
                <w:rFonts w:ascii="Times New Roman"/>
                <w:b w:val="false"/>
                <w:i w:val="false"/>
                <w:color w:val="000000"/>
                <w:sz w:val="20"/>
              </w:rPr>
              <w:t>
зина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и ди-
</w:t>
            </w:r>
            <w:r>
              <w:br/>
            </w:r>
            <w:r>
              <w:rPr>
                <w:rFonts w:ascii="Times New Roman"/>
                <w:b w:val="false"/>
                <w:i w:val="false"/>
                <w:color w:val="000000"/>
                <w:sz w:val="20"/>
              </w:rPr>
              <w:t>
зель-
</w:t>
            </w:r>
            <w:r>
              <w:br/>
            </w:r>
            <w:r>
              <w:rPr>
                <w:rFonts w:ascii="Times New Roman"/>
                <w:b w:val="false"/>
                <w:i w:val="false"/>
                <w:color w:val="000000"/>
                <w:sz w:val="20"/>
              </w:rPr>
              <w:t>
ного
</w:t>
            </w:r>
            <w:r>
              <w:br/>
            </w:r>
            <w:r>
              <w:rPr>
                <w:rFonts w:ascii="Times New Roman"/>
                <w:b w:val="false"/>
                <w:i w:val="false"/>
                <w:color w:val="000000"/>
                <w:sz w:val="20"/>
              </w:rPr>
              <w:t>
топ-
</w:t>
            </w:r>
            <w:r>
              <w:br/>
            </w:r>
            <w:r>
              <w:rPr>
                <w:rFonts w:ascii="Times New Roman"/>
                <w:b w:val="false"/>
                <w:i w:val="false"/>
                <w:color w:val="000000"/>
                <w:sz w:val="20"/>
              </w:rPr>
              <w:t>
лива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РК,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ют реа-
</w:t>
            </w:r>
            <w:r>
              <w:br/>
            </w:r>
            <w:r>
              <w:rPr>
                <w:rFonts w:ascii="Times New Roman"/>
                <w:b w:val="false"/>
                <w:i w:val="false"/>
                <w:color w:val="000000"/>
                <w:sz w:val="20"/>
              </w:rPr>
              <w:t>
лиза-
</w:t>
            </w:r>
            <w:r>
              <w:br/>
            </w:r>
            <w:r>
              <w:rPr>
                <w:rFonts w:ascii="Times New Roman"/>
                <w:b w:val="false"/>
                <w:i w:val="false"/>
                <w:color w:val="000000"/>
                <w:sz w:val="20"/>
              </w:rPr>
              <w:t>
цию
</w:t>
            </w:r>
            <w:r>
              <w:br/>
            </w:r>
            <w:r>
              <w:rPr>
                <w:rFonts w:ascii="Times New Roman"/>
                <w:b w:val="false"/>
                <w:i w:val="false"/>
                <w:color w:val="000000"/>
                <w:sz w:val="20"/>
              </w:rPr>
              <w:t>
кон-
</w:t>
            </w:r>
            <w:r>
              <w:br/>
            </w:r>
            <w:r>
              <w:rPr>
                <w:rFonts w:ascii="Times New Roman"/>
                <w:b w:val="false"/>
                <w:i w:val="false"/>
                <w:color w:val="000000"/>
                <w:sz w:val="20"/>
              </w:rPr>
              <w:t>
курс-
</w:t>
            </w:r>
            <w:r>
              <w:br/>
            </w:r>
            <w:r>
              <w:rPr>
                <w:rFonts w:ascii="Times New Roman"/>
                <w:b w:val="false"/>
                <w:i w:val="false"/>
                <w:color w:val="000000"/>
                <w:sz w:val="20"/>
              </w:rPr>
              <w:t>
ной
</w:t>
            </w:r>
            <w:r>
              <w:br/>
            </w:r>
            <w:r>
              <w:rPr>
                <w:rFonts w:ascii="Times New Roman"/>
                <w:b w:val="false"/>
                <w:i w:val="false"/>
                <w:color w:val="000000"/>
                <w:sz w:val="20"/>
              </w:rPr>
              <w:t>
мас-
</w:t>
            </w:r>
            <w:r>
              <w:br/>
            </w:r>
            <w:r>
              <w:rPr>
                <w:rFonts w:ascii="Times New Roman"/>
                <w:b w:val="false"/>
                <w:i w:val="false"/>
                <w:color w:val="000000"/>
                <w:sz w:val="20"/>
              </w:rPr>
              <w:t>
сы,
</w:t>
            </w:r>
            <w:r>
              <w:br/>
            </w:r>
            <w:r>
              <w:rPr>
                <w:rFonts w:ascii="Times New Roman"/>
                <w:b w:val="false"/>
                <w:i w:val="false"/>
                <w:color w:val="000000"/>
                <w:sz w:val="20"/>
              </w:rPr>
              <w:t>
кон-
</w:t>
            </w:r>
            <w:r>
              <w:br/>
            </w:r>
            <w:r>
              <w:rPr>
                <w:rFonts w:ascii="Times New Roman"/>
                <w:b w:val="false"/>
                <w:i w:val="false"/>
                <w:color w:val="000000"/>
                <w:sz w:val="20"/>
              </w:rPr>
              <w:t>
фис-
</w:t>
            </w:r>
            <w:r>
              <w:br/>
            </w:r>
            <w:r>
              <w:rPr>
                <w:rFonts w:ascii="Times New Roman"/>
                <w:b w:val="false"/>
                <w:i w:val="false"/>
                <w:color w:val="000000"/>
                <w:sz w:val="20"/>
              </w:rPr>
              <w:t>
ко-
</w:t>
            </w:r>
            <w:r>
              <w:br/>
            </w:r>
            <w:r>
              <w:rPr>
                <w:rFonts w:ascii="Times New Roman"/>
                <w:b w:val="false"/>
                <w:i w:val="false"/>
                <w:color w:val="000000"/>
                <w:sz w:val="20"/>
              </w:rPr>
              <w:t>
ван-
</w:t>
            </w:r>
            <w:r>
              <w:br/>
            </w:r>
            <w:r>
              <w:rPr>
                <w:rFonts w:ascii="Times New Roman"/>
                <w:b w:val="false"/>
                <w:i w:val="false"/>
                <w:color w:val="000000"/>
                <w:sz w:val="20"/>
              </w:rPr>
              <w:t>
ных,
</w:t>
            </w:r>
            <w:r>
              <w:br/>
            </w:r>
            <w:r>
              <w:rPr>
                <w:rFonts w:ascii="Times New Roman"/>
                <w:b w:val="false"/>
                <w:i w:val="false"/>
                <w:color w:val="000000"/>
                <w:sz w:val="20"/>
              </w:rPr>
              <w:t>
без-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ных
</w:t>
            </w:r>
            <w:r>
              <w:br/>
            </w:r>
            <w:r>
              <w:rPr>
                <w:rFonts w:ascii="Times New Roman"/>
                <w:b w:val="false"/>
                <w:i w:val="false"/>
                <w:color w:val="000000"/>
                <w:sz w:val="20"/>
              </w:rPr>
              <w:t>
това-
</w:t>
            </w:r>
            <w:r>
              <w:br/>
            </w:r>
            <w:r>
              <w:rPr>
                <w:rFonts w:ascii="Times New Roman"/>
                <w:b w:val="false"/>
                <w:i w:val="false"/>
                <w:color w:val="000000"/>
                <w:sz w:val="20"/>
              </w:rPr>
              <w:t>
ров, пере-
</w:t>
            </w:r>
            <w:r>
              <w:br/>
            </w:r>
            <w:r>
              <w:rPr>
                <w:rFonts w:ascii="Times New Roman"/>
                <w:b w:val="false"/>
                <w:i w:val="false"/>
                <w:color w:val="000000"/>
                <w:sz w:val="20"/>
              </w:rPr>
              <w:t>
шед-
</w:t>
            </w:r>
            <w:r>
              <w:br/>
            </w:r>
            <w:r>
              <w:rPr>
                <w:rFonts w:ascii="Times New Roman"/>
                <w:b w:val="false"/>
                <w:i w:val="false"/>
                <w:color w:val="000000"/>
                <w:sz w:val="20"/>
              </w:rPr>
              <w:t>
ших
</w:t>
            </w:r>
            <w:r>
              <w:br/>
            </w:r>
            <w:r>
              <w:rPr>
                <w:rFonts w:ascii="Times New Roman"/>
                <w:b w:val="false"/>
                <w:i w:val="false"/>
                <w:color w:val="000000"/>
                <w:sz w:val="20"/>
              </w:rPr>
              <w:t>
по
</w:t>
            </w:r>
            <w:r>
              <w:br/>
            </w:r>
            <w:r>
              <w:rPr>
                <w:rFonts w:ascii="Times New Roman"/>
                <w:b w:val="false"/>
                <w:i w:val="false"/>
                <w:color w:val="000000"/>
                <w:sz w:val="20"/>
              </w:rPr>
              <w:t>
праву нас-
</w:t>
            </w:r>
            <w:r>
              <w:br/>
            </w:r>
            <w:r>
              <w:rPr>
                <w:rFonts w:ascii="Times New Roman"/>
                <w:b w:val="false"/>
                <w:i w:val="false"/>
                <w:color w:val="000000"/>
                <w:sz w:val="20"/>
              </w:rPr>
              <w:t>
ледо-
</w:t>
            </w:r>
            <w:r>
              <w:br/>
            </w:r>
            <w:r>
              <w:rPr>
                <w:rFonts w:ascii="Times New Roman"/>
                <w:b w:val="false"/>
                <w:i w:val="false"/>
                <w:color w:val="000000"/>
                <w:sz w:val="20"/>
              </w:rPr>
              <w:t>
вания
</w:t>
            </w:r>
            <w:r>
              <w:br/>
            </w:r>
            <w:r>
              <w:rPr>
                <w:rFonts w:ascii="Times New Roman"/>
                <w:b w:val="false"/>
                <w:i w:val="false"/>
                <w:color w:val="000000"/>
                <w:sz w:val="20"/>
              </w:rPr>
              <w:t>
к го-
</w:t>
            </w:r>
            <w:r>
              <w:br/>
            </w:r>
            <w:r>
              <w:rPr>
                <w:rFonts w:ascii="Times New Roman"/>
                <w:b w:val="false"/>
                <w:i w:val="false"/>
                <w:color w:val="000000"/>
                <w:sz w:val="20"/>
              </w:rPr>
              <w:t>
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и без-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
</w:t>
            </w:r>
            <w:r>
              <w:br/>
            </w:r>
            <w:r>
              <w:rPr>
                <w:rFonts w:ascii="Times New Roman"/>
                <w:b w:val="false"/>
                <w:i w:val="false"/>
                <w:color w:val="000000"/>
                <w:sz w:val="20"/>
              </w:rPr>
              <w:t>
пере-
</w:t>
            </w:r>
            <w:r>
              <w:br/>
            </w:r>
            <w:r>
              <w:rPr>
                <w:rFonts w:ascii="Times New Roman"/>
                <w:b w:val="false"/>
                <w:i w:val="false"/>
                <w:color w:val="000000"/>
                <w:sz w:val="20"/>
              </w:rPr>
              <w:t>
дан-
</w:t>
            </w:r>
            <w:r>
              <w:br/>
            </w:r>
            <w:r>
              <w:rPr>
                <w:rFonts w:ascii="Times New Roman"/>
                <w:b w:val="false"/>
                <w:i w:val="false"/>
                <w:color w:val="000000"/>
                <w:sz w:val="20"/>
              </w:rPr>
              <w:t>
ных в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ность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ству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РК
</w:t>
            </w:r>
            <w:r>
              <w:br/>
            </w:r>
            <w:r>
              <w:rPr>
                <w:rFonts w:ascii="Times New Roman"/>
                <w:b w:val="false"/>
                <w:i w:val="false"/>
                <w:color w:val="000000"/>
                <w:sz w:val="20"/>
              </w:rPr>
              <w:t>
(если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ранее
</w:t>
            </w:r>
            <w:r>
              <w:br/>
            </w:r>
            <w:r>
              <w:rPr>
                <w:rFonts w:ascii="Times New Roman"/>
                <w:b w:val="false"/>
                <w:i w:val="false"/>
                <w:color w:val="000000"/>
                <w:sz w:val="20"/>
              </w:rPr>
              <w:t>
не был
</w:t>
            </w:r>
            <w:r>
              <w:br/>
            </w:r>
            <w:r>
              <w:rPr>
                <w:rFonts w:ascii="Times New Roman"/>
                <w:b w:val="false"/>
                <w:i w:val="false"/>
                <w:color w:val="000000"/>
                <w:sz w:val="20"/>
              </w:rPr>
              <w:t>
уп-
</w:t>
            </w:r>
            <w:r>
              <w:br/>
            </w:r>
            <w:r>
              <w:rPr>
                <w:rFonts w:ascii="Times New Roman"/>
                <w:b w:val="false"/>
                <w:i w:val="false"/>
                <w:color w:val="000000"/>
                <w:sz w:val="20"/>
              </w:rPr>
              <w:t>
лачен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18,
</w:t>
            </w:r>
            <w:r>
              <w:br/>
            </w:r>
            <w:r>
              <w:rPr>
                <w:rFonts w:ascii="Times New Roman"/>
                <w:b w:val="false"/>
                <w:i w:val="false"/>
                <w:color w:val="000000"/>
                <w:sz w:val="20"/>
              </w:rPr>
              <w:t>
37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
</w:t>
            </w:r>
            <w:r>
              <w:br/>
            </w:r>
            <w:r>
              <w:rPr>
                <w:rFonts w:ascii="Times New Roman"/>
                <w:b w:val="false"/>
                <w:i w:val="false"/>
                <w:color w:val="000000"/>
                <w:sz w:val="20"/>
              </w:rPr>
              <w:t>
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лении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ной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w:t>
            </w:r>
            <w:r>
              <w:br/>
            </w:r>
            <w:r>
              <w:rPr>
                <w:rFonts w:ascii="Times New Roman"/>
                <w:b w:val="false"/>
                <w:i w:val="false"/>
                <w:color w:val="000000"/>
                <w:sz w:val="20"/>
              </w:rPr>
              <w:t>
число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001Е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w:t>
            </w:r>
            <w:r>
              <w:br/>
            </w:r>
            <w:r>
              <w:rPr>
                <w:rFonts w:ascii="Times New Roman"/>
                <w:b w:val="false"/>
                <w:i w:val="false"/>
                <w:color w:val="000000"/>
                <w:sz w:val="20"/>
              </w:rPr>
              <w:t>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001F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В)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или
</w:t>
            </w:r>
            <w:r>
              <w:br/>
            </w:r>
            <w:r>
              <w:rPr>
                <w:rFonts w:ascii="Times New Roman"/>
                <w:b w:val="false"/>
                <w:i w:val="false"/>
                <w:color w:val="000000"/>
                <w:sz w:val="20"/>
              </w:rPr>
              <w:t>
в день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учет-
</w:t>
            </w:r>
            <w:r>
              <w:br/>
            </w:r>
            <w:r>
              <w:rPr>
                <w:rFonts w:ascii="Times New Roman"/>
                <w:b w:val="false"/>
                <w:i w:val="false"/>
                <w:color w:val="000000"/>
                <w:sz w:val="20"/>
              </w:rPr>
              <w:t>
но-
</w:t>
            </w:r>
            <w:r>
              <w:br/>
            </w:r>
            <w:r>
              <w:rPr>
                <w:rFonts w:ascii="Times New Roman"/>
                <w:b w:val="false"/>
                <w:i w:val="false"/>
                <w:color w:val="000000"/>
                <w:sz w:val="20"/>
              </w:rPr>
              <w:t>
кон-
</w:t>
            </w:r>
            <w:r>
              <w:br/>
            </w:r>
            <w:r>
              <w:rPr>
                <w:rFonts w:ascii="Times New Roman"/>
                <w:b w:val="false"/>
                <w:i w:val="false"/>
                <w:color w:val="000000"/>
                <w:sz w:val="20"/>
              </w:rPr>
              <w:t>
троль-
</w:t>
            </w:r>
            <w:r>
              <w:br/>
            </w:r>
            <w:r>
              <w:rPr>
                <w:rFonts w:ascii="Times New Roman"/>
                <w:b w:val="false"/>
                <w:i w:val="false"/>
                <w:color w:val="000000"/>
                <w:sz w:val="20"/>
              </w:rPr>
              <w:t>
ных
</w:t>
            </w:r>
            <w:r>
              <w:br/>
            </w:r>
            <w:r>
              <w:rPr>
                <w:rFonts w:ascii="Times New Roman"/>
                <w:b w:val="false"/>
                <w:i w:val="false"/>
                <w:color w:val="000000"/>
                <w:sz w:val="20"/>
              </w:rPr>
              <w:t>
марок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6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спир-
</w:t>
            </w:r>
            <w:r>
              <w:br/>
            </w:r>
            <w:r>
              <w:rPr>
                <w:rFonts w:ascii="Times New Roman"/>
                <w:b w:val="false"/>
                <w:i w:val="false"/>
                <w:color w:val="000000"/>
                <w:sz w:val="20"/>
              </w:rPr>
              <w:t>
та,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1 и
</w:t>
            </w:r>
            <w:r>
              <w:br/>
            </w:r>
            <w:r>
              <w:rPr>
                <w:rFonts w:ascii="Times New Roman"/>
                <w:b w:val="false"/>
                <w:i w:val="false"/>
                <w:color w:val="000000"/>
                <w:sz w:val="20"/>
              </w:rPr>
              <w:t>
N 3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421.01
</w:t>
            </w:r>
            <w:r>
              <w:br/>
            </w:r>
            <w:r>
              <w:rPr>
                <w:rFonts w:ascii="Times New Roman"/>
                <w:b w:val="false"/>
                <w:i w:val="false"/>
                <w:color w:val="000000"/>
                <w:sz w:val="20"/>
              </w:rPr>
              <w:t>
421.03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002А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66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002В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01.
</w:t>
            </w:r>
            <w:r>
              <w:br/>
            </w:r>
            <w:r>
              <w:rPr>
                <w:rFonts w:ascii="Times New Roman"/>
                <w:b w:val="false"/>
                <w:i w:val="false"/>
                <w:color w:val="000000"/>
                <w:sz w:val="20"/>
              </w:rPr>
              <w:t>
002С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201,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18,
</w:t>
            </w:r>
            <w:r>
              <w:br/>
            </w:r>
            <w:r>
              <w:rPr>
                <w:rFonts w:ascii="Times New Roman"/>
                <w:b w:val="false"/>
                <w:i w:val="false"/>
                <w:color w:val="000000"/>
                <w:sz w:val="20"/>
              </w:rPr>
              <w:t>
37,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
</w:t>
            </w:r>
            <w:r>
              <w:br/>
            </w:r>
            <w:r>
              <w:rPr>
                <w:rFonts w:ascii="Times New Roman"/>
                <w:b w:val="false"/>
                <w:i w:val="false"/>
                <w:color w:val="000000"/>
                <w:sz w:val="20"/>
              </w:rPr>
              <w:t>
виды
</w:t>
            </w:r>
            <w:r>
              <w:br/>
            </w:r>
            <w:r>
              <w:rPr>
                <w:rFonts w:ascii="Times New Roman"/>
                <w:b w:val="false"/>
                <w:i w:val="false"/>
                <w:color w:val="000000"/>
                <w:sz w:val="20"/>
              </w:rPr>
              <w:t>
алко-
</w:t>
            </w:r>
            <w:r>
              <w:br/>
            </w:r>
            <w:r>
              <w:rPr>
                <w:rFonts w:ascii="Times New Roman"/>
                <w:b w:val="false"/>
                <w:i w:val="false"/>
                <w:color w:val="000000"/>
                <w:sz w:val="20"/>
              </w:rPr>
              <w:t>
голь-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2 и
</w:t>
            </w:r>
            <w:r>
              <w:br/>
            </w:r>
            <w:r>
              <w:rPr>
                <w:rFonts w:ascii="Times New Roman"/>
                <w:b w:val="false"/>
                <w:i w:val="false"/>
                <w:color w:val="000000"/>
                <w:sz w:val="20"/>
              </w:rPr>
              <w:t>
N 3
</w:t>
            </w:r>
            <w:r>
              <w:br/>
            </w:r>
            <w:r>
              <w:rPr>
                <w:rFonts w:ascii="Times New Roman"/>
                <w:b w:val="false"/>
                <w:i w:val="false"/>
                <w:color w:val="000000"/>
                <w:sz w:val="20"/>
              </w:rPr>
              <w:t>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акци-
</w:t>
            </w:r>
            <w:r>
              <w:br/>
            </w:r>
            <w:r>
              <w:rPr>
                <w:rFonts w:ascii="Times New Roman"/>
                <w:b w:val="false"/>
                <w:i w:val="false"/>
                <w:color w:val="000000"/>
                <w:sz w:val="20"/>
              </w:rPr>
              <w:t>
за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421.
</w:t>
            </w:r>
            <w:r>
              <w:br/>
            </w:r>
            <w:r>
              <w:rPr>
                <w:rFonts w:ascii="Times New Roman"/>
                <w:b w:val="false"/>
                <w:i w:val="false"/>
                <w:color w:val="000000"/>
                <w:sz w:val="20"/>
              </w:rPr>
              <w:t>
03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r>
              <w:br/>
            </w:r>
            <w:r>
              <w:rPr>
                <w:rFonts w:ascii="Times New Roman"/>
                <w:b w:val="false"/>
                <w:i w:val="false"/>
                <w:color w:val="000000"/>
                <w:sz w:val="20"/>
              </w:rPr>
              <w:t>
дан-
</w:t>
            </w:r>
            <w:r>
              <w:br/>
            </w:r>
            <w:r>
              <w:rPr>
                <w:rFonts w:ascii="Times New Roman"/>
                <w:b w:val="false"/>
                <w:i w:val="false"/>
                <w:color w:val="000000"/>
                <w:sz w:val="20"/>
              </w:rPr>
              <w:t>
ную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001G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вует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Если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дят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001Н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001I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421.
</w:t>
            </w:r>
            <w:r>
              <w:br/>
            </w:r>
            <w:r>
              <w:rPr>
                <w:rFonts w:ascii="Times New Roman"/>
                <w:b w:val="false"/>
                <w:i w:val="false"/>
                <w:color w:val="000000"/>
                <w:sz w:val="20"/>
              </w:rPr>
              <w:t>
02.
</w:t>
            </w:r>
            <w:r>
              <w:br/>
            </w:r>
            <w:r>
              <w:rPr>
                <w:rFonts w:ascii="Times New Roman"/>
                <w:b w:val="false"/>
                <w:i w:val="false"/>
                <w:color w:val="000000"/>
                <w:sz w:val="20"/>
              </w:rPr>
              <w:t>
001J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плюс
</w:t>
            </w:r>
            <w:r>
              <w:br/>
            </w:r>
            <w:r>
              <w:rPr>
                <w:rFonts w:ascii="Times New Roman"/>
                <w:b w:val="false"/>
                <w:i w:val="false"/>
                <w:color w:val="000000"/>
                <w:sz w:val="20"/>
              </w:rPr>
              <w:t>
421.
</w:t>
            </w:r>
            <w:r>
              <w:br/>
            </w:r>
            <w:r>
              <w:rPr>
                <w:rFonts w:ascii="Times New Roman"/>
                <w:b w:val="false"/>
                <w:i w:val="false"/>
                <w:color w:val="000000"/>
                <w:sz w:val="20"/>
              </w:rPr>
              <w:t>
03.
</w:t>
            </w:r>
            <w:r>
              <w:br/>
            </w:r>
            <w:r>
              <w:rPr>
                <w:rFonts w:ascii="Times New Roman"/>
                <w:b w:val="false"/>
                <w:i w:val="false"/>
                <w:color w:val="000000"/>
                <w:sz w:val="20"/>
              </w:rPr>
              <w:t>
001J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202,
</w:t>
            </w:r>
            <w:r>
              <w:br/>
            </w:r>
            <w:r>
              <w:rPr>
                <w:rFonts w:ascii="Times New Roman"/>
                <w:b w:val="false"/>
                <w:i w:val="false"/>
                <w:color w:val="000000"/>
                <w:sz w:val="20"/>
              </w:rPr>
              <w:t>
105
</w:t>
            </w:r>
            <w:r>
              <w:br/>
            </w:r>
            <w:r>
              <w:rPr>
                <w:rFonts w:ascii="Times New Roman"/>
                <w:b w:val="false"/>
                <w:i w:val="false"/>
                <w:color w:val="000000"/>
                <w:sz w:val="20"/>
              </w:rPr>
              <w:t>
203,
</w:t>
            </w:r>
            <w:r>
              <w:br/>
            </w:r>
            <w:r>
              <w:rPr>
                <w:rFonts w:ascii="Times New Roman"/>
                <w:b w:val="false"/>
                <w:i w:val="false"/>
                <w:color w:val="000000"/>
                <w:sz w:val="20"/>
              </w:rPr>
              <w:t>
105
</w:t>
            </w:r>
            <w:r>
              <w:br/>
            </w:r>
            <w:r>
              <w:rPr>
                <w:rFonts w:ascii="Times New Roman"/>
                <w:b w:val="false"/>
                <w:i w:val="false"/>
                <w:color w:val="000000"/>
                <w:sz w:val="20"/>
              </w:rPr>
              <w:t>
204,
</w:t>
            </w:r>
            <w:r>
              <w:br/>
            </w:r>
            <w:r>
              <w:rPr>
                <w:rFonts w:ascii="Times New Roman"/>
                <w:b w:val="false"/>
                <w:i w:val="false"/>
                <w:color w:val="000000"/>
                <w:sz w:val="20"/>
              </w:rPr>
              <w:t>
105
</w:t>
            </w:r>
            <w:r>
              <w:br/>
            </w:r>
            <w:r>
              <w:rPr>
                <w:rFonts w:ascii="Times New Roman"/>
                <w:b w:val="false"/>
                <w:i w:val="false"/>
                <w:color w:val="000000"/>
                <w:sz w:val="20"/>
              </w:rPr>
              <w:t>
205,
</w:t>
            </w:r>
            <w:r>
              <w:br/>
            </w:r>
            <w:r>
              <w:rPr>
                <w:rFonts w:ascii="Times New Roman"/>
                <w:b w:val="false"/>
                <w:i w:val="false"/>
                <w:color w:val="000000"/>
                <w:sz w:val="20"/>
              </w:rPr>
              <w:t>
105
</w:t>
            </w:r>
            <w:r>
              <w:br/>
            </w:r>
            <w:r>
              <w:rPr>
                <w:rFonts w:ascii="Times New Roman"/>
                <w:b w:val="false"/>
                <w:i w:val="false"/>
                <w:color w:val="000000"/>
                <w:sz w:val="20"/>
              </w:rPr>
              <w:t>
207,
</w:t>
            </w:r>
            <w:r>
              <w:br/>
            </w:r>
            <w:r>
              <w:rPr>
                <w:rFonts w:ascii="Times New Roman"/>
                <w:b w:val="false"/>
                <w:i w:val="false"/>
                <w:color w:val="000000"/>
                <w:sz w:val="20"/>
              </w:rPr>
              <w:t>
105
</w:t>
            </w:r>
            <w:r>
              <w:br/>
            </w:r>
            <w:r>
              <w:rPr>
                <w:rFonts w:ascii="Times New Roman"/>
                <w:b w:val="false"/>
                <w:i w:val="false"/>
                <w:color w:val="000000"/>
                <w:sz w:val="20"/>
              </w:rPr>
              <w:t>
208,
</w:t>
            </w:r>
            <w:r>
              <w:br/>
            </w:r>
            <w:r>
              <w:rPr>
                <w:rFonts w:ascii="Times New Roman"/>
                <w:b w:val="false"/>
                <w:i w:val="false"/>
                <w:color w:val="000000"/>
                <w:sz w:val="20"/>
              </w:rPr>
              <w:t>
105
</w:t>
            </w:r>
            <w:r>
              <w:br/>
            </w:r>
            <w:r>
              <w:rPr>
                <w:rFonts w:ascii="Times New Roman"/>
                <w:b w:val="false"/>
                <w:i w:val="false"/>
                <w:color w:val="000000"/>
                <w:sz w:val="20"/>
              </w:rPr>
              <w:t>
218,
</w:t>
            </w:r>
            <w:r>
              <w:br/>
            </w:r>
            <w:r>
              <w:rPr>
                <w:rFonts w:ascii="Times New Roman"/>
                <w:b w:val="false"/>
                <w:i w:val="false"/>
                <w:color w:val="000000"/>
                <w:sz w:val="20"/>
              </w:rPr>
              <w:t>
105
</w:t>
            </w:r>
            <w:r>
              <w:br/>
            </w:r>
            <w:r>
              <w:rPr>
                <w:rFonts w:ascii="Times New Roman"/>
                <w:b w:val="false"/>
                <w:i w:val="false"/>
                <w:color w:val="000000"/>
                <w:sz w:val="20"/>
              </w:rPr>
              <w:t>
237,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w:t>
            </w:r>
            <w:r>
              <w:br/>
            </w:r>
            <w:r>
              <w:rPr>
                <w:rFonts w:ascii="Times New Roman"/>
                <w:b w:val="false"/>
                <w:i w:val="false"/>
                <w:color w:val="000000"/>
                <w:sz w:val="20"/>
              </w:rPr>
              <w:t>
в
</w:t>
            </w:r>
            <w:r>
              <w:br/>
            </w:r>
            <w:r>
              <w:rPr>
                <w:rFonts w:ascii="Times New Roman"/>
                <w:b w:val="false"/>
                <w:i w:val="false"/>
                <w:color w:val="000000"/>
                <w:sz w:val="20"/>
              </w:rPr>
              <w:t>
гра-
</w:t>
            </w:r>
            <w:r>
              <w:br/>
            </w:r>
            <w:r>
              <w:rPr>
                <w:rFonts w:ascii="Times New Roman"/>
                <w:b w:val="false"/>
                <w:i w:val="false"/>
                <w:color w:val="000000"/>
                <w:sz w:val="20"/>
              </w:rPr>
              <w:t>
фе F)
</w:t>
            </w:r>
            <w:r>
              <w:br/>
            </w:r>
            <w:r>
              <w:rPr>
                <w:rFonts w:ascii="Times New Roman"/>
                <w:b w:val="false"/>
                <w:i w:val="false"/>
                <w:color w:val="000000"/>
                <w:sz w:val="20"/>
              </w:rPr>
              <w:t>
Если
</w:t>
            </w:r>
            <w:r>
              <w:br/>
            </w:r>
            <w:r>
              <w:rPr>
                <w:rFonts w:ascii="Times New Roman"/>
                <w:b w:val="false"/>
                <w:i w:val="false"/>
                <w:color w:val="000000"/>
                <w:sz w:val="20"/>
              </w:rPr>
              <w:t>
одно-
</w:t>
            </w:r>
            <w:r>
              <w:br/>
            </w:r>
            <w:r>
              <w:rPr>
                <w:rFonts w:ascii="Times New Roman"/>
                <w:b w:val="false"/>
                <w:i w:val="false"/>
                <w:color w:val="000000"/>
                <w:sz w:val="20"/>
              </w:rPr>
              <w:t>
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или
</w:t>
            </w:r>
            <w:r>
              <w:br/>
            </w:r>
            <w:r>
              <w:rPr>
                <w:rFonts w:ascii="Times New Roman"/>
                <w:b w:val="false"/>
                <w:i w:val="false"/>
                <w:color w:val="000000"/>
                <w:sz w:val="20"/>
              </w:rPr>
              <w:t>
в день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учет-
</w:t>
            </w:r>
            <w:r>
              <w:br/>
            </w:r>
            <w:r>
              <w:rPr>
                <w:rFonts w:ascii="Times New Roman"/>
                <w:b w:val="false"/>
                <w:i w:val="false"/>
                <w:color w:val="000000"/>
                <w:sz w:val="20"/>
              </w:rPr>
              <w:t>
но-
</w:t>
            </w:r>
            <w:r>
              <w:br/>
            </w:r>
            <w:r>
              <w:rPr>
                <w:rFonts w:ascii="Times New Roman"/>
                <w:b w:val="false"/>
                <w:i w:val="false"/>
                <w:color w:val="000000"/>
                <w:sz w:val="20"/>
              </w:rPr>
              <w:t>
кон-
</w:t>
            </w:r>
            <w:r>
              <w:br/>
            </w:r>
            <w:r>
              <w:rPr>
                <w:rFonts w:ascii="Times New Roman"/>
                <w:b w:val="false"/>
                <w:i w:val="false"/>
                <w:color w:val="000000"/>
                <w:sz w:val="20"/>
              </w:rPr>
              <w:t>
троль-
</w:t>
            </w:r>
            <w:r>
              <w:br/>
            </w:r>
            <w:r>
              <w:rPr>
                <w:rFonts w:ascii="Times New Roman"/>
                <w:b w:val="false"/>
                <w:i w:val="false"/>
                <w:color w:val="000000"/>
                <w:sz w:val="20"/>
              </w:rPr>
              <w:t>
ных
</w:t>
            </w:r>
            <w:r>
              <w:br/>
            </w:r>
            <w:r>
              <w:rPr>
                <w:rFonts w:ascii="Times New Roman"/>
                <w:b w:val="false"/>
                <w:i w:val="false"/>
                <w:color w:val="000000"/>
                <w:sz w:val="20"/>
              </w:rPr>
              <w:t>
марок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
</w:t>
            </w:r>
            <w:r>
              <w:br/>
            </w:r>
            <w:r>
              <w:rPr>
                <w:rFonts w:ascii="Times New Roman"/>
                <w:b w:val="false"/>
                <w:i w:val="false"/>
                <w:color w:val="000000"/>
                <w:sz w:val="20"/>
              </w:rPr>
              <w:t>
реты
</w:t>
            </w:r>
            <w:r>
              <w:br/>
            </w:r>
            <w:r>
              <w:rPr>
                <w:rFonts w:ascii="Times New Roman"/>
                <w:b w:val="false"/>
                <w:i w:val="false"/>
                <w:color w:val="000000"/>
                <w:sz w:val="20"/>
              </w:rPr>
              <w:t>
с
</w:t>
            </w:r>
            <w:r>
              <w:br/>
            </w:r>
            <w:r>
              <w:rPr>
                <w:rFonts w:ascii="Times New Roman"/>
                <w:b w:val="false"/>
                <w:i w:val="false"/>
                <w:color w:val="000000"/>
                <w:sz w:val="20"/>
              </w:rPr>
              <w:t>
филь-
</w:t>
            </w:r>
            <w:r>
              <w:br/>
            </w:r>
            <w:r>
              <w:rPr>
                <w:rFonts w:ascii="Times New Roman"/>
                <w:b w:val="false"/>
                <w:i w:val="false"/>
                <w:color w:val="000000"/>
                <w:sz w:val="20"/>
              </w:rPr>
              <w:t>
тром,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енные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N 3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011А
</w:t>
            </w:r>
            <w:r>
              <w:br/>
            </w:r>
            <w:r>
              <w:rPr>
                <w:rFonts w:ascii="Times New Roman"/>
                <w:b w:val="false"/>
                <w:i w:val="false"/>
                <w:color w:val="000000"/>
                <w:sz w:val="20"/>
              </w:rPr>
              <w:t>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011В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011С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Сига-
</w:t>
            </w:r>
            <w:r>
              <w:br/>
            </w:r>
            <w:r>
              <w:rPr>
                <w:rFonts w:ascii="Times New Roman"/>
                <w:b w:val="false"/>
                <w:i w:val="false"/>
                <w:color w:val="000000"/>
                <w:sz w:val="20"/>
              </w:rPr>
              <w:t>
реты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w:t>
            </w:r>
            <w:r>
              <w:br/>
            </w:r>
            <w:r>
              <w:rPr>
                <w:rFonts w:ascii="Times New Roman"/>
                <w:b w:val="false"/>
                <w:i w:val="false"/>
                <w:color w:val="000000"/>
                <w:sz w:val="20"/>
              </w:rPr>
              <w:t>
папи-
</w:t>
            </w:r>
            <w:r>
              <w:br/>
            </w:r>
            <w:r>
              <w:rPr>
                <w:rFonts w:ascii="Times New Roman"/>
                <w:b w:val="false"/>
                <w:i w:val="false"/>
                <w:color w:val="000000"/>
                <w:sz w:val="20"/>
              </w:rPr>
              <w:t>
росы,
</w:t>
            </w:r>
            <w:r>
              <w:br/>
            </w:r>
            <w:r>
              <w:rPr>
                <w:rFonts w:ascii="Times New Roman"/>
                <w:b w:val="false"/>
                <w:i w:val="false"/>
                <w:color w:val="000000"/>
                <w:sz w:val="20"/>
              </w:rPr>
              <w:t>
сига-
</w:t>
            </w:r>
            <w:r>
              <w:br/>
            </w:r>
            <w:r>
              <w:rPr>
                <w:rFonts w:ascii="Times New Roman"/>
                <w:b w:val="false"/>
                <w:i w:val="false"/>
                <w:color w:val="000000"/>
                <w:sz w:val="20"/>
              </w:rPr>
              <w:t>
ры,
</w:t>
            </w:r>
            <w:r>
              <w:br/>
            </w:r>
            <w:r>
              <w:rPr>
                <w:rFonts w:ascii="Times New Roman"/>
                <w:b w:val="false"/>
                <w:i w:val="false"/>
                <w:color w:val="000000"/>
                <w:sz w:val="20"/>
              </w:rPr>
              <w:t>
сига-
</w:t>
            </w:r>
            <w:r>
              <w:br/>
            </w:r>
            <w:r>
              <w:rPr>
                <w:rFonts w:ascii="Times New Roman"/>
                <w:b w:val="false"/>
                <w:i w:val="false"/>
                <w:color w:val="000000"/>
                <w:sz w:val="20"/>
              </w:rPr>
              <w:t>
рил-
</w:t>
            </w:r>
            <w:r>
              <w:br/>
            </w:r>
            <w:r>
              <w:rPr>
                <w:rFonts w:ascii="Times New Roman"/>
                <w:b w:val="false"/>
                <w:i w:val="false"/>
                <w:color w:val="000000"/>
                <w:sz w:val="20"/>
              </w:rPr>
              <w:t>
лы,
</w:t>
            </w:r>
            <w:r>
              <w:br/>
            </w:r>
            <w:r>
              <w:rPr>
                <w:rFonts w:ascii="Times New Roman"/>
                <w:b w:val="false"/>
                <w:i w:val="false"/>
                <w:color w:val="000000"/>
                <w:sz w:val="20"/>
              </w:rPr>
              <w:t>
та-
</w:t>
            </w:r>
            <w:r>
              <w:br/>
            </w:r>
            <w:r>
              <w:rPr>
                <w:rFonts w:ascii="Times New Roman"/>
                <w:b w:val="false"/>
                <w:i w:val="false"/>
                <w:color w:val="000000"/>
                <w:sz w:val="20"/>
              </w:rPr>
              <w:t>
бак,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ные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055А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если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ство
</w:t>
            </w:r>
            <w:r>
              <w:br/>
            </w:r>
            <w:r>
              <w:rPr>
                <w:rFonts w:ascii="Times New Roman"/>
                <w:b w:val="false"/>
                <w:i w:val="false"/>
                <w:color w:val="000000"/>
                <w:sz w:val="20"/>
              </w:rPr>
              <w:t>
сига-
</w:t>
            </w:r>
            <w:r>
              <w:br/>
            </w:r>
            <w:r>
              <w:rPr>
                <w:rFonts w:ascii="Times New Roman"/>
                <w:b w:val="false"/>
                <w:i w:val="false"/>
                <w:color w:val="000000"/>
                <w:sz w:val="20"/>
              </w:rPr>
              <w:t>
рет
</w:t>
            </w:r>
            <w:r>
              <w:br/>
            </w:r>
            <w:r>
              <w:rPr>
                <w:rFonts w:ascii="Times New Roman"/>
                <w:b w:val="false"/>
                <w:i w:val="false"/>
                <w:color w:val="000000"/>
                <w:sz w:val="20"/>
              </w:rPr>
              <w:t>
без
</w:t>
            </w:r>
            <w:r>
              <w:br/>
            </w:r>
            <w:r>
              <w:rPr>
                <w:rFonts w:ascii="Times New Roman"/>
                <w:b w:val="false"/>
                <w:i w:val="false"/>
                <w:color w:val="000000"/>
                <w:sz w:val="20"/>
              </w:rPr>
              <w:t>
филь-
</w:t>
            </w:r>
            <w:r>
              <w:br/>
            </w:r>
            <w:r>
              <w:rPr>
                <w:rFonts w:ascii="Times New Roman"/>
                <w:b w:val="false"/>
                <w:i w:val="false"/>
                <w:color w:val="000000"/>
                <w:sz w:val="20"/>
              </w:rPr>
              <w:t>
тра,
</w:t>
            </w:r>
            <w:r>
              <w:br/>
            </w:r>
            <w:r>
              <w:rPr>
                <w:rFonts w:ascii="Times New Roman"/>
                <w:b w:val="false"/>
                <w:i w:val="false"/>
                <w:color w:val="000000"/>
                <w:sz w:val="20"/>
              </w:rPr>
              <w:t>
папи-
</w:t>
            </w:r>
            <w:r>
              <w:br/>
            </w:r>
            <w:r>
              <w:rPr>
                <w:rFonts w:ascii="Times New Roman"/>
                <w:b w:val="false"/>
                <w:i w:val="false"/>
                <w:color w:val="000000"/>
                <w:sz w:val="20"/>
              </w:rPr>
              <w:t>
рос,
</w:t>
            </w:r>
            <w:r>
              <w:br/>
            </w:r>
            <w:r>
              <w:rPr>
                <w:rFonts w:ascii="Times New Roman"/>
                <w:b w:val="false"/>
                <w:i w:val="false"/>
                <w:color w:val="000000"/>
                <w:sz w:val="20"/>
              </w:rPr>
              <w:t>
си-
</w:t>
            </w:r>
            <w:r>
              <w:br/>
            </w:r>
            <w:r>
              <w:rPr>
                <w:rFonts w:ascii="Times New Roman"/>
                <w:b w:val="false"/>
                <w:i w:val="false"/>
                <w:color w:val="000000"/>
                <w:sz w:val="20"/>
              </w:rPr>
              <w:t>
гар,
</w:t>
            </w:r>
            <w:r>
              <w:br/>
            </w:r>
            <w:r>
              <w:rPr>
                <w:rFonts w:ascii="Times New Roman"/>
                <w:b w:val="false"/>
                <w:i w:val="false"/>
                <w:color w:val="000000"/>
                <w:sz w:val="20"/>
              </w:rPr>
              <w:t>
сига-
</w:t>
            </w:r>
            <w:r>
              <w:br/>
            </w:r>
            <w:r>
              <w:rPr>
                <w:rFonts w:ascii="Times New Roman"/>
                <w:b w:val="false"/>
                <w:i w:val="false"/>
                <w:color w:val="000000"/>
                <w:sz w:val="20"/>
              </w:rPr>
              <w:t>
рилл,
</w:t>
            </w:r>
            <w:r>
              <w:br/>
            </w:r>
            <w:r>
              <w:rPr>
                <w:rFonts w:ascii="Times New Roman"/>
                <w:b w:val="false"/>
                <w:i w:val="false"/>
                <w:color w:val="000000"/>
                <w:sz w:val="20"/>
              </w:rPr>
              <w:t>
таба-
</w:t>
            </w:r>
            <w:r>
              <w:br/>
            </w:r>
            <w:r>
              <w:rPr>
                <w:rFonts w:ascii="Times New Roman"/>
                <w:b w:val="false"/>
                <w:i w:val="false"/>
                <w:color w:val="000000"/>
                <w:sz w:val="20"/>
              </w:rPr>
              <w:t>
ка,
</w:t>
            </w:r>
            <w:r>
              <w:br/>
            </w:r>
            <w:r>
              <w:rPr>
                <w:rFonts w:ascii="Times New Roman"/>
                <w:b w:val="false"/>
                <w:i w:val="false"/>
                <w:color w:val="000000"/>
                <w:sz w:val="20"/>
              </w:rPr>
              <w:t>
кури-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жева-
</w:t>
            </w:r>
            <w:r>
              <w:br/>
            </w:r>
            <w:r>
              <w:rPr>
                <w:rFonts w:ascii="Times New Roman"/>
                <w:b w:val="false"/>
                <w:i w:val="false"/>
                <w:color w:val="000000"/>
                <w:sz w:val="20"/>
              </w:rPr>
              <w:t>
тель-
</w:t>
            </w:r>
            <w:r>
              <w:br/>
            </w:r>
            <w:r>
              <w:rPr>
                <w:rFonts w:ascii="Times New Roman"/>
                <w:b w:val="false"/>
                <w:i w:val="false"/>
                <w:color w:val="000000"/>
                <w:sz w:val="20"/>
              </w:rPr>
              <w:t>
ного,
</w:t>
            </w:r>
            <w:r>
              <w:br/>
            </w:r>
            <w:r>
              <w:rPr>
                <w:rFonts w:ascii="Times New Roman"/>
                <w:b w:val="false"/>
                <w:i w:val="false"/>
                <w:color w:val="000000"/>
                <w:sz w:val="20"/>
              </w:rPr>
              <w:t>
нюха-
</w:t>
            </w:r>
            <w:r>
              <w:br/>
            </w:r>
            <w:r>
              <w:rPr>
                <w:rFonts w:ascii="Times New Roman"/>
                <w:b w:val="false"/>
                <w:i w:val="false"/>
                <w:color w:val="000000"/>
                <w:sz w:val="20"/>
              </w:rPr>
              <w:t>
тель-
</w:t>
            </w:r>
            <w:r>
              <w:br/>
            </w:r>
            <w:r>
              <w:rPr>
                <w:rFonts w:ascii="Times New Roman"/>
                <w:b w:val="false"/>
                <w:i w:val="false"/>
                <w:color w:val="000000"/>
                <w:sz w:val="20"/>
              </w:rPr>
              <w:t>
ного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налого-
</w:t>
            </w:r>
            <w:r>
              <w:br/>
            </w:r>
            <w:r>
              <w:rPr>
                <w:rFonts w:ascii="Times New Roman"/>
                <w:b w:val="false"/>
                <w:i w:val="false"/>
                <w:color w:val="000000"/>
                <w:sz w:val="20"/>
              </w:rPr>
              <w:t>
вого
</w:t>
            </w:r>
            <w:r>
              <w:br/>
            </w:r>
            <w:r>
              <w:rPr>
                <w:rFonts w:ascii="Times New Roman"/>
                <w:b w:val="false"/>
                <w:i w:val="false"/>
                <w:color w:val="000000"/>
                <w:sz w:val="20"/>
              </w:rPr>
              <w:t>
периода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4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022В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033В+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055А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4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022С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033С.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05С+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044А +
</w:t>
            </w:r>
            <w:r>
              <w:br/>
            </w:r>
            <w:r>
              <w:rPr>
                <w:rFonts w:ascii="Times New Roman"/>
                <w:b w:val="false"/>
                <w:i w:val="false"/>
                <w:color w:val="000000"/>
                <w:sz w:val="20"/>
              </w:rPr>
              <w:t>
400.
</w:t>
            </w:r>
            <w:r>
              <w:br/>
            </w:r>
            <w:r>
              <w:rPr>
                <w:rFonts w:ascii="Times New Roman"/>
                <w:b w:val="false"/>
                <w:i w:val="false"/>
                <w:color w:val="000000"/>
                <w:sz w:val="20"/>
              </w:rPr>
              <w:t>
03.
</w:t>
            </w:r>
            <w:r>
              <w:br/>
            </w:r>
            <w:r>
              <w:rPr>
                <w:rFonts w:ascii="Times New Roman"/>
                <w:b w:val="false"/>
                <w:i w:val="false"/>
                <w:color w:val="000000"/>
                <w:sz w:val="20"/>
              </w:rPr>
              <w:t>
055А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Сырая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r>
              <w:br/>
            </w:r>
            <w:r>
              <w:rPr>
                <w:rFonts w:ascii="Times New Roman"/>
                <w:b w:val="false"/>
                <w:i w:val="false"/>
                <w:color w:val="000000"/>
                <w:sz w:val="20"/>
              </w:rPr>
              <w:t>
про-
</w:t>
            </w:r>
            <w:r>
              <w:br/>
            </w:r>
            <w:r>
              <w:rPr>
                <w:rFonts w:ascii="Times New Roman"/>
                <w:b w:val="false"/>
                <w:i w:val="false"/>
                <w:color w:val="000000"/>
                <w:sz w:val="20"/>
              </w:rPr>
              <w:t>
изве-
</w:t>
            </w:r>
            <w:r>
              <w:br/>
            </w:r>
            <w:r>
              <w:rPr>
                <w:rFonts w:ascii="Times New Roman"/>
                <w:b w:val="false"/>
                <w:i w:val="false"/>
                <w:color w:val="000000"/>
                <w:sz w:val="20"/>
              </w:rPr>
              <w:t>
ден-
</w:t>
            </w:r>
            <w:r>
              <w:br/>
            </w:r>
            <w:r>
              <w:rPr>
                <w:rFonts w:ascii="Times New Roman"/>
                <w:b w:val="false"/>
                <w:i w:val="false"/>
                <w:color w:val="000000"/>
                <w:sz w:val="20"/>
              </w:rPr>
              <w:t>
ная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4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
</w:t>
            </w:r>
            <w:r>
              <w:br/>
            </w:r>
            <w:r>
              <w:rPr>
                <w:rFonts w:ascii="Times New Roman"/>
                <w:b w:val="false"/>
                <w:i w:val="false"/>
                <w:color w:val="000000"/>
                <w:sz w:val="20"/>
              </w:rPr>
              <w:t>
га-
</w:t>
            </w:r>
            <w:r>
              <w:br/>
            </w:r>
            <w:r>
              <w:rPr>
                <w:rFonts w:ascii="Times New Roman"/>
                <w:b w:val="false"/>
                <w:i w:val="false"/>
                <w:color w:val="000000"/>
                <w:sz w:val="20"/>
              </w:rPr>
              <w:t>
ни-
</w:t>
            </w:r>
            <w:r>
              <w:br/>
            </w:r>
            <w:r>
              <w:rPr>
                <w:rFonts w:ascii="Times New Roman"/>
                <w:b w:val="false"/>
                <w:i w:val="false"/>
                <w:color w:val="000000"/>
                <w:sz w:val="20"/>
              </w:rPr>
              <w:t>
за-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012А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012В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012С
</w:t>
            </w:r>
            <w:r>
              <w:br/>
            </w:r>
            <w:r>
              <w:rPr>
                <w:rFonts w:ascii="Times New Roman"/>
                <w:b w:val="false"/>
                <w:i w:val="false"/>
                <w:color w:val="000000"/>
                <w:sz w:val="20"/>
              </w:rPr>
              <w:t>
Если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лено
</w:t>
            </w:r>
            <w:r>
              <w:br/>
            </w:r>
            <w:r>
              <w:rPr>
                <w:rFonts w:ascii="Times New Roman"/>
                <w:b w:val="false"/>
                <w:i w:val="false"/>
                <w:color w:val="000000"/>
                <w:sz w:val="20"/>
              </w:rPr>
              <w:t>
не-
</w:t>
            </w:r>
            <w:r>
              <w:br/>
            </w:r>
            <w:r>
              <w:rPr>
                <w:rFonts w:ascii="Times New Roman"/>
                <w:b w:val="false"/>
                <w:i w:val="false"/>
                <w:color w:val="000000"/>
                <w:sz w:val="20"/>
              </w:rPr>
              <w:t>
ско-
</w:t>
            </w:r>
            <w:r>
              <w:br/>
            </w:r>
            <w:r>
              <w:rPr>
                <w:rFonts w:ascii="Times New Roman"/>
                <w:b w:val="false"/>
                <w:i w:val="false"/>
                <w:color w:val="000000"/>
                <w:sz w:val="20"/>
              </w:rPr>
              <w:t>
лько
</w:t>
            </w:r>
            <w:r>
              <w:br/>
            </w:r>
            <w:r>
              <w:rPr>
                <w:rFonts w:ascii="Times New Roman"/>
                <w:b w:val="false"/>
                <w:i w:val="false"/>
                <w:color w:val="000000"/>
                <w:sz w:val="20"/>
              </w:rPr>
              <w:t>
стра-
</w:t>
            </w:r>
            <w:r>
              <w:br/>
            </w:r>
            <w:r>
              <w:rPr>
                <w:rFonts w:ascii="Times New Roman"/>
                <w:b w:val="false"/>
                <w:i w:val="false"/>
                <w:color w:val="000000"/>
                <w:sz w:val="20"/>
              </w:rPr>
              <w:t>
ниц
</w:t>
            </w:r>
            <w:r>
              <w:br/>
            </w:r>
            <w:r>
              <w:rPr>
                <w:rFonts w:ascii="Times New Roman"/>
                <w:b w:val="false"/>
                <w:i w:val="false"/>
                <w:color w:val="000000"/>
                <w:sz w:val="20"/>
              </w:rPr>
              <w:t>
формы
</w:t>
            </w:r>
            <w:r>
              <w:br/>
            </w:r>
            <w:r>
              <w:rPr>
                <w:rFonts w:ascii="Times New Roman"/>
                <w:b w:val="false"/>
                <w:i w:val="false"/>
                <w:color w:val="000000"/>
                <w:sz w:val="20"/>
              </w:rPr>
              <w:t>
400.
</w:t>
            </w:r>
            <w:r>
              <w:br/>
            </w:r>
            <w:r>
              <w:rPr>
                <w:rFonts w:ascii="Times New Roman"/>
                <w:b w:val="false"/>
                <w:i w:val="false"/>
                <w:color w:val="000000"/>
                <w:sz w:val="20"/>
              </w:rPr>
              <w:t>
04,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
</w:t>
            </w:r>
            <w:r>
              <w:br/>
            </w:r>
            <w:r>
              <w:rPr>
                <w:rFonts w:ascii="Times New Roman"/>
                <w:b w:val="false"/>
                <w:i w:val="false"/>
                <w:color w:val="000000"/>
                <w:sz w:val="20"/>
              </w:rPr>
              <w:t>
рется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этой
</w:t>
            </w:r>
            <w:r>
              <w:br/>
            </w:r>
            <w:r>
              <w:rPr>
                <w:rFonts w:ascii="Times New Roman"/>
                <w:b w:val="false"/>
                <w:i w:val="false"/>
                <w:color w:val="000000"/>
                <w:sz w:val="20"/>
              </w:rPr>
              <w:t>
стро-
</w:t>
            </w:r>
            <w:r>
              <w:br/>
            </w:r>
            <w:r>
              <w:rPr>
                <w:rFonts w:ascii="Times New Roman"/>
                <w:b w:val="false"/>
                <w:i w:val="false"/>
                <w:color w:val="000000"/>
                <w:sz w:val="20"/>
              </w:rPr>
              <w:t>
ки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6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w:t>
            </w:r>
            <w:r>
              <w:br/>
            </w:r>
            <w:r>
              <w:rPr>
                <w:rFonts w:ascii="Times New Roman"/>
                <w:b w:val="false"/>
                <w:i w:val="false"/>
                <w:color w:val="000000"/>
                <w:sz w:val="20"/>
              </w:rPr>
              <w:t>
91,
</w:t>
            </w:r>
            <w:r>
              <w:br/>
            </w:r>
            <w:r>
              <w:rPr>
                <w:rFonts w:ascii="Times New Roman"/>
                <w:b w:val="false"/>
                <w:i w:val="false"/>
                <w:color w:val="000000"/>
                <w:sz w:val="20"/>
              </w:rPr>
              <w:t>
92,
</w:t>
            </w:r>
            <w:r>
              <w:br/>
            </w:r>
            <w:r>
              <w:rPr>
                <w:rFonts w:ascii="Times New Roman"/>
                <w:b w:val="false"/>
                <w:i w:val="false"/>
                <w:color w:val="000000"/>
                <w:sz w:val="20"/>
              </w:rPr>
              <w:t>
93,
</w:t>
            </w:r>
            <w:r>
              <w:br/>
            </w:r>
            <w:r>
              <w:rPr>
                <w:rFonts w:ascii="Times New Roman"/>
                <w:b w:val="false"/>
                <w:i w:val="false"/>
                <w:color w:val="000000"/>
                <w:sz w:val="20"/>
              </w:rPr>
              <w:t>
94,
</w:t>
            </w:r>
            <w:r>
              <w:br/>
            </w:r>
            <w:r>
              <w:rPr>
                <w:rFonts w:ascii="Times New Roman"/>
                <w:b w:val="false"/>
                <w:i w:val="false"/>
                <w:color w:val="000000"/>
                <w:sz w:val="20"/>
              </w:rPr>
              <w:t>
95,
</w:t>
            </w:r>
            <w:r>
              <w:br/>
            </w:r>
            <w:r>
              <w:rPr>
                <w:rFonts w:ascii="Times New Roman"/>
                <w:b w:val="false"/>
                <w:i w:val="false"/>
                <w:color w:val="000000"/>
                <w:sz w:val="20"/>
              </w:rPr>
              <w:t>
96,
</w:t>
            </w:r>
            <w:r>
              <w:br/>
            </w:r>
            <w:r>
              <w:rPr>
                <w:rFonts w:ascii="Times New Roman"/>
                <w:b w:val="false"/>
                <w:i w:val="false"/>
                <w:color w:val="000000"/>
                <w:sz w:val="20"/>
              </w:rPr>
              <w:t>
97
</w:t>
            </w:r>
            <w:r>
              <w:br/>
            </w: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в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5 и
</w:t>
            </w:r>
            <w:r>
              <w:br/>
            </w:r>
            <w:r>
              <w:rPr>
                <w:rFonts w:ascii="Times New Roman"/>
                <w:b w:val="false"/>
                <w:i w:val="false"/>
                <w:color w:val="000000"/>
                <w:sz w:val="20"/>
              </w:rPr>
              <w:t>
N 7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400.05
</w:t>
            </w:r>
            <w:r>
              <w:br/>
            </w:r>
            <w:r>
              <w:rPr>
                <w:rFonts w:ascii="Times New Roman"/>
                <w:b w:val="false"/>
                <w:i w:val="false"/>
                <w:color w:val="000000"/>
                <w:sz w:val="20"/>
              </w:rPr>
              <w:t>
или
</w:t>
            </w:r>
            <w:r>
              <w:br/>
            </w:r>
            <w:r>
              <w:rPr>
                <w:rFonts w:ascii="Times New Roman"/>
                <w:b w:val="false"/>
                <w:i w:val="false"/>
                <w:color w:val="000000"/>
                <w:sz w:val="20"/>
              </w:rPr>
              <w:t>
доп.
</w:t>
            </w:r>
            <w:r>
              <w:br/>
            </w:r>
            <w:r>
              <w:rPr>
                <w:rFonts w:ascii="Times New Roman"/>
                <w:b w:val="false"/>
                <w:i w:val="false"/>
                <w:color w:val="000000"/>
                <w:sz w:val="20"/>
              </w:rPr>
              <w:t>
фор-
</w:t>
            </w:r>
            <w:r>
              <w:br/>
            </w:r>
            <w:r>
              <w:rPr>
                <w:rFonts w:ascii="Times New Roman"/>
                <w:b w:val="false"/>
                <w:i w:val="false"/>
                <w:color w:val="000000"/>
                <w:sz w:val="20"/>
              </w:rPr>
              <w:t>
ма
</w:t>
            </w:r>
            <w:r>
              <w:br/>
            </w:r>
            <w:r>
              <w:rPr>
                <w:rFonts w:ascii="Times New Roman"/>
                <w:b w:val="false"/>
                <w:i w:val="false"/>
                <w:color w:val="000000"/>
                <w:sz w:val="20"/>
              </w:rPr>
              <w:t>
к
</w:t>
            </w:r>
            <w:r>
              <w:br/>
            </w:r>
            <w:r>
              <w:rPr>
                <w:rFonts w:ascii="Times New Roman"/>
                <w:b w:val="false"/>
                <w:i w:val="false"/>
                <w:color w:val="000000"/>
                <w:sz w:val="20"/>
              </w:rPr>
              <w:t>
ст-
</w:t>
            </w:r>
            <w:r>
              <w:br/>
            </w:r>
            <w:r>
              <w:rPr>
                <w:rFonts w:ascii="Times New Roman"/>
                <w:b w:val="false"/>
                <w:i w:val="false"/>
                <w:color w:val="000000"/>
                <w:sz w:val="20"/>
              </w:rPr>
              <w:t>
роке
</w:t>
            </w:r>
            <w:r>
              <w:br/>
            </w:r>
            <w:r>
              <w:rPr>
                <w:rFonts w:ascii="Times New Roman"/>
                <w:b w:val="false"/>
                <w:i w:val="false"/>
                <w:color w:val="000000"/>
                <w:sz w:val="20"/>
              </w:rPr>
              <w:t>
400.07.
</w:t>
            </w:r>
            <w:r>
              <w:br/>
            </w:r>
            <w:r>
              <w:rPr>
                <w:rFonts w:ascii="Times New Roman"/>
                <w:b w:val="false"/>
                <w:i w:val="false"/>
                <w:color w:val="000000"/>
                <w:sz w:val="20"/>
              </w:rPr>
              <w:t>
001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007В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
</w:t>
            </w:r>
            <w:r>
              <w:br/>
            </w:r>
            <w:r>
              <w:rPr>
                <w:rFonts w:ascii="Times New Roman"/>
                <w:b w:val="false"/>
                <w:i w:val="false"/>
                <w:color w:val="000000"/>
                <w:sz w:val="20"/>
              </w:rPr>
              <w:t>
фе А
</w:t>
            </w:r>
            <w:r>
              <w:br/>
            </w:r>
            <w:r>
              <w:rPr>
                <w:rFonts w:ascii="Times New Roman"/>
                <w:b w:val="false"/>
                <w:i w:val="false"/>
                <w:color w:val="000000"/>
                <w:sz w:val="20"/>
              </w:rPr>
              <w:t>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от-
</w:t>
            </w:r>
            <w:r>
              <w:br/>
            </w:r>
            <w:r>
              <w:rPr>
                <w:rFonts w:ascii="Times New Roman"/>
                <w:b w:val="false"/>
                <w:i w:val="false"/>
                <w:color w:val="000000"/>
                <w:sz w:val="20"/>
              </w:rPr>
              <w:t>
сут-
</w:t>
            </w:r>
            <w:r>
              <w:br/>
            </w:r>
            <w:r>
              <w:rPr>
                <w:rFonts w:ascii="Times New Roman"/>
                <w:b w:val="false"/>
                <w:i w:val="false"/>
                <w:color w:val="000000"/>
                <w:sz w:val="20"/>
              </w:rPr>
              <w:t>
ст-
</w:t>
            </w:r>
            <w:r>
              <w:br/>
            </w:r>
            <w:r>
              <w:rPr>
                <w:rFonts w:ascii="Times New Roman"/>
                <w:b w:val="false"/>
                <w:i w:val="false"/>
                <w:color w:val="000000"/>
                <w:sz w:val="20"/>
              </w:rPr>
              <w:t>
вии
</w:t>
            </w:r>
            <w:r>
              <w:br/>
            </w:r>
            <w:r>
              <w:rPr>
                <w:rFonts w:ascii="Times New Roman"/>
                <w:b w:val="false"/>
                <w:i w:val="false"/>
                <w:color w:val="000000"/>
                <w:sz w:val="20"/>
              </w:rPr>
              <w:t>
у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
</w:t>
            </w:r>
            <w:r>
              <w:br/>
            </w:r>
            <w:r>
              <w:rPr>
                <w:rFonts w:ascii="Times New Roman"/>
                <w:b w:val="false"/>
                <w:i w:val="false"/>
                <w:color w:val="000000"/>
                <w:sz w:val="20"/>
              </w:rPr>
              <w:t>
ска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формы 400.
</w:t>
            </w:r>
            <w:r>
              <w:br/>
            </w:r>
            <w:r>
              <w:rPr>
                <w:rFonts w:ascii="Times New Roman"/>
                <w:b w:val="false"/>
                <w:i w:val="false"/>
                <w:color w:val="000000"/>
                <w:sz w:val="20"/>
              </w:rPr>
              <w:t>
05.
</w:t>
            </w:r>
            <w:r>
              <w:br/>
            </w:r>
            <w:r>
              <w:rPr>
                <w:rFonts w:ascii="Times New Roman"/>
                <w:b w:val="false"/>
                <w:i w:val="false"/>
                <w:color w:val="000000"/>
                <w:sz w:val="20"/>
              </w:rPr>
              <w:t>
При
</w:t>
            </w:r>
            <w:r>
              <w:br/>
            </w:r>
            <w:r>
              <w:rPr>
                <w:rFonts w:ascii="Times New Roman"/>
                <w:b w:val="false"/>
                <w:i w:val="false"/>
                <w:color w:val="000000"/>
                <w:sz w:val="20"/>
              </w:rPr>
              <w:t>
на-
</w:t>
            </w:r>
            <w:r>
              <w:br/>
            </w:r>
            <w:r>
              <w:rPr>
                <w:rFonts w:ascii="Times New Roman"/>
                <w:b w:val="false"/>
                <w:i w:val="false"/>
                <w:color w:val="000000"/>
                <w:sz w:val="20"/>
              </w:rPr>
              <w:t>
ли-
</w:t>
            </w:r>
            <w:r>
              <w:br/>
            </w:r>
            <w:r>
              <w:rPr>
                <w:rFonts w:ascii="Times New Roman"/>
                <w:b w:val="false"/>
                <w:i w:val="false"/>
                <w:color w:val="000000"/>
                <w:sz w:val="20"/>
              </w:rPr>
              <w:t>
чии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ных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ний-
</w:t>
            </w:r>
            <w:r>
              <w:br/>
            </w:r>
            <w:r>
              <w:rPr>
                <w:rFonts w:ascii="Times New Roman"/>
                <w:b w:val="false"/>
                <w:i w:val="false"/>
                <w:color w:val="000000"/>
                <w:sz w:val="20"/>
              </w:rPr>
              <w:t>
раз-
</w:t>
            </w:r>
            <w:r>
              <w:br/>
            </w:r>
            <w:r>
              <w:rPr>
                <w:rFonts w:ascii="Times New Roman"/>
                <w:b w:val="false"/>
                <w:i w:val="false"/>
                <w:color w:val="000000"/>
                <w:sz w:val="20"/>
              </w:rPr>
              <w:t>
нос-
</w:t>
            </w:r>
            <w:r>
              <w:br/>
            </w:r>
            <w:r>
              <w:rPr>
                <w:rFonts w:ascii="Times New Roman"/>
                <w:b w:val="false"/>
                <w:i w:val="false"/>
                <w:color w:val="000000"/>
                <w:sz w:val="20"/>
              </w:rPr>
              <w:t>
ка
</w:t>
            </w:r>
            <w:r>
              <w:br/>
            </w:r>
            <w:r>
              <w:rPr>
                <w:rFonts w:ascii="Times New Roman"/>
                <w:b w:val="false"/>
                <w:i w:val="false"/>
                <w:color w:val="000000"/>
                <w:sz w:val="20"/>
              </w:rPr>
              <w:t>
осу-
</w:t>
            </w:r>
            <w:r>
              <w:br/>
            </w:r>
            <w:r>
              <w:rPr>
                <w:rFonts w:ascii="Times New Roman"/>
                <w:b w:val="false"/>
                <w:i w:val="false"/>
                <w:color w:val="000000"/>
                <w:sz w:val="20"/>
              </w:rPr>
              <w:t>
ще-
</w:t>
            </w:r>
            <w:r>
              <w:br/>
            </w:r>
            <w:r>
              <w:rPr>
                <w:rFonts w:ascii="Times New Roman"/>
                <w:b w:val="false"/>
                <w:i w:val="false"/>
                <w:color w:val="000000"/>
                <w:sz w:val="20"/>
              </w:rPr>
              <w:t>
ств-
</w:t>
            </w:r>
            <w:r>
              <w:br/>
            </w:r>
            <w:r>
              <w:rPr>
                <w:rFonts w:ascii="Times New Roman"/>
                <w:b w:val="false"/>
                <w:i w:val="false"/>
                <w:color w:val="000000"/>
                <w:sz w:val="20"/>
              </w:rPr>
              <w:t>
ляет-
</w:t>
            </w:r>
            <w:r>
              <w:br/>
            </w:r>
            <w:r>
              <w:rPr>
                <w:rFonts w:ascii="Times New Roman"/>
                <w:b w:val="false"/>
                <w:i w:val="false"/>
                <w:color w:val="000000"/>
                <w:sz w:val="20"/>
              </w:rPr>
              <w:t>
ся
</w:t>
            </w:r>
            <w:r>
              <w:br/>
            </w:r>
            <w:r>
              <w:rPr>
                <w:rFonts w:ascii="Times New Roman"/>
                <w:b w:val="false"/>
                <w:i w:val="false"/>
                <w:color w:val="000000"/>
                <w:sz w:val="20"/>
              </w:rPr>
              <w:t>
из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ной
</w:t>
            </w:r>
            <w:r>
              <w:br/>
            </w:r>
            <w:r>
              <w:rPr>
                <w:rFonts w:ascii="Times New Roman"/>
                <w:b w:val="false"/>
                <w:i w:val="false"/>
                <w:color w:val="000000"/>
                <w:sz w:val="20"/>
              </w:rPr>
              <w:t>
фор-
</w:t>
            </w:r>
            <w:r>
              <w:br/>
            </w:r>
            <w:r>
              <w:rPr>
                <w:rFonts w:ascii="Times New Roman"/>
                <w:b w:val="false"/>
                <w:i w:val="false"/>
                <w:color w:val="000000"/>
                <w:sz w:val="20"/>
              </w:rPr>
              <w:t>
мы к
</w:t>
            </w:r>
            <w:r>
              <w:br/>
            </w:r>
            <w:r>
              <w:rPr>
                <w:rFonts w:ascii="Times New Roman"/>
                <w:b w:val="false"/>
                <w:i w:val="false"/>
                <w:color w:val="000000"/>
                <w:sz w:val="20"/>
              </w:rPr>
              <w:t>
стро-
</w:t>
            </w:r>
            <w:r>
              <w:br/>
            </w:r>
            <w:r>
              <w:rPr>
                <w:rFonts w:ascii="Times New Roman"/>
                <w:b w:val="false"/>
                <w:i w:val="false"/>
                <w:color w:val="000000"/>
                <w:sz w:val="20"/>
              </w:rPr>
              <w:t>
ке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3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007С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об-
</w:t>
            </w:r>
            <w:r>
              <w:br/>
            </w:r>
            <w:r>
              <w:rPr>
                <w:rFonts w:ascii="Times New Roman"/>
                <w:b w:val="false"/>
                <w:i w:val="false"/>
                <w:color w:val="000000"/>
                <w:sz w:val="20"/>
              </w:rPr>
              <w:t>
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05.
</w:t>
            </w:r>
            <w:r>
              <w:br/>
            </w:r>
            <w:r>
              <w:rPr>
                <w:rFonts w:ascii="Times New Roman"/>
                <w:b w:val="false"/>
                <w:i w:val="false"/>
                <w:color w:val="000000"/>
                <w:sz w:val="20"/>
              </w:rPr>
              <w:t>
007D
</w:t>
            </w:r>
            <w:r>
              <w:br/>
            </w:r>
            <w:r>
              <w:rPr>
                <w:rFonts w:ascii="Times New Roman"/>
                <w:b w:val="false"/>
                <w:i w:val="false"/>
                <w:color w:val="000000"/>
                <w:sz w:val="20"/>
              </w:rPr>
              <w:t>
или
</w:t>
            </w:r>
            <w:r>
              <w:br/>
            </w:r>
            <w:r>
              <w:rPr>
                <w:rFonts w:ascii="Times New Roman"/>
                <w:b w:val="false"/>
                <w:i w:val="false"/>
                <w:color w:val="000000"/>
                <w:sz w:val="20"/>
              </w:rPr>
              <w:t>
400.
</w:t>
            </w:r>
            <w:r>
              <w:br/>
            </w:r>
            <w:r>
              <w:rPr>
                <w:rFonts w:ascii="Times New Roman"/>
                <w:b w:val="false"/>
                <w:i w:val="false"/>
                <w:color w:val="000000"/>
                <w:sz w:val="20"/>
              </w:rPr>
              <w:t>
07.
</w:t>
            </w:r>
            <w:r>
              <w:br/>
            </w:r>
            <w:r>
              <w:rPr>
                <w:rFonts w:ascii="Times New Roman"/>
                <w:b w:val="false"/>
                <w:i w:val="false"/>
                <w:color w:val="000000"/>
                <w:sz w:val="20"/>
              </w:rPr>
              <w:t>
001E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или
</w:t>
            </w:r>
            <w:r>
              <w:br/>
            </w:r>
            <w:r>
              <w:rPr>
                <w:rFonts w:ascii="Times New Roman"/>
                <w:b w:val="false"/>
                <w:i w:val="false"/>
                <w:color w:val="000000"/>
                <w:sz w:val="20"/>
              </w:rPr>
              <w:t>
В,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венно)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249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90, 91, 92, 93, 94, 95, 96, 97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Бен-
</w:t>
            </w:r>
            <w:r>
              <w:br/>
            </w:r>
            <w:r>
              <w:rPr>
                <w:rFonts w:ascii="Times New Roman"/>
                <w:b w:val="false"/>
                <w:i w:val="false"/>
                <w:color w:val="000000"/>
                <w:sz w:val="20"/>
              </w:rPr>
              <w:t>
зин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авиа-
</w:t>
            </w:r>
            <w:r>
              <w:br/>
            </w:r>
            <w:r>
              <w:rPr>
                <w:rFonts w:ascii="Times New Roman"/>
                <w:b w:val="false"/>
                <w:i w:val="false"/>
                <w:color w:val="000000"/>
                <w:sz w:val="20"/>
              </w:rPr>
              <w:t>
цион-
</w:t>
            </w:r>
            <w:r>
              <w:br/>
            </w:r>
            <w:r>
              <w:rPr>
                <w:rFonts w:ascii="Times New Roman"/>
                <w:b w:val="false"/>
                <w:i w:val="false"/>
                <w:color w:val="000000"/>
                <w:sz w:val="20"/>
              </w:rPr>
              <w:t>
но-
</w:t>
            </w:r>
            <w:r>
              <w:br/>
            </w:r>
            <w:r>
              <w:rPr>
                <w:rFonts w:ascii="Times New Roman"/>
                <w:b w:val="false"/>
                <w:i w:val="false"/>
                <w:color w:val="000000"/>
                <w:sz w:val="20"/>
              </w:rPr>
              <w:t>
го),
</w:t>
            </w:r>
            <w:r>
              <w:br/>
            </w:r>
            <w:r>
              <w:rPr>
                <w:rFonts w:ascii="Times New Roman"/>
                <w:b w:val="false"/>
                <w:i w:val="false"/>
                <w:color w:val="000000"/>
                <w:sz w:val="20"/>
              </w:rPr>
              <w:t>
диз.
</w:t>
            </w:r>
            <w:r>
              <w:br/>
            </w:r>
            <w:r>
              <w:rPr>
                <w:rFonts w:ascii="Times New Roman"/>
                <w:b w:val="false"/>
                <w:i w:val="false"/>
                <w:color w:val="000000"/>
                <w:sz w:val="20"/>
              </w:rPr>
              <w:t>
топ-
</w:t>
            </w:r>
            <w:r>
              <w:br/>
            </w:r>
            <w:r>
              <w:rPr>
                <w:rFonts w:ascii="Times New Roman"/>
                <w:b w:val="false"/>
                <w:i w:val="false"/>
                <w:color w:val="000000"/>
                <w:sz w:val="20"/>
              </w:rPr>
              <w:t>
ливо
</w:t>
            </w:r>
            <w:r>
              <w:br/>
            </w:r>
            <w:r>
              <w:rPr>
                <w:rFonts w:ascii="Times New Roman"/>
                <w:b w:val="false"/>
                <w:i w:val="false"/>
                <w:color w:val="000000"/>
                <w:sz w:val="20"/>
              </w:rPr>
              <w:t>
соб-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ного
</w:t>
            </w:r>
            <w:r>
              <w:br/>
            </w:r>
            <w:r>
              <w:rPr>
                <w:rFonts w:ascii="Times New Roman"/>
                <w:b w:val="false"/>
                <w:i w:val="false"/>
                <w:color w:val="000000"/>
                <w:sz w:val="20"/>
              </w:rPr>
              <w:t>
про-
</w:t>
            </w:r>
            <w:r>
              <w:br/>
            </w:r>
            <w:r>
              <w:rPr>
                <w:rFonts w:ascii="Times New Roman"/>
                <w:b w:val="false"/>
                <w:i w:val="false"/>
                <w:color w:val="000000"/>
                <w:sz w:val="20"/>
              </w:rPr>
              <w:t>
из-
</w:t>
            </w:r>
            <w:r>
              <w:br/>
            </w:r>
            <w:r>
              <w:rPr>
                <w:rFonts w:ascii="Times New Roman"/>
                <w:b w:val="false"/>
                <w:i w:val="false"/>
                <w:color w:val="000000"/>
                <w:sz w:val="20"/>
              </w:rPr>
              <w:t>
вод-
</w:t>
            </w:r>
            <w:r>
              <w:br/>
            </w:r>
            <w:r>
              <w:rPr>
                <w:rFonts w:ascii="Times New Roman"/>
                <w:b w:val="false"/>
                <w:i w:val="false"/>
                <w:color w:val="000000"/>
                <w:sz w:val="20"/>
              </w:rPr>
              <w:t>
ства,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лями
</w:t>
            </w:r>
            <w:r>
              <w:br/>
            </w:r>
            <w:r>
              <w:rPr>
                <w:rFonts w:ascii="Times New Roman"/>
                <w:b w:val="false"/>
                <w:i w:val="false"/>
                <w:color w:val="000000"/>
                <w:sz w:val="20"/>
              </w:rPr>
              <w:t>
оп-
</w:t>
            </w:r>
            <w:r>
              <w:br/>
            </w:r>
            <w:r>
              <w:rPr>
                <w:rFonts w:ascii="Times New Roman"/>
                <w:b w:val="false"/>
                <w:i w:val="false"/>
                <w:color w:val="000000"/>
                <w:sz w:val="20"/>
              </w:rPr>
              <w:t>
том
</w:t>
            </w:r>
            <w:r>
              <w:br/>
            </w:r>
            <w:r>
              <w:rPr>
                <w:rFonts w:ascii="Times New Roman"/>
                <w:b w:val="false"/>
                <w:i w:val="false"/>
                <w:color w:val="000000"/>
                <w:sz w:val="20"/>
              </w:rPr>
              <w:t>
и в
</w:t>
            </w:r>
            <w:r>
              <w:br/>
            </w:r>
            <w:r>
              <w:rPr>
                <w:rFonts w:ascii="Times New Roman"/>
                <w:b w:val="false"/>
                <w:i w:val="false"/>
                <w:color w:val="000000"/>
                <w:sz w:val="20"/>
              </w:rPr>
              <w:t>
роз-
</w:t>
            </w:r>
            <w:r>
              <w:br/>
            </w:r>
            <w:r>
              <w:rPr>
                <w:rFonts w:ascii="Times New Roman"/>
                <w:b w:val="false"/>
                <w:i w:val="false"/>
                <w:color w:val="000000"/>
                <w:sz w:val="20"/>
              </w:rPr>
              <w:t>
ницу
</w:t>
            </w:r>
            <w:r>
              <w:br/>
            </w:r>
            <w:r>
              <w:rPr>
                <w:rFonts w:ascii="Times New Roman"/>
                <w:b w:val="false"/>
                <w:i w:val="false"/>
                <w:color w:val="000000"/>
                <w:sz w:val="20"/>
              </w:rPr>
              <w:t>
и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зуе-
</w:t>
            </w:r>
            <w:r>
              <w:br/>
            </w:r>
            <w:r>
              <w:rPr>
                <w:rFonts w:ascii="Times New Roman"/>
                <w:b w:val="false"/>
                <w:i w:val="false"/>
                <w:color w:val="000000"/>
                <w:sz w:val="20"/>
              </w:rPr>
              <w:t>
мый
</w:t>
            </w:r>
            <w:r>
              <w:br/>
            </w:r>
            <w:r>
              <w:rPr>
                <w:rFonts w:ascii="Times New Roman"/>
                <w:b w:val="false"/>
                <w:i w:val="false"/>
                <w:color w:val="000000"/>
                <w:sz w:val="20"/>
              </w:rPr>
              <w:t>
юр. и
</w:t>
            </w:r>
            <w:r>
              <w:br/>
            </w:r>
            <w:r>
              <w:rPr>
                <w:rFonts w:ascii="Times New Roman"/>
                <w:b w:val="false"/>
                <w:i w:val="false"/>
                <w:color w:val="000000"/>
                <w:sz w:val="20"/>
              </w:rPr>
              <w:t>
физ.
</w:t>
            </w:r>
            <w:r>
              <w:br/>
            </w:r>
            <w:r>
              <w:rPr>
                <w:rFonts w:ascii="Times New Roman"/>
                <w:b w:val="false"/>
                <w:i w:val="false"/>
                <w:color w:val="000000"/>
                <w:sz w:val="20"/>
              </w:rPr>
              <w:t>
лица-
</w:t>
            </w:r>
            <w:r>
              <w:br/>
            </w:r>
            <w:r>
              <w:rPr>
                <w:rFonts w:ascii="Times New Roman"/>
                <w:b w:val="false"/>
                <w:i w:val="false"/>
                <w:color w:val="000000"/>
                <w:sz w:val="20"/>
              </w:rPr>
              <w:t>
ми
</w:t>
            </w:r>
            <w:r>
              <w:br/>
            </w:r>
            <w:r>
              <w:rPr>
                <w:rFonts w:ascii="Times New Roman"/>
                <w:b w:val="false"/>
                <w:i w:val="false"/>
                <w:color w:val="000000"/>
                <w:sz w:val="20"/>
              </w:rPr>
              <w:t>
оптом и
</w:t>
            </w:r>
            <w:r>
              <w:br/>
            </w:r>
            <w:r>
              <w:rPr>
                <w:rFonts w:ascii="Times New Roman"/>
                <w:b w:val="false"/>
                <w:i w:val="false"/>
                <w:color w:val="000000"/>
                <w:sz w:val="20"/>
              </w:rPr>
              <w:t>
роз-
</w:t>
            </w:r>
            <w:r>
              <w:br/>
            </w:r>
            <w:r>
              <w:rPr>
                <w:rFonts w:ascii="Times New Roman"/>
                <w:b w:val="false"/>
                <w:i w:val="false"/>
                <w:color w:val="000000"/>
                <w:sz w:val="20"/>
              </w:rPr>
              <w:t>
ницу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ное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рое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007В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ст-
</w:t>
            </w:r>
            <w:r>
              <w:br/>
            </w:r>
            <w:r>
              <w:rPr>
                <w:rFonts w:ascii="Times New Roman"/>
                <w:b w:val="false"/>
                <w:i w:val="false"/>
                <w:color w:val="000000"/>
                <w:sz w:val="20"/>
              </w:rPr>
              <w:t>
рук-
</w:t>
            </w:r>
            <w:r>
              <w:br/>
            </w:r>
            <w:r>
              <w:rPr>
                <w:rFonts w:ascii="Times New Roman"/>
                <w:b w:val="false"/>
                <w:i w:val="false"/>
                <w:color w:val="000000"/>
                <w:sz w:val="20"/>
              </w:rPr>
              <w:t>
тур-
</w:t>
            </w:r>
            <w:r>
              <w:br/>
            </w:r>
            <w:r>
              <w:rPr>
                <w:rFonts w:ascii="Times New Roman"/>
                <w:b w:val="false"/>
                <w:i w:val="false"/>
                <w:color w:val="000000"/>
                <w:sz w:val="20"/>
              </w:rPr>
              <w:t>
ного
</w:t>
            </w:r>
            <w:r>
              <w:br/>
            </w:r>
            <w:r>
              <w:rPr>
                <w:rFonts w:ascii="Times New Roman"/>
                <w:b w:val="false"/>
                <w:i w:val="false"/>
                <w:color w:val="000000"/>
                <w:sz w:val="20"/>
              </w:rPr>
              <w:t>
под-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1147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007С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49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
</w:t>
            </w:r>
            <w:r>
              <w:br/>
            </w:r>
            <w:r>
              <w:rPr>
                <w:rFonts w:ascii="Times New Roman"/>
                <w:b w:val="false"/>
                <w:i w:val="false"/>
                <w:color w:val="000000"/>
                <w:sz w:val="20"/>
              </w:rPr>
              <w:t>
00.
</w:t>
            </w:r>
            <w:r>
              <w:br/>
            </w:r>
            <w:r>
              <w:rPr>
                <w:rFonts w:ascii="Times New Roman"/>
                <w:b w:val="false"/>
                <w:i w:val="false"/>
                <w:color w:val="000000"/>
                <w:sz w:val="20"/>
              </w:rPr>
              <w:t>
007D
</w:t>
            </w:r>
            <w:r>
              <w:br/>
            </w:r>
            <w:r>
              <w:rPr>
                <w:rFonts w:ascii="Times New Roman"/>
                <w:b w:val="false"/>
                <w:i w:val="false"/>
                <w:color w:val="000000"/>
                <w:sz w:val="20"/>
              </w:rPr>
              <w:t>
(по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290,
</w:t>
            </w:r>
            <w:r>
              <w:br/>
            </w:r>
            <w:r>
              <w:rPr>
                <w:rFonts w:ascii="Times New Roman"/>
                <w:b w:val="false"/>
                <w:i w:val="false"/>
                <w:color w:val="000000"/>
                <w:sz w:val="20"/>
              </w:rPr>
              <w:t>
105
</w:t>
            </w:r>
            <w:r>
              <w:br/>
            </w:r>
            <w:r>
              <w:rPr>
                <w:rFonts w:ascii="Times New Roman"/>
                <w:b w:val="false"/>
                <w:i w:val="false"/>
                <w:color w:val="000000"/>
                <w:sz w:val="20"/>
              </w:rPr>
              <w:t>
291,
</w:t>
            </w:r>
            <w:r>
              <w:br/>
            </w:r>
            <w:r>
              <w:rPr>
                <w:rFonts w:ascii="Times New Roman"/>
                <w:b w:val="false"/>
                <w:i w:val="false"/>
                <w:color w:val="000000"/>
                <w:sz w:val="20"/>
              </w:rPr>
              <w:t>
105
</w:t>
            </w:r>
            <w:r>
              <w:br/>
            </w:r>
            <w:r>
              <w:rPr>
                <w:rFonts w:ascii="Times New Roman"/>
                <w:b w:val="false"/>
                <w:i w:val="false"/>
                <w:color w:val="000000"/>
                <w:sz w:val="20"/>
              </w:rPr>
              <w:t>
292,
</w:t>
            </w:r>
            <w:r>
              <w:br/>
            </w:r>
            <w:r>
              <w:rPr>
                <w:rFonts w:ascii="Times New Roman"/>
                <w:b w:val="false"/>
                <w:i w:val="false"/>
                <w:color w:val="000000"/>
                <w:sz w:val="20"/>
              </w:rPr>
              <w:t>
105
</w:t>
            </w:r>
            <w:r>
              <w:br/>
            </w:r>
            <w:r>
              <w:rPr>
                <w:rFonts w:ascii="Times New Roman"/>
                <w:b w:val="false"/>
                <w:i w:val="false"/>
                <w:color w:val="000000"/>
                <w:sz w:val="20"/>
              </w:rPr>
              <w:t>
293,
</w:t>
            </w:r>
            <w:r>
              <w:br/>
            </w:r>
            <w:r>
              <w:rPr>
                <w:rFonts w:ascii="Times New Roman"/>
                <w:b w:val="false"/>
                <w:i w:val="false"/>
                <w:color w:val="000000"/>
                <w:sz w:val="20"/>
              </w:rPr>
              <w:t>
105
</w:t>
            </w:r>
            <w:r>
              <w:br/>
            </w:r>
            <w:r>
              <w:rPr>
                <w:rFonts w:ascii="Times New Roman"/>
                <w:b w:val="false"/>
                <w:i w:val="false"/>
                <w:color w:val="000000"/>
                <w:sz w:val="20"/>
              </w:rPr>
              <w:t>
294,
</w:t>
            </w:r>
            <w:r>
              <w:br/>
            </w:r>
            <w:r>
              <w:rPr>
                <w:rFonts w:ascii="Times New Roman"/>
                <w:b w:val="false"/>
                <w:i w:val="false"/>
                <w:color w:val="000000"/>
                <w:sz w:val="20"/>
              </w:rPr>
              <w:t>
105
</w:t>
            </w:r>
            <w:r>
              <w:br/>
            </w:r>
            <w:r>
              <w:rPr>
                <w:rFonts w:ascii="Times New Roman"/>
                <w:b w:val="false"/>
                <w:i w:val="false"/>
                <w:color w:val="000000"/>
                <w:sz w:val="20"/>
              </w:rPr>
              <w:t>
295,
</w:t>
            </w:r>
            <w:r>
              <w:br/>
            </w:r>
            <w:r>
              <w:rPr>
                <w:rFonts w:ascii="Times New Roman"/>
                <w:b w:val="false"/>
                <w:i w:val="false"/>
                <w:color w:val="000000"/>
                <w:sz w:val="20"/>
              </w:rPr>
              <w:t>
105
</w:t>
            </w:r>
            <w:r>
              <w:br/>
            </w:r>
            <w:r>
              <w:rPr>
                <w:rFonts w:ascii="Times New Roman"/>
                <w:b w:val="false"/>
                <w:i w:val="false"/>
                <w:color w:val="000000"/>
                <w:sz w:val="20"/>
              </w:rPr>
              <w:t>
296,
</w:t>
            </w:r>
            <w:r>
              <w:br/>
            </w:r>
            <w:r>
              <w:rPr>
                <w:rFonts w:ascii="Times New Roman"/>
                <w:b w:val="false"/>
                <w:i w:val="false"/>
                <w:color w:val="000000"/>
                <w:sz w:val="20"/>
              </w:rPr>
              <w:t>
105
</w:t>
            </w:r>
            <w:r>
              <w:br/>
            </w:r>
            <w:r>
              <w:rPr>
                <w:rFonts w:ascii="Times New Roman"/>
                <w:b w:val="false"/>
                <w:i w:val="false"/>
                <w:color w:val="000000"/>
                <w:sz w:val="20"/>
              </w:rPr>
              <w:t>
297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ным в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Если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КБК
</w:t>
            </w:r>
            <w:r>
              <w:br/>
            </w:r>
            <w:r>
              <w:rPr>
                <w:rFonts w:ascii="Times New Roman"/>
                <w:b w:val="false"/>
                <w:i w:val="false"/>
                <w:color w:val="000000"/>
                <w:sz w:val="20"/>
              </w:rPr>
              <w:t>
соот-
</w:t>
            </w:r>
            <w:r>
              <w:br/>
            </w:r>
            <w:r>
              <w:rPr>
                <w:rFonts w:ascii="Times New Roman"/>
                <w:b w:val="false"/>
                <w:i w:val="false"/>
                <w:color w:val="000000"/>
                <w:sz w:val="20"/>
              </w:rPr>
              <w:t>
ветст-
</w:t>
            </w:r>
            <w:r>
              <w:br/>
            </w:r>
            <w:r>
              <w:rPr>
                <w:rFonts w:ascii="Times New Roman"/>
                <w:b w:val="false"/>
                <w:i w:val="false"/>
                <w:color w:val="000000"/>
                <w:sz w:val="20"/>
              </w:rPr>
              <w:t>
вует
</w:t>
            </w:r>
            <w:r>
              <w:br/>
            </w:r>
            <w:r>
              <w:rPr>
                <w:rFonts w:ascii="Times New Roman"/>
                <w:b w:val="false"/>
                <w:i w:val="false"/>
                <w:color w:val="000000"/>
                <w:sz w:val="20"/>
              </w:rPr>
              <w:t>
нес-
</w:t>
            </w:r>
            <w:r>
              <w:br/>
            </w:r>
            <w:r>
              <w:rPr>
                <w:rFonts w:ascii="Times New Roman"/>
                <w:b w:val="false"/>
                <w:i w:val="false"/>
                <w:color w:val="000000"/>
                <w:sz w:val="20"/>
              </w:rPr>
              <w:t>
коль-
</w:t>
            </w:r>
            <w:r>
              <w:br/>
            </w:r>
            <w:r>
              <w:rPr>
                <w:rFonts w:ascii="Times New Roman"/>
                <w:b w:val="false"/>
                <w:i w:val="false"/>
                <w:color w:val="000000"/>
                <w:sz w:val="20"/>
              </w:rPr>
              <w:t>
ко
</w:t>
            </w:r>
            <w:r>
              <w:br/>
            </w:r>
            <w:r>
              <w:rPr>
                <w:rFonts w:ascii="Times New Roman"/>
                <w:b w:val="false"/>
                <w:i w:val="false"/>
                <w:color w:val="000000"/>
                <w:sz w:val="20"/>
              </w:rPr>
              <w:t>
строк,
</w:t>
            </w:r>
            <w:r>
              <w:br/>
            </w:r>
            <w:r>
              <w:rPr>
                <w:rFonts w:ascii="Times New Roman"/>
                <w:b w:val="false"/>
                <w:i w:val="false"/>
                <w:color w:val="000000"/>
                <w:sz w:val="20"/>
              </w:rPr>
              <w:t>
то в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ление
</w:t>
            </w:r>
            <w:r>
              <w:br/>
            </w:r>
            <w:r>
              <w:rPr>
                <w:rFonts w:ascii="Times New Roman"/>
                <w:b w:val="false"/>
                <w:i w:val="false"/>
                <w:color w:val="000000"/>
                <w:sz w:val="20"/>
              </w:rPr>
              <w:t>
берет-
</w:t>
            </w:r>
            <w:r>
              <w:br/>
            </w:r>
            <w:r>
              <w:rPr>
                <w:rFonts w:ascii="Times New Roman"/>
                <w:b w:val="false"/>
                <w:i w:val="false"/>
                <w:color w:val="000000"/>
                <w:sz w:val="20"/>
              </w:rPr>
              <w:t>
ся
</w:t>
            </w:r>
            <w:r>
              <w:br/>
            </w:r>
            <w:r>
              <w:rPr>
                <w:rFonts w:ascii="Times New Roman"/>
                <w:b w:val="false"/>
                <w:i w:val="false"/>
                <w:color w:val="000000"/>
                <w:sz w:val="20"/>
              </w:rPr>
              <w:t>
общая
</w:t>
            </w:r>
            <w:r>
              <w:br/>
            </w:r>
            <w:r>
              <w:rPr>
                <w:rFonts w:ascii="Times New Roman"/>
                <w:b w:val="false"/>
                <w:i w:val="false"/>
                <w:color w:val="000000"/>
                <w:sz w:val="20"/>
              </w:rPr>
              <w:t>
сумма
</w:t>
            </w:r>
            <w:r>
              <w:br/>
            </w:r>
            <w:r>
              <w:rPr>
                <w:rFonts w:ascii="Times New Roman"/>
                <w:b w:val="false"/>
                <w:i w:val="false"/>
                <w:color w:val="000000"/>
                <w:sz w:val="20"/>
              </w:rPr>
              <w:t>
этих
</w:t>
            </w:r>
            <w:r>
              <w:br/>
            </w:r>
            <w:r>
              <w:rPr>
                <w:rFonts w:ascii="Times New Roman"/>
                <w:b w:val="false"/>
                <w:i w:val="false"/>
                <w:color w:val="000000"/>
                <w:sz w:val="20"/>
              </w:rPr>
              <w:t>
строк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ция и
</w:t>
            </w:r>
            <w:r>
              <w:br/>
            </w:r>
            <w:r>
              <w:rPr>
                <w:rFonts w:ascii="Times New Roman"/>
                <w:b w:val="false"/>
                <w:i w:val="false"/>
                <w:color w:val="000000"/>
                <w:sz w:val="20"/>
              </w:rPr>
              <w:t>
про-
</w:t>
            </w:r>
            <w:r>
              <w:br/>
            </w:r>
            <w:r>
              <w:rPr>
                <w:rFonts w:ascii="Times New Roman"/>
                <w:b w:val="false"/>
                <w:i w:val="false"/>
                <w:color w:val="000000"/>
                <w:sz w:val="20"/>
              </w:rPr>
              <w:t>
веде-
</w:t>
            </w:r>
            <w:r>
              <w:br/>
            </w:r>
            <w:r>
              <w:rPr>
                <w:rFonts w:ascii="Times New Roman"/>
                <w:b w:val="false"/>
                <w:i w:val="false"/>
                <w:color w:val="000000"/>
                <w:sz w:val="20"/>
              </w:rPr>
              <w:t>
ние
</w:t>
            </w:r>
            <w:r>
              <w:br/>
            </w:r>
            <w:r>
              <w:rPr>
                <w:rFonts w:ascii="Times New Roman"/>
                <w:b w:val="false"/>
                <w:i w:val="false"/>
                <w:color w:val="000000"/>
                <w:sz w:val="20"/>
              </w:rPr>
              <w:t>
лоте-
</w:t>
            </w:r>
            <w:r>
              <w:br/>
            </w:r>
            <w:r>
              <w:rPr>
                <w:rFonts w:ascii="Times New Roman"/>
                <w:b w:val="false"/>
                <w:i w:val="false"/>
                <w:color w:val="000000"/>
                <w:sz w:val="20"/>
              </w:rPr>
              <w:t>
рей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кото-
</w:t>
            </w:r>
            <w:r>
              <w:br/>
            </w:r>
            <w:r>
              <w:rPr>
                <w:rFonts w:ascii="Times New Roman"/>
                <w:b w:val="false"/>
                <w:i w:val="false"/>
                <w:color w:val="000000"/>
                <w:sz w:val="20"/>
              </w:rPr>
              <w:t>
рые
</w:t>
            </w:r>
            <w:r>
              <w:br/>
            </w:r>
            <w:r>
              <w:rPr>
                <w:rFonts w:ascii="Times New Roman"/>
                <w:b w:val="false"/>
                <w:i w:val="false"/>
                <w:color w:val="000000"/>
                <w:sz w:val="20"/>
              </w:rPr>
              <w:t>
осу-
</w:t>
            </w:r>
            <w:r>
              <w:br/>
            </w:r>
            <w:r>
              <w:rPr>
                <w:rFonts w:ascii="Times New Roman"/>
                <w:b w:val="false"/>
                <w:i w:val="false"/>
                <w:color w:val="000000"/>
                <w:sz w:val="20"/>
              </w:rPr>
              <w:t>
щес-
</w:t>
            </w:r>
            <w:r>
              <w:br/>
            </w:r>
            <w:r>
              <w:rPr>
                <w:rFonts w:ascii="Times New Roman"/>
                <w:b w:val="false"/>
                <w:i w:val="false"/>
                <w:color w:val="000000"/>
                <w:sz w:val="20"/>
              </w:rPr>
              <w:t>
твля-
</w:t>
            </w:r>
            <w:r>
              <w:br/>
            </w:r>
            <w:r>
              <w:rPr>
                <w:rFonts w:ascii="Times New Roman"/>
                <w:b w:val="false"/>
                <w:i w:val="false"/>
                <w:color w:val="000000"/>
                <w:sz w:val="20"/>
              </w:rPr>
              <w:t>
ют
</w:t>
            </w:r>
            <w:r>
              <w:br/>
            </w:r>
            <w:r>
              <w:rPr>
                <w:rFonts w:ascii="Times New Roman"/>
                <w:b w:val="false"/>
                <w:i w:val="false"/>
                <w:color w:val="000000"/>
                <w:sz w:val="20"/>
              </w:rPr>
              <w:t>
под-
</w:t>
            </w:r>
            <w:r>
              <w:br/>
            </w: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ные
</w:t>
            </w:r>
            <w:r>
              <w:br/>
            </w:r>
            <w:r>
              <w:rPr>
                <w:rFonts w:ascii="Times New Roman"/>
                <w:b w:val="false"/>
                <w:i w:val="false"/>
                <w:color w:val="000000"/>
                <w:sz w:val="20"/>
              </w:rPr>
              <w:t>
виды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
</w:t>
            </w:r>
            <w:r>
              <w:br/>
            </w:r>
            <w:r>
              <w:rPr>
                <w:rFonts w:ascii="Times New Roman"/>
                <w:b w:val="false"/>
                <w:i w:val="false"/>
                <w:color w:val="000000"/>
                <w:sz w:val="20"/>
              </w:rPr>
              <w:t>
тории
</w:t>
            </w:r>
            <w:r>
              <w:br/>
            </w:r>
            <w:r>
              <w:rPr>
                <w:rFonts w:ascii="Times New Roman"/>
                <w:b w:val="false"/>
                <w:i w:val="false"/>
                <w:color w:val="000000"/>
                <w:sz w:val="20"/>
              </w:rPr>
              <w:t>
РК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r>
              <w:br/>
            </w:r>
            <w:r>
              <w:rPr>
                <w:rFonts w:ascii="Times New Roman"/>
                <w:b w:val="false"/>
                <w:i w:val="false"/>
                <w:color w:val="000000"/>
                <w:sz w:val="20"/>
              </w:rPr>
              <w:t>
00.
</w:t>
            </w:r>
            <w:r>
              <w:br/>
            </w:r>
            <w:r>
              <w:rPr>
                <w:rFonts w:ascii="Times New Roman"/>
                <w:b w:val="false"/>
                <w:i w:val="false"/>
                <w:color w:val="000000"/>
                <w:sz w:val="20"/>
              </w:rPr>
              <w:t>
005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дня
</w:t>
            </w:r>
            <w:r>
              <w:br/>
            </w:r>
            <w:r>
              <w:rPr>
                <w:rFonts w:ascii="Times New Roman"/>
                <w:b w:val="false"/>
                <w:i w:val="false"/>
                <w:color w:val="000000"/>
                <w:sz w:val="20"/>
              </w:rPr>
              <w:t>
регис-
</w:t>
            </w:r>
            <w:r>
              <w:br/>
            </w:r>
            <w:r>
              <w:rPr>
                <w:rFonts w:ascii="Times New Roman"/>
                <w:b w:val="false"/>
                <w:i w:val="false"/>
                <w:color w:val="000000"/>
                <w:sz w:val="20"/>
              </w:rPr>
              <w:t>
трации
</w:t>
            </w:r>
            <w:r>
              <w:br/>
            </w:r>
            <w:r>
              <w:rPr>
                <w:rFonts w:ascii="Times New Roman"/>
                <w:b w:val="false"/>
                <w:i w:val="false"/>
                <w:color w:val="000000"/>
                <w:sz w:val="20"/>
              </w:rPr>
              <w:t>
выпус-
</w:t>
            </w:r>
            <w:r>
              <w:br/>
            </w:r>
            <w:r>
              <w:rPr>
                <w:rFonts w:ascii="Times New Roman"/>
                <w:b w:val="false"/>
                <w:i w:val="false"/>
                <w:color w:val="000000"/>
                <w:sz w:val="20"/>
              </w:rPr>
              <w:t>
ка
</w:t>
            </w:r>
            <w:r>
              <w:br/>
            </w:r>
            <w:r>
              <w:rPr>
                <w:rFonts w:ascii="Times New Roman"/>
                <w:b w:val="false"/>
                <w:i w:val="false"/>
                <w:color w:val="000000"/>
                <w:sz w:val="20"/>
              </w:rPr>
              <w:t>
в про-
</w:t>
            </w:r>
            <w:r>
              <w:br/>
            </w:r>
            <w:r>
              <w:rPr>
                <w:rFonts w:ascii="Times New Roman"/>
                <w:b w:val="false"/>
                <w:i w:val="false"/>
                <w:color w:val="000000"/>
                <w:sz w:val="20"/>
              </w:rPr>
              <w:t>
дажу
</w:t>
            </w:r>
            <w:r>
              <w:br/>
            </w:r>
            <w:r>
              <w:rPr>
                <w:rFonts w:ascii="Times New Roman"/>
                <w:b w:val="false"/>
                <w:i w:val="false"/>
                <w:color w:val="000000"/>
                <w:sz w:val="20"/>
              </w:rPr>
              <w:t>
лоте-
</w:t>
            </w:r>
            <w:r>
              <w:br/>
            </w:r>
            <w:r>
              <w:rPr>
                <w:rFonts w:ascii="Times New Roman"/>
                <w:b w:val="false"/>
                <w:i w:val="false"/>
                <w:color w:val="000000"/>
                <w:sz w:val="20"/>
              </w:rPr>
              <w:t>
рей-
</w:t>
            </w:r>
            <w:r>
              <w:br/>
            </w:r>
            <w:r>
              <w:rPr>
                <w:rFonts w:ascii="Times New Roman"/>
                <w:b w:val="false"/>
                <w:i w:val="false"/>
                <w:color w:val="000000"/>
                <w:sz w:val="20"/>
              </w:rPr>
              <w:t>
ных
</w:t>
            </w:r>
            <w:r>
              <w:br/>
            </w:r>
            <w:r>
              <w:rPr>
                <w:rFonts w:ascii="Times New Roman"/>
                <w:b w:val="false"/>
                <w:i w:val="false"/>
                <w:color w:val="000000"/>
                <w:sz w:val="20"/>
              </w:rPr>
              <w:t>
биле-
</w:t>
            </w:r>
            <w:r>
              <w:br/>
            </w:r>
            <w:r>
              <w:rPr>
                <w:rFonts w:ascii="Times New Roman"/>
                <w:b w:val="false"/>
                <w:i w:val="false"/>
                <w:color w:val="000000"/>
                <w:sz w:val="20"/>
              </w:rPr>
              <w:t>
тов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Лег-
</w:t>
            </w:r>
            <w:r>
              <w:br/>
            </w:r>
            <w:r>
              <w:rPr>
                <w:rFonts w:ascii="Times New Roman"/>
                <w:b w:val="false"/>
                <w:i w:val="false"/>
                <w:color w:val="000000"/>
                <w:sz w:val="20"/>
              </w:rPr>
              <w:t>
ковые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ли
</w:t>
            </w:r>
            <w:r>
              <w:br/>
            </w:r>
            <w:r>
              <w:rPr>
                <w:rFonts w:ascii="Times New Roman"/>
                <w:b w:val="false"/>
                <w:i w:val="false"/>
                <w:color w:val="000000"/>
                <w:sz w:val="20"/>
              </w:rPr>
              <w:t>
(кро-
</w:t>
            </w:r>
            <w:r>
              <w:br/>
            </w:r>
            <w:r>
              <w:rPr>
                <w:rFonts w:ascii="Times New Roman"/>
                <w:b w:val="false"/>
                <w:i w:val="false"/>
                <w:color w:val="000000"/>
                <w:sz w:val="20"/>
              </w:rPr>
              <w:t>
ме
</w:t>
            </w:r>
            <w:r>
              <w:br/>
            </w:r>
            <w:r>
              <w:rPr>
                <w:rFonts w:ascii="Times New Roman"/>
                <w:b w:val="false"/>
                <w:i w:val="false"/>
                <w:color w:val="000000"/>
                <w:sz w:val="20"/>
              </w:rPr>
              <w:t>
авто-
</w:t>
            </w:r>
            <w:r>
              <w:br/>
            </w:r>
            <w:r>
              <w:rPr>
                <w:rFonts w:ascii="Times New Roman"/>
                <w:b w:val="false"/>
                <w:i w:val="false"/>
                <w:color w:val="000000"/>
                <w:sz w:val="20"/>
              </w:rPr>
              <w:t>
моби-
</w:t>
            </w:r>
            <w:r>
              <w:br/>
            </w:r>
            <w:r>
              <w:rPr>
                <w:rFonts w:ascii="Times New Roman"/>
                <w:b w:val="false"/>
                <w:i w:val="false"/>
                <w:color w:val="000000"/>
                <w:sz w:val="20"/>
              </w:rPr>
              <w:t>
лей с
</w:t>
            </w:r>
            <w:r>
              <w:br/>
            </w:r>
            <w:r>
              <w:rPr>
                <w:rFonts w:ascii="Times New Roman"/>
                <w:b w:val="false"/>
                <w:i w:val="false"/>
                <w:color w:val="000000"/>
                <w:sz w:val="20"/>
              </w:rPr>
              <w:t>
руч-
</w:t>
            </w:r>
            <w:r>
              <w:br/>
            </w:r>
            <w:r>
              <w:rPr>
                <w:rFonts w:ascii="Times New Roman"/>
                <w:b w:val="false"/>
                <w:i w:val="false"/>
                <w:color w:val="000000"/>
                <w:sz w:val="20"/>
              </w:rPr>
              <w:t>
ным
</w:t>
            </w:r>
            <w:r>
              <w:br/>
            </w:r>
            <w:r>
              <w:rPr>
                <w:rFonts w:ascii="Times New Roman"/>
                <w:b w:val="false"/>
                <w:i w:val="false"/>
                <w:color w:val="000000"/>
                <w:sz w:val="20"/>
              </w:rPr>
              <w:t>
уп-
</w:t>
            </w:r>
            <w:r>
              <w:br/>
            </w:r>
            <w:r>
              <w:rPr>
                <w:rFonts w:ascii="Times New Roman"/>
                <w:b w:val="false"/>
                <w:i w:val="false"/>
                <w:color w:val="000000"/>
                <w:sz w:val="20"/>
              </w:rPr>
              <w:t>
рав-
</w:t>
            </w:r>
            <w:r>
              <w:br/>
            </w:r>
            <w:r>
              <w:rPr>
                <w:rFonts w:ascii="Times New Roman"/>
                <w:b w:val="false"/>
                <w:i w:val="false"/>
                <w:color w:val="000000"/>
                <w:sz w:val="20"/>
              </w:rPr>
              <w:t>
ле-
</w:t>
            </w:r>
            <w:r>
              <w:br/>
            </w:r>
            <w:r>
              <w:rPr>
                <w:rFonts w:ascii="Times New Roman"/>
                <w:b w:val="false"/>
                <w:i w:val="false"/>
                <w:color w:val="000000"/>
                <w:sz w:val="20"/>
              </w:rPr>
              <w:t>
нием,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пред-
</w:t>
            </w:r>
            <w:r>
              <w:br/>
            </w:r>
            <w:r>
              <w:rPr>
                <w:rFonts w:ascii="Times New Roman"/>
                <w:b w:val="false"/>
                <w:i w:val="false"/>
                <w:color w:val="000000"/>
                <w:sz w:val="20"/>
              </w:rPr>
              <w:t>
наз-
</w:t>
            </w:r>
            <w:r>
              <w:br/>
            </w:r>
            <w:r>
              <w:rPr>
                <w:rFonts w:ascii="Times New Roman"/>
                <w:b w:val="false"/>
                <w:i w:val="false"/>
                <w:color w:val="000000"/>
                <w:sz w:val="20"/>
              </w:rPr>
              <w:t>
на-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для
</w:t>
            </w:r>
            <w:r>
              <w:br/>
            </w:r>
            <w:r>
              <w:rPr>
                <w:rFonts w:ascii="Times New Roman"/>
                <w:b w:val="false"/>
                <w:i w:val="false"/>
                <w:color w:val="000000"/>
                <w:sz w:val="20"/>
              </w:rPr>
              <w:t>
инва-
</w:t>
            </w:r>
            <w:r>
              <w:br/>
            </w:r>
            <w:r>
              <w:rPr>
                <w:rFonts w:ascii="Times New Roman"/>
                <w:b w:val="false"/>
                <w:i w:val="false"/>
                <w:color w:val="000000"/>
                <w:sz w:val="20"/>
              </w:rPr>
              <w:t>
ли-
</w:t>
            </w:r>
            <w:r>
              <w:br/>
            </w:r>
            <w:r>
              <w:rPr>
                <w:rFonts w:ascii="Times New Roman"/>
                <w:b w:val="false"/>
                <w:i w:val="false"/>
                <w:color w:val="000000"/>
                <w:sz w:val="20"/>
              </w:rPr>
              <w:t>
дов)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 9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акци-
</w:t>
            </w:r>
            <w:r>
              <w:br/>
            </w:r>
            <w:r>
              <w:rPr>
                <w:rFonts w:ascii="Times New Roman"/>
                <w:b w:val="false"/>
                <w:i w:val="false"/>
                <w:color w:val="000000"/>
                <w:sz w:val="20"/>
              </w:rPr>
              <w:t>
зу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ную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цию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13
</w:t>
            </w:r>
            <w:r>
              <w:br/>
            </w:r>
            <w:r>
              <w:rPr>
                <w:rFonts w:ascii="Times New Roman"/>
                <w:b w:val="false"/>
                <w:i w:val="false"/>
                <w:color w:val="000000"/>
                <w:sz w:val="20"/>
              </w:rPr>
              <w:t>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ак-
</w:t>
            </w:r>
            <w:r>
              <w:br/>
            </w:r>
            <w:r>
              <w:rPr>
                <w:rFonts w:ascii="Times New Roman"/>
                <w:b w:val="false"/>
                <w:i w:val="false"/>
                <w:color w:val="000000"/>
                <w:sz w:val="20"/>
              </w:rPr>
              <w:t>
циза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010В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23
</w:t>
            </w:r>
            <w:r>
              <w:br/>
            </w:r>
            <w:r>
              <w:rPr>
                <w:rFonts w:ascii="Times New Roman"/>
                <w:b w:val="false"/>
                <w:i w:val="false"/>
                <w:color w:val="000000"/>
                <w:sz w:val="20"/>
              </w:rPr>
              <w:t>
число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w:t>
            </w:r>
            <w:r>
              <w:br/>
            </w:r>
            <w:r>
              <w:rPr>
                <w:rFonts w:ascii="Times New Roman"/>
                <w:b w:val="false"/>
                <w:i w:val="false"/>
                <w:color w:val="000000"/>
                <w:sz w:val="20"/>
              </w:rPr>
              <w:t>
09.
</w:t>
            </w:r>
            <w:r>
              <w:br/>
            </w:r>
            <w:r>
              <w:rPr>
                <w:rFonts w:ascii="Times New Roman"/>
                <w:b w:val="false"/>
                <w:i w:val="false"/>
                <w:color w:val="000000"/>
                <w:sz w:val="20"/>
              </w:rPr>
              <w:t>
010С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3 число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Недропользование
</w:t>
            </w:r>
            <w:r>
              <w:rPr>
                <w:rFonts w:ascii="Times New Roman"/>
                <w:b w:val="false"/>
                <w:i w:val="false"/>
                <w:color w:val="000000"/>
                <w:sz w:val="20"/>
              </w:rPr>
              <w:t>
</w:t>
            </w:r>
          </w:p>
        </w:tc>
      </w:tr>
      <w:tr>
        <w:trPr>
          <w:trHeight w:val="168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02, 22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нало-
</w:t>
            </w:r>
            <w:r>
              <w:br/>
            </w:r>
            <w:r>
              <w:rPr>
                <w:rFonts w:ascii="Times New Roman"/>
                <w:b w:val="false"/>
                <w:i w:val="false"/>
                <w:color w:val="000000"/>
                <w:sz w:val="20"/>
              </w:rPr>
              <w:t>
гу на
</w:t>
            </w:r>
            <w:r>
              <w:br/>
            </w:r>
            <w:r>
              <w:rPr>
                <w:rFonts w:ascii="Times New Roman"/>
                <w:b w:val="false"/>
                <w:i w:val="false"/>
                <w:color w:val="000000"/>
                <w:sz w:val="20"/>
              </w:rPr>
              <w:t>
све-
</w:t>
            </w:r>
            <w:r>
              <w:br/>
            </w:r>
            <w:r>
              <w:rPr>
                <w:rFonts w:ascii="Times New Roman"/>
                <w:b w:val="false"/>
                <w:i w:val="false"/>
                <w:color w:val="000000"/>
                <w:sz w:val="20"/>
              </w:rPr>
              <w:t>
рх-
</w:t>
            </w:r>
            <w:r>
              <w:br/>
            </w:r>
            <w:r>
              <w:rPr>
                <w:rFonts w:ascii="Times New Roman"/>
                <w:b w:val="false"/>
                <w:i w:val="false"/>
                <w:color w:val="000000"/>
                <w:sz w:val="20"/>
              </w:rPr>
              <w:t>
при-
</w:t>
            </w:r>
            <w:r>
              <w:br/>
            </w:r>
            <w:r>
              <w:rPr>
                <w:rFonts w:ascii="Times New Roman"/>
                <w:b w:val="false"/>
                <w:i w:val="false"/>
                <w:color w:val="000000"/>
                <w:sz w:val="20"/>
              </w:rPr>
              <w:t>
быль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
</w:t>
            </w:r>
            <w:r>
              <w:br/>
            </w:r>
            <w:r>
              <w:rPr>
                <w:rFonts w:ascii="Times New Roman"/>
                <w:b w:val="false"/>
                <w:i w:val="false"/>
                <w:color w:val="000000"/>
                <w:sz w:val="20"/>
              </w:rPr>
              <w:t>
ропо-
</w:t>
            </w:r>
            <w:r>
              <w:br/>
            </w:r>
            <w:r>
              <w:rPr>
                <w:rFonts w:ascii="Times New Roman"/>
                <w:b w:val="false"/>
                <w:i w:val="false"/>
                <w:color w:val="000000"/>
                <w:sz w:val="20"/>
              </w:rPr>
              <w:t>
льзо-
</w:t>
            </w:r>
            <w:r>
              <w:br/>
            </w:r>
            <w:r>
              <w:rPr>
                <w:rFonts w:ascii="Times New Roman"/>
                <w:b w:val="false"/>
                <w:i w:val="false"/>
                <w:color w:val="000000"/>
                <w:sz w:val="20"/>
              </w:rPr>
              <w:t>
ва-
</w:t>
            </w:r>
            <w:r>
              <w:br/>
            </w:r>
            <w:r>
              <w:rPr>
                <w:rFonts w:ascii="Times New Roman"/>
                <w:b w:val="false"/>
                <w:i w:val="false"/>
                <w:color w:val="000000"/>
                <w:sz w:val="20"/>
              </w:rPr>
              <w:t>
тели,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щих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там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обще-
</w:t>
            </w:r>
            <w:r>
              <w:br/>
            </w:r>
            <w:r>
              <w:rPr>
                <w:rFonts w:ascii="Times New Roman"/>
                <w:b w:val="false"/>
                <w:i w:val="false"/>
                <w:color w:val="000000"/>
                <w:sz w:val="20"/>
              </w:rPr>
              <w:t>
расп-
</w:t>
            </w:r>
            <w:r>
              <w:br/>
            </w:r>
            <w:r>
              <w:rPr>
                <w:rFonts w:ascii="Times New Roman"/>
                <w:b w:val="false"/>
                <w:i w:val="false"/>
                <w:color w:val="000000"/>
                <w:sz w:val="20"/>
              </w:rPr>
              <w:t>
рост-
</w:t>
            </w:r>
            <w:r>
              <w:br/>
            </w:r>
            <w:r>
              <w:rPr>
                <w:rFonts w:ascii="Times New Roman"/>
                <w:b w:val="false"/>
                <w:i w:val="false"/>
                <w:color w:val="000000"/>
                <w:sz w:val="20"/>
              </w:rPr>
              <w:t>
ра-
</w:t>
            </w:r>
            <w:r>
              <w:br/>
            </w:r>
            <w:r>
              <w:rPr>
                <w:rFonts w:ascii="Times New Roman"/>
                <w:b w:val="false"/>
                <w:i w:val="false"/>
                <w:color w:val="000000"/>
                <w:sz w:val="20"/>
              </w:rPr>
              <w:t>
нен-
</w:t>
            </w:r>
            <w:r>
              <w:br/>
            </w:r>
            <w:r>
              <w:rPr>
                <w:rFonts w:ascii="Times New Roman"/>
                <w:b w:val="false"/>
                <w:i w:val="false"/>
                <w:color w:val="000000"/>
                <w:sz w:val="20"/>
              </w:rPr>
              <w:t>
ных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вод,
</w:t>
            </w:r>
            <w:r>
              <w:br/>
            </w:r>
            <w:r>
              <w:rPr>
                <w:rFonts w:ascii="Times New Roman"/>
                <w:b w:val="false"/>
                <w:i w:val="false"/>
                <w:color w:val="000000"/>
                <w:sz w:val="20"/>
              </w:rPr>
              <w:t>
а
</w:t>
            </w:r>
            <w:r>
              <w:br/>
            </w:r>
            <w:r>
              <w:rPr>
                <w:rFonts w:ascii="Times New Roman"/>
                <w:b w:val="false"/>
                <w:i w:val="false"/>
                <w:color w:val="000000"/>
                <w:sz w:val="20"/>
              </w:rPr>
              <w:t>
также
</w:t>
            </w:r>
            <w:r>
              <w:br/>
            </w:r>
            <w:r>
              <w:rPr>
                <w:rFonts w:ascii="Times New Roman"/>
                <w:b w:val="false"/>
                <w:i w:val="false"/>
                <w:color w:val="000000"/>
                <w:sz w:val="20"/>
              </w:rPr>
              <w:t>
ст-
</w:t>
            </w:r>
            <w:r>
              <w:br/>
            </w:r>
            <w:r>
              <w:rPr>
                <w:rFonts w:ascii="Times New Roman"/>
                <w:b w:val="false"/>
                <w:i w:val="false"/>
                <w:color w:val="000000"/>
                <w:sz w:val="20"/>
              </w:rPr>
              <w:t>
рои-
</w:t>
            </w:r>
            <w:r>
              <w:br/>
            </w:r>
            <w:r>
              <w:rPr>
                <w:rFonts w:ascii="Times New Roman"/>
                <w:b w:val="false"/>
                <w:i w:val="false"/>
                <w:color w:val="000000"/>
                <w:sz w:val="20"/>
              </w:rPr>
              <w:t>
тель-
</w:t>
            </w:r>
            <w:r>
              <w:br/>
            </w:r>
            <w:r>
              <w:rPr>
                <w:rFonts w:ascii="Times New Roman"/>
                <w:b w:val="false"/>
                <w:i w:val="false"/>
                <w:color w:val="000000"/>
                <w:sz w:val="20"/>
              </w:rPr>
              <w:t>
ство
</w:t>
            </w:r>
            <w:r>
              <w:br/>
            </w:r>
            <w:r>
              <w:rPr>
                <w:rFonts w:ascii="Times New Roman"/>
                <w:b w:val="false"/>
                <w:i w:val="false"/>
                <w:color w:val="000000"/>
                <w:sz w:val="20"/>
              </w:rPr>
              <w:t>
и
</w:t>
            </w:r>
            <w:r>
              <w:br/>
            </w:r>
            <w:r>
              <w:rPr>
                <w:rFonts w:ascii="Times New Roman"/>
                <w:b w:val="false"/>
                <w:i w:val="false"/>
                <w:color w:val="000000"/>
                <w:sz w:val="20"/>
              </w:rPr>
              <w:t>
экс-
</w:t>
            </w:r>
            <w:r>
              <w:br/>
            </w:r>
            <w:r>
              <w:rPr>
                <w:rFonts w:ascii="Times New Roman"/>
                <w:b w:val="false"/>
                <w:i w:val="false"/>
                <w:color w:val="000000"/>
                <w:sz w:val="20"/>
              </w:rPr>
              <w:t>
плуа-
</w:t>
            </w:r>
            <w:r>
              <w:br/>
            </w:r>
            <w:r>
              <w:rPr>
                <w:rFonts w:ascii="Times New Roman"/>
                <w:b w:val="false"/>
                <w:i w:val="false"/>
                <w:color w:val="000000"/>
                <w:sz w:val="20"/>
              </w:rPr>
              <w:t>
та-
</w:t>
            </w:r>
            <w:r>
              <w:br/>
            </w:r>
            <w:r>
              <w:rPr>
                <w:rFonts w:ascii="Times New Roman"/>
                <w:b w:val="false"/>
                <w:i w:val="false"/>
                <w:color w:val="000000"/>
                <w:sz w:val="20"/>
              </w:rPr>
              <w:t>
цию
</w:t>
            </w:r>
            <w:r>
              <w:br/>
            </w:r>
            <w:r>
              <w:rPr>
                <w:rFonts w:ascii="Times New Roman"/>
                <w:b w:val="false"/>
                <w:i w:val="false"/>
                <w:color w:val="000000"/>
                <w:sz w:val="20"/>
              </w:rPr>
              <w:t>
под-
</w:t>
            </w:r>
            <w:r>
              <w:br/>
            </w:r>
            <w:r>
              <w:rPr>
                <w:rFonts w:ascii="Times New Roman"/>
                <w:b w:val="false"/>
                <w:i w:val="false"/>
                <w:color w:val="000000"/>
                <w:sz w:val="20"/>
              </w:rPr>
              <w:t>
зем-
</w:t>
            </w:r>
            <w:r>
              <w:br/>
            </w:r>
            <w:r>
              <w:rPr>
                <w:rFonts w:ascii="Times New Roman"/>
                <w:b w:val="false"/>
                <w:i w:val="false"/>
                <w:color w:val="000000"/>
                <w:sz w:val="20"/>
              </w:rPr>
              <w:t>
ных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ний,
</w:t>
            </w:r>
            <w:r>
              <w:br/>
            </w:r>
            <w:r>
              <w:rPr>
                <w:rFonts w:ascii="Times New Roman"/>
                <w:b w:val="false"/>
                <w:i w:val="false"/>
                <w:color w:val="000000"/>
                <w:sz w:val="20"/>
              </w:rPr>
              <w:t>
не
</w:t>
            </w:r>
            <w:r>
              <w:br/>
            </w:r>
            <w:r>
              <w:rPr>
                <w:rFonts w:ascii="Times New Roman"/>
                <w:b w:val="false"/>
                <w:i w:val="false"/>
                <w:color w:val="000000"/>
                <w:sz w:val="20"/>
              </w:rPr>
              <w:t>
свя-
</w:t>
            </w:r>
            <w:r>
              <w:br/>
            </w:r>
            <w:r>
              <w:rPr>
                <w:rFonts w:ascii="Times New Roman"/>
                <w:b w:val="false"/>
                <w:i w:val="false"/>
                <w:color w:val="000000"/>
                <w:sz w:val="20"/>
              </w:rPr>
              <w:t>
зан-
</w:t>
            </w:r>
            <w:r>
              <w:br/>
            </w:r>
            <w:r>
              <w:rPr>
                <w:rFonts w:ascii="Times New Roman"/>
                <w:b w:val="false"/>
                <w:i w:val="false"/>
                <w:color w:val="000000"/>
                <w:sz w:val="20"/>
              </w:rPr>
              <w:t>
ных
</w:t>
            </w:r>
            <w:r>
              <w:br/>
            </w:r>
            <w:r>
              <w:rPr>
                <w:rFonts w:ascii="Times New Roman"/>
                <w:b w:val="false"/>
                <w:i w:val="false"/>
                <w:color w:val="000000"/>
                <w:sz w:val="20"/>
              </w:rPr>
              <w:t>
с
</w:t>
            </w:r>
            <w:r>
              <w:br/>
            </w:r>
            <w:r>
              <w:rPr>
                <w:rFonts w:ascii="Times New Roman"/>
                <w:b w:val="false"/>
                <w:i w:val="false"/>
                <w:color w:val="000000"/>
                <w:sz w:val="20"/>
              </w:rPr>
              <w:t>
раз-
</w:t>
            </w:r>
            <w:r>
              <w:br/>
            </w:r>
            <w:r>
              <w:rPr>
                <w:rFonts w:ascii="Times New Roman"/>
                <w:b w:val="false"/>
                <w:i w:val="false"/>
                <w:color w:val="000000"/>
                <w:sz w:val="20"/>
              </w:rPr>
              <w:t>
вед-
</w:t>
            </w:r>
            <w:r>
              <w:br/>
            </w:r>
            <w:r>
              <w:rPr>
                <w:rFonts w:ascii="Times New Roman"/>
                <w:b w:val="false"/>
                <w:i w:val="false"/>
                <w:color w:val="000000"/>
                <w:sz w:val="20"/>
              </w:rPr>
              <w:t>
кой
</w:t>
            </w:r>
            <w:r>
              <w:br/>
            </w:r>
            <w:r>
              <w:rPr>
                <w:rFonts w:ascii="Times New Roman"/>
                <w:b w:val="false"/>
                <w:i w:val="false"/>
                <w:color w:val="000000"/>
                <w:sz w:val="20"/>
              </w:rPr>
              <w:t>
и
</w:t>
            </w:r>
            <w:r>
              <w:br/>
            </w:r>
            <w:r>
              <w:rPr>
                <w:rFonts w:ascii="Times New Roman"/>
                <w:b w:val="false"/>
                <w:i w:val="false"/>
                <w:color w:val="000000"/>
                <w:sz w:val="20"/>
              </w:rPr>
              <w:t>
до-
</w:t>
            </w:r>
            <w:r>
              <w:br/>
            </w:r>
            <w:r>
              <w:rPr>
                <w:rFonts w:ascii="Times New Roman"/>
                <w:b w:val="false"/>
                <w:i w:val="false"/>
                <w:color w:val="000000"/>
                <w:sz w:val="20"/>
              </w:rPr>
              <w:t>
бы-
</w:t>
            </w:r>
            <w:r>
              <w:br/>
            </w:r>
            <w:r>
              <w:rPr>
                <w:rFonts w:ascii="Times New Roman"/>
                <w:b w:val="false"/>
                <w:i w:val="false"/>
                <w:color w:val="000000"/>
                <w:sz w:val="20"/>
              </w:rPr>
              <w:t>
чей,
</w:t>
            </w:r>
            <w:r>
              <w:br/>
            </w:r>
            <w:r>
              <w:rPr>
                <w:rFonts w:ascii="Times New Roman"/>
                <w:b w:val="false"/>
                <w:i w:val="false"/>
                <w:color w:val="000000"/>
                <w:sz w:val="20"/>
              </w:rPr>
              <w:t>
при
</w:t>
            </w:r>
            <w:r>
              <w:br/>
            </w:r>
            <w:r>
              <w:rPr>
                <w:rFonts w:ascii="Times New Roman"/>
                <w:b w:val="false"/>
                <w:i w:val="false"/>
                <w:color w:val="000000"/>
                <w:sz w:val="20"/>
              </w:rPr>
              <w:t>
усло-
</w:t>
            </w:r>
            <w:r>
              <w:br/>
            </w:r>
            <w:r>
              <w:rPr>
                <w:rFonts w:ascii="Times New Roman"/>
                <w:b w:val="false"/>
                <w:i w:val="false"/>
                <w:color w:val="000000"/>
                <w:sz w:val="20"/>
              </w:rPr>
              <w:t>
вии,
</w:t>
            </w:r>
            <w:r>
              <w:br/>
            </w:r>
            <w:r>
              <w:rPr>
                <w:rFonts w:ascii="Times New Roman"/>
                <w:b w:val="false"/>
                <w:i w:val="false"/>
                <w:color w:val="000000"/>
                <w:sz w:val="20"/>
              </w:rPr>
              <w:t>
что
</w:t>
            </w:r>
            <w:r>
              <w:br/>
            </w:r>
            <w:r>
              <w:rPr>
                <w:rFonts w:ascii="Times New Roman"/>
                <w:b w:val="false"/>
                <w:i w:val="false"/>
                <w:color w:val="000000"/>
                <w:sz w:val="20"/>
              </w:rPr>
              <w:t>
дан-
</w:t>
            </w:r>
            <w:r>
              <w:br/>
            </w:r>
            <w:r>
              <w:rPr>
                <w:rFonts w:ascii="Times New Roman"/>
                <w:b w:val="false"/>
                <w:i w:val="false"/>
                <w:color w:val="000000"/>
                <w:sz w:val="20"/>
              </w:rPr>
              <w:t>
ные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не
</w:t>
            </w:r>
            <w:r>
              <w:br/>
            </w:r>
            <w:r>
              <w:rPr>
                <w:rFonts w:ascii="Times New Roman"/>
                <w:b w:val="false"/>
                <w:i w:val="false"/>
                <w:color w:val="000000"/>
                <w:sz w:val="20"/>
              </w:rPr>
              <w:t>
пре-
</w:t>
            </w:r>
            <w:r>
              <w:br/>
            </w:r>
            <w:r>
              <w:rPr>
                <w:rFonts w:ascii="Times New Roman"/>
                <w:b w:val="false"/>
                <w:i w:val="false"/>
                <w:color w:val="000000"/>
                <w:sz w:val="20"/>
              </w:rPr>
              <w:t>
дус-
</w:t>
            </w:r>
            <w:r>
              <w:br/>
            </w:r>
            <w:r>
              <w:rPr>
                <w:rFonts w:ascii="Times New Roman"/>
                <w:b w:val="false"/>
                <w:i w:val="false"/>
                <w:color w:val="000000"/>
                <w:sz w:val="20"/>
              </w:rPr>
              <w:t>
мат-
</w:t>
            </w:r>
            <w:r>
              <w:br/>
            </w:r>
            <w:r>
              <w:rPr>
                <w:rFonts w:ascii="Times New Roman"/>
                <w:b w:val="false"/>
                <w:i w:val="false"/>
                <w:color w:val="000000"/>
                <w:sz w:val="20"/>
              </w:rPr>
              <w:t>
ри-
</w:t>
            </w:r>
            <w:r>
              <w:br/>
            </w:r>
            <w:r>
              <w:rPr>
                <w:rFonts w:ascii="Times New Roman"/>
                <w:b w:val="false"/>
                <w:i w:val="false"/>
                <w:color w:val="000000"/>
                <w:sz w:val="20"/>
              </w:rPr>
              <w:t>
вают
</w:t>
            </w:r>
            <w:r>
              <w:br/>
            </w:r>
            <w:r>
              <w:rPr>
                <w:rFonts w:ascii="Times New Roman"/>
                <w:b w:val="false"/>
                <w:i w:val="false"/>
                <w:color w:val="000000"/>
                <w:sz w:val="20"/>
              </w:rPr>
              <w:t>
добы-
</w:t>
            </w:r>
            <w:r>
              <w:br/>
            </w:r>
            <w:r>
              <w:rPr>
                <w:rFonts w:ascii="Times New Roman"/>
                <w:b w:val="false"/>
                <w:i w:val="false"/>
                <w:color w:val="000000"/>
                <w:sz w:val="20"/>
              </w:rPr>
              <w:t>
чу
</w:t>
            </w:r>
            <w:r>
              <w:br/>
            </w:r>
            <w:r>
              <w:rPr>
                <w:rFonts w:ascii="Times New Roman"/>
                <w:b w:val="false"/>
                <w:i w:val="false"/>
                <w:color w:val="000000"/>
                <w:sz w:val="20"/>
              </w:rPr>
              <w:t>
дру-
</w:t>
            </w:r>
            <w:r>
              <w:br/>
            </w:r>
            <w:r>
              <w:rPr>
                <w:rFonts w:ascii="Times New Roman"/>
                <w:b w:val="false"/>
                <w:i w:val="false"/>
                <w:color w:val="000000"/>
                <w:sz w:val="20"/>
              </w:rPr>
              <w:t>
гих
</w:t>
            </w:r>
            <w:r>
              <w:br/>
            </w:r>
            <w:r>
              <w:rPr>
                <w:rFonts w:ascii="Times New Roman"/>
                <w:b w:val="false"/>
                <w:i w:val="false"/>
                <w:color w:val="000000"/>
                <w:sz w:val="20"/>
              </w:rPr>
              <w:t>
ви-
</w:t>
            </w:r>
            <w:r>
              <w:br/>
            </w:r>
            <w:r>
              <w:rPr>
                <w:rFonts w:ascii="Times New Roman"/>
                <w:b w:val="false"/>
                <w:i w:val="false"/>
                <w:color w:val="000000"/>
                <w:sz w:val="20"/>
              </w:rPr>
              <w:t>
дов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ко-
</w:t>
            </w:r>
            <w:r>
              <w:br/>
            </w:r>
            <w:r>
              <w:rPr>
                <w:rFonts w:ascii="Times New Roman"/>
                <w:b w:val="false"/>
                <w:i w:val="false"/>
                <w:color w:val="000000"/>
                <w:sz w:val="20"/>
              </w:rPr>
              <w:t>
пае-
</w:t>
            </w:r>
            <w:r>
              <w:br/>
            </w:r>
            <w:r>
              <w:rPr>
                <w:rFonts w:ascii="Times New Roman"/>
                <w:b w:val="false"/>
                <w:i w:val="false"/>
                <w:color w:val="000000"/>
                <w:sz w:val="20"/>
              </w:rPr>
              <w:t>
мых.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
</w:t>
            </w:r>
            <w:r>
              <w:br/>
            </w:r>
            <w:r>
              <w:rPr>
                <w:rFonts w:ascii="Times New Roman"/>
                <w:b w:val="false"/>
                <w:i w:val="false"/>
                <w:color w:val="000000"/>
                <w:sz w:val="20"/>
              </w:rPr>
              <w:t>
014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
</w:t>
            </w:r>
            <w:r>
              <w:br/>
            </w:r>
            <w:r>
              <w:rPr>
                <w:rFonts w:ascii="Times New Roman"/>
                <w:b w:val="false"/>
                <w:i w:val="false"/>
                <w:color w:val="000000"/>
                <w:sz w:val="20"/>
              </w:rPr>
              <w:t>
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до 1
</w:t>
            </w:r>
            <w:r>
              <w:br/>
            </w:r>
            <w:r>
              <w:rPr>
                <w:rFonts w:ascii="Times New Roman"/>
                <w:b w:val="false"/>
                <w:i w:val="false"/>
                <w:color w:val="000000"/>
                <w:sz w:val="20"/>
              </w:rPr>
              <w:t>
янва-
</w:t>
            </w:r>
            <w:r>
              <w:br/>
            </w:r>
            <w:r>
              <w:rPr>
                <w:rFonts w:ascii="Times New Roman"/>
                <w:b w:val="false"/>
                <w:i w:val="false"/>
                <w:color w:val="000000"/>
                <w:sz w:val="20"/>
              </w:rPr>
              <w:t>
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322,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302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апре-
</w:t>
            </w:r>
            <w:r>
              <w:br/>
            </w:r>
            <w:r>
              <w:rPr>
                <w:rFonts w:ascii="Times New Roman"/>
                <w:b w:val="false"/>
                <w:i w:val="false"/>
                <w:color w:val="000000"/>
                <w:sz w:val="20"/>
              </w:rPr>
              <w:t>
ля
</w:t>
            </w:r>
            <w:r>
              <w:br/>
            </w:r>
            <w:r>
              <w:rPr>
                <w:rFonts w:ascii="Times New Roman"/>
                <w:b w:val="false"/>
                <w:i w:val="false"/>
                <w:color w:val="000000"/>
                <w:sz w:val="20"/>
              </w:rPr>
              <w:t>
года,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по
</w:t>
            </w:r>
            <w:r>
              <w:br/>
            </w:r>
            <w:r>
              <w:rPr>
                <w:rFonts w:ascii="Times New Roman"/>
                <w:b w:val="false"/>
                <w:i w:val="false"/>
                <w:color w:val="000000"/>
                <w:sz w:val="20"/>
              </w:rPr>
              <w:t>
месту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
</w:t>
            </w:r>
            <w:r>
              <w:br/>
            </w:r>
            <w:r>
              <w:rPr>
                <w:rFonts w:ascii="Times New Roman"/>
                <w:b w:val="false"/>
                <w:i w:val="false"/>
                <w:color w:val="000000"/>
                <w:sz w:val="20"/>
              </w:rPr>
              <w:t>
00.
</w:t>
            </w:r>
            <w:r>
              <w:br/>
            </w:r>
            <w:r>
              <w:rPr>
                <w:rFonts w:ascii="Times New Roman"/>
                <w:b w:val="false"/>
                <w:i w:val="false"/>
                <w:color w:val="000000"/>
                <w:sz w:val="20"/>
              </w:rPr>
              <w:t>
025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
</w:t>
            </w:r>
            <w:r>
              <w:br/>
            </w:r>
            <w:r>
              <w:rPr>
                <w:rFonts w:ascii="Times New Roman"/>
                <w:b w:val="false"/>
                <w:i w:val="false"/>
                <w:color w:val="000000"/>
                <w:sz w:val="20"/>
              </w:rPr>
              <w:t>
чис-
</w:t>
            </w:r>
            <w:r>
              <w:br/>
            </w:r>
            <w:r>
              <w:rPr>
                <w:rFonts w:ascii="Times New Roman"/>
                <w:b w:val="false"/>
                <w:i w:val="false"/>
                <w:color w:val="000000"/>
                <w:sz w:val="20"/>
              </w:rPr>
              <w:t>
лен-
</w:t>
            </w:r>
            <w:r>
              <w:br/>
            </w:r>
            <w:r>
              <w:rPr>
                <w:rFonts w:ascii="Times New Roman"/>
                <w:b w:val="false"/>
                <w:i w:val="false"/>
                <w:color w:val="000000"/>
                <w:sz w:val="20"/>
              </w:rPr>
              <w:t>
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под-
</w:t>
            </w:r>
            <w:r>
              <w:br/>
            </w:r>
            <w:r>
              <w:rPr>
                <w:rFonts w:ascii="Times New Roman"/>
                <w:b w:val="false"/>
                <w:i w:val="false"/>
                <w:color w:val="000000"/>
                <w:sz w:val="20"/>
              </w:rPr>
              <w:t>
пис-
</w:t>
            </w:r>
            <w:r>
              <w:br/>
            </w:r>
            <w:r>
              <w:rPr>
                <w:rFonts w:ascii="Times New Roman"/>
                <w:b w:val="false"/>
                <w:i w:val="false"/>
                <w:color w:val="000000"/>
                <w:sz w:val="20"/>
              </w:rPr>
              <w:t>
ному
</w:t>
            </w:r>
            <w:r>
              <w:br/>
            </w:r>
            <w:r>
              <w:rPr>
                <w:rFonts w:ascii="Times New Roman"/>
                <w:b w:val="false"/>
                <w:i w:val="false"/>
                <w:color w:val="000000"/>
                <w:sz w:val="20"/>
              </w:rPr>
              <w:t>
бону-
</w:t>
            </w:r>
            <w:r>
              <w:br/>
            </w:r>
            <w:r>
              <w:rPr>
                <w:rFonts w:ascii="Times New Roman"/>
                <w:b w:val="false"/>
                <w:i w:val="false"/>
                <w:color w:val="000000"/>
                <w:sz w:val="20"/>
              </w:rPr>
              <w:t>
су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
</w:t>
            </w:r>
            <w:r>
              <w:br/>
            </w:r>
            <w:r>
              <w:rPr>
                <w:rFonts w:ascii="Times New Roman"/>
                <w:b w:val="false"/>
                <w:i w:val="false"/>
                <w:color w:val="000000"/>
                <w:sz w:val="20"/>
              </w:rPr>
              <w:t>
вле-
</w:t>
            </w:r>
            <w:r>
              <w:br/>
            </w:r>
            <w:r>
              <w:rPr>
                <w:rFonts w:ascii="Times New Roman"/>
                <w:b w:val="false"/>
                <w:i w:val="false"/>
                <w:color w:val="000000"/>
                <w:sz w:val="20"/>
              </w:rPr>
              <w:t>
чение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
</w:t>
            </w:r>
            <w:r>
              <w:br/>
            </w:r>
            <w:r>
              <w:rPr>
                <w:rFonts w:ascii="Times New Roman"/>
                <w:b w:val="false"/>
                <w:i w:val="false"/>
                <w:color w:val="000000"/>
                <w:sz w:val="20"/>
              </w:rPr>
              <w:t>
ний.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510.
</w:t>
            </w:r>
            <w:r>
              <w:br/>
            </w:r>
            <w:r>
              <w:rPr>
                <w:rFonts w:ascii="Times New Roman"/>
                <w:b w:val="false"/>
                <w:i w:val="false"/>
                <w:color w:val="000000"/>
                <w:sz w:val="20"/>
              </w:rPr>
              <w:t>
00.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w:t>
            </w:r>
            <w:r>
              <w:br/>
            </w:r>
            <w:r>
              <w:rPr>
                <w:rFonts w:ascii="Times New Roman"/>
                <w:b w:val="false"/>
                <w:i w:val="false"/>
                <w:color w:val="000000"/>
                <w:sz w:val="20"/>
              </w:rPr>
              <w:t>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но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трид-
</w:t>
            </w:r>
            <w:r>
              <w:br/>
            </w:r>
            <w:r>
              <w:rPr>
                <w:rFonts w:ascii="Times New Roman"/>
                <w:b w:val="false"/>
                <w:i w:val="false"/>
                <w:color w:val="000000"/>
                <w:sz w:val="20"/>
              </w:rPr>
              <w:t>
цати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с
</w:t>
            </w:r>
            <w:r>
              <w:br/>
            </w:r>
            <w:r>
              <w:rPr>
                <w:rFonts w:ascii="Times New Roman"/>
                <w:b w:val="false"/>
                <w:i w:val="false"/>
                <w:color w:val="000000"/>
                <w:sz w:val="20"/>
              </w:rPr>
              <w:t>
даты
</w:t>
            </w:r>
            <w:r>
              <w:br/>
            </w:r>
            <w:r>
              <w:rPr>
                <w:rFonts w:ascii="Times New Roman"/>
                <w:b w:val="false"/>
                <w:i w:val="false"/>
                <w:color w:val="000000"/>
                <w:sz w:val="20"/>
              </w:rPr>
              <w:t>
вступ-
</w:t>
            </w:r>
            <w:r>
              <w:br/>
            </w:r>
            <w:r>
              <w:rPr>
                <w:rFonts w:ascii="Times New Roman"/>
                <w:b w:val="false"/>
                <w:i w:val="false"/>
                <w:color w:val="000000"/>
                <w:sz w:val="20"/>
              </w:rPr>
              <w:t>
ления
</w:t>
            </w:r>
            <w:r>
              <w:br/>
            </w:r>
            <w:r>
              <w:rPr>
                <w:rFonts w:ascii="Times New Roman"/>
                <w:b w:val="false"/>
                <w:i w:val="false"/>
                <w:color w:val="000000"/>
                <w:sz w:val="20"/>
              </w:rPr>
              <w:t>
кон-
</w:t>
            </w:r>
            <w:r>
              <w:br/>
            </w:r>
            <w:r>
              <w:rPr>
                <w:rFonts w:ascii="Times New Roman"/>
                <w:b w:val="false"/>
                <w:i w:val="false"/>
                <w:color w:val="000000"/>
                <w:sz w:val="20"/>
              </w:rPr>
              <w:t>
трак-
</w:t>
            </w:r>
            <w:r>
              <w:br/>
            </w:r>
            <w:r>
              <w:rPr>
                <w:rFonts w:ascii="Times New Roman"/>
                <w:b w:val="false"/>
                <w:i w:val="false"/>
                <w:color w:val="000000"/>
                <w:sz w:val="20"/>
              </w:rPr>
              <w:t>
та в
</w:t>
            </w:r>
            <w:r>
              <w:br/>
            </w:r>
            <w:r>
              <w:rPr>
                <w:rFonts w:ascii="Times New Roman"/>
                <w:b w:val="false"/>
                <w:i w:val="false"/>
                <w:color w:val="000000"/>
                <w:sz w:val="20"/>
              </w:rPr>
              <w:t>
силу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64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w:t>
            </w:r>
            <w:r>
              <w:br/>
            </w:r>
            <w:r>
              <w:rPr>
                <w:rFonts w:ascii="Times New Roman"/>
                <w:b w:val="false"/>
                <w:i w:val="false"/>
                <w:color w:val="000000"/>
                <w:sz w:val="20"/>
              </w:rPr>
              <w:t>
ком-
</w:t>
            </w:r>
            <w:r>
              <w:br/>
            </w:r>
            <w:r>
              <w:rPr>
                <w:rFonts w:ascii="Times New Roman"/>
                <w:b w:val="false"/>
                <w:i w:val="false"/>
                <w:color w:val="000000"/>
                <w:sz w:val="20"/>
              </w:rPr>
              <w:t>
мер-
</w:t>
            </w:r>
            <w:r>
              <w:br/>
            </w:r>
            <w:r>
              <w:rPr>
                <w:rFonts w:ascii="Times New Roman"/>
                <w:b w:val="false"/>
                <w:i w:val="false"/>
                <w:color w:val="000000"/>
                <w:sz w:val="20"/>
              </w:rPr>
              <w:t>
чес-
</w:t>
            </w:r>
            <w:r>
              <w:br/>
            </w:r>
            <w:r>
              <w:rPr>
                <w:rFonts w:ascii="Times New Roman"/>
                <w:b w:val="false"/>
                <w:i w:val="false"/>
                <w:color w:val="000000"/>
                <w:sz w:val="20"/>
              </w:rPr>
              <w:t>
кого
</w:t>
            </w:r>
            <w:r>
              <w:br/>
            </w:r>
            <w:r>
              <w:rPr>
                <w:rFonts w:ascii="Times New Roman"/>
                <w:b w:val="false"/>
                <w:i w:val="false"/>
                <w:color w:val="000000"/>
                <w:sz w:val="20"/>
              </w:rPr>
              <w:t>
обна-
</w:t>
            </w:r>
            <w:r>
              <w:br/>
            </w:r>
            <w:r>
              <w:rPr>
                <w:rFonts w:ascii="Times New Roman"/>
                <w:b w:val="false"/>
                <w:i w:val="false"/>
                <w:color w:val="000000"/>
                <w:sz w:val="20"/>
              </w:rPr>
              <w:t>
руже-
</w:t>
            </w:r>
            <w:r>
              <w:br/>
            </w:r>
            <w:r>
              <w:rPr>
                <w:rFonts w:ascii="Times New Roman"/>
                <w:b w:val="false"/>
                <w:i w:val="false"/>
                <w:color w:val="000000"/>
                <w:sz w:val="20"/>
              </w:rPr>
              <w:t>
ния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w:t>
            </w:r>
            <w:r>
              <w:br/>
            </w:r>
            <w:r>
              <w:rPr>
                <w:rFonts w:ascii="Times New Roman"/>
                <w:b w:val="false"/>
                <w:i w:val="false"/>
                <w:color w:val="000000"/>
                <w:sz w:val="20"/>
              </w:rPr>
              <w:t>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
</w:t>
            </w:r>
            <w:r>
              <w:br/>
            </w:r>
            <w:r>
              <w:rPr>
                <w:rFonts w:ascii="Times New Roman"/>
                <w:b w:val="false"/>
                <w:i w:val="false"/>
                <w:color w:val="000000"/>
                <w:sz w:val="20"/>
              </w:rPr>
              <w:t>
разо-
</w:t>
            </w:r>
            <w:r>
              <w:br/>
            </w:r>
            <w:r>
              <w:rPr>
                <w:rFonts w:ascii="Times New Roman"/>
                <w:b w:val="false"/>
                <w:i w:val="false"/>
                <w:color w:val="000000"/>
                <w:sz w:val="20"/>
              </w:rPr>
              <w:t>
ва-
</w:t>
            </w:r>
            <w:r>
              <w:br/>
            </w:r>
            <w:r>
              <w:rPr>
                <w:rFonts w:ascii="Times New Roman"/>
                <w:b w:val="false"/>
                <w:i w:val="false"/>
                <w:color w:val="000000"/>
                <w:sz w:val="20"/>
              </w:rPr>
              <w:t>
ний.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r>
              <w:br/>
            </w:r>
            <w:r>
              <w:rPr>
                <w:rFonts w:ascii="Times New Roman"/>
                <w:b w:val="false"/>
                <w:i w:val="false"/>
                <w:color w:val="000000"/>
                <w:sz w:val="20"/>
              </w:rPr>
              <w:t>
01.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w:t>
            </w:r>
            <w:r>
              <w:br/>
            </w:r>
            <w:r>
              <w:rPr>
                <w:rFonts w:ascii="Times New Roman"/>
                <w:b w:val="false"/>
                <w:i w:val="false"/>
                <w:color w:val="000000"/>
                <w:sz w:val="20"/>
              </w:rPr>
              <w:t>
пере-
</w:t>
            </w:r>
            <w:r>
              <w:br/>
            </w:r>
            <w:r>
              <w:rPr>
                <w:rFonts w:ascii="Times New Roman"/>
                <w:b w:val="false"/>
                <w:i w:val="false"/>
                <w:color w:val="000000"/>
                <w:sz w:val="20"/>
              </w:rPr>
              <w:t>
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90
</w:t>
            </w:r>
            <w:r>
              <w:br/>
            </w: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ут-
</w:t>
            </w:r>
            <w:r>
              <w:br/>
            </w:r>
            <w:r>
              <w:rPr>
                <w:rFonts w:ascii="Times New Roman"/>
                <w:b w:val="false"/>
                <w:i w:val="false"/>
                <w:color w:val="000000"/>
                <w:sz w:val="20"/>
              </w:rPr>
              <w:t>
верж-
</w:t>
            </w:r>
            <w:r>
              <w:br/>
            </w:r>
            <w:r>
              <w:rPr>
                <w:rFonts w:ascii="Times New Roman"/>
                <w:b w:val="false"/>
                <w:i w:val="false"/>
                <w:color w:val="000000"/>
                <w:sz w:val="20"/>
              </w:rPr>
              <w:t>
дения
</w:t>
            </w:r>
            <w:r>
              <w:br/>
            </w:r>
            <w:r>
              <w:rPr>
                <w:rFonts w:ascii="Times New Roman"/>
                <w:b w:val="false"/>
                <w:i w:val="false"/>
                <w:color w:val="000000"/>
                <w:sz w:val="20"/>
              </w:rPr>
              <w:t>
объе-
</w:t>
            </w:r>
            <w:r>
              <w:br/>
            </w:r>
            <w:r>
              <w:rPr>
                <w:rFonts w:ascii="Times New Roman"/>
                <w:b w:val="false"/>
                <w:i w:val="false"/>
                <w:color w:val="000000"/>
                <w:sz w:val="20"/>
              </w:rPr>
              <w:t>
ма
</w:t>
            </w:r>
            <w:r>
              <w:br/>
            </w:r>
            <w:r>
              <w:rPr>
                <w:rFonts w:ascii="Times New Roman"/>
                <w:b w:val="false"/>
                <w:i w:val="false"/>
                <w:color w:val="000000"/>
                <w:sz w:val="20"/>
              </w:rPr>
              <w:t>
изв-
</w:t>
            </w:r>
            <w:r>
              <w:br/>
            </w:r>
            <w:r>
              <w:rPr>
                <w:rFonts w:ascii="Times New Roman"/>
                <w:b w:val="false"/>
                <w:i w:val="false"/>
                <w:color w:val="000000"/>
                <w:sz w:val="20"/>
              </w:rPr>
              <w:t>
ле-
</w:t>
            </w:r>
            <w:r>
              <w:br/>
            </w:r>
            <w:r>
              <w:rPr>
                <w:rFonts w:ascii="Times New Roman"/>
                <w:b w:val="false"/>
                <w:i w:val="false"/>
                <w:color w:val="000000"/>
                <w:sz w:val="20"/>
              </w:rPr>
              <w:t>
кае-
</w:t>
            </w:r>
            <w:r>
              <w:br/>
            </w:r>
            <w:r>
              <w:rPr>
                <w:rFonts w:ascii="Times New Roman"/>
                <w:b w:val="false"/>
                <w:i w:val="false"/>
                <w:color w:val="000000"/>
                <w:sz w:val="20"/>
              </w:rPr>
              <w:t>
мых
</w:t>
            </w:r>
            <w:r>
              <w:br/>
            </w:r>
            <w:r>
              <w:rPr>
                <w:rFonts w:ascii="Times New Roman"/>
                <w:b w:val="false"/>
                <w:i w:val="false"/>
                <w:color w:val="000000"/>
                <w:sz w:val="20"/>
              </w:rPr>
              <w:t>
запа-
</w:t>
            </w:r>
            <w:r>
              <w:br/>
            </w:r>
            <w:r>
              <w:rPr>
                <w:rFonts w:ascii="Times New Roman"/>
                <w:b w:val="false"/>
                <w:i w:val="false"/>
                <w:color w:val="000000"/>
                <w:sz w:val="20"/>
              </w:rPr>
              <w:t>
сов
</w:t>
            </w:r>
            <w:r>
              <w:br/>
            </w:r>
            <w:r>
              <w:rPr>
                <w:rFonts w:ascii="Times New Roman"/>
                <w:b w:val="false"/>
                <w:i w:val="false"/>
                <w:color w:val="000000"/>
                <w:sz w:val="20"/>
              </w:rPr>
              <w:t>
на
</w:t>
            </w:r>
            <w:r>
              <w:br/>
            </w:r>
            <w:r>
              <w:rPr>
                <w:rFonts w:ascii="Times New Roman"/>
                <w:b w:val="false"/>
                <w:i w:val="false"/>
                <w:color w:val="000000"/>
                <w:sz w:val="20"/>
              </w:rPr>
              <w:t>
мес-
</w:t>
            </w:r>
            <w:r>
              <w:br/>
            </w:r>
            <w:r>
              <w:rPr>
                <w:rFonts w:ascii="Times New Roman"/>
                <w:b w:val="false"/>
                <w:i w:val="false"/>
                <w:color w:val="000000"/>
                <w:sz w:val="20"/>
              </w:rPr>
              <w:t>
то-
</w:t>
            </w:r>
            <w:r>
              <w:br/>
            </w:r>
            <w:r>
              <w:rPr>
                <w:rFonts w:ascii="Times New Roman"/>
                <w:b w:val="false"/>
                <w:i w:val="false"/>
                <w:color w:val="000000"/>
                <w:sz w:val="20"/>
              </w:rPr>
              <w:t>
рож-
</w:t>
            </w:r>
            <w:r>
              <w:br/>
            </w:r>
            <w:r>
              <w:rPr>
                <w:rFonts w:ascii="Times New Roman"/>
                <w:b w:val="false"/>
                <w:i w:val="false"/>
                <w:color w:val="000000"/>
                <w:sz w:val="20"/>
              </w:rPr>
              <w:t>
де-
</w:t>
            </w:r>
            <w:r>
              <w:br/>
            </w:r>
            <w:r>
              <w:rPr>
                <w:rFonts w:ascii="Times New Roman"/>
                <w:b w:val="false"/>
                <w:i w:val="false"/>
                <w:color w:val="000000"/>
                <w:sz w:val="20"/>
              </w:rPr>
              <w:t>
нии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r>
              <w:br/>
            </w:r>
            <w:r>
              <w:rPr>
                <w:rFonts w:ascii="Times New Roman"/>
                <w:b w:val="false"/>
                <w:i w:val="false"/>
                <w:color w:val="000000"/>
                <w:sz w:val="20"/>
              </w:rPr>
              <w:t>
(МЭМР)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208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05 25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
</w:t>
            </w:r>
            <w:r>
              <w:br/>
            </w:r>
            <w:r>
              <w:rPr>
                <w:rFonts w:ascii="Times New Roman"/>
                <w:b w:val="false"/>
                <w:i w:val="false"/>
                <w:color w:val="000000"/>
                <w:sz w:val="20"/>
              </w:rPr>
              <w:t>
нусы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бону-
</w:t>
            </w:r>
            <w:r>
              <w:br/>
            </w:r>
            <w:r>
              <w:rPr>
                <w:rFonts w:ascii="Times New Roman"/>
                <w:b w:val="false"/>
                <w:i w:val="false"/>
                <w:color w:val="000000"/>
                <w:sz w:val="20"/>
              </w:rPr>
              <w:t>
су до-
</w:t>
            </w:r>
            <w:r>
              <w:br/>
            </w:r>
            <w:r>
              <w:rPr>
                <w:rFonts w:ascii="Times New Roman"/>
                <w:b w:val="false"/>
                <w:i w:val="false"/>
                <w:color w:val="000000"/>
                <w:sz w:val="20"/>
              </w:rPr>
              <w:t>
бычи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рива-
</w:t>
            </w:r>
            <w:r>
              <w:br/>
            </w:r>
            <w:r>
              <w:rPr>
                <w:rFonts w:ascii="Times New Roman"/>
                <w:b w:val="false"/>
                <w:i w:val="false"/>
                <w:color w:val="000000"/>
                <w:sz w:val="20"/>
              </w:rPr>
              <w:t>
ется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
</w:t>
            </w:r>
            <w:r>
              <w:br/>
            </w:r>
            <w:r>
              <w:rPr>
                <w:rFonts w:ascii="Times New Roman"/>
                <w:b w:val="false"/>
                <w:i w:val="false"/>
                <w:color w:val="000000"/>
                <w:sz w:val="20"/>
              </w:rPr>
              <w:t>
01.
</w:t>
            </w:r>
            <w:r>
              <w:br/>
            </w:r>
            <w:r>
              <w:rPr>
                <w:rFonts w:ascii="Times New Roman"/>
                <w:b w:val="false"/>
                <w:i w:val="false"/>
                <w:color w:val="000000"/>
                <w:sz w:val="20"/>
              </w:rPr>
              <w:t>
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
</w:t>
            </w:r>
            <w:r>
              <w:br/>
            </w:r>
            <w:r>
              <w:rPr>
                <w:rFonts w:ascii="Times New Roman"/>
                <w:b w:val="false"/>
                <w:i w:val="false"/>
                <w:color w:val="000000"/>
                <w:sz w:val="20"/>
              </w:rPr>
              <w:t>
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325,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305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меся-
</w:t>
            </w:r>
            <w:r>
              <w:br/>
            </w:r>
            <w:r>
              <w:rPr>
                <w:rFonts w:ascii="Times New Roman"/>
                <w:b w:val="false"/>
                <w:i w:val="false"/>
                <w:color w:val="000000"/>
                <w:sz w:val="20"/>
              </w:rPr>
              <w:t>
цем,
</w:t>
            </w:r>
            <w:r>
              <w:br/>
            </w:r>
            <w:r>
              <w:rPr>
                <w:rFonts w:ascii="Times New Roman"/>
                <w:b w:val="false"/>
                <w:i w:val="false"/>
                <w:color w:val="000000"/>
                <w:sz w:val="20"/>
              </w:rPr>
              <w:t>
в
</w:t>
            </w:r>
            <w:r>
              <w:br/>
            </w:r>
            <w:r>
              <w:rPr>
                <w:rFonts w:ascii="Times New Roman"/>
                <w:b w:val="false"/>
                <w:i w:val="false"/>
                <w:color w:val="000000"/>
                <w:sz w:val="20"/>
              </w:rPr>
              <w:t>
кото-
</w:t>
            </w:r>
            <w:r>
              <w:br/>
            </w:r>
            <w:r>
              <w:rPr>
                <w:rFonts w:ascii="Times New Roman"/>
                <w:b w:val="false"/>
                <w:i w:val="false"/>
                <w:color w:val="000000"/>
                <w:sz w:val="20"/>
              </w:rPr>
              <w:t>
ром
</w:t>
            </w:r>
            <w:r>
              <w:br/>
            </w:r>
            <w:r>
              <w:rPr>
                <w:rFonts w:ascii="Times New Roman"/>
                <w:b w:val="false"/>
                <w:i w:val="false"/>
                <w:color w:val="000000"/>
                <w:sz w:val="20"/>
              </w:rPr>
              <w:t>
дос-
</w:t>
            </w:r>
            <w:r>
              <w:br/>
            </w:r>
            <w:r>
              <w:rPr>
                <w:rFonts w:ascii="Times New Roman"/>
                <w:b w:val="false"/>
                <w:i w:val="false"/>
                <w:color w:val="000000"/>
                <w:sz w:val="20"/>
              </w:rPr>
              <w:t>
тиг-
</w:t>
            </w:r>
            <w:r>
              <w:br/>
            </w:r>
            <w:r>
              <w:rPr>
                <w:rFonts w:ascii="Times New Roman"/>
                <w:b w:val="false"/>
                <w:i w:val="false"/>
                <w:color w:val="000000"/>
                <w:sz w:val="20"/>
              </w:rPr>
              <w:t>
нут
</w:t>
            </w:r>
            <w:r>
              <w:br/>
            </w:r>
            <w:r>
              <w:rPr>
                <w:rFonts w:ascii="Times New Roman"/>
                <w:b w:val="false"/>
                <w:i w:val="false"/>
                <w:color w:val="000000"/>
                <w:sz w:val="20"/>
              </w:rPr>
              <w:t>
каж-
</w:t>
            </w:r>
            <w:r>
              <w:br/>
            </w:r>
            <w:r>
              <w:rPr>
                <w:rFonts w:ascii="Times New Roman"/>
                <w:b w:val="false"/>
                <w:i w:val="false"/>
                <w:color w:val="000000"/>
                <w:sz w:val="20"/>
              </w:rPr>
              <w:t>
дый
</w:t>
            </w:r>
            <w:r>
              <w:br/>
            </w:r>
            <w:r>
              <w:rPr>
                <w:rFonts w:ascii="Times New Roman"/>
                <w:b w:val="false"/>
                <w:i w:val="false"/>
                <w:color w:val="000000"/>
                <w:sz w:val="20"/>
              </w:rPr>
              <w:t>
из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уров-
</w:t>
            </w:r>
            <w:r>
              <w:br/>
            </w:r>
            <w:r>
              <w:rPr>
                <w:rFonts w:ascii="Times New Roman"/>
                <w:b w:val="false"/>
                <w:i w:val="false"/>
                <w:color w:val="000000"/>
                <w:sz w:val="20"/>
              </w:rPr>
              <w:t>
ней
</w:t>
            </w:r>
            <w:r>
              <w:br/>
            </w:r>
            <w:r>
              <w:rPr>
                <w:rFonts w:ascii="Times New Roman"/>
                <w:b w:val="false"/>
                <w:i w:val="false"/>
                <w:color w:val="000000"/>
                <w:sz w:val="20"/>
              </w:rPr>
              <w:t>
добы-
</w:t>
            </w:r>
            <w:r>
              <w:br/>
            </w:r>
            <w:r>
              <w:rPr>
                <w:rFonts w:ascii="Times New Roman"/>
                <w:b w:val="false"/>
                <w:i w:val="false"/>
                <w:color w:val="000000"/>
                <w:sz w:val="20"/>
              </w:rPr>
              <w:t>
чи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325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06 26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Роял-
</w:t>
            </w:r>
            <w:r>
              <w:br/>
            </w:r>
            <w:r>
              <w:rPr>
                <w:rFonts w:ascii="Times New Roman"/>
                <w:b w:val="false"/>
                <w:i w:val="false"/>
                <w:color w:val="000000"/>
                <w:sz w:val="20"/>
              </w:rPr>
              <w:t>
ти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роял-
</w:t>
            </w:r>
            <w:r>
              <w:br/>
            </w:r>
            <w:r>
              <w:rPr>
                <w:rFonts w:ascii="Times New Roman"/>
                <w:b w:val="false"/>
                <w:i w:val="false"/>
                <w:color w:val="000000"/>
                <w:sz w:val="20"/>
              </w:rPr>
              <w:t>
ти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опе-
</w:t>
            </w:r>
            <w:r>
              <w:br/>
            </w:r>
            <w:r>
              <w:rPr>
                <w:rFonts w:ascii="Times New Roman"/>
                <w:b w:val="false"/>
                <w:i w:val="false"/>
                <w:color w:val="000000"/>
                <w:sz w:val="20"/>
              </w:rPr>
              <w:t>
рации
</w:t>
            </w:r>
            <w:r>
              <w:br/>
            </w:r>
            <w:r>
              <w:rPr>
                <w:rFonts w:ascii="Times New Roman"/>
                <w:b w:val="false"/>
                <w:i w:val="false"/>
                <w:color w:val="000000"/>
                <w:sz w:val="20"/>
              </w:rPr>
              <w:t>
по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нию в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лике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(да-
</w:t>
            </w:r>
            <w:r>
              <w:br/>
            </w:r>
            <w:r>
              <w:rPr>
                <w:rFonts w:ascii="Times New Roman"/>
                <w:b w:val="false"/>
                <w:i w:val="false"/>
                <w:color w:val="000000"/>
                <w:sz w:val="20"/>
              </w:rPr>
              <w:t>
лее -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зова-те-
</w:t>
            </w:r>
            <w:r>
              <w:br/>
            </w:r>
            <w:r>
              <w:rPr>
                <w:rFonts w:ascii="Times New Roman"/>
                <w:b w:val="false"/>
                <w:i w:val="false"/>
                <w:color w:val="000000"/>
                <w:sz w:val="20"/>
              </w:rPr>
              <w:t>
ли),
</w:t>
            </w:r>
            <w:r>
              <w:br/>
            </w:r>
            <w:r>
              <w:rPr>
                <w:rFonts w:ascii="Times New Roman"/>
                <w:b w:val="false"/>
                <w:i w:val="false"/>
                <w:color w:val="000000"/>
                <w:sz w:val="20"/>
              </w:rPr>
              <w:t>
вклю-
</w:t>
            </w:r>
            <w:r>
              <w:br/>
            </w:r>
            <w:r>
              <w:rPr>
                <w:rFonts w:ascii="Times New Roman"/>
                <w:b w:val="false"/>
                <w:i w:val="false"/>
                <w:color w:val="000000"/>
                <w:sz w:val="20"/>
              </w:rPr>
              <w:t>
чая
</w:t>
            </w:r>
            <w:r>
              <w:br/>
            </w:r>
            <w:r>
              <w:rPr>
                <w:rFonts w:ascii="Times New Roman"/>
                <w:b w:val="false"/>
                <w:i w:val="false"/>
                <w:color w:val="000000"/>
                <w:sz w:val="20"/>
              </w:rPr>
              <w:t>
изв-
</w:t>
            </w:r>
            <w:r>
              <w:br/>
            </w:r>
            <w:r>
              <w:rPr>
                <w:rFonts w:ascii="Times New Roman"/>
                <w:b w:val="false"/>
                <w:i w:val="false"/>
                <w:color w:val="000000"/>
                <w:sz w:val="20"/>
              </w:rPr>
              <w:t>
лече-
</w:t>
            </w:r>
            <w:r>
              <w:br/>
            </w:r>
            <w:r>
              <w:rPr>
                <w:rFonts w:ascii="Times New Roman"/>
                <w:b w:val="false"/>
                <w:i w:val="false"/>
                <w:color w:val="000000"/>
                <w:sz w:val="20"/>
              </w:rPr>
              <w:t>
ние
</w:t>
            </w:r>
            <w:r>
              <w:br/>
            </w:r>
            <w:r>
              <w:rPr>
                <w:rFonts w:ascii="Times New Roman"/>
                <w:b w:val="false"/>
                <w:i w:val="false"/>
                <w:color w:val="000000"/>
                <w:sz w:val="20"/>
              </w:rPr>
              <w:t>
по-
</w:t>
            </w:r>
            <w:r>
              <w:br/>
            </w:r>
            <w:r>
              <w:rPr>
                <w:rFonts w:ascii="Times New Roman"/>
                <w:b w:val="false"/>
                <w:i w:val="false"/>
                <w:color w:val="000000"/>
                <w:sz w:val="20"/>
              </w:rPr>
              <w:t>
лез-
</w:t>
            </w:r>
            <w:r>
              <w:br/>
            </w:r>
            <w:r>
              <w:rPr>
                <w:rFonts w:ascii="Times New Roman"/>
                <w:b w:val="false"/>
                <w:i w:val="false"/>
                <w:color w:val="000000"/>
                <w:sz w:val="20"/>
              </w:rPr>
              <w:t>
ных
</w:t>
            </w:r>
            <w:r>
              <w:br/>
            </w:r>
            <w:r>
              <w:rPr>
                <w:rFonts w:ascii="Times New Roman"/>
                <w:b w:val="false"/>
                <w:i w:val="false"/>
                <w:color w:val="000000"/>
                <w:sz w:val="20"/>
              </w:rPr>
              <w:t>
иско-
</w:t>
            </w:r>
            <w:r>
              <w:br/>
            </w:r>
            <w:r>
              <w:rPr>
                <w:rFonts w:ascii="Times New Roman"/>
                <w:b w:val="false"/>
                <w:i w:val="false"/>
                <w:color w:val="000000"/>
                <w:sz w:val="20"/>
              </w:rPr>
              <w:t>
пае-
</w:t>
            </w:r>
            <w:r>
              <w:br/>
            </w:r>
            <w:r>
              <w:rPr>
                <w:rFonts w:ascii="Times New Roman"/>
                <w:b w:val="false"/>
                <w:i w:val="false"/>
                <w:color w:val="000000"/>
                <w:sz w:val="20"/>
              </w:rPr>
              <w:t>
мых
</w:t>
            </w:r>
            <w:r>
              <w:br/>
            </w:r>
            <w:r>
              <w:rPr>
                <w:rFonts w:ascii="Times New Roman"/>
                <w:b w:val="false"/>
                <w:i w:val="false"/>
                <w:color w:val="000000"/>
                <w:sz w:val="20"/>
              </w:rPr>
              <w:t>
из
</w:t>
            </w:r>
            <w:r>
              <w:br/>
            </w:r>
            <w:r>
              <w:rPr>
                <w:rFonts w:ascii="Times New Roman"/>
                <w:b w:val="false"/>
                <w:i w:val="false"/>
                <w:color w:val="000000"/>
                <w:sz w:val="20"/>
              </w:rPr>
              <w:t>
тех-
</w:t>
            </w:r>
            <w:r>
              <w:br/>
            </w:r>
            <w:r>
              <w:rPr>
                <w:rFonts w:ascii="Times New Roman"/>
                <w:b w:val="false"/>
                <w:i w:val="false"/>
                <w:color w:val="000000"/>
                <w:sz w:val="20"/>
              </w:rPr>
              <w:t>
но-
</w:t>
            </w:r>
            <w:r>
              <w:br/>
            </w:r>
            <w:r>
              <w:rPr>
                <w:rFonts w:ascii="Times New Roman"/>
                <w:b w:val="false"/>
                <w:i w:val="false"/>
                <w:color w:val="000000"/>
                <w:sz w:val="20"/>
              </w:rPr>
              <w:t>
ген-
</w:t>
            </w:r>
            <w:r>
              <w:br/>
            </w:r>
            <w:r>
              <w:rPr>
                <w:rFonts w:ascii="Times New Roman"/>
                <w:b w:val="false"/>
                <w:i w:val="false"/>
                <w:color w:val="000000"/>
                <w:sz w:val="20"/>
              </w:rPr>
              <w:t>
ных
</w:t>
            </w:r>
            <w:r>
              <w:br/>
            </w:r>
            <w:r>
              <w:rPr>
                <w:rFonts w:ascii="Times New Roman"/>
                <w:b w:val="false"/>
                <w:i w:val="false"/>
                <w:color w:val="000000"/>
                <w:sz w:val="20"/>
              </w:rPr>
              <w:t>
мине-
</w:t>
            </w:r>
            <w:r>
              <w:br/>
            </w:r>
            <w:r>
              <w:rPr>
                <w:rFonts w:ascii="Times New Roman"/>
                <w:b w:val="false"/>
                <w:i w:val="false"/>
                <w:color w:val="000000"/>
                <w:sz w:val="20"/>
              </w:rPr>
              <w:t>
раль-
</w:t>
            </w:r>
            <w:r>
              <w:br/>
            </w:r>
            <w:r>
              <w:rPr>
                <w:rFonts w:ascii="Times New Roman"/>
                <w:b w:val="false"/>
                <w:i w:val="false"/>
                <w:color w:val="000000"/>
                <w:sz w:val="20"/>
              </w:rPr>
              <w:t>
ных
</w:t>
            </w:r>
            <w:r>
              <w:br/>
            </w:r>
            <w:r>
              <w:rPr>
                <w:rFonts w:ascii="Times New Roman"/>
                <w:b w:val="false"/>
                <w:i w:val="false"/>
                <w:color w:val="000000"/>
                <w:sz w:val="20"/>
              </w:rPr>
              <w:t>
обра-
</w:t>
            </w:r>
            <w:r>
              <w:br/>
            </w:r>
            <w:r>
              <w:rPr>
                <w:rFonts w:ascii="Times New Roman"/>
                <w:b w:val="false"/>
                <w:i w:val="false"/>
                <w:color w:val="000000"/>
                <w:sz w:val="20"/>
              </w:rPr>
              <w:t>
зова-
</w:t>
            </w:r>
            <w:r>
              <w:br/>
            </w:r>
            <w:r>
              <w:rPr>
                <w:rFonts w:ascii="Times New Roman"/>
                <w:b w:val="false"/>
                <w:i w:val="false"/>
                <w:color w:val="000000"/>
                <w:sz w:val="20"/>
              </w:rPr>
              <w:t>
ний.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500.
</w:t>
            </w:r>
            <w:r>
              <w:br/>
            </w:r>
            <w:r>
              <w:rPr>
                <w:rFonts w:ascii="Times New Roman"/>
                <w:b w:val="false"/>
                <w:i w:val="false"/>
                <w:color w:val="000000"/>
                <w:sz w:val="20"/>
              </w:rPr>
              <w:t>
01.
</w:t>
            </w:r>
            <w:r>
              <w:br/>
            </w:r>
            <w:r>
              <w:rPr>
                <w:rFonts w:ascii="Times New Roman"/>
                <w:b w:val="false"/>
                <w:i w:val="false"/>
                <w:color w:val="000000"/>
                <w:sz w:val="20"/>
              </w:rPr>
              <w:t>
003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
</w:t>
            </w:r>
            <w:r>
              <w:br/>
            </w:r>
            <w:r>
              <w:rPr>
                <w:rFonts w:ascii="Times New Roman"/>
                <w:b w:val="false"/>
                <w:i w:val="false"/>
                <w:color w:val="000000"/>
                <w:sz w:val="20"/>
              </w:rPr>
              <w:t>
лен-
</w:t>
            </w:r>
            <w:r>
              <w:br/>
            </w:r>
            <w:r>
              <w:rPr>
                <w:rFonts w:ascii="Times New Roman"/>
                <w:b w:val="false"/>
                <w:i w:val="false"/>
                <w:color w:val="000000"/>
                <w:sz w:val="20"/>
              </w:rPr>
              <w:t>
дар-
</w:t>
            </w:r>
            <w:r>
              <w:br/>
            </w:r>
            <w:r>
              <w:rPr>
                <w:rFonts w:ascii="Times New Roman"/>
                <w:b w:val="false"/>
                <w:i w:val="false"/>
                <w:color w:val="000000"/>
                <w:sz w:val="20"/>
              </w:rPr>
              <w:t>
ный
</w:t>
            </w:r>
            <w:r>
              <w:br/>
            </w:r>
            <w:r>
              <w:rPr>
                <w:rFonts w:ascii="Times New Roman"/>
                <w:b w:val="false"/>
                <w:i w:val="false"/>
                <w:color w:val="000000"/>
                <w:sz w:val="20"/>
              </w:rPr>
              <w:t>
ме-
</w:t>
            </w:r>
            <w:r>
              <w:br/>
            </w:r>
            <w:r>
              <w:rPr>
                <w:rFonts w:ascii="Times New Roman"/>
                <w:b w:val="false"/>
                <w:i w:val="false"/>
                <w:color w:val="000000"/>
                <w:sz w:val="20"/>
              </w:rPr>
              <w:t>
сяц,
</w:t>
            </w:r>
            <w:r>
              <w:br/>
            </w:r>
            <w:r>
              <w:rPr>
                <w:rFonts w:ascii="Times New Roman"/>
                <w:b w:val="false"/>
                <w:i w:val="false"/>
                <w:color w:val="000000"/>
                <w:sz w:val="20"/>
              </w:rPr>
              <w:t>
в
</w:t>
            </w:r>
            <w:r>
              <w:br/>
            </w:r>
            <w:r>
              <w:rPr>
                <w:rFonts w:ascii="Times New Roman"/>
                <w:b w:val="false"/>
                <w:i w:val="false"/>
                <w:color w:val="000000"/>
                <w:sz w:val="20"/>
              </w:rPr>
              <w:t>
слу-чае,
</w:t>
            </w:r>
            <w:r>
              <w:br/>
            </w:r>
            <w:r>
              <w:rPr>
                <w:rFonts w:ascii="Times New Roman"/>
                <w:b w:val="false"/>
                <w:i w:val="false"/>
                <w:color w:val="000000"/>
                <w:sz w:val="20"/>
              </w:rPr>
              <w:t>
если
</w:t>
            </w:r>
            <w:r>
              <w:br/>
            </w:r>
            <w:r>
              <w:rPr>
                <w:rFonts w:ascii="Times New Roman"/>
                <w:b w:val="false"/>
                <w:i w:val="false"/>
                <w:color w:val="000000"/>
                <w:sz w:val="20"/>
              </w:rPr>
              <w:t>
сре-
</w:t>
            </w:r>
            <w:r>
              <w:br/>
            </w:r>
            <w:r>
              <w:rPr>
                <w:rFonts w:ascii="Times New Roman"/>
                <w:b w:val="false"/>
                <w:i w:val="false"/>
                <w:color w:val="000000"/>
                <w:sz w:val="20"/>
              </w:rPr>
              <w:t>
дне-
</w:t>
            </w:r>
            <w:r>
              <w:br/>
            </w:r>
            <w:r>
              <w:rPr>
                <w:rFonts w:ascii="Times New Roman"/>
                <w:b w:val="false"/>
                <w:i w:val="false"/>
                <w:color w:val="000000"/>
                <w:sz w:val="20"/>
              </w:rPr>
              <w:t>
ме-
</w:t>
            </w:r>
            <w:r>
              <w:br/>
            </w:r>
            <w:r>
              <w:rPr>
                <w:rFonts w:ascii="Times New Roman"/>
                <w:b w:val="false"/>
                <w:i w:val="false"/>
                <w:color w:val="000000"/>
                <w:sz w:val="20"/>
              </w:rPr>
              <w:t>
сяч-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ды-
</w:t>
            </w:r>
            <w:r>
              <w:br/>
            </w:r>
            <w:r>
              <w:rPr>
                <w:rFonts w:ascii="Times New Roman"/>
                <w:b w:val="false"/>
                <w:i w:val="false"/>
                <w:color w:val="000000"/>
                <w:sz w:val="20"/>
              </w:rPr>
              <w:t>
ду-
</w:t>
            </w:r>
            <w:r>
              <w:br/>
            </w:r>
            <w:r>
              <w:rPr>
                <w:rFonts w:ascii="Times New Roman"/>
                <w:b w:val="false"/>
                <w:i w:val="false"/>
                <w:color w:val="000000"/>
                <w:sz w:val="20"/>
              </w:rPr>
              <w:t>
щий
</w:t>
            </w:r>
            <w:r>
              <w:br/>
            </w:r>
            <w:r>
              <w:rPr>
                <w:rFonts w:ascii="Times New Roman"/>
                <w:b w:val="false"/>
                <w:i w:val="false"/>
                <w:color w:val="000000"/>
                <w:sz w:val="20"/>
              </w:rPr>
              <w:t>
ква-
</w:t>
            </w:r>
            <w:r>
              <w:br/>
            </w:r>
            <w:r>
              <w:rPr>
                <w:rFonts w:ascii="Times New Roman"/>
                <w:b w:val="false"/>
                <w:i w:val="false"/>
                <w:color w:val="000000"/>
                <w:sz w:val="20"/>
              </w:rPr>
              <w:t>
ртал
</w:t>
            </w:r>
            <w:r>
              <w:br/>
            </w:r>
            <w:r>
              <w:rPr>
                <w:rFonts w:ascii="Times New Roman"/>
                <w:b w:val="false"/>
                <w:i w:val="false"/>
                <w:color w:val="000000"/>
                <w:sz w:val="20"/>
              </w:rPr>
              <w:t>
сос-
</w:t>
            </w:r>
            <w:r>
              <w:br/>
            </w:r>
            <w:r>
              <w:rPr>
                <w:rFonts w:ascii="Times New Roman"/>
                <w:b w:val="false"/>
                <w:i w:val="false"/>
                <w:color w:val="000000"/>
                <w:sz w:val="20"/>
              </w:rPr>
              <w:t>
та-
</w:t>
            </w:r>
            <w:r>
              <w:br/>
            </w:r>
            <w:r>
              <w:rPr>
                <w:rFonts w:ascii="Times New Roman"/>
                <w:b w:val="false"/>
                <w:i w:val="false"/>
                <w:color w:val="000000"/>
                <w:sz w:val="20"/>
              </w:rPr>
              <w:t>
вили
</w:t>
            </w:r>
            <w:r>
              <w:br/>
            </w:r>
            <w:r>
              <w:rPr>
                <w:rFonts w:ascii="Times New Roman"/>
                <w:b w:val="false"/>
                <w:i w:val="false"/>
                <w:color w:val="000000"/>
                <w:sz w:val="20"/>
              </w:rPr>
              <w:t>
ме-
</w:t>
            </w:r>
            <w:r>
              <w:br/>
            </w:r>
            <w:r>
              <w:rPr>
                <w:rFonts w:ascii="Times New Roman"/>
                <w:b w:val="false"/>
                <w:i w:val="false"/>
                <w:color w:val="000000"/>
                <w:sz w:val="20"/>
              </w:rPr>
              <w:t>
нее
</w:t>
            </w:r>
            <w:r>
              <w:br/>
            </w:r>
            <w:r>
              <w:rPr>
                <w:rFonts w:ascii="Times New Roman"/>
                <w:b w:val="false"/>
                <w:i w:val="false"/>
                <w:color w:val="000000"/>
                <w:sz w:val="20"/>
              </w:rPr>
              <w:t>
ты-
</w:t>
            </w:r>
            <w:r>
              <w:br/>
            </w:r>
            <w:r>
              <w:rPr>
                <w:rFonts w:ascii="Times New Roman"/>
                <w:b w:val="false"/>
                <w:i w:val="false"/>
                <w:color w:val="000000"/>
                <w:sz w:val="20"/>
              </w:rPr>
              <w:t>
сячи
</w:t>
            </w:r>
            <w:r>
              <w:br/>
            </w:r>
            <w:r>
              <w:rPr>
                <w:rFonts w:ascii="Times New Roman"/>
                <w:b w:val="false"/>
                <w:i w:val="false"/>
                <w:color w:val="000000"/>
                <w:sz w:val="20"/>
              </w:rPr>
              <w:t>
МРП,
</w:t>
            </w:r>
            <w:r>
              <w:br/>
            </w:r>
            <w:r>
              <w:rPr>
                <w:rFonts w:ascii="Times New Roman"/>
                <w:b w:val="false"/>
                <w:i w:val="false"/>
                <w:color w:val="000000"/>
                <w:sz w:val="20"/>
              </w:rPr>
              <w:t>
то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r>
              <w:br/>
            </w:r>
            <w:r>
              <w:rPr>
                <w:rFonts w:ascii="Times New Roman"/>
                <w:b w:val="false"/>
                <w:i w:val="false"/>
                <w:color w:val="000000"/>
                <w:sz w:val="20"/>
              </w:rPr>
              <w:t>
яв-
</w:t>
            </w:r>
            <w:r>
              <w:br/>
            </w:r>
            <w:r>
              <w:rPr>
                <w:rFonts w:ascii="Times New Roman"/>
                <w:b w:val="false"/>
                <w:i w:val="false"/>
                <w:color w:val="000000"/>
                <w:sz w:val="20"/>
              </w:rPr>
              <w:t>
ляе-
</w:t>
            </w:r>
            <w:r>
              <w:br/>
            </w:r>
            <w:r>
              <w:rPr>
                <w:rFonts w:ascii="Times New Roman"/>
                <w:b w:val="false"/>
                <w:i w:val="false"/>
                <w:color w:val="000000"/>
                <w:sz w:val="20"/>
              </w:rPr>
              <w:t>
тся
</w:t>
            </w:r>
            <w:r>
              <w:br/>
            </w:r>
            <w:r>
              <w:rPr>
                <w:rFonts w:ascii="Times New Roman"/>
                <w:b w:val="false"/>
                <w:i w:val="false"/>
                <w:color w:val="000000"/>
                <w:sz w:val="20"/>
              </w:rPr>
              <w:t>
ква-
</w:t>
            </w:r>
            <w:r>
              <w:br/>
            </w:r>
            <w:r>
              <w:rPr>
                <w:rFonts w:ascii="Times New Roman"/>
                <w:b w:val="false"/>
                <w:i w:val="false"/>
                <w:color w:val="000000"/>
                <w:sz w:val="20"/>
              </w:rPr>
              <w:t>
ртал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r>
              <w:br/>
            </w:r>
            <w:r>
              <w:rPr>
                <w:rFonts w:ascii="Times New Roman"/>
                <w:b w:val="false"/>
                <w:i w:val="false"/>
                <w:color w:val="000000"/>
                <w:sz w:val="20"/>
              </w:rPr>
              <w:t>
26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зат-
</w:t>
            </w:r>
            <w:r>
              <w:br/>
            </w:r>
            <w:r>
              <w:rPr>
                <w:rFonts w:ascii="Times New Roman"/>
                <w:b w:val="false"/>
                <w:i w:val="false"/>
                <w:color w:val="000000"/>
                <w:sz w:val="20"/>
              </w:rPr>
              <w:t>
раты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N№1
</w:t>
            </w:r>
            <w:r>
              <w:br/>
            </w:r>
            <w:r>
              <w:rPr>
                <w:rFonts w:ascii="Times New Roman"/>
                <w:b w:val="false"/>
                <w:i w:val="false"/>
                <w:color w:val="000000"/>
                <w:sz w:val="20"/>
              </w:rPr>
              <w:t>
к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ис-
</w:t>
            </w:r>
            <w:r>
              <w:br/>
            </w:r>
            <w:r>
              <w:rPr>
                <w:rFonts w:ascii="Times New Roman"/>
                <w:b w:val="false"/>
                <w:i w:val="false"/>
                <w:color w:val="000000"/>
                <w:sz w:val="20"/>
              </w:rPr>
              <w:t>
тори-
</w:t>
            </w:r>
            <w:r>
              <w:br/>
            </w:r>
            <w:r>
              <w:rPr>
                <w:rFonts w:ascii="Times New Roman"/>
                <w:b w:val="false"/>
                <w:i w:val="false"/>
                <w:color w:val="000000"/>
                <w:sz w:val="20"/>
              </w:rPr>
              <w:t>
чес-
</w:t>
            </w:r>
            <w:r>
              <w:br/>
            </w:r>
            <w:r>
              <w:rPr>
                <w:rFonts w:ascii="Times New Roman"/>
                <w:b w:val="false"/>
                <w:i w:val="false"/>
                <w:color w:val="000000"/>
                <w:sz w:val="20"/>
              </w:rPr>
              <w:t>
ким
</w:t>
            </w:r>
            <w:r>
              <w:br/>
            </w:r>
            <w:r>
              <w:rPr>
                <w:rFonts w:ascii="Times New Roman"/>
                <w:b w:val="false"/>
                <w:i w:val="false"/>
                <w:color w:val="000000"/>
                <w:sz w:val="20"/>
              </w:rPr>
              <w:t>
зат-
</w:t>
            </w:r>
            <w:r>
              <w:br/>
            </w:r>
            <w:r>
              <w:rPr>
                <w:rFonts w:ascii="Times New Roman"/>
                <w:b w:val="false"/>
                <w:i w:val="false"/>
                <w:color w:val="000000"/>
                <w:sz w:val="20"/>
              </w:rPr>
              <w:t>
ра-
</w:t>
            </w:r>
            <w:r>
              <w:br/>
            </w:r>
            <w:r>
              <w:rPr>
                <w:rFonts w:ascii="Times New Roman"/>
                <w:b w:val="false"/>
                <w:i w:val="false"/>
                <w:color w:val="000000"/>
                <w:sz w:val="20"/>
              </w:rPr>
              <w:t>
там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тах
</w:t>
            </w:r>
            <w:r>
              <w:br/>
            </w:r>
            <w:r>
              <w:rPr>
                <w:rFonts w:ascii="Times New Roman"/>
                <w:b w:val="false"/>
                <w:i w:val="false"/>
                <w:color w:val="000000"/>
                <w:sz w:val="20"/>
              </w:rPr>
              <w:t>
на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кото-
</w:t>
            </w:r>
            <w:r>
              <w:br/>
            </w:r>
            <w:r>
              <w:rPr>
                <w:rFonts w:ascii="Times New Roman"/>
                <w:b w:val="false"/>
                <w:i w:val="false"/>
                <w:color w:val="000000"/>
                <w:sz w:val="20"/>
              </w:rPr>
              <w:t>
рых
</w:t>
            </w:r>
            <w:r>
              <w:br/>
            </w:r>
            <w:r>
              <w:rPr>
                <w:rFonts w:ascii="Times New Roman"/>
                <w:b w:val="false"/>
                <w:i w:val="false"/>
                <w:color w:val="000000"/>
                <w:sz w:val="20"/>
              </w:rPr>
              <w:t>
пре-
</w:t>
            </w:r>
            <w:r>
              <w:br/>
            </w:r>
            <w:r>
              <w:rPr>
                <w:rFonts w:ascii="Times New Roman"/>
                <w:b w:val="false"/>
                <w:i w:val="false"/>
                <w:color w:val="000000"/>
                <w:sz w:val="20"/>
              </w:rPr>
              <w:t>
ду-
</w:t>
            </w:r>
            <w:r>
              <w:br/>
            </w:r>
            <w:r>
              <w:rPr>
                <w:rFonts w:ascii="Times New Roman"/>
                <w:b w:val="false"/>
                <w:i w:val="false"/>
                <w:color w:val="000000"/>
                <w:sz w:val="20"/>
              </w:rPr>
              <w:t>
смат-
</w:t>
            </w:r>
            <w:r>
              <w:br/>
            </w:r>
            <w:r>
              <w:rPr>
                <w:rFonts w:ascii="Times New Roman"/>
                <w:b w:val="false"/>
                <w:i w:val="false"/>
                <w:color w:val="000000"/>
                <w:sz w:val="20"/>
              </w:rPr>
              <w:t>
ри-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дан-
</w:t>
            </w:r>
            <w:r>
              <w:br/>
            </w:r>
            <w:r>
              <w:rPr>
                <w:rFonts w:ascii="Times New Roman"/>
                <w:b w:val="false"/>
                <w:i w:val="false"/>
                <w:color w:val="000000"/>
                <w:sz w:val="20"/>
              </w:rPr>
              <w:t>
ного
</w:t>
            </w:r>
            <w:r>
              <w:br/>
            </w:r>
            <w:r>
              <w:rPr>
                <w:rFonts w:ascii="Times New Roman"/>
                <w:b w:val="false"/>
                <w:i w:val="false"/>
                <w:color w:val="000000"/>
                <w:sz w:val="20"/>
              </w:rPr>
              <w:t>
вида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
</w:t>
            </w:r>
            <w:r>
              <w:br/>
            </w:r>
            <w:r>
              <w:rPr>
                <w:rFonts w:ascii="Times New Roman"/>
                <w:b w:val="false"/>
                <w:i w:val="false"/>
                <w:color w:val="000000"/>
                <w:sz w:val="20"/>
              </w:rPr>
              <w:t>
01.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326,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306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том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
</w:t>
            </w:r>
            <w:r>
              <w:br/>
            </w:r>
            <w:r>
              <w:rPr>
                <w:rFonts w:ascii="Times New Roman"/>
                <w:b w:val="false"/>
                <w:i w:val="false"/>
                <w:color w:val="000000"/>
                <w:sz w:val="20"/>
              </w:rPr>
              <w:t>
по
</w:t>
            </w:r>
            <w:r>
              <w:br/>
            </w:r>
            <w:r>
              <w:rPr>
                <w:rFonts w:ascii="Times New Roman"/>
                <w:b w:val="false"/>
                <w:i w:val="false"/>
                <w:color w:val="000000"/>
                <w:sz w:val="20"/>
              </w:rPr>
              <w:t>
каж-
</w:t>
            </w:r>
            <w:r>
              <w:br/>
            </w:r>
            <w:r>
              <w:rPr>
                <w:rFonts w:ascii="Times New Roman"/>
                <w:b w:val="false"/>
                <w:i w:val="false"/>
                <w:color w:val="000000"/>
                <w:sz w:val="20"/>
              </w:rPr>
              <w:t>
дому
</w:t>
            </w:r>
            <w:r>
              <w:br/>
            </w:r>
            <w:r>
              <w:rPr>
                <w:rFonts w:ascii="Times New Roman"/>
                <w:b w:val="false"/>
                <w:i w:val="false"/>
                <w:color w:val="000000"/>
                <w:sz w:val="20"/>
              </w:rPr>
              <w:t>
конт-
</w:t>
            </w:r>
            <w:r>
              <w:br/>
            </w:r>
            <w:r>
              <w:rPr>
                <w:rFonts w:ascii="Times New Roman"/>
                <w:b w:val="false"/>
                <w:i w:val="false"/>
                <w:color w:val="000000"/>
                <w:sz w:val="20"/>
              </w:rPr>
              <w:t>
ракту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н
</w:t>
            </w:r>
            <w:r>
              <w:br/>
            </w:r>
            <w:r>
              <w:rPr>
                <w:rFonts w:ascii="Times New Roman"/>
                <w:b w:val="false"/>
                <w:i w:val="false"/>
                <w:color w:val="000000"/>
                <w:sz w:val="20"/>
              </w:rPr>
              <w:t>
а
</w:t>
            </w:r>
            <w:r>
              <w:br/>
            </w:r>
            <w:r>
              <w:rPr>
                <w:rFonts w:ascii="Times New Roman"/>
                <w:b w:val="false"/>
                <w:i w:val="false"/>
                <w:color w:val="000000"/>
                <w:sz w:val="20"/>
              </w:rPr>
              <w:t>
в
</w:t>
            </w:r>
            <w:r>
              <w:br/>
            </w:r>
            <w:r>
              <w:rPr>
                <w:rFonts w:ascii="Times New Roman"/>
                <w:b w:val="false"/>
                <w:i w:val="false"/>
                <w:color w:val="000000"/>
                <w:sz w:val="20"/>
              </w:rPr>
              <w:t>
л
</w:t>
            </w:r>
            <w:r>
              <w:br/>
            </w:r>
            <w:r>
              <w:rPr>
                <w:rFonts w:ascii="Times New Roman"/>
                <w:b w:val="false"/>
                <w:i w:val="false"/>
                <w:color w:val="000000"/>
                <w:sz w:val="20"/>
              </w:rPr>
              <w:t>
и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е
</w:t>
            </w:r>
            <w:r>
              <w:br/>
            </w:r>
            <w:r>
              <w:rPr>
                <w:rFonts w:ascii="Times New Roman"/>
                <w:b w:val="false"/>
                <w:i w:val="false"/>
                <w:color w:val="000000"/>
                <w:sz w:val="20"/>
              </w:rPr>
              <w:t>
т
</w:t>
            </w:r>
            <w:r>
              <w:br/>
            </w:r>
            <w:r>
              <w:rPr>
                <w:rFonts w:ascii="Times New Roman"/>
                <w:b w:val="false"/>
                <w:i w:val="false"/>
                <w:color w:val="000000"/>
                <w:sz w:val="20"/>
              </w:rPr>
              <w:t>
с
</w:t>
            </w:r>
            <w:r>
              <w:br/>
            </w:r>
            <w:r>
              <w:rPr>
                <w:rFonts w:ascii="Times New Roman"/>
                <w:b w:val="false"/>
                <w:i w:val="false"/>
                <w:color w:val="000000"/>
                <w:sz w:val="20"/>
              </w:rPr>
              <w:t>
я
</w:t>
            </w:r>
          </w:p>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о
</w:t>
            </w:r>
            <w:r>
              <w:br/>
            </w:r>
            <w:r>
              <w:rPr>
                <w:rFonts w:ascii="Times New Roman"/>
                <w:b w:val="false"/>
                <w:i w:val="false"/>
                <w:color w:val="000000"/>
                <w:sz w:val="20"/>
              </w:rPr>
              <w:t>
н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r>
              <w:br/>
            </w:r>
            <w:r>
              <w:rPr>
                <w:rFonts w:ascii="Times New Roman"/>
                <w:b w:val="false"/>
                <w:i w:val="false"/>
                <w:color w:val="000000"/>
                <w:sz w:val="20"/>
              </w:rPr>
              <w:t>
о
</w:t>
            </w:r>
            <w:r>
              <w:br/>
            </w:r>
            <w:r>
              <w:rPr>
                <w:rFonts w:ascii="Times New Roman"/>
                <w:b w:val="false"/>
                <w:i w:val="false"/>
                <w:color w:val="000000"/>
                <w:sz w:val="20"/>
              </w:rPr>
              <w:t>
м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62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рент-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на
</w:t>
            </w:r>
            <w:r>
              <w:br/>
            </w:r>
            <w:r>
              <w:rPr>
                <w:rFonts w:ascii="Times New Roman"/>
                <w:b w:val="false"/>
                <w:i w:val="false"/>
                <w:color w:val="000000"/>
                <w:sz w:val="20"/>
              </w:rPr>
              <w:t>
экс-
</w:t>
            </w:r>
            <w:r>
              <w:br/>
            </w:r>
            <w:r>
              <w:rPr>
                <w:rFonts w:ascii="Times New Roman"/>
                <w:b w:val="false"/>
                <w:i w:val="false"/>
                <w:color w:val="000000"/>
                <w:sz w:val="20"/>
              </w:rPr>
              <w:t>
пор-
</w:t>
            </w:r>
            <w:r>
              <w:br/>
            </w:r>
            <w:r>
              <w:rPr>
                <w:rFonts w:ascii="Times New Roman"/>
                <w:b w:val="false"/>
                <w:i w:val="false"/>
                <w:color w:val="000000"/>
                <w:sz w:val="20"/>
              </w:rPr>
              <w:t>
ти-
</w:t>
            </w:r>
            <w:r>
              <w:br/>
            </w:r>
            <w:r>
              <w:rPr>
                <w:rFonts w:ascii="Times New Roman"/>
                <w:b w:val="false"/>
                <w:i w:val="false"/>
                <w:color w:val="000000"/>
                <w:sz w:val="20"/>
              </w:rPr>
              <w:t>
руе-
</w:t>
            </w:r>
            <w:r>
              <w:br/>
            </w:r>
            <w:r>
              <w:rPr>
                <w:rFonts w:ascii="Times New Roman"/>
                <w:b w:val="false"/>
                <w:i w:val="false"/>
                <w:color w:val="000000"/>
                <w:sz w:val="20"/>
              </w:rPr>
              <w:t>
мую
</w:t>
            </w:r>
            <w:r>
              <w:br/>
            </w:r>
            <w:r>
              <w:rPr>
                <w:rFonts w:ascii="Times New Roman"/>
                <w:b w:val="false"/>
                <w:i w:val="false"/>
                <w:color w:val="000000"/>
                <w:sz w:val="20"/>
              </w:rPr>
              <w:t>
сы-
</w:t>
            </w:r>
            <w:r>
              <w:br/>
            </w:r>
            <w:r>
              <w:rPr>
                <w:rFonts w:ascii="Times New Roman"/>
                <w:b w:val="false"/>
                <w:i w:val="false"/>
                <w:color w:val="000000"/>
                <w:sz w:val="20"/>
              </w:rPr>
              <w:t>
рую
</w:t>
            </w:r>
            <w:r>
              <w:br/>
            </w:r>
            <w:r>
              <w:rPr>
                <w:rFonts w:ascii="Times New Roman"/>
                <w:b w:val="false"/>
                <w:i w:val="false"/>
                <w:color w:val="000000"/>
                <w:sz w:val="20"/>
              </w:rPr>
              <w:t>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реа-
</w:t>
            </w:r>
            <w:r>
              <w:br/>
            </w:r>
            <w:r>
              <w:rPr>
                <w:rFonts w:ascii="Times New Roman"/>
                <w:b w:val="false"/>
                <w:i w:val="false"/>
                <w:color w:val="000000"/>
                <w:sz w:val="20"/>
              </w:rPr>
              <w:t>
ли-
</w:t>
            </w:r>
            <w:r>
              <w:br/>
            </w:r>
            <w:r>
              <w:rPr>
                <w:rFonts w:ascii="Times New Roman"/>
                <w:b w:val="false"/>
                <w:i w:val="false"/>
                <w:color w:val="000000"/>
                <w:sz w:val="20"/>
              </w:rPr>
              <w:t>
зую-
</w:t>
            </w:r>
            <w:r>
              <w:br/>
            </w:r>
            <w:r>
              <w:rPr>
                <w:rFonts w:ascii="Times New Roman"/>
                <w:b w:val="false"/>
                <w:i w:val="false"/>
                <w:color w:val="000000"/>
                <w:sz w:val="20"/>
              </w:rPr>
              <w:t>
щие
</w:t>
            </w:r>
            <w:r>
              <w:br/>
            </w:r>
            <w:r>
              <w:rPr>
                <w:rFonts w:ascii="Times New Roman"/>
                <w:b w:val="false"/>
                <w:i w:val="false"/>
                <w:color w:val="000000"/>
                <w:sz w:val="20"/>
              </w:rPr>
              <w:t>
сырую неф-
</w:t>
            </w:r>
            <w:r>
              <w:br/>
            </w:r>
            <w:r>
              <w:rPr>
                <w:rFonts w:ascii="Times New Roman"/>
                <w:b w:val="false"/>
                <w:i w:val="false"/>
                <w:color w:val="000000"/>
                <w:sz w:val="20"/>
              </w:rPr>
              <w:t>
ть,
</w:t>
            </w:r>
            <w:r>
              <w:br/>
            </w:r>
            <w:r>
              <w:rPr>
                <w:rFonts w:ascii="Times New Roman"/>
                <w:b w:val="false"/>
                <w:i w:val="false"/>
                <w:color w:val="000000"/>
                <w:sz w:val="20"/>
              </w:rPr>
              <w:t>
газо-
</w:t>
            </w:r>
            <w:r>
              <w:br/>
            </w:r>
            <w:r>
              <w:rPr>
                <w:rFonts w:ascii="Times New Roman"/>
                <w:b w:val="false"/>
                <w:i w:val="false"/>
                <w:color w:val="000000"/>
                <w:sz w:val="20"/>
              </w:rPr>
              <w:t>
вый
</w:t>
            </w:r>
            <w:r>
              <w:br/>
            </w:r>
            <w:r>
              <w:rPr>
                <w:rFonts w:ascii="Times New Roman"/>
                <w:b w:val="false"/>
                <w:i w:val="false"/>
                <w:color w:val="000000"/>
                <w:sz w:val="20"/>
              </w:rPr>
              <w:t>
кон-
</w:t>
            </w:r>
            <w:r>
              <w:br/>
            </w:r>
            <w:r>
              <w:rPr>
                <w:rFonts w:ascii="Times New Roman"/>
                <w:b w:val="false"/>
                <w:i w:val="false"/>
                <w:color w:val="000000"/>
                <w:sz w:val="20"/>
              </w:rPr>
              <w:t>
ден-
</w:t>
            </w:r>
            <w:r>
              <w:br/>
            </w:r>
            <w:r>
              <w:rPr>
                <w:rFonts w:ascii="Times New Roman"/>
                <w:b w:val="false"/>
                <w:i w:val="false"/>
                <w:color w:val="000000"/>
                <w:sz w:val="20"/>
              </w:rPr>
              <w:t>
сат на
</w:t>
            </w:r>
            <w:r>
              <w:br/>
            </w:r>
            <w:r>
              <w:rPr>
                <w:rFonts w:ascii="Times New Roman"/>
                <w:b w:val="false"/>
                <w:i w:val="false"/>
                <w:color w:val="000000"/>
                <w:sz w:val="20"/>
              </w:rPr>
              <w:t>
экс-
</w:t>
            </w:r>
            <w:r>
              <w:br/>
            </w:r>
            <w:r>
              <w:rPr>
                <w:rFonts w:ascii="Times New Roman"/>
                <w:b w:val="false"/>
                <w:i w:val="false"/>
                <w:color w:val="000000"/>
                <w:sz w:val="20"/>
              </w:rPr>
              <w:t>
порт,
</w:t>
            </w:r>
            <w:r>
              <w:br/>
            </w:r>
            <w:r>
              <w:rPr>
                <w:rFonts w:ascii="Times New Roman"/>
                <w:b w:val="false"/>
                <w:i w:val="false"/>
                <w:color w:val="000000"/>
                <w:sz w:val="20"/>
              </w:rPr>
              <w:t>
за
</w:t>
            </w:r>
            <w:r>
              <w:br/>
            </w:r>
            <w:r>
              <w:rPr>
                <w:rFonts w:ascii="Times New Roman"/>
                <w:b w:val="false"/>
                <w:i w:val="false"/>
                <w:color w:val="000000"/>
                <w:sz w:val="20"/>
              </w:rPr>
              <w:t>
иск-
</w:t>
            </w:r>
            <w:r>
              <w:br/>
            </w:r>
            <w:r>
              <w:rPr>
                <w:rFonts w:ascii="Times New Roman"/>
                <w:b w:val="false"/>
                <w:i w:val="false"/>
                <w:color w:val="000000"/>
                <w:sz w:val="20"/>
              </w:rPr>
              <w:t>
люче-
</w:t>
            </w:r>
            <w:r>
              <w:br/>
            </w:r>
            <w:r>
              <w:rPr>
                <w:rFonts w:ascii="Times New Roman"/>
                <w:b w:val="false"/>
                <w:i w:val="false"/>
                <w:color w:val="000000"/>
                <w:sz w:val="20"/>
              </w:rPr>
              <w:t>
нием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телей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ших
</w:t>
            </w:r>
            <w:r>
              <w:br/>
            </w:r>
            <w:r>
              <w:rPr>
                <w:rFonts w:ascii="Times New Roman"/>
                <w:b w:val="false"/>
                <w:i w:val="false"/>
                <w:color w:val="000000"/>
                <w:sz w:val="20"/>
              </w:rPr>
              <w:t>
конт-
</w:t>
            </w:r>
            <w:r>
              <w:br/>
            </w:r>
            <w:r>
              <w:rPr>
                <w:rFonts w:ascii="Times New Roman"/>
                <w:b w:val="false"/>
                <w:i w:val="false"/>
                <w:color w:val="000000"/>
                <w:sz w:val="20"/>
              </w:rPr>
              <w:t>
ракты
</w:t>
            </w:r>
            <w:r>
              <w:br/>
            </w:r>
            <w:r>
              <w:rPr>
                <w:rFonts w:ascii="Times New Roman"/>
                <w:b w:val="false"/>
                <w:i w:val="false"/>
                <w:color w:val="000000"/>
                <w:sz w:val="20"/>
              </w:rPr>
              <w:t>
о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570.
</w:t>
            </w:r>
            <w:r>
              <w:br/>
            </w:r>
            <w:r>
              <w:rPr>
                <w:rFonts w:ascii="Times New Roman"/>
                <w:b w:val="false"/>
                <w:i w:val="false"/>
                <w:color w:val="000000"/>
                <w:sz w:val="20"/>
              </w:rPr>
              <w:t>
00.
</w:t>
            </w:r>
            <w:r>
              <w:br/>
            </w:r>
            <w:r>
              <w:rPr>
                <w:rFonts w:ascii="Times New Roman"/>
                <w:b w:val="false"/>
                <w:i w:val="false"/>
                <w:color w:val="000000"/>
                <w:sz w:val="20"/>
              </w:rPr>
              <w:t>
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12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08 28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Доля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по
</w:t>
            </w:r>
            <w:r>
              <w:br/>
            </w:r>
            <w:r>
              <w:rPr>
                <w:rFonts w:ascii="Times New Roman"/>
                <w:b w:val="false"/>
                <w:i w:val="false"/>
                <w:color w:val="000000"/>
                <w:sz w:val="20"/>
              </w:rPr>
              <w:t>
зак-
</w:t>
            </w:r>
            <w:r>
              <w:br/>
            </w:r>
            <w:r>
              <w:rPr>
                <w:rFonts w:ascii="Times New Roman"/>
                <w:b w:val="false"/>
                <w:i w:val="false"/>
                <w:color w:val="000000"/>
                <w:sz w:val="20"/>
              </w:rPr>
              <w:t>
люче-
</w:t>
            </w:r>
            <w:r>
              <w:br/>
            </w:r>
            <w:r>
              <w:rPr>
                <w:rFonts w:ascii="Times New Roman"/>
                <w:b w:val="false"/>
                <w:i w:val="false"/>
                <w:color w:val="000000"/>
                <w:sz w:val="20"/>
              </w:rPr>
              <w:t>
нным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доле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по
</w:t>
            </w:r>
            <w:r>
              <w:br/>
            </w:r>
            <w:r>
              <w:rPr>
                <w:rFonts w:ascii="Times New Roman"/>
                <w:b w:val="false"/>
                <w:i w:val="false"/>
                <w:color w:val="000000"/>
                <w:sz w:val="20"/>
              </w:rPr>
              <w:t>
раз-
</w:t>
            </w:r>
            <w:r>
              <w:br/>
            </w:r>
            <w:r>
              <w:rPr>
                <w:rFonts w:ascii="Times New Roman"/>
                <w:b w:val="false"/>
                <w:i w:val="false"/>
                <w:color w:val="000000"/>
                <w:sz w:val="20"/>
              </w:rPr>
              <w:t>
делу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Кроме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по
</w:t>
            </w:r>
            <w:r>
              <w:br/>
            </w:r>
            <w:r>
              <w:rPr>
                <w:rFonts w:ascii="Times New Roman"/>
                <w:b w:val="false"/>
                <w:i w:val="false"/>
                <w:color w:val="000000"/>
                <w:sz w:val="20"/>
              </w:rPr>
              <w:t>
пе-
</w:t>
            </w:r>
            <w:r>
              <w:br/>
            </w:r>
            <w:r>
              <w:rPr>
                <w:rFonts w:ascii="Times New Roman"/>
                <w:b w:val="false"/>
                <w:i w:val="false"/>
                <w:color w:val="000000"/>
                <w:sz w:val="20"/>
              </w:rPr>
              <w:t>
реч-
</w:t>
            </w:r>
            <w:r>
              <w:br/>
            </w:r>
            <w:r>
              <w:rPr>
                <w:rFonts w:ascii="Times New Roman"/>
                <w:b w:val="false"/>
                <w:i w:val="false"/>
                <w:color w:val="000000"/>
                <w:sz w:val="20"/>
              </w:rPr>
              <w:t>
ню,
</w:t>
            </w:r>
            <w:r>
              <w:br/>
            </w: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
</w:t>
            </w:r>
            <w:r>
              <w:br/>
            </w:r>
            <w:r>
              <w:rPr>
                <w:rFonts w:ascii="Times New Roman"/>
                <w:b w:val="false"/>
                <w:i w:val="false"/>
                <w:color w:val="000000"/>
                <w:sz w:val="20"/>
              </w:rPr>
              <w:t>
мому
</w:t>
            </w:r>
            <w:r>
              <w:br/>
            </w:r>
            <w:r>
              <w:rPr>
                <w:rFonts w:ascii="Times New Roman"/>
                <w:b w:val="false"/>
                <w:i w:val="false"/>
                <w:color w:val="000000"/>
                <w:sz w:val="20"/>
              </w:rPr>
              <w:t>
Пра-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011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
</w:t>
            </w:r>
            <w:r>
              <w:br/>
            </w:r>
            <w:r>
              <w:rPr>
                <w:rFonts w:ascii="Times New Roman"/>
                <w:b w:val="false"/>
                <w:i w:val="false"/>
                <w:color w:val="000000"/>
                <w:sz w:val="20"/>
              </w:rPr>
              <w:t>
га по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там,
</w:t>
            </w:r>
            <w:r>
              <w:br/>
            </w:r>
            <w:r>
              <w:rPr>
                <w:rFonts w:ascii="Times New Roman"/>
                <w:b w:val="false"/>
                <w:i w:val="false"/>
                <w:color w:val="000000"/>
                <w:sz w:val="20"/>
              </w:rPr>
              <w:t>
заклю-
</w:t>
            </w:r>
            <w:r>
              <w:br/>
            </w:r>
            <w:r>
              <w:rPr>
                <w:rFonts w:ascii="Times New Roman"/>
                <w:b w:val="false"/>
                <w:i w:val="false"/>
                <w:color w:val="000000"/>
                <w:sz w:val="20"/>
              </w:rPr>
              <w:t>
ченным
</w:t>
            </w:r>
            <w:r>
              <w:br/>
            </w:r>
            <w:r>
              <w:rPr>
                <w:rFonts w:ascii="Times New Roman"/>
                <w:b w:val="false"/>
                <w:i w:val="false"/>
                <w:color w:val="000000"/>
                <w:sz w:val="20"/>
              </w:rPr>
              <w:t>
до 1
</w:t>
            </w:r>
            <w:r>
              <w:br/>
            </w:r>
            <w:r>
              <w:rPr>
                <w:rFonts w:ascii="Times New Roman"/>
                <w:b w:val="false"/>
                <w:i w:val="false"/>
                <w:color w:val="000000"/>
                <w:sz w:val="20"/>
              </w:rPr>
              <w:t>
января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при-
</w:t>
            </w:r>
            <w:r>
              <w:br/>
            </w:r>
            <w:r>
              <w:rPr>
                <w:rFonts w:ascii="Times New Roman"/>
                <w:b w:val="false"/>
                <w:i w:val="false"/>
                <w:color w:val="000000"/>
                <w:sz w:val="20"/>
              </w:rPr>
              <w:t>
над-
</w:t>
            </w:r>
            <w:r>
              <w:br/>
            </w:r>
            <w:r>
              <w:rPr>
                <w:rFonts w:ascii="Times New Roman"/>
                <w:b w:val="false"/>
                <w:i w:val="false"/>
                <w:color w:val="000000"/>
                <w:sz w:val="20"/>
              </w:rPr>
              <w:t>
леж-
</w:t>
            </w:r>
            <w:r>
              <w:br/>
            </w:r>
            <w:r>
              <w:rPr>
                <w:rFonts w:ascii="Times New Roman"/>
                <w:b w:val="false"/>
                <w:i w:val="false"/>
                <w:color w:val="000000"/>
                <w:sz w:val="20"/>
              </w:rPr>
              <w:t>
нос-
</w:t>
            </w:r>
            <w:r>
              <w:br/>
            </w:r>
            <w:r>
              <w:rPr>
                <w:rFonts w:ascii="Times New Roman"/>
                <w:b w:val="false"/>
                <w:i w:val="false"/>
                <w:color w:val="000000"/>
                <w:sz w:val="20"/>
              </w:rPr>
              <w:t>
ти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к пе-
</w:t>
            </w:r>
            <w:r>
              <w:br/>
            </w:r>
            <w:r>
              <w:rPr>
                <w:rFonts w:ascii="Times New Roman"/>
                <w:b w:val="false"/>
                <w:i w:val="false"/>
                <w:color w:val="000000"/>
                <w:sz w:val="20"/>
              </w:rPr>
              <w:t>
речню
</w:t>
            </w:r>
            <w:r>
              <w:br/>
            </w:r>
            <w:r>
              <w:rPr>
                <w:rFonts w:ascii="Times New Roman"/>
                <w:b w:val="false"/>
                <w:i w:val="false"/>
                <w:color w:val="000000"/>
                <w:sz w:val="20"/>
              </w:rPr>
              <w:t>
сы-
</w:t>
            </w:r>
            <w:r>
              <w:br/>
            </w:r>
            <w:r>
              <w:rPr>
                <w:rFonts w:ascii="Times New Roman"/>
                <w:b w:val="false"/>
                <w:i w:val="false"/>
                <w:color w:val="000000"/>
                <w:sz w:val="20"/>
              </w:rPr>
              <w:t>
рье-
</w:t>
            </w:r>
            <w:r>
              <w:br/>
            </w:r>
            <w:r>
              <w:rPr>
                <w:rFonts w:ascii="Times New Roman"/>
                <w:b w:val="false"/>
                <w:i w:val="false"/>
                <w:color w:val="000000"/>
                <w:sz w:val="20"/>
              </w:rPr>
              <w:t>
виков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328,
</w:t>
            </w:r>
            <w:r>
              <w:br/>
            </w:r>
            <w:r>
              <w:rPr>
                <w:rFonts w:ascii="Times New Roman"/>
                <w:b w:val="false"/>
                <w:i w:val="false"/>
                <w:color w:val="000000"/>
                <w:sz w:val="20"/>
              </w:rPr>
              <w:t>
в ос-
</w:t>
            </w:r>
            <w:r>
              <w:br/>
            </w:r>
            <w:r>
              <w:rPr>
                <w:rFonts w:ascii="Times New Roman"/>
                <w:b w:val="false"/>
                <w:i w:val="false"/>
                <w:color w:val="000000"/>
                <w:sz w:val="20"/>
              </w:rPr>
              <w:t>
таль-
</w:t>
            </w:r>
            <w:r>
              <w:br/>
            </w:r>
            <w:r>
              <w:rPr>
                <w:rFonts w:ascii="Times New Roman"/>
                <w:b w:val="false"/>
                <w:i w:val="false"/>
                <w:color w:val="000000"/>
                <w:sz w:val="20"/>
              </w:rPr>
              <w:t>
ных
</w:t>
            </w:r>
            <w:r>
              <w:br/>
            </w:r>
            <w:r>
              <w:rPr>
                <w:rFonts w:ascii="Times New Roman"/>
                <w:b w:val="false"/>
                <w:i w:val="false"/>
                <w:color w:val="000000"/>
                <w:sz w:val="20"/>
              </w:rPr>
              <w:t>
слу-
</w:t>
            </w:r>
            <w:r>
              <w:br/>
            </w:r>
            <w:r>
              <w:rPr>
                <w:rFonts w:ascii="Times New Roman"/>
                <w:b w:val="false"/>
                <w:i w:val="false"/>
                <w:color w:val="000000"/>
                <w:sz w:val="20"/>
              </w:rPr>
              <w:t>
чаях
</w:t>
            </w:r>
            <w:r>
              <w:br/>
            </w:r>
            <w:r>
              <w:rPr>
                <w:rFonts w:ascii="Times New Roman"/>
                <w:b w:val="false"/>
                <w:i w:val="false"/>
                <w:color w:val="000000"/>
                <w:sz w:val="20"/>
              </w:rPr>
              <w:t>
на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308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нало-
</w:t>
            </w:r>
            <w:r>
              <w:br/>
            </w:r>
            <w:r>
              <w:rPr>
                <w:rFonts w:ascii="Times New Roman"/>
                <w:b w:val="false"/>
                <w:i w:val="false"/>
                <w:color w:val="000000"/>
                <w:sz w:val="20"/>
              </w:rPr>
              <w:t>
говым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на-
</w:t>
            </w:r>
            <w:r>
              <w:br/>
            </w:r>
            <w:r>
              <w:rPr>
                <w:rFonts w:ascii="Times New Roman"/>
                <w:b w:val="false"/>
                <w:i w:val="false"/>
                <w:color w:val="000000"/>
                <w:sz w:val="20"/>
              </w:rPr>
              <w:t>
лого-
</w:t>
            </w:r>
            <w:r>
              <w:br/>
            </w:r>
            <w:r>
              <w:rPr>
                <w:rFonts w:ascii="Times New Roman"/>
                <w:b w:val="false"/>
                <w:i w:val="false"/>
                <w:color w:val="000000"/>
                <w:sz w:val="20"/>
              </w:rPr>
              <w:t>
вый
</w:t>
            </w:r>
            <w:r>
              <w:br/>
            </w:r>
            <w:r>
              <w:rPr>
                <w:rFonts w:ascii="Times New Roman"/>
                <w:b w:val="false"/>
                <w:i w:val="false"/>
                <w:color w:val="000000"/>
                <w:sz w:val="20"/>
              </w:rPr>
              <w:t>
орган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p>
        </w:tc>
      </w:tr>
      <w:tr>
        <w:trPr>
          <w:trHeight w:val="57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020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2004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
</w:t>
            </w:r>
            <w:r>
              <w:br/>
            </w:r>
            <w:r>
              <w:rPr>
                <w:rFonts w:ascii="Times New Roman"/>
                <w:b w:val="false"/>
                <w:i w:val="false"/>
                <w:color w:val="000000"/>
                <w:sz w:val="20"/>
              </w:rPr>
              <w:t>
00.
</w:t>
            </w:r>
            <w:r>
              <w:br/>
            </w:r>
            <w:r>
              <w:rPr>
                <w:rFonts w:ascii="Times New Roman"/>
                <w:b w:val="false"/>
                <w:i w:val="false"/>
                <w:color w:val="000000"/>
                <w:sz w:val="20"/>
              </w:rPr>
              <w:t>
037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до-
</w:t>
            </w:r>
            <w:r>
              <w:br/>
            </w:r>
            <w:r>
              <w:rPr>
                <w:rFonts w:ascii="Times New Roman"/>
                <w:b w:val="false"/>
                <w:i w:val="false"/>
                <w:color w:val="000000"/>
                <w:sz w:val="20"/>
              </w:rPr>
              <w:t>
пол-
</w:t>
            </w:r>
            <w:r>
              <w:br/>
            </w:r>
            <w:r>
              <w:rPr>
                <w:rFonts w:ascii="Times New Roman"/>
                <w:b w:val="false"/>
                <w:i w:val="false"/>
                <w:color w:val="000000"/>
                <w:sz w:val="20"/>
              </w:rPr>
              <w:t>
ни-
</w:t>
            </w:r>
            <w:r>
              <w:br/>
            </w:r>
            <w:r>
              <w:rPr>
                <w:rFonts w:ascii="Times New Roman"/>
                <w:b w:val="false"/>
                <w:i w:val="false"/>
                <w:color w:val="000000"/>
                <w:sz w:val="20"/>
              </w:rPr>
              <w:t>
тель-
</w:t>
            </w:r>
            <w:r>
              <w:br/>
            </w:r>
            <w:r>
              <w:rPr>
                <w:rFonts w:ascii="Times New Roman"/>
                <w:b w:val="false"/>
                <w:i w:val="false"/>
                <w:color w:val="000000"/>
                <w:sz w:val="20"/>
              </w:rPr>
              <w:t>
ному
</w:t>
            </w:r>
            <w:r>
              <w:br/>
            </w:r>
            <w:r>
              <w:rPr>
                <w:rFonts w:ascii="Times New Roman"/>
                <w:b w:val="false"/>
                <w:i w:val="false"/>
                <w:color w:val="000000"/>
                <w:sz w:val="20"/>
              </w:rPr>
              <w:t>
пла-
</w:t>
            </w:r>
            <w:r>
              <w:br/>
            </w:r>
            <w:r>
              <w:rPr>
                <w:rFonts w:ascii="Times New Roman"/>
                <w:b w:val="false"/>
                <w:i w:val="false"/>
                <w:color w:val="000000"/>
                <w:sz w:val="20"/>
              </w:rPr>
              <w:t>
тежу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теля,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щего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ракту
</w:t>
            </w:r>
            <w:r>
              <w:br/>
            </w:r>
            <w:r>
              <w:rPr>
                <w:rFonts w:ascii="Times New Roman"/>
                <w:b w:val="false"/>
                <w:i w:val="false"/>
                <w:color w:val="000000"/>
                <w:sz w:val="20"/>
              </w:rPr>
              <w:t>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ми
</w:t>
            </w:r>
            <w:r>
              <w:br/>
            </w:r>
            <w:r>
              <w:rPr>
                <w:rFonts w:ascii="Times New Roman"/>
                <w:b w:val="false"/>
                <w:i w:val="false"/>
                <w:color w:val="000000"/>
                <w:sz w:val="20"/>
              </w:rPr>
              <w:t>
явля-
</w:t>
            </w:r>
            <w:r>
              <w:br/>
            </w:r>
            <w:r>
              <w:rPr>
                <w:rFonts w:ascii="Times New Roman"/>
                <w:b w:val="false"/>
                <w:i w:val="false"/>
                <w:color w:val="000000"/>
                <w:sz w:val="20"/>
              </w:rPr>
              <w:t>
ются
</w:t>
            </w:r>
            <w:r>
              <w:br/>
            </w:r>
            <w:r>
              <w:rPr>
                <w:rFonts w:ascii="Times New Roman"/>
                <w:b w:val="false"/>
                <w:i w:val="false"/>
                <w:color w:val="000000"/>
                <w:sz w:val="20"/>
              </w:rPr>
              <w:t>
нед-
</w:t>
            </w:r>
            <w:r>
              <w:br/>
            </w:r>
            <w:r>
              <w:rPr>
                <w:rFonts w:ascii="Times New Roman"/>
                <w:b w:val="false"/>
                <w:i w:val="false"/>
                <w:color w:val="000000"/>
                <w:sz w:val="20"/>
              </w:rPr>
              <w:t>
ро-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тели,
</w:t>
            </w:r>
            <w:r>
              <w:br/>
            </w:r>
            <w:r>
              <w:rPr>
                <w:rFonts w:ascii="Times New Roman"/>
                <w:b w:val="false"/>
                <w:i w:val="false"/>
                <w:color w:val="000000"/>
                <w:sz w:val="20"/>
              </w:rPr>
              <w:t>
зак-
</w:t>
            </w:r>
            <w:r>
              <w:br/>
            </w:r>
            <w:r>
              <w:rPr>
                <w:rFonts w:ascii="Times New Roman"/>
                <w:b w:val="false"/>
                <w:i w:val="false"/>
                <w:color w:val="000000"/>
                <w:sz w:val="20"/>
              </w:rPr>
              <w:t>
лю-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конт-
</w:t>
            </w:r>
            <w:r>
              <w:br/>
            </w:r>
            <w:r>
              <w:rPr>
                <w:rFonts w:ascii="Times New Roman"/>
                <w:b w:val="false"/>
                <w:i w:val="false"/>
                <w:color w:val="000000"/>
                <w:sz w:val="20"/>
              </w:rPr>
              <w:t>
рак-
</w:t>
            </w:r>
            <w:r>
              <w:br/>
            </w:r>
            <w:r>
              <w:rPr>
                <w:rFonts w:ascii="Times New Roman"/>
                <w:b w:val="false"/>
                <w:i w:val="false"/>
                <w:color w:val="000000"/>
                <w:sz w:val="20"/>
              </w:rPr>
              <w:t>
ты о
</w:t>
            </w:r>
            <w:r>
              <w:br/>
            </w:r>
            <w:r>
              <w:rPr>
                <w:rFonts w:ascii="Times New Roman"/>
                <w:b w:val="false"/>
                <w:i w:val="false"/>
                <w:color w:val="000000"/>
                <w:sz w:val="20"/>
              </w:rPr>
              <w:t>
раз-
</w:t>
            </w:r>
            <w:r>
              <w:br/>
            </w:r>
            <w:r>
              <w:rPr>
                <w:rFonts w:ascii="Times New Roman"/>
                <w:b w:val="false"/>
                <w:i w:val="false"/>
                <w:color w:val="000000"/>
                <w:sz w:val="20"/>
              </w:rPr>
              <w:t>
деле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
</w:t>
            </w:r>
            <w:r>
              <w:br/>
            </w:r>
            <w:r>
              <w:rPr>
                <w:rFonts w:ascii="Times New Roman"/>
                <w:b w:val="false"/>
                <w:i w:val="false"/>
                <w:color w:val="000000"/>
                <w:sz w:val="20"/>
              </w:rPr>
              <w:t>
005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
</w:t>
            </w:r>
            <w:r>
              <w:br/>
            </w:r>
            <w:r>
              <w:rPr>
                <w:rFonts w:ascii="Times New Roman"/>
                <w:b w:val="false"/>
                <w:i w:val="false"/>
                <w:color w:val="000000"/>
                <w:sz w:val="20"/>
              </w:rPr>
              <w:t>
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после
</w:t>
            </w:r>
            <w:r>
              <w:br/>
            </w:r>
            <w:r>
              <w:rPr>
                <w:rFonts w:ascii="Times New Roman"/>
                <w:b w:val="false"/>
                <w:i w:val="false"/>
                <w:color w:val="000000"/>
                <w:sz w:val="20"/>
              </w:rPr>
              <w:t>
нас-
</w:t>
            </w:r>
            <w:r>
              <w:br/>
            </w:r>
            <w:r>
              <w:rPr>
                <w:rFonts w:ascii="Times New Roman"/>
                <w:b w:val="false"/>
                <w:i w:val="false"/>
                <w:color w:val="000000"/>
                <w:sz w:val="20"/>
              </w:rPr>
              <w:t>
туп-
</w:t>
            </w:r>
            <w:r>
              <w:br/>
            </w:r>
            <w:r>
              <w:rPr>
                <w:rFonts w:ascii="Times New Roman"/>
                <w:b w:val="false"/>
                <w:i w:val="false"/>
                <w:color w:val="000000"/>
                <w:sz w:val="20"/>
              </w:rPr>
              <w:t>
ления
</w:t>
            </w:r>
            <w:r>
              <w:br/>
            </w:r>
            <w:r>
              <w:rPr>
                <w:rFonts w:ascii="Times New Roman"/>
                <w:b w:val="false"/>
                <w:i w:val="false"/>
                <w:color w:val="000000"/>
                <w:sz w:val="20"/>
              </w:rPr>
              <w:t>
срока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ления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ции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
</w:t>
            </w:r>
            <w:r>
              <w:br/>
            </w:r>
            <w:r>
              <w:rPr>
                <w:rFonts w:ascii="Times New Roman"/>
                <w:b w:val="false"/>
                <w:i w:val="false"/>
                <w:color w:val="000000"/>
                <w:sz w:val="20"/>
              </w:rPr>
              <w:t>
тра-
</w:t>
            </w:r>
            <w:r>
              <w:br/>
            </w:r>
            <w:r>
              <w:rPr>
                <w:rFonts w:ascii="Times New Roman"/>
                <w:b w:val="false"/>
                <w:i w:val="false"/>
                <w:color w:val="000000"/>
                <w:sz w:val="20"/>
              </w:rPr>
              <w:t>
ции
</w:t>
            </w:r>
            <w:r>
              <w:br/>
            </w:r>
            <w:r>
              <w:rPr>
                <w:rFonts w:ascii="Times New Roman"/>
                <w:b w:val="false"/>
                <w:i w:val="false"/>
                <w:color w:val="000000"/>
                <w:sz w:val="20"/>
              </w:rPr>
              <w:t>
учета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90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580.
</w:t>
            </w:r>
            <w:r>
              <w:br/>
            </w:r>
            <w:r>
              <w:rPr>
                <w:rFonts w:ascii="Times New Roman"/>
                <w:b w:val="false"/>
                <w:i w:val="false"/>
                <w:color w:val="000000"/>
                <w:sz w:val="20"/>
              </w:rPr>
              <w:t>
00.
</w:t>
            </w:r>
            <w:r>
              <w:br/>
            </w:r>
            <w:r>
              <w:rPr>
                <w:rFonts w:ascii="Times New Roman"/>
                <w:b w:val="false"/>
                <w:i w:val="false"/>
                <w:color w:val="000000"/>
                <w:sz w:val="20"/>
              </w:rPr>
              <w:t>
010
</w:t>
            </w:r>
            <w:r>
              <w:br/>
            </w:r>
            <w:r>
              <w:rPr>
                <w:rFonts w:ascii="Times New Roman"/>
                <w:b w:val="false"/>
                <w:i w:val="false"/>
                <w:color w:val="000000"/>
                <w:sz w:val="20"/>
              </w:rPr>
              <w:t>
(отра-
</w:t>
            </w:r>
            <w:r>
              <w:br/>
            </w:r>
            <w:r>
              <w:rPr>
                <w:rFonts w:ascii="Times New Roman"/>
                <w:b w:val="false"/>
                <w:i w:val="false"/>
                <w:color w:val="000000"/>
                <w:sz w:val="20"/>
              </w:rPr>
              <w:t>
жает-
</w:t>
            </w:r>
            <w:r>
              <w:br/>
            </w:r>
            <w:r>
              <w:rPr>
                <w:rFonts w:ascii="Times New Roman"/>
                <w:b w:val="false"/>
                <w:i w:val="false"/>
                <w:color w:val="000000"/>
                <w:sz w:val="20"/>
              </w:rPr>
              <w:t>
ся
</w:t>
            </w:r>
            <w:r>
              <w:br/>
            </w:r>
            <w:r>
              <w:rPr>
                <w:rFonts w:ascii="Times New Roman"/>
                <w:b w:val="false"/>
                <w:i w:val="false"/>
                <w:color w:val="000000"/>
                <w:sz w:val="20"/>
              </w:rPr>
              <w:t>
начис-
</w:t>
            </w:r>
            <w:r>
              <w:br/>
            </w:r>
            <w:r>
              <w:rPr>
                <w:rFonts w:ascii="Times New Roman"/>
                <w:b w:val="false"/>
                <w:i w:val="false"/>
                <w:color w:val="000000"/>
                <w:sz w:val="20"/>
              </w:rPr>
              <w:t>
ленная
</w:t>
            </w:r>
            <w:r>
              <w:br/>
            </w:r>
            <w:r>
              <w:rPr>
                <w:rFonts w:ascii="Times New Roman"/>
                <w:b w:val="false"/>
                <w:i w:val="false"/>
                <w:color w:val="000000"/>
                <w:sz w:val="20"/>
              </w:rPr>
              <w:t>
сумма
</w:t>
            </w:r>
            <w:r>
              <w:br/>
            </w:r>
            <w:r>
              <w:rPr>
                <w:rFonts w:ascii="Times New Roman"/>
                <w:b w:val="false"/>
                <w:i w:val="false"/>
                <w:color w:val="000000"/>
                <w:sz w:val="20"/>
              </w:rPr>
              <w:t>
налога
</w:t>
            </w:r>
            <w:r>
              <w:br/>
            </w:r>
            <w:r>
              <w:rPr>
                <w:rFonts w:ascii="Times New Roman"/>
                <w:b w:val="false"/>
                <w:i w:val="false"/>
                <w:color w:val="000000"/>
                <w:sz w:val="20"/>
              </w:rPr>
              <w:t>
по
</w:t>
            </w:r>
            <w:r>
              <w:br/>
            </w:r>
            <w:r>
              <w:rPr>
                <w:rFonts w:ascii="Times New Roman"/>
                <w:b w:val="false"/>
                <w:i w:val="false"/>
                <w:color w:val="000000"/>
                <w:sz w:val="20"/>
              </w:rPr>
              <w:t>
конт-
</w:t>
            </w:r>
            <w:r>
              <w:br/>
            </w:r>
            <w:r>
              <w:rPr>
                <w:rFonts w:ascii="Times New Roman"/>
                <w:b w:val="false"/>
                <w:i w:val="false"/>
                <w:color w:val="000000"/>
                <w:sz w:val="20"/>
              </w:rPr>
              <w:t>
рактам
</w:t>
            </w:r>
            <w:r>
              <w:br/>
            </w:r>
            <w:r>
              <w:rPr>
                <w:rFonts w:ascii="Times New Roman"/>
                <w:b w:val="false"/>
                <w:i w:val="false"/>
                <w:color w:val="000000"/>
                <w:sz w:val="20"/>
              </w:rPr>
              <w:t>
заклю-
</w:t>
            </w:r>
            <w:r>
              <w:br/>
            </w:r>
            <w:r>
              <w:rPr>
                <w:rFonts w:ascii="Times New Roman"/>
                <w:b w:val="false"/>
                <w:i w:val="false"/>
                <w:color w:val="000000"/>
                <w:sz w:val="20"/>
              </w:rPr>
              <w:t>
ченных
</w:t>
            </w:r>
            <w:r>
              <w:br/>
            </w:r>
            <w:r>
              <w:rPr>
                <w:rFonts w:ascii="Times New Roman"/>
                <w:b w:val="false"/>
                <w:i w:val="false"/>
                <w:color w:val="000000"/>
                <w:sz w:val="20"/>
              </w:rPr>
              <w:t>
после
</w:t>
            </w:r>
            <w:r>
              <w:br/>
            </w:r>
            <w:r>
              <w:rPr>
                <w:rFonts w:ascii="Times New Roman"/>
                <w:b w:val="false"/>
                <w:i w:val="false"/>
                <w:color w:val="000000"/>
                <w:sz w:val="20"/>
              </w:rPr>
              <w:t>
1 ян-
</w:t>
            </w:r>
            <w:r>
              <w:br/>
            </w:r>
            <w:r>
              <w:rPr>
                <w:rFonts w:ascii="Times New Roman"/>
                <w:b w:val="false"/>
                <w:i w:val="false"/>
                <w:color w:val="000000"/>
                <w:sz w:val="20"/>
              </w:rPr>
              <w:t>
варя
</w:t>
            </w:r>
            <w:r>
              <w:br/>
            </w:r>
            <w:r>
              <w:rPr>
                <w:rFonts w:ascii="Times New Roman"/>
                <w:b w:val="false"/>
                <w:i w:val="false"/>
                <w:color w:val="000000"/>
                <w:sz w:val="20"/>
              </w:rPr>
              <w:t>
2005
</w:t>
            </w:r>
            <w:r>
              <w:br/>
            </w:r>
            <w:r>
              <w:rPr>
                <w:rFonts w:ascii="Times New Roman"/>
                <w:b w:val="false"/>
                <w:i w:val="false"/>
                <w:color w:val="000000"/>
                <w:sz w:val="20"/>
              </w:rPr>
              <w:t>
года)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Другие обязательные платежи в бюджет
</w:t>
            </w:r>
            <w:r>
              <w:rPr>
                <w:rFonts w:ascii="Times New Roman"/>
                <w:b w:val="false"/>
                <w:i w:val="false"/>
                <w:color w:val="000000"/>
                <w:sz w:val="20"/>
              </w:rPr>
              <w:t>
</w:t>
            </w:r>
          </w:p>
        </w:tc>
      </w:tr>
      <w:tr>
        <w:trPr>
          <w:trHeight w:val="16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пре-
</w:t>
            </w:r>
            <w:r>
              <w:br/>
            </w:r>
            <w:r>
              <w:rPr>
                <w:rFonts w:ascii="Times New Roman"/>
                <w:b w:val="false"/>
                <w:i w:val="false"/>
                <w:color w:val="000000"/>
                <w:sz w:val="20"/>
              </w:rPr>
              <w:t>
дос-
</w:t>
            </w:r>
            <w:r>
              <w:br/>
            </w:r>
            <w:r>
              <w:rPr>
                <w:rFonts w:ascii="Times New Roman"/>
                <w:b w:val="false"/>
                <w:i w:val="false"/>
                <w:color w:val="000000"/>
                <w:sz w:val="20"/>
              </w:rPr>
              <w:t>
тав-
</w:t>
            </w:r>
            <w:r>
              <w:br/>
            </w:r>
            <w:r>
              <w:rPr>
                <w:rFonts w:ascii="Times New Roman"/>
                <w:b w:val="false"/>
                <w:i w:val="false"/>
                <w:color w:val="000000"/>
                <w:sz w:val="20"/>
              </w:rPr>
              <w:t>
ле-
</w:t>
            </w:r>
            <w:r>
              <w:br/>
            </w:r>
            <w:r>
              <w:rPr>
                <w:rFonts w:ascii="Times New Roman"/>
                <w:b w:val="false"/>
                <w:i w:val="false"/>
                <w:color w:val="000000"/>
                <w:sz w:val="20"/>
              </w:rPr>
              <w:t>
ние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ней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связи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яв-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ся
</w:t>
            </w:r>
            <w:r>
              <w:br/>
            </w:r>
            <w:r>
              <w:rPr>
                <w:rFonts w:ascii="Times New Roman"/>
                <w:b w:val="false"/>
                <w:i w:val="false"/>
                <w:color w:val="000000"/>
                <w:sz w:val="20"/>
              </w:rPr>
              <w:t>
опе-
</w:t>
            </w:r>
            <w:r>
              <w:br/>
            </w:r>
            <w:r>
              <w:rPr>
                <w:rFonts w:ascii="Times New Roman"/>
                <w:b w:val="false"/>
                <w:i w:val="false"/>
                <w:color w:val="000000"/>
                <w:sz w:val="20"/>
              </w:rPr>
              <w:t>
рато-
</w:t>
            </w:r>
            <w:r>
              <w:br/>
            </w:r>
            <w:r>
              <w:rPr>
                <w:rFonts w:ascii="Times New Roman"/>
                <w:b w:val="false"/>
                <w:i w:val="false"/>
                <w:color w:val="000000"/>
                <w:sz w:val="20"/>
              </w:rPr>
              <w:t>
рами
</w:t>
            </w:r>
            <w:r>
              <w:br/>
            </w:r>
            <w:r>
              <w:rPr>
                <w:rFonts w:ascii="Times New Roman"/>
                <w:b w:val="false"/>
                <w:i w:val="false"/>
                <w:color w:val="000000"/>
                <w:sz w:val="20"/>
              </w:rPr>
              <w:t>
меж-
</w:t>
            </w:r>
            <w:r>
              <w:br/>
            </w:r>
            <w:r>
              <w:rPr>
                <w:rFonts w:ascii="Times New Roman"/>
                <w:b w:val="false"/>
                <w:i w:val="false"/>
                <w:color w:val="000000"/>
                <w:sz w:val="20"/>
              </w:rPr>
              <w:t>
дуго-
</w:t>
            </w:r>
            <w:r>
              <w:br/>
            </w:r>
            <w:r>
              <w:rPr>
                <w:rFonts w:ascii="Times New Roman"/>
                <w:b w:val="false"/>
                <w:i w:val="false"/>
                <w:color w:val="000000"/>
                <w:sz w:val="20"/>
              </w:rPr>
              <w:t>
род-
</w:t>
            </w:r>
            <w:r>
              <w:br/>
            </w:r>
            <w:r>
              <w:rPr>
                <w:rFonts w:ascii="Times New Roman"/>
                <w:b w:val="false"/>
                <w:i w:val="false"/>
                <w:color w:val="000000"/>
                <w:sz w:val="20"/>
              </w:rPr>
              <w:t>
ной и
</w:t>
            </w:r>
            <w:r>
              <w:br/>
            </w:r>
            <w:r>
              <w:rPr>
                <w:rFonts w:ascii="Times New Roman"/>
                <w:b w:val="false"/>
                <w:i w:val="false"/>
                <w:color w:val="000000"/>
                <w:sz w:val="20"/>
              </w:rPr>
              <w:t>
(или)
</w:t>
            </w:r>
            <w:r>
              <w:br/>
            </w:r>
            <w:r>
              <w:rPr>
                <w:rFonts w:ascii="Times New Roman"/>
                <w:b w:val="false"/>
                <w:i w:val="false"/>
                <w:color w:val="000000"/>
                <w:sz w:val="20"/>
              </w:rPr>
              <w:t>
меж-
</w:t>
            </w:r>
            <w:r>
              <w:br/>
            </w:r>
            <w:r>
              <w:rPr>
                <w:rFonts w:ascii="Times New Roman"/>
                <w:b w:val="false"/>
                <w:i w:val="false"/>
                <w:color w:val="000000"/>
                <w:sz w:val="20"/>
              </w:rPr>
              <w:t>
дуна-
</w:t>
            </w:r>
            <w:r>
              <w:br/>
            </w:r>
            <w:r>
              <w:rPr>
                <w:rFonts w:ascii="Times New Roman"/>
                <w:b w:val="false"/>
                <w:i w:val="false"/>
                <w:color w:val="000000"/>
                <w:sz w:val="20"/>
              </w:rPr>
              <w:t>
род-
</w:t>
            </w:r>
            <w:r>
              <w:br/>
            </w:r>
            <w:r>
              <w:rPr>
                <w:rFonts w:ascii="Times New Roman"/>
                <w:b w:val="false"/>
                <w:i w:val="false"/>
                <w:color w:val="000000"/>
                <w:sz w:val="20"/>
              </w:rPr>
              <w:t>
ной
</w:t>
            </w:r>
            <w:r>
              <w:br/>
            </w:r>
            <w:r>
              <w:rPr>
                <w:rFonts w:ascii="Times New Roman"/>
                <w:b w:val="false"/>
                <w:i w:val="false"/>
                <w:color w:val="000000"/>
                <w:sz w:val="20"/>
              </w:rPr>
              <w:t>
теле-
</w:t>
            </w:r>
            <w:r>
              <w:br/>
            </w:r>
            <w:r>
              <w:rPr>
                <w:rFonts w:ascii="Times New Roman"/>
                <w:b w:val="false"/>
                <w:i w:val="false"/>
                <w:color w:val="000000"/>
                <w:sz w:val="20"/>
              </w:rPr>
              <w:t>
фон-
</w:t>
            </w:r>
            <w:r>
              <w:br/>
            </w:r>
            <w:r>
              <w:rPr>
                <w:rFonts w:ascii="Times New Roman"/>
                <w:b w:val="false"/>
                <w:i w:val="false"/>
                <w:color w:val="000000"/>
                <w:sz w:val="20"/>
              </w:rPr>
              <w:t>
ной
</w:t>
            </w:r>
            <w:r>
              <w:br/>
            </w:r>
            <w:r>
              <w:rPr>
                <w:rFonts w:ascii="Times New Roman"/>
                <w:b w:val="false"/>
                <w:i w:val="false"/>
                <w:color w:val="000000"/>
                <w:sz w:val="20"/>
              </w:rPr>
              <w:t>
свя-
</w:t>
            </w:r>
            <w:r>
              <w:br/>
            </w:r>
            <w:r>
              <w:rPr>
                <w:rFonts w:ascii="Times New Roman"/>
                <w:b w:val="false"/>
                <w:i w:val="false"/>
                <w:color w:val="000000"/>
                <w:sz w:val="20"/>
              </w:rPr>
              <w:t>
зи,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w:t>
            </w:r>
            <w:r>
              <w:br/>
            </w:r>
            <w:r>
              <w:rPr>
                <w:rFonts w:ascii="Times New Roman"/>
                <w:b w:val="false"/>
                <w:i w:val="false"/>
                <w:color w:val="000000"/>
                <w:sz w:val="20"/>
              </w:rPr>
              <w:t>
право
</w:t>
            </w:r>
            <w:r>
              <w:br/>
            </w:r>
            <w:r>
              <w:rPr>
                <w:rFonts w:ascii="Times New Roman"/>
                <w:b w:val="false"/>
                <w:i w:val="false"/>
                <w:color w:val="000000"/>
                <w:sz w:val="20"/>
              </w:rPr>
              <w:t>
в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Рес-
</w:t>
            </w:r>
            <w:r>
              <w:br/>
            </w:r>
            <w:r>
              <w:rPr>
                <w:rFonts w:ascii="Times New Roman"/>
                <w:b w:val="false"/>
                <w:i w:val="false"/>
                <w:color w:val="000000"/>
                <w:sz w:val="20"/>
              </w:rPr>
              <w:t>
пуб-
</w:t>
            </w:r>
            <w:r>
              <w:br/>
            </w:r>
            <w:r>
              <w:rPr>
                <w:rFonts w:ascii="Times New Roman"/>
                <w:b w:val="false"/>
                <w:i w:val="false"/>
                <w:color w:val="000000"/>
                <w:sz w:val="20"/>
              </w:rPr>
              <w:t>
лики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002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w:t>
            </w:r>
            <w:r>
              <w:br/>
            </w:r>
            <w:r>
              <w:rPr>
                <w:rFonts w:ascii="Times New Roman"/>
                <w:b w:val="false"/>
                <w:i w:val="false"/>
                <w:color w:val="000000"/>
                <w:sz w:val="20"/>
              </w:rPr>
              <w:t>
месту
</w:t>
            </w:r>
            <w:r>
              <w:br/>
            </w:r>
            <w:r>
              <w:rPr>
                <w:rFonts w:ascii="Times New Roman"/>
                <w:b w:val="false"/>
                <w:i w:val="false"/>
                <w:color w:val="000000"/>
                <w:sz w:val="20"/>
              </w:rPr>
              <w:t>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003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004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891.
</w:t>
            </w:r>
            <w:r>
              <w:br/>
            </w:r>
            <w:r>
              <w:rPr>
                <w:rFonts w:ascii="Times New Roman"/>
                <w:b w:val="false"/>
                <w:i w:val="false"/>
                <w:color w:val="000000"/>
                <w:sz w:val="20"/>
              </w:rPr>
              <w:t>
00.
</w:t>
            </w:r>
            <w:r>
              <w:br/>
            </w:r>
            <w:r>
              <w:rPr>
                <w:rFonts w:ascii="Times New Roman"/>
                <w:b w:val="false"/>
                <w:i w:val="false"/>
                <w:color w:val="000000"/>
                <w:sz w:val="20"/>
              </w:rPr>
              <w:t>
005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6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
</w:t>
            </w:r>
            <w:r>
              <w:br/>
            </w:r>
            <w:r>
              <w:rPr>
                <w:rFonts w:ascii="Times New Roman"/>
                <w:b w:val="false"/>
                <w:i w:val="false"/>
                <w:color w:val="000000"/>
                <w:sz w:val="20"/>
              </w:rPr>
              <w:t>
сур-
</w:t>
            </w:r>
            <w:r>
              <w:br/>
            </w:r>
            <w:r>
              <w:rPr>
                <w:rFonts w:ascii="Times New Roman"/>
                <w:b w:val="false"/>
                <w:i w:val="false"/>
                <w:color w:val="000000"/>
                <w:sz w:val="20"/>
              </w:rPr>
              <w:t>
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ников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
</w:t>
            </w:r>
            <w:r>
              <w:br/>
            </w:r>
            <w:r>
              <w:rPr>
                <w:rFonts w:ascii="Times New Roman"/>
                <w:b w:val="false"/>
                <w:i w:val="false"/>
                <w:color w:val="000000"/>
                <w:sz w:val="20"/>
              </w:rPr>
              <w:t>
ющие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ресу-
</w:t>
            </w:r>
            <w:r>
              <w:br/>
            </w:r>
            <w:r>
              <w:rPr>
                <w:rFonts w:ascii="Times New Roman"/>
                <w:b w:val="false"/>
                <w:i w:val="false"/>
                <w:color w:val="000000"/>
                <w:sz w:val="20"/>
              </w:rPr>
              <w:t>
рсами
</w:t>
            </w:r>
            <w:r>
              <w:br/>
            </w:r>
            <w:r>
              <w:rPr>
                <w:rFonts w:ascii="Times New Roman"/>
                <w:b w:val="false"/>
                <w:i w:val="false"/>
                <w:color w:val="000000"/>
                <w:sz w:val="20"/>
              </w:rPr>
              <w:t>
по-
</w:t>
            </w:r>
            <w:r>
              <w:br/>
            </w:r>
            <w:r>
              <w:rPr>
                <w:rFonts w:ascii="Times New Roman"/>
                <w:b w:val="false"/>
                <w:i w:val="false"/>
                <w:color w:val="000000"/>
                <w:sz w:val="20"/>
              </w:rPr>
              <w:t>
верх-
</w:t>
            </w:r>
            <w:r>
              <w:br/>
            </w:r>
            <w:r>
              <w:rPr>
                <w:rFonts w:ascii="Times New Roman"/>
                <w:b w:val="false"/>
                <w:i w:val="false"/>
                <w:color w:val="000000"/>
                <w:sz w:val="20"/>
              </w:rPr>
              <w:t>
ност-
</w:t>
            </w:r>
            <w:r>
              <w:br/>
            </w:r>
            <w:r>
              <w:rPr>
                <w:rFonts w:ascii="Times New Roman"/>
                <w:b w:val="false"/>
                <w:i w:val="false"/>
                <w:color w:val="000000"/>
                <w:sz w:val="20"/>
              </w:rPr>
              <w:t>
ных
</w:t>
            </w:r>
            <w:r>
              <w:br/>
            </w:r>
            <w:r>
              <w:rPr>
                <w:rFonts w:ascii="Times New Roman"/>
                <w:b w:val="false"/>
                <w:i w:val="false"/>
                <w:color w:val="000000"/>
                <w:sz w:val="20"/>
              </w:rPr>
              <w:t>
исто-
</w:t>
            </w:r>
            <w:r>
              <w:br/>
            </w:r>
            <w:r>
              <w:rPr>
                <w:rFonts w:ascii="Times New Roman"/>
                <w:b w:val="false"/>
                <w:i w:val="false"/>
                <w:color w:val="000000"/>
                <w:sz w:val="20"/>
              </w:rPr>
              <w:t>
чни-
</w:t>
            </w:r>
            <w:r>
              <w:br/>
            </w:r>
            <w:r>
              <w:rPr>
                <w:rFonts w:ascii="Times New Roman"/>
                <w:b w:val="false"/>
                <w:i w:val="false"/>
                <w:color w:val="000000"/>
                <w:sz w:val="20"/>
              </w:rPr>
              <w:t>
ков
</w:t>
            </w:r>
            <w:r>
              <w:br/>
            </w:r>
            <w:r>
              <w:rPr>
                <w:rFonts w:ascii="Times New Roman"/>
                <w:b w:val="false"/>
                <w:i w:val="false"/>
                <w:color w:val="000000"/>
                <w:sz w:val="20"/>
              </w:rPr>
              <w:t>
с при-
</w:t>
            </w:r>
            <w:r>
              <w:br/>
            </w:r>
            <w:r>
              <w:rPr>
                <w:rFonts w:ascii="Times New Roman"/>
                <w:b w:val="false"/>
                <w:i w:val="false"/>
                <w:color w:val="000000"/>
                <w:sz w:val="20"/>
              </w:rPr>
              <w:t>
мене-
</w:t>
            </w:r>
            <w:r>
              <w:br/>
            </w:r>
            <w:r>
              <w:rPr>
                <w:rFonts w:ascii="Times New Roman"/>
                <w:b w:val="false"/>
                <w:i w:val="false"/>
                <w:color w:val="000000"/>
                <w:sz w:val="20"/>
              </w:rPr>
              <w:t>
нием
</w:t>
            </w:r>
            <w:r>
              <w:br/>
            </w:r>
            <w:r>
              <w:rPr>
                <w:rFonts w:ascii="Times New Roman"/>
                <w:b w:val="false"/>
                <w:i w:val="false"/>
                <w:color w:val="000000"/>
                <w:sz w:val="20"/>
              </w:rPr>
              <w:t>
соо-
</w:t>
            </w:r>
            <w:r>
              <w:br/>
            </w:r>
            <w:r>
              <w:rPr>
                <w:rFonts w:ascii="Times New Roman"/>
                <w:b w:val="false"/>
                <w:i w:val="false"/>
                <w:color w:val="000000"/>
                <w:sz w:val="20"/>
              </w:rPr>
              <w:t>
руже-
</w:t>
            </w:r>
            <w:r>
              <w:br/>
            </w:r>
            <w:r>
              <w:rPr>
                <w:rFonts w:ascii="Times New Roman"/>
                <w:b w:val="false"/>
                <w:i w:val="false"/>
                <w:color w:val="000000"/>
                <w:sz w:val="20"/>
              </w:rPr>
              <w:t>
нии
</w:t>
            </w:r>
            <w:r>
              <w:br/>
            </w:r>
            <w:r>
              <w:rPr>
                <w:rFonts w:ascii="Times New Roman"/>
                <w:b w:val="false"/>
                <w:i w:val="false"/>
                <w:color w:val="000000"/>
                <w:sz w:val="20"/>
              </w:rPr>
              <w:t>
и
</w:t>
            </w:r>
            <w:r>
              <w:br/>
            </w:r>
            <w:r>
              <w:rPr>
                <w:rFonts w:ascii="Times New Roman"/>
                <w:b w:val="false"/>
                <w:i w:val="false"/>
                <w:color w:val="000000"/>
                <w:sz w:val="20"/>
              </w:rPr>
              <w:t>
т.д.
</w:t>
            </w:r>
            <w:r>
              <w:br/>
            </w:r>
            <w:r>
              <w:rPr>
                <w:rFonts w:ascii="Times New Roman"/>
                <w:b w:val="false"/>
                <w:i w:val="false"/>
                <w:color w:val="000000"/>
                <w:sz w:val="20"/>
              </w:rPr>
              <w:t>
(ст.
</w:t>
            </w:r>
            <w:r>
              <w:br/>
            </w:r>
            <w:r>
              <w:rPr>
                <w:rFonts w:ascii="Times New Roman"/>
                <w:b w:val="false"/>
                <w:i w:val="false"/>
                <w:color w:val="000000"/>
                <w:sz w:val="20"/>
              </w:rPr>
              <w:t>
452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кро-
</w:t>
            </w:r>
            <w:r>
              <w:br/>
            </w:r>
            <w:r>
              <w:rPr>
                <w:rFonts w:ascii="Times New Roman"/>
                <w:b w:val="false"/>
                <w:i w:val="false"/>
                <w:color w:val="000000"/>
                <w:sz w:val="20"/>
              </w:rPr>
              <w:t>
ме
</w:t>
            </w:r>
            <w:r>
              <w:br/>
            </w: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ющих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458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001
</w:t>
            </w:r>
            <w:r>
              <w:br/>
            </w:r>
            <w:r>
              <w:rPr>
                <w:rFonts w:ascii="Times New Roman"/>
                <w:b w:val="false"/>
                <w:i w:val="false"/>
                <w:color w:val="000000"/>
                <w:sz w:val="20"/>
              </w:rPr>
              <w:t>
А,В,С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меся-
</w:t>
            </w:r>
            <w:r>
              <w:br/>
            </w:r>
            <w:r>
              <w:rPr>
                <w:rFonts w:ascii="Times New Roman"/>
                <w:b w:val="false"/>
                <w:i w:val="false"/>
                <w:color w:val="000000"/>
                <w:sz w:val="20"/>
              </w:rPr>
              <w:t>
цем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льно-
</w:t>
            </w:r>
            <w:r>
              <w:br/>
            </w:r>
            <w:r>
              <w:rPr>
                <w:rFonts w:ascii="Times New Roman"/>
                <w:b w:val="false"/>
                <w:i w:val="false"/>
                <w:color w:val="000000"/>
                <w:sz w:val="20"/>
              </w:rPr>
              <w:t>
го
</w:t>
            </w:r>
            <w:r>
              <w:br/>
            </w:r>
            <w:r>
              <w:rPr>
                <w:rFonts w:ascii="Times New Roman"/>
                <w:b w:val="false"/>
                <w:i w:val="false"/>
                <w:color w:val="000000"/>
                <w:sz w:val="20"/>
              </w:rPr>
              <w:t>
водо-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 4
</w:t>
            </w:r>
            <w:r>
              <w:br/>
            </w:r>
            <w:r>
              <w:rPr>
                <w:rFonts w:ascii="Times New Roman"/>
                <w:b w:val="false"/>
                <w:i w:val="false"/>
                <w:color w:val="000000"/>
                <w:sz w:val="20"/>
              </w:rPr>
              <w:t>
ст.
</w:t>
            </w:r>
            <w:r>
              <w:br/>
            </w:r>
            <w:r>
              <w:rPr>
                <w:rFonts w:ascii="Times New Roman"/>
                <w:b w:val="false"/>
                <w:i w:val="false"/>
                <w:color w:val="000000"/>
                <w:sz w:val="20"/>
              </w:rPr>
              <w:t>
458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008I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
</w:t>
            </w:r>
            <w:r>
              <w:br/>
            </w:r>
            <w:r>
              <w:rPr>
                <w:rFonts w:ascii="Times New Roman"/>
                <w:b w:val="false"/>
                <w:i w:val="false"/>
                <w:color w:val="000000"/>
                <w:sz w:val="20"/>
              </w:rPr>
              <w:t>
го на-
</w:t>
            </w:r>
            <w:r>
              <w:br/>
            </w:r>
            <w:r>
              <w:rPr>
                <w:rFonts w:ascii="Times New Roman"/>
                <w:b w:val="false"/>
                <w:i w:val="false"/>
                <w:color w:val="000000"/>
                <w:sz w:val="20"/>
              </w:rPr>
              <w:t>
лого-
</w:t>
            </w:r>
            <w:r>
              <w:br/>
            </w:r>
            <w:r>
              <w:rPr>
                <w:rFonts w:ascii="Times New Roman"/>
                <w:b w:val="false"/>
                <w:i w:val="false"/>
                <w:color w:val="000000"/>
                <w:sz w:val="20"/>
              </w:rPr>
              <w:t>
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ются
</w:t>
            </w:r>
            <w:r>
              <w:br/>
            </w:r>
            <w:r>
              <w:rPr>
                <w:rFonts w:ascii="Times New Roman"/>
                <w:b w:val="false"/>
                <w:i w:val="false"/>
                <w:color w:val="000000"/>
                <w:sz w:val="20"/>
              </w:rPr>
              <w:t>
су-
</w:t>
            </w:r>
            <w:r>
              <w:br/>
            </w:r>
            <w:r>
              <w:rPr>
                <w:rFonts w:ascii="Times New Roman"/>
                <w:b w:val="false"/>
                <w:i w:val="false"/>
                <w:color w:val="000000"/>
                <w:sz w:val="20"/>
              </w:rPr>
              <w:t>
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ян-
</w:t>
            </w:r>
            <w:r>
              <w:br/>
            </w:r>
            <w:r>
              <w:rPr>
                <w:rFonts w:ascii="Times New Roman"/>
                <w:b w:val="false"/>
                <w:i w:val="false"/>
                <w:color w:val="000000"/>
                <w:sz w:val="20"/>
              </w:rPr>
              <w:t>
варя до
</w:t>
            </w:r>
            <w:r>
              <w:br/>
            </w:r>
            <w:r>
              <w:rPr>
                <w:rFonts w:ascii="Times New Roman"/>
                <w:b w:val="false"/>
                <w:i w:val="false"/>
                <w:color w:val="000000"/>
                <w:sz w:val="20"/>
              </w:rPr>
              <w:t>
1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0" w:type="auto"/>
            <w:vMerge/>
            <w:tcBorders>
              <w:top w:val="nil"/>
              <w:left w:val="single" w:color="cfcfcf" w:sz="5"/>
              <w:bottom w:val="single" w:color="cfcfcf" w:sz="5"/>
              <w:right w:val="single" w:color="cfcfcf" w:sz="5"/>
            </w:tcBorders>
          </w:tcPr>
          <w:p/>
        </w:tc>
      </w:tr>
      <w:tr>
        <w:trPr>
          <w:trHeight w:val="22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
</w:t>
            </w:r>
            <w:r>
              <w:br/>
            </w:r>
            <w:r>
              <w:rPr>
                <w:rFonts w:ascii="Times New Roman"/>
                <w:b w:val="false"/>
                <w:i w:val="false"/>
                <w:color w:val="000000"/>
                <w:sz w:val="20"/>
              </w:rPr>
              <w:t>
00.
</w:t>
            </w:r>
            <w:r>
              <w:br/>
            </w:r>
            <w:r>
              <w:rPr>
                <w:rFonts w:ascii="Times New Roman"/>
                <w:b w:val="false"/>
                <w:i w:val="false"/>
                <w:color w:val="000000"/>
                <w:sz w:val="20"/>
              </w:rPr>
              <w:t>
008II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су-
</w:t>
            </w:r>
            <w:r>
              <w:br/>
            </w:r>
            <w:r>
              <w:rPr>
                <w:rFonts w:ascii="Times New Roman"/>
                <w:b w:val="false"/>
                <w:i w:val="false"/>
                <w:color w:val="000000"/>
                <w:sz w:val="20"/>
              </w:rPr>
              <w:t>
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декаб-
</w:t>
            </w:r>
            <w:r>
              <w:br/>
            </w:r>
            <w:r>
              <w:rPr>
                <w:rFonts w:ascii="Times New Roman"/>
                <w:b w:val="false"/>
                <w:i w:val="false"/>
                <w:color w:val="000000"/>
                <w:sz w:val="20"/>
              </w:rPr>
              <w:t>
ря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чив-
</w:t>
            </w:r>
            <w:r>
              <w:br/>
            </w:r>
            <w:r>
              <w:rPr>
                <w:rFonts w:ascii="Times New Roman"/>
                <w:b w:val="false"/>
                <w:i w:val="false"/>
                <w:color w:val="000000"/>
                <w:sz w:val="20"/>
              </w:rPr>
              <w:t>
шие в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ном
</w:t>
            </w:r>
            <w:r>
              <w:br/>
            </w:r>
            <w:r>
              <w:rPr>
                <w:rFonts w:ascii="Times New Roman"/>
                <w:b w:val="false"/>
                <w:i w:val="false"/>
                <w:color w:val="000000"/>
                <w:sz w:val="20"/>
              </w:rPr>
              <w:t>
зако-
</w:t>
            </w:r>
            <w:r>
              <w:br/>
            </w:r>
            <w:r>
              <w:rPr>
                <w:rFonts w:ascii="Times New Roman"/>
                <w:b w:val="false"/>
                <w:i w:val="false"/>
                <w:color w:val="000000"/>
                <w:sz w:val="20"/>
              </w:rPr>
              <w:t>
нода-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актом
</w:t>
            </w:r>
            <w:r>
              <w:br/>
            </w:r>
            <w:r>
              <w:rPr>
                <w:rFonts w:ascii="Times New Roman"/>
                <w:b w:val="false"/>
                <w:i w:val="false"/>
                <w:color w:val="000000"/>
                <w:sz w:val="20"/>
              </w:rPr>
              <w:t>
по-
</w:t>
            </w:r>
            <w:r>
              <w:br/>
            </w:r>
            <w:r>
              <w:rPr>
                <w:rFonts w:ascii="Times New Roman"/>
                <w:b w:val="false"/>
                <w:i w:val="false"/>
                <w:color w:val="000000"/>
                <w:sz w:val="20"/>
              </w:rPr>
              <w:t>
рядке
</w:t>
            </w:r>
            <w:r>
              <w:br/>
            </w:r>
            <w:r>
              <w:rPr>
                <w:rFonts w:ascii="Times New Roman"/>
                <w:b w:val="false"/>
                <w:i w:val="false"/>
                <w:color w:val="000000"/>
                <w:sz w:val="20"/>
              </w:rPr>
              <w:t>
право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ра-
</w:t>
            </w:r>
            <w:r>
              <w:br/>
            </w:r>
            <w:r>
              <w:rPr>
                <w:rFonts w:ascii="Times New Roman"/>
                <w:b w:val="false"/>
                <w:i w:val="false"/>
                <w:color w:val="000000"/>
                <w:sz w:val="20"/>
              </w:rPr>
              <w:t>
дио-
</w:t>
            </w:r>
            <w:r>
              <w:br/>
            </w:r>
            <w:r>
              <w:rPr>
                <w:rFonts w:ascii="Times New Roman"/>
                <w:b w:val="false"/>
                <w:i w:val="false"/>
                <w:color w:val="000000"/>
                <w:sz w:val="20"/>
              </w:rPr>
              <w:t>
час-
</w:t>
            </w:r>
            <w:r>
              <w:br/>
            </w:r>
            <w:r>
              <w:rPr>
                <w:rFonts w:ascii="Times New Roman"/>
                <w:b w:val="false"/>
                <w:i w:val="false"/>
                <w:color w:val="000000"/>
                <w:sz w:val="20"/>
              </w:rPr>
              <w:t>
тот-
</w:t>
            </w:r>
            <w:r>
              <w:br/>
            </w:r>
            <w:r>
              <w:rPr>
                <w:rFonts w:ascii="Times New Roman"/>
                <w:b w:val="false"/>
                <w:i w:val="false"/>
                <w:color w:val="000000"/>
                <w:sz w:val="20"/>
              </w:rPr>
              <w:t>
ного
</w:t>
            </w:r>
            <w:r>
              <w:br/>
            </w:r>
            <w:r>
              <w:rPr>
                <w:rFonts w:ascii="Times New Roman"/>
                <w:b w:val="false"/>
                <w:i w:val="false"/>
                <w:color w:val="000000"/>
                <w:sz w:val="20"/>
              </w:rPr>
              <w:t>
спек-
</w:t>
            </w:r>
            <w:r>
              <w:br/>
            </w:r>
            <w:r>
              <w:rPr>
                <w:rFonts w:ascii="Times New Roman"/>
                <w:b w:val="false"/>
                <w:i w:val="false"/>
                <w:color w:val="000000"/>
                <w:sz w:val="20"/>
              </w:rPr>
              <w:t>
тра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002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го-
</w:t>
            </w:r>
            <w:r>
              <w:br/>
            </w:r>
            <w:r>
              <w:rPr>
                <w:rFonts w:ascii="Times New Roman"/>
                <w:b w:val="false"/>
                <w:i w:val="false"/>
                <w:color w:val="000000"/>
                <w:sz w:val="20"/>
              </w:rPr>
              <w:t>
лов-
</w:t>
            </w:r>
            <w:r>
              <w:br/>
            </w:r>
            <w:r>
              <w:rPr>
                <w:rFonts w:ascii="Times New Roman"/>
                <w:b w:val="false"/>
                <w:i w:val="false"/>
                <w:color w:val="000000"/>
                <w:sz w:val="20"/>
              </w:rPr>
              <w:t>
ного
</w:t>
            </w:r>
            <w:r>
              <w:br/>
            </w:r>
            <w:r>
              <w:rPr>
                <w:rFonts w:ascii="Times New Roman"/>
                <w:b w:val="false"/>
                <w:i w:val="false"/>
                <w:color w:val="000000"/>
                <w:sz w:val="20"/>
              </w:rPr>
              <w:t>
пред-
</w:t>
            </w:r>
            <w:r>
              <w:br/>
            </w:r>
            <w:r>
              <w:rPr>
                <w:rFonts w:ascii="Times New Roman"/>
                <w:b w:val="false"/>
                <w:i w:val="false"/>
                <w:color w:val="000000"/>
                <w:sz w:val="20"/>
              </w:rPr>
              <w:t>
прия-
</w:t>
            </w:r>
            <w:r>
              <w:br/>
            </w:r>
            <w:r>
              <w:rPr>
                <w:rFonts w:ascii="Times New Roman"/>
                <w:b w:val="false"/>
                <w:i w:val="false"/>
                <w:color w:val="000000"/>
                <w:sz w:val="20"/>
              </w:rPr>
              <w:t>
тия)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003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июня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004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сен-
</w:t>
            </w:r>
            <w:r>
              <w:br/>
            </w:r>
            <w:r>
              <w:rPr>
                <w:rFonts w:ascii="Times New Roman"/>
                <w:b w:val="false"/>
                <w:i w:val="false"/>
                <w:color w:val="000000"/>
                <w:sz w:val="20"/>
              </w:rPr>
              <w:t>
тября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881.
</w:t>
            </w:r>
            <w:r>
              <w:br/>
            </w:r>
            <w:r>
              <w:rPr>
                <w:rFonts w:ascii="Times New Roman"/>
                <w:b w:val="false"/>
                <w:i w:val="false"/>
                <w:color w:val="000000"/>
                <w:sz w:val="20"/>
              </w:rPr>
              <w:t>
00.
</w:t>
            </w:r>
            <w:r>
              <w:br/>
            </w:r>
            <w:r>
              <w:rPr>
                <w:rFonts w:ascii="Times New Roman"/>
                <w:b w:val="false"/>
                <w:i w:val="false"/>
                <w:color w:val="000000"/>
                <w:sz w:val="20"/>
              </w:rPr>
              <w:t>
005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де-
</w:t>
            </w:r>
            <w:r>
              <w:br/>
            </w:r>
            <w:r>
              <w:rPr>
                <w:rFonts w:ascii="Times New Roman"/>
                <w:b w:val="false"/>
                <w:i w:val="false"/>
                <w:color w:val="000000"/>
                <w:sz w:val="20"/>
              </w:rPr>
              <w:t>
кабря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плата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
</w:t>
            </w:r>
            <w:r>
              <w:br/>
            </w:r>
            <w:r>
              <w:rPr>
                <w:rFonts w:ascii="Times New Roman"/>
                <w:b w:val="false"/>
                <w:i w:val="false"/>
                <w:color w:val="000000"/>
                <w:sz w:val="20"/>
              </w:rPr>
              <w:t>
ст-
</w:t>
            </w:r>
            <w:r>
              <w:br/>
            </w:r>
            <w:r>
              <w:rPr>
                <w:rFonts w:ascii="Times New Roman"/>
                <w:b w:val="false"/>
                <w:i w:val="false"/>
                <w:color w:val="000000"/>
                <w:sz w:val="20"/>
              </w:rPr>
              <w:t>
ками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полу-
</w:t>
            </w:r>
            <w:r>
              <w:br/>
            </w:r>
            <w:r>
              <w:rPr>
                <w:rFonts w:ascii="Times New Roman"/>
                <w:b w:val="false"/>
                <w:i w:val="false"/>
                <w:color w:val="000000"/>
                <w:sz w:val="20"/>
              </w:rPr>
              <w:t>
чаю-
</w:t>
            </w:r>
            <w:r>
              <w:br/>
            </w:r>
            <w:r>
              <w:rPr>
                <w:rFonts w:ascii="Times New Roman"/>
                <w:b w:val="false"/>
                <w:i w:val="false"/>
                <w:color w:val="000000"/>
                <w:sz w:val="20"/>
              </w:rPr>
              <w:t>
щие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учас-
</w:t>
            </w:r>
            <w:r>
              <w:br/>
            </w:r>
            <w:r>
              <w:rPr>
                <w:rFonts w:ascii="Times New Roman"/>
                <w:b w:val="false"/>
                <w:i w:val="false"/>
                <w:color w:val="000000"/>
                <w:sz w:val="20"/>
              </w:rPr>
              <w:t>
ток
</w:t>
            </w:r>
            <w:r>
              <w:br/>
            </w:r>
            <w:r>
              <w:rPr>
                <w:rFonts w:ascii="Times New Roman"/>
                <w:b w:val="false"/>
                <w:i w:val="false"/>
                <w:color w:val="000000"/>
                <w:sz w:val="20"/>
              </w:rPr>
              <w:t>
во
</w:t>
            </w:r>
            <w:r>
              <w:br/>
            </w:r>
            <w:r>
              <w:rPr>
                <w:rFonts w:ascii="Times New Roman"/>
                <w:b w:val="false"/>
                <w:i w:val="false"/>
                <w:color w:val="000000"/>
                <w:sz w:val="20"/>
              </w:rPr>
              <w:t>
вре-
</w:t>
            </w:r>
            <w:r>
              <w:br/>
            </w:r>
            <w:r>
              <w:rPr>
                <w:rFonts w:ascii="Times New Roman"/>
                <w:b w:val="false"/>
                <w:i w:val="false"/>
                <w:color w:val="000000"/>
                <w:sz w:val="20"/>
              </w:rPr>
              <w:t>
мен-
</w:t>
            </w:r>
            <w:r>
              <w:br/>
            </w:r>
            <w:r>
              <w:rPr>
                <w:rFonts w:ascii="Times New Roman"/>
                <w:b w:val="false"/>
                <w:i w:val="false"/>
                <w:color w:val="000000"/>
                <w:sz w:val="20"/>
              </w:rPr>
              <w:t>
ное
</w:t>
            </w:r>
            <w:r>
              <w:br/>
            </w:r>
            <w:r>
              <w:rPr>
                <w:rFonts w:ascii="Times New Roman"/>
                <w:b w:val="false"/>
                <w:i w:val="false"/>
                <w:color w:val="000000"/>
                <w:sz w:val="20"/>
              </w:rPr>
              <w:t>
воз-
</w:t>
            </w:r>
            <w:r>
              <w:br/>
            </w:r>
            <w:r>
              <w:rPr>
                <w:rFonts w:ascii="Times New Roman"/>
                <w:b w:val="false"/>
                <w:i w:val="false"/>
                <w:color w:val="000000"/>
                <w:sz w:val="20"/>
              </w:rPr>
              <w:t>
мезд-
</w:t>
            </w:r>
            <w:r>
              <w:br/>
            </w:r>
            <w:r>
              <w:rPr>
                <w:rFonts w:ascii="Times New Roman"/>
                <w:b w:val="false"/>
                <w:i w:val="false"/>
                <w:color w:val="000000"/>
                <w:sz w:val="20"/>
              </w:rPr>
              <w:t>
ное
</w:t>
            </w:r>
            <w:r>
              <w:br/>
            </w:r>
            <w:r>
              <w:rPr>
                <w:rFonts w:ascii="Times New Roman"/>
                <w:b w:val="false"/>
                <w:i w:val="false"/>
                <w:color w:val="000000"/>
                <w:sz w:val="20"/>
              </w:rPr>
              <w:t>
зем-
</w:t>
            </w:r>
            <w:r>
              <w:br/>
            </w:r>
            <w:r>
              <w:rPr>
                <w:rFonts w:ascii="Times New Roman"/>
                <w:b w:val="false"/>
                <w:i w:val="false"/>
                <w:color w:val="000000"/>
                <w:sz w:val="20"/>
              </w:rPr>
              <w:t>
ле-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кроме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
</w:t>
            </w:r>
            <w:r>
              <w:br/>
            </w:r>
            <w:r>
              <w:rPr>
                <w:rFonts w:ascii="Times New Roman"/>
                <w:b w:val="false"/>
                <w:i w:val="false"/>
                <w:color w:val="000000"/>
                <w:sz w:val="20"/>
              </w:rPr>
              <w:t>
ских)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 1
</w:t>
            </w:r>
            <w:r>
              <w:br/>
            </w:r>
            <w:r>
              <w:rPr>
                <w:rFonts w:ascii="Times New Roman"/>
                <w:b w:val="false"/>
                <w:i w:val="false"/>
                <w:color w:val="000000"/>
                <w:sz w:val="20"/>
              </w:rPr>
              <w:t>
ст.
</w:t>
            </w:r>
            <w:r>
              <w:br/>
            </w:r>
            <w:r>
              <w:rPr>
                <w:rFonts w:ascii="Times New Roman"/>
                <w:b w:val="false"/>
                <w:i w:val="false"/>
                <w:color w:val="000000"/>
                <w:sz w:val="20"/>
              </w:rPr>
              <w:t>
450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
</w:t>
            </w:r>
            <w:r>
              <w:br/>
            </w:r>
            <w:r>
              <w:rPr>
                <w:rFonts w:ascii="Times New Roman"/>
                <w:b w:val="false"/>
                <w:i w:val="false"/>
                <w:color w:val="000000"/>
                <w:sz w:val="20"/>
              </w:rPr>
              <w:t>
002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фев-
</w:t>
            </w:r>
            <w:r>
              <w:br/>
            </w:r>
            <w:r>
              <w:rPr>
                <w:rFonts w:ascii="Times New Roman"/>
                <w:b w:val="false"/>
                <w:i w:val="false"/>
                <w:color w:val="000000"/>
                <w:sz w:val="20"/>
              </w:rPr>
              <w:t>
раля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r>
              <w:br/>
            </w:r>
            <w:r>
              <w:rPr>
                <w:rFonts w:ascii="Times New Roman"/>
                <w:b w:val="false"/>
                <w:i w:val="false"/>
                <w:color w:val="000000"/>
                <w:sz w:val="20"/>
              </w:rPr>
              <w:t>
(по месту на-
</w:t>
            </w:r>
            <w:r>
              <w:br/>
            </w:r>
            <w:r>
              <w:rPr>
                <w:rFonts w:ascii="Times New Roman"/>
                <w:b w:val="false"/>
                <w:i w:val="false"/>
                <w:color w:val="000000"/>
                <w:sz w:val="20"/>
              </w:rPr>
              <w:t>
хож-
</w:t>
            </w:r>
            <w:r>
              <w:br/>
            </w:r>
            <w:r>
              <w:rPr>
                <w:rFonts w:ascii="Times New Roman"/>
                <w:b w:val="false"/>
                <w:i w:val="false"/>
                <w:color w:val="000000"/>
                <w:sz w:val="20"/>
              </w:rPr>
              <w:t>
дения
</w:t>
            </w:r>
            <w:r>
              <w:br/>
            </w:r>
            <w:r>
              <w:rPr>
                <w:rFonts w:ascii="Times New Roman"/>
                <w:b w:val="false"/>
                <w:i w:val="false"/>
                <w:color w:val="000000"/>
                <w:sz w:val="20"/>
              </w:rPr>
              <w:t>
объ-
</w:t>
            </w:r>
            <w:r>
              <w:br/>
            </w:r>
            <w:r>
              <w:rPr>
                <w:rFonts w:ascii="Times New Roman"/>
                <w:b w:val="false"/>
                <w:i w:val="false"/>
                <w:color w:val="000000"/>
                <w:sz w:val="20"/>
              </w:rPr>
              <w:t>
ектов
</w:t>
            </w:r>
            <w:r>
              <w:br/>
            </w:r>
            <w:r>
              <w:rPr>
                <w:rFonts w:ascii="Times New Roman"/>
                <w:b w:val="false"/>
                <w:i w:val="false"/>
                <w:color w:val="000000"/>
                <w:sz w:val="20"/>
              </w:rPr>
              <w:t>
нало-
</w:t>
            </w:r>
            <w:r>
              <w:br/>
            </w:r>
            <w:r>
              <w:rPr>
                <w:rFonts w:ascii="Times New Roman"/>
                <w:b w:val="false"/>
                <w:i w:val="false"/>
                <w:color w:val="000000"/>
                <w:sz w:val="20"/>
              </w:rPr>
              <w:t>
гооб-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48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
</w:t>
            </w:r>
            <w:r>
              <w:br/>
            </w:r>
            <w:r>
              <w:rPr>
                <w:rFonts w:ascii="Times New Roman"/>
                <w:b w:val="false"/>
                <w:i w:val="false"/>
                <w:color w:val="000000"/>
                <w:sz w:val="20"/>
              </w:rPr>
              <w:t>
003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мая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00.004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ав-
</w:t>
            </w:r>
            <w:r>
              <w:br/>
            </w:r>
            <w:r>
              <w:rPr>
                <w:rFonts w:ascii="Times New Roman"/>
                <w:b w:val="false"/>
                <w:i w:val="false"/>
                <w:color w:val="000000"/>
                <w:sz w:val="20"/>
              </w:rPr>
              <w:t>
густа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00.005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нояб-
</w:t>
            </w:r>
            <w:r>
              <w:br/>
            </w:r>
            <w:r>
              <w:rPr>
                <w:rFonts w:ascii="Times New Roman"/>
                <w:b w:val="false"/>
                <w:i w:val="false"/>
                <w:color w:val="000000"/>
                <w:sz w:val="20"/>
              </w:rPr>
              <w:t>
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00.006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де-
</w:t>
            </w:r>
            <w:r>
              <w:br/>
            </w:r>
            <w:r>
              <w:rPr>
                <w:rFonts w:ascii="Times New Roman"/>
                <w:b w:val="false"/>
                <w:i w:val="false"/>
                <w:color w:val="000000"/>
                <w:sz w:val="20"/>
              </w:rPr>
              <w:t>
кабря
</w:t>
            </w:r>
            <w:r>
              <w:br/>
            </w: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ян-
</w:t>
            </w:r>
            <w:r>
              <w:br/>
            </w:r>
            <w:r>
              <w:rPr>
                <w:rFonts w:ascii="Times New Roman"/>
                <w:b w:val="false"/>
                <w:i w:val="false"/>
                <w:color w:val="000000"/>
                <w:sz w:val="20"/>
              </w:rPr>
              <w:t>
варя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1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851.
</w:t>
            </w:r>
            <w:r>
              <w:br/>
            </w:r>
            <w:r>
              <w:rPr>
                <w:rFonts w:ascii="Times New Roman"/>
                <w:b w:val="false"/>
                <w:i w:val="false"/>
                <w:color w:val="000000"/>
                <w:sz w:val="20"/>
              </w:rPr>
              <w:t>
00.007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5
</w:t>
            </w:r>
            <w:r>
              <w:br/>
            </w:r>
            <w:r>
              <w:rPr>
                <w:rFonts w:ascii="Times New Roman"/>
                <w:b w:val="false"/>
                <w:i w:val="false"/>
                <w:color w:val="000000"/>
                <w:sz w:val="20"/>
              </w:rPr>
              <w:t>
ст.
</w:t>
            </w:r>
            <w:r>
              <w:br/>
            </w:r>
            <w:r>
              <w:rPr>
                <w:rFonts w:ascii="Times New Roman"/>
                <w:b w:val="false"/>
                <w:i w:val="false"/>
                <w:color w:val="000000"/>
                <w:sz w:val="20"/>
              </w:rPr>
              <w:t>
450
</w:t>
            </w:r>
            <w:r>
              <w:br/>
            </w:r>
            <w:r>
              <w:rPr>
                <w:rFonts w:ascii="Times New Roman"/>
                <w:b w:val="false"/>
                <w:i w:val="false"/>
                <w:color w:val="000000"/>
                <w:sz w:val="20"/>
              </w:rPr>
              <w:t>
На-
</w:t>
            </w:r>
            <w:r>
              <w:br/>
            </w:r>
            <w:r>
              <w:rPr>
                <w:rFonts w:ascii="Times New Roman"/>
                <w:b w:val="false"/>
                <w:i w:val="false"/>
                <w:color w:val="000000"/>
                <w:sz w:val="20"/>
              </w:rPr>
              <w:t>
ло-
</w:t>
            </w:r>
            <w:r>
              <w:br/>
            </w:r>
            <w:r>
              <w:rPr>
                <w:rFonts w:ascii="Times New Roman"/>
                <w:b w:val="false"/>
                <w:i w:val="false"/>
                <w:color w:val="000000"/>
                <w:sz w:val="20"/>
              </w:rPr>
              <w:t>
го-
</w:t>
            </w:r>
            <w:r>
              <w:br/>
            </w:r>
            <w:r>
              <w:rPr>
                <w:rFonts w:ascii="Times New Roman"/>
                <w:b w:val="false"/>
                <w:i w:val="false"/>
                <w:color w:val="000000"/>
                <w:sz w:val="20"/>
              </w:rPr>
              <w:t>
вого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15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окон-
</w:t>
            </w:r>
            <w:r>
              <w:br/>
            </w:r>
            <w:r>
              <w:rPr>
                <w:rFonts w:ascii="Times New Roman"/>
                <w:b w:val="false"/>
                <w:i w:val="false"/>
                <w:color w:val="000000"/>
                <w:sz w:val="20"/>
              </w:rPr>
              <w:t>
чания
</w:t>
            </w:r>
            <w:r>
              <w:br/>
            </w:r>
            <w:r>
              <w:rPr>
                <w:rFonts w:ascii="Times New Roman"/>
                <w:b w:val="false"/>
                <w:i w:val="false"/>
                <w:color w:val="000000"/>
                <w:sz w:val="20"/>
              </w:rPr>
              <w:t>
(рас-
</w:t>
            </w:r>
            <w:r>
              <w:br/>
            </w:r>
            <w:r>
              <w:rPr>
                <w:rFonts w:ascii="Times New Roman"/>
                <w:b w:val="false"/>
                <w:i w:val="false"/>
                <w:color w:val="000000"/>
                <w:sz w:val="20"/>
              </w:rPr>
              <w:t>
тор-
</w:t>
            </w:r>
            <w:r>
              <w:br/>
            </w:r>
            <w:r>
              <w:rPr>
                <w:rFonts w:ascii="Times New Roman"/>
                <w:b w:val="false"/>
                <w:i w:val="false"/>
                <w:color w:val="000000"/>
                <w:sz w:val="20"/>
              </w:rPr>
              <w:t>
же-
</w:t>
            </w:r>
            <w:r>
              <w:br/>
            </w:r>
            <w:r>
              <w:rPr>
                <w:rFonts w:ascii="Times New Roman"/>
                <w:b w:val="false"/>
                <w:i w:val="false"/>
                <w:color w:val="000000"/>
                <w:sz w:val="20"/>
              </w:rPr>
              <w:t>
ния)
</w:t>
            </w:r>
            <w:r>
              <w:br/>
            </w:r>
            <w:r>
              <w:rPr>
                <w:rFonts w:ascii="Times New Roman"/>
                <w:b w:val="false"/>
                <w:i w:val="false"/>
                <w:color w:val="000000"/>
                <w:sz w:val="20"/>
              </w:rPr>
              <w:t>
срока
</w:t>
            </w:r>
            <w:r>
              <w:br/>
            </w:r>
            <w:r>
              <w:rPr>
                <w:rFonts w:ascii="Times New Roman"/>
                <w:b w:val="false"/>
                <w:i w:val="false"/>
                <w:color w:val="000000"/>
                <w:sz w:val="20"/>
              </w:rPr>
              <w:t>
дей-
</w:t>
            </w:r>
            <w:r>
              <w:br/>
            </w:r>
            <w:r>
              <w:rPr>
                <w:rFonts w:ascii="Times New Roman"/>
                <w:b w:val="false"/>
                <w:i w:val="false"/>
                <w:color w:val="000000"/>
                <w:sz w:val="20"/>
              </w:rPr>
              <w:t>
ствия
</w:t>
            </w:r>
            <w:r>
              <w:br/>
            </w:r>
            <w:r>
              <w:rPr>
                <w:rFonts w:ascii="Times New Roman"/>
                <w:b w:val="false"/>
                <w:i w:val="false"/>
                <w:color w:val="000000"/>
                <w:sz w:val="20"/>
              </w:rPr>
              <w:t>
дого-
</w:t>
            </w:r>
            <w:r>
              <w:br/>
            </w:r>
            <w:r>
              <w:rPr>
                <w:rFonts w:ascii="Times New Roman"/>
                <w:b w:val="false"/>
                <w:i w:val="false"/>
                <w:color w:val="000000"/>
                <w:sz w:val="20"/>
              </w:rPr>
              <w:t>
вора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эми-
</w:t>
            </w:r>
            <w:r>
              <w:br/>
            </w:r>
            <w:r>
              <w:rPr>
                <w:rFonts w:ascii="Times New Roman"/>
                <w:b w:val="false"/>
                <w:i w:val="false"/>
                <w:color w:val="000000"/>
                <w:sz w:val="20"/>
              </w:rPr>
              <w:t>
ссии
</w:t>
            </w:r>
            <w:r>
              <w:br/>
            </w:r>
            <w:r>
              <w:rPr>
                <w:rFonts w:ascii="Times New Roman"/>
                <w:b w:val="false"/>
                <w:i w:val="false"/>
                <w:color w:val="000000"/>
                <w:sz w:val="20"/>
              </w:rPr>
              <w:t>
в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щую
</w:t>
            </w:r>
            <w:r>
              <w:br/>
            </w:r>
            <w:r>
              <w:rPr>
                <w:rFonts w:ascii="Times New Roman"/>
                <w:b w:val="false"/>
                <w:i w:val="false"/>
                <w:color w:val="000000"/>
                <w:sz w:val="20"/>
              </w:rPr>
              <w:t>
сре-
</w:t>
            </w:r>
            <w:r>
              <w:br/>
            </w:r>
            <w:r>
              <w:rPr>
                <w:rFonts w:ascii="Times New Roman"/>
                <w:b w:val="false"/>
                <w:i w:val="false"/>
                <w:color w:val="000000"/>
                <w:sz w:val="20"/>
              </w:rPr>
              <w:t>
ду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сумм
</w:t>
            </w:r>
            <w:r>
              <w:br/>
            </w:r>
            <w:r>
              <w:rPr>
                <w:rFonts w:ascii="Times New Roman"/>
                <w:b w:val="false"/>
                <w:i w:val="false"/>
                <w:color w:val="000000"/>
                <w:sz w:val="20"/>
              </w:rPr>
              <w:t>
теку-
</w:t>
            </w:r>
            <w:r>
              <w:br/>
            </w:r>
            <w:r>
              <w:rPr>
                <w:rFonts w:ascii="Times New Roman"/>
                <w:b w:val="false"/>
                <w:i w:val="false"/>
                <w:color w:val="000000"/>
                <w:sz w:val="20"/>
              </w:rPr>
              <w:t>
щих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платы
</w:t>
            </w:r>
            <w:r>
              <w:br/>
            </w:r>
            <w:r>
              <w:rPr>
                <w:rFonts w:ascii="Times New Roman"/>
                <w:b w:val="false"/>
                <w:i w:val="false"/>
                <w:color w:val="000000"/>
                <w:sz w:val="20"/>
              </w:rPr>
              <w:t>
за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ние
</w:t>
            </w:r>
            <w:r>
              <w:br/>
            </w:r>
            <w:r>
              <w:rPr>
                <w:rFonts w:ascii="Times New Roman"/>
                <w:b w:val="false"/>
                <w:i w:val="false"/>
                <w:color w:val="000000"/>
                <w:sz w:val="20"/>
              </w:rPr>
              <w:t>
окру-
</w:t>
            </w:r>
            <w:r>
              <w:br/>
            </w:r>
            <w:r>
              <w:rPr>
                <w:rFonts w:ascii="Times New Roman"/>
                <w:b w:val="false"/>
                <w:i w:val="false"/>
                <w:color w:val="000000"/>
                <w:sz w:val="20"/>
              </w:rPr>
              <w:t>
жаю-
</w:t>
            </w:r>
            <w:r>
              <w:br/>
            </w:r>
            <w:r>
              <w:rPr>
                <w:rFonts w:ascii="Times New Roman"/>
                <w:b w:val="false"/>
                <w:i w:val="false"/>
                <w:color w:val="000000"/>
                <w:sz w:val="20"/>
              </w:rPr>
              <w:t>
щей
</w:t>
            </w:r>
            <w:r>
              <w:br/>
            </w:r>
            <w:r>
              <w:rPr>
                <w:rFonts w:ascii="Times New Roman"/>
                <w:b w:val="false"/>
                <w:i w:val="false"/>
                <w:color w:val="000000"/>
                <w:sz w:val="20"/>
              </w:rPr>
              <w:t>
сре-
</w:t>
            </w:r>
            <w:r>
              <w:br/>
            </w:r>
            <w:r>
              <w:rPr>
                <w:rFonts w:ascii="Times New Roman"/>
                <w:b w:val="false"/>
                <w:i w:val="false"/>
                <w:color w:val="000000"/>
                <w:sz w:val="20"/>
              </w:rPr>
              <w:t>
ды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вляю-
</w:t>
            </w:r>
            <w:r>
              <w:br/>
            </w:r>
            <w:r>
              <w:rPr>
                <w:rFonts w:ascii="Times New Roman"/>
                <w:b w:val="false"/>
                <w:i w:val="false"/>
                <w:color w:val="000000"/>
                <w:sz w:val="20"/>
              </w:rPr>
              <w:t>
щие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ность
</w:t>
            </w:r>
            <w:r>
              <w:br/>
            </w:r>
            <w:r>
              <w:rPr>
                <w:rFonts w:ascii="Times New Roman"/>
                <w:b w:val="false"/>
                <w:i w:val="false"/>
                <w:color w:val="000000"/>
                <w:sz w:val="20"/>
              </w:rPr>
              <w:t>
на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рии
</w:t>
            </w:r>
            <w:r>
              <w:br/>
            </w:r>
            <w:r>
              <w:rPr>
                <w:rFonts w:ascii="Times New Roman"/>
                <w:b w:val="false"/>
                <w:i w:val="false"/>
                <w:color w:val="000000"/>
                <w:sz w:val="20"/>
              </w:rPr>
              <w:t>
Рес-
</w:t>
            </w:r>
            <w:r>
              <w:br/>
            </w:r>
            <w:r>
              <w:rPr>
                <w:rFonts w:ascii="Times New Roman"/>
                <w:b w:val="false"/>
                <w:i w:val="false"/>
                <w:color w:val="000000"/>
                <w:sz w:val="20"/>
              </w:rPr>
              <w:t>
пу-
</w:t>
            </w:r>
            <w:r>
              <w:br/>
            </w:r>
            <w:r>
              <w:rPr>
                <w:rFonts w:ascii="Times New Roman"/>
                <w:b w:val="false"/>
                <w:i w:val="false"/>
                <w:color w:val="000000"/>
                <w:sz w:val="20"/>
              </w:rPr>
              <w:t>
бли-
</w:t>
            </w:r>
            <w:r>
              <w:br/>
            </w:r>
            <w:r>
              <w:rPr>
                <w:rFonts w:ascii="Times New Roman"/>
                <w:b w:val="false"/>
                <w:i w:val="false"/>
                <w:color w:val="000000"/>
                <w:sz w:val="20"/>
              </w:rPr>
              <w:t>
ки
</w:t>
            </w:r>
            <w:r>
              <w:br/>
            </w:r>
            <w:r>
              <w:rPr>
                <w:rFonts w:ascii="Times New Roman"/>
                <w:b w:val="false"/>
                <w:i w:val="false"/>
                <w:color w:val="000000"/>
                <w:sz w:val="20"/>
              </w:rPr>
              <w:t>
Ка-
</w:t>
            </w:r>
            <w:r>
              <w:br/>
            </w:r>
            <w:r>
              <w:rPr>
                <w:rFonts w:ascii="Times New Roman"/>
                <w:b w:val="false"/>
                <w:i w:val="false"/>
                <w:color w:val="000000"/>
                <w:sz w:val="20"/>
              </w:rPr>
              <w:t>
зах-
</w:t>
            </w:r>
            <w:r>
              <w:br/>
            </w:r>
            <w:r>
              <w:rPr>
                <w:rFonts w:ascii="Times New Roman"/>
                <w:b w:val="false"/>
                <w:i w:val="false"/>
                <w:color w:val="000000"/>
                <w:sz w:val="20"/>
              </w:rPr>
              <w:t>
стан
</w:t>
            </w:r>
            <w:r>
              <w:br/>
            </w:r>
            <w:r>
              <w:rPr>
                <w:rFonts w:ascii="Times New Roman"/>
                <w:b w:val="false"/>
                <w:i w:val="false"/>
                <w:color w:val="000000"/>
                <w:sz w:val="20"/>
              </w:rPr>
              <w:t>
в по-
</w:t>
            </w:r>
            <w:r>
              <w:br/>
            </w:r>
            <w:r>
              <w:rPr>
                <w:rFonts w:ascii="Times New Roman"/>
                <w:b w:val="false"/>
                <w:i w:val="false"/>
                <w:color w:val="000000"/>
                <w:sz w:val="20"/>
              </w:rPr>
              <w:t>
ряд-
</w:t>
            </w:r>
            <w:r>
              <w:br/>
            </w:r>
            <w:r>
              <w:rPr>
                <w:rFonts w:ascii="Times New Roman"/>
                <w:b w:val="false"/>
                <w:i w:val="false"/>
                <w:color w:val="000000"/>
                <w:sz w:val="20"/>
              </w:rPr>
              <w:t>
ке
</w:t>
            </w:r>
            <w:r>
              <w:br/>
            </w:r>
            <w:r>
              <w:rPr>
                <w:rFonts w:ascii="Times New Roman"/>
                <w:b w:val="false"/>
                <w:i w:val="false"/>
                <w:color w:val="000000"/>
                <w:sz w:val="20"/>
              </w:rPr>
              <w:t>
спе-
</w:t>
            </w:r>
            <w:r>
              <w:br/>
            </w:r>
            <w:r>
              <w:rPr>
                <w:rFonts w:ascii="Times New Roman"/>
                <w:b w:val="false"/>
                <w:i w:val="false"/>
                <w:color w:val="000000"/>
                <w:sz w:val="20"/>
              </w:rPr>
              <w:t>
ци-
</w:t>
            </w:r>
            <w:r>
              <w:br/>
            </w:r>
            <w:r>
              <w:rPr>
                <w:rFonts w:ascii="Times New Roman"/>
                <w:b w:val="false"/>
                <w:i w:val="false"/>
                <w:color w:val="000000"/>
                <w:sz w:val="20"/>
              </w:rPr>
              <w:t>
аль-
</w:t>
            </w:r>
            <w:r>
              <w:br/>
            </w:r>
            <w:r>
              <w:rPr>
                <w:rFonts w:ascii="Times New Roman"/>
                <w:b w:val="false"/>
                <w:i w:val="false"/>
                <w:color w:val="000000"/>
                <w:sz w:val="20"/>
              </w:rPr>
              <w:t>
ного
</w:t>
            </w:r>
            <w:r>
              <w:br/>
            </w:r>
            <w:r>
              <w:rPr>
                <w:rFonts w:ascii="Times New Roman"/>
                <w:b w:val="false"/>
                <w:i w:val="false"/>
                <w:color w:val="000000"/>
                <w:sz w:val="20"/>
              </w:rPr>
              <w:t>
при-
</w:t>
            </w:r>
            <w:r>
              <w:br/>
            </w:r>
            <w:r>
              <w:rPr>
                <w:rFonts w:ascii="Times New Roman"/>
                <w:b w:val="false"/>
                <w:i w:val="false"/>
                <w:color w:val="000000"/>
                <w:sz w:val="20"/>
              </w:rPr>
              <w:t>
родо-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(ст.
</w:t>
            </w:r>
            <w:r>
              <w:br/>
            </w:r>
            <w:r>
              <w:rPr>
                <w:rFonts w:ascii="Times New Roman"/>
                <w:b w:val="false"/>
                <w:i w:val="false"/>
                <w:color w:val="000000"/>
                <w:sz w:val="20"/>
              </w:rPr>
              <w:t>
460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r>
              <w:br/>
            </w:r>
            <w:r>
              <w:rPr>
                <w:rFonts w:ascii="Times New Roman"/>
                <w:b w:val="false"/>
                <w:i w:val="false"/>
                <w:color w:val="000000"/>
                <w:sz w:val="20"/>
              </w:rPr>
              <w:t>
кроме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
</w:t>
            </w:r>
            <w:r>
              <w:br/>
            </w:r>
            <w:r>
              <w:rPr>
                <w:rFonts w:ascii="Times New Roman"/>
                <w:b w:val="false"/>
                <w:i w:val="false"/>
                <w:color w:val="000000"/>
                <w:sz w:val="20"/>
              </w:rPr>
              <w:t>
ков,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ре-
</w:t>
            </w:r>
            <w:r>
              <w:br/>
            </w:r>
            <w:r>
              <w:rPr>
                <w:rFonts w:ascii="Times New Roman"/>
                <w:b w:val="false"/>
                <w:i w:val="false"/>
                <w:color w:val="000000"/>
                <w:sz w:val="20"/>
              </w:rPr>
              <w:t>
жимы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и
</w:t>
            </w:r>
            <w:r>
              <w:br/>
            </w: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ций с
</w:t>
            </w:r>
            <w:r>
              <w:br/>
            </w:r>
            <w:r>
              <w:rPr>
                <w:rFonts w:ascii="Times New Roman"/>
                <w:b w:val="false"/>
                <w:i w:val="false"/>
                <w:color w:val="000000"/>
                <w:sz w:val="20"/>
              </w:rPr>
              <w:t>
малы-
</w:t>
            </w:r>
            <w:r>
              <w:br/>
            </w:r>
            <w:r>
              <w:rPr>
                <w:rFonts w:ascii="Times New Roman"/>
                <w:b w:val="false"/>
                <w:i w:val="false"/>
                <w:color w:val="000000"/>
                <w:sz w:val="20"/>
              </w:rPr>
              <w:t>
ми
</w:t>
            </w:r>
            <w:r>
              <w:br/>
            </w:r>
            <w:r>
              <w:rPr>
                <w:rFonts w:ascii="Times New Roman"/>
                <w:b w:val="false"/>
                <w:i w:val="false"/>
                <w:color w:val="000000"/>
                <w:sz w:val="20"/>
              </w:rPr>
              <w:t>
объе-
</w:t>
            </w:r>
            <w:r>
              <w:br/>
            </w:r>
            <w:r>
              <w:rPr>
                <w:rFonts w:ascii="Times New Roman"/>
                <w:b w:val="false"/>
                <w:i w:val="false"/>
                <w:color w:val="000000"/>
                <w:sz w:val="20"/>
              </w:rPr>
              <w:t>
мами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(до 100
</w:t>
            </w:r>
            <w:r>
              <w:br/>
            </w:r>
            <w:r>
              <w:rPr>
                <w:rFonts w:ascii="Times New Roman"/>
                <w:b w:val="false"/>
                <w:i w:val="false"/>
                <w:color w:val="000000"/>
                <w:sz w:val="20"/>
              </w:rPr>
              <w:t>
МРП в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
</w:t>
            </w:r>
            <w:r>
              <w:br/>
            </w:r>
            <w:r>
              <w:rPr>
                <w:rFonts w:ascii="Times New Roman"/>
                <w:b w:val="false"/>
                <w:i w:val="false"/>
                <w:color w:val="000000"/>
                <w:sz w:val="20"/>
              </w:rPr>
              <w:t>
годо-
</w:t>
            </w:r>
            <w:r>
              <w:br/>
            </w:r>
            <w:r>
              <w:rPr>
                <w:rFonts w:ascii="Times New Roman"/>
                <w:b w:val="false"/>
                <w:i w:val="false"/>
                <w:color w:val="000000"/>
                <w:sz w:val="20"/>
              </w:rPr>
              <w:t>
вом
</w:t>
            </w:r>
            <w:r>
              <w:br/>
            </w:r>
            <w:r>
              <w:rPr>
                <w:rFonts w:ascii="Times New Roman"/>
                <w:b w:val="false"/>
                <w:i w:val="false"/>
                <w:color w:val="000000"/>
                <w:sz w:val="20"/>
              </w:rPr>
              <w:t>
объе-
</w:t>
            </w:r>
            <w:r>
              <w:br/>
            </w:r>
            <w:r>
              <w:rPr>
                <w:rFonts w:ascii="Times New Roman"/>
                <w:b w:val="false"/>
                <w:i w:val="false"/>
                <w:color w:val="000000"/>
                <w:sz w:val="20"/>
              </w:rPr>
              <w:t>
ме)
</w:t>
            </w:r>
            <w:r>
              <w:br/>
            </w:r>
            <w:r>
              <w:rPr>
                <w:rFonts w:ascii="Times New Roman"/>
                <w:b w:val="false"/>
                <w:i w:val="false"/>
                <w:color w:val="000000"/>
                <w:sz w:val="20"/>
              </w:rPr>
              <w:t>
(п.
</w:t>
            </w:r>
            <w:r>
              <w:br/>
            </w:r>
            <w:r>
              <w:rPr>
                <w:rFonts w:ascii="Times New Roman"/>
                <w:b w:val="false"/>
                <w:i w:val="false"/>
                <w:color w:val="000000"/>
                <w:sz w:val="20"/>
              </w:rPr>
              <w:t>
2-1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квар-
</w:t>
            </w:r>
            <w:r>
              <w:br/>
            </w:r>
            <w:r>
              <w:rPr>
                <w:rFonts w:ascii="Times New Roman"/>
                <w:b w:val="false"/>
                <w:i w:val="false"/>
                <w:color w:val="000000"/>
                <w:sz w:val="20"/>
              </w:rPr>
              <w:t>
талом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ника
</w:t>
            </w:r>
            <w:r>
              <w:br/>
            </w:r>
            <w:r>
              <w:rPr>
                <w:rFonts w:ascii="Times New Roman"/>
                <w:b w:val="false"/>
                <w:i w:val="false"/>
                <w:color w:val="000000"/>
                <w:sz w:val="20"/>
              </w:rPr>
              <w:t>
(объ-
</w:t>
            </w:r>
            <w:r>
              <w:br/>
            </w:r>
            <w:r>
              <w:rPr>
                <w:rFonts w:ascii="Times New Roman"/>
                <w:b w:val="false"/>
                <w:i w:val="false"/>
                <w:color w:val="000000"/>
                <w:sz w:val="20"/>
              </w:rPr>
              <w:t>
екта)
</w:t>
            </w:r>
            <w:r>
              <w:br/>
            </w:r>
            <w:r>
              <w:rPr>
                <w:rFonts w:ascii="Times New Roman"/>
                <w:b w:val="false"/>
                <w:i w:val="false"/>
                <w:color w:val="000000"/>
                <w:sz w:val="20"/>
              </w:rPr>
              <w:t>
заг-
</w:t>
            </w:r>
            <w:r>
              <w:br/>
            </w:r>
            <w:r>
              <w:rPr>
                <w:rFonts w:ascii="Times New Roman"/>
                <w:b w:val="false"/>
                <w:i w:val="false"/>
                <w:color w:val="000000"/>
                <w:sz w:val="20"/>
              </w:rPr>
              <w:t>
ряз-
</w:t>
            </w:r>
            <w:r>
              <w:br/>
            </w:r>
            <w:r>
              <w:rPr>
                <w:rFonts w:ascii="Times New Roman"/>
                <w:b w:val="false"/>
                <w:i w:val="false"/>
                <w:color w:val="000000"/>
                <w:sz w:val="20"/>
              </w:rPr>
              <w:t>
не-
</w:t>
            </w:r>
            <w:r>
              <w:br/>
            </w:r>
            <w:r>
              <w:rPr>
                <w:rFonts w:ascii="Times New Roman"/>
                <w:b w:val="false"/>
                <w:i w:val="false"/>
                <w:color w:val="000000"/>
                <w:sz w:val="20"/>
              </w:rPr>
              <w:t>
ния,
</w:t>
            </w:r>
            <w:r>
              <w:br/>
            </w:r>
            <w:r>
              <w:rPr>
                <w:rFonts w:ascii="Times New Roman"/>
                <w:b w:val="false"/>
                <w:i w:val="false"/>
                <w:color w:val="000000"/>
                <w:sz w:val="20"/>
              </w:rPr>
              <w:t>
по
</w:t>
            </w:r>
            <w:r>
              <w:br/>
            </w:r>
            <w:r>
              <w:rPr>
                <w:rFonts w:ascii="Times New Roman"/>
                <w:b w:val="false"/>
                <w:i w:val="false"/>
                <w:color w:val="000000"/>
                <w:sz w:val="20"/>
              </w:rPr>
              <w:t>
пере-
</w:t>
            </w:r>
            <w:r>
              <w:br/>
            </w:r>
            <w:r>
              <w:rPr>
                <w:rFonts w:ascii="Times New Roman"/>
                <w:b w:val="false"/>
                <w:i w:val="false"/>
                <w:color w:val="000000"/>
                <w:sz w:val="20"/>
              </w:rPr>
              <w:t>
движ-
</w:t>
            </w:r>
            <w:r>
              <w:br/>
            </w:r>
            <w:r>
              <w:rPr>
                <w:rFonts w:ascii="Times New Roman"/>
                <w:b w:val="false"/>
                <w:i w:val="false"/>
                <w:color w:val="000000"/>
                <w:sz w:val="20"/>
              </w:rPr>
              <w:t>
ным
</w:t>
            </w:r>
            <w:r>
              <w:br/>
            </w:r>
            <w:r>
              <w:rPr>
                <w:rFonts w:ascii="Times New Roman"/>
                <w:b w:val="false"/>
                <w:i w:val="false"/>
                <w:color w:val="000000"/>
                <w:sz w:val="20"/>
              </w:rPr>
              <w:t>
ис-
</w:t>
            </w:r>
            <w:r>
              <w:br/>
            </w:r>
            <w:r>
              <w:rPr>
                <w:rFonts w:ascii="Times New Roman"/>
                <w:b w:val="false"/>
                <w:i w:val="false"/>
                <w:color w:val="000000"/>
                <w:sz w:val="20"/>
              </w:rPr>
              <w:t>
точ-
</w:t>
            </w:r>
            <w:r>
              <w:br/>
            </w:r>
            <w:r>
              <w:rPr>
                <w:rFonts w:ascii="Times New Roman"/>
                <w:b w:val="false"/>
                <w:i w:val="false"/>
                <w:color w:val="000000"/>
                <w:sz w:val="20"/>
              </w:rPr>
              <w:t>
ни-
</w:t>
            </w:r>
            <w:r>
              <w:br/>
            </w:r>
            <w:r>
              <w:rPr>
                <w:rFonts w:ascii="Times New Roman"/>
                <w:b w:val="false"/>
                <w:i w:val="false"/>
                <w:color w:val="000000"/>
                <w:sz w:val="20"/>
              </w:rPr>
              <w:t>
кам -
</w:t>
            </w:r>
            <w:r>
              <w:br/>
            </w: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их
</w:t>
            </w:r>
            <w:r>
              <w:br/>
            </w:r>
            <w:r>
              <w:rPr>
                <w:rFonts w:ascii="Times New Roman"/>
                <w:b w:val="false"/>
                <w:i w:val="false"/>
                <w:color w:val="000000"/>
                <w:sz w:val="20"/>
              </w:rPr>
              <w:t>
госу-
</w:t>
            </w:r>
            <w:r>
              <w:br/>
            </w:r>
            <w:r>
              <w:rPr>
                <w:rFonts w:ascii="Times New Roman"/>
                <w:b w:val="false"/>
                <w:i w:val="false"/>
                <w:color w:val="000000"/>
                <w:sz w:val="20"/>
              </w:rPr>
              <w:t>
дар-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ции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
</w:t>
            </w:r>
            <w:r>
              <w:br/>
            </w:r>
            <w:r>
              <w:rPr>
                <w:rFonts w:ascii="Times New Roman"/>
                <w:b w:val="false"/>
                <w:i w:val="false"/>
                <w:color w:val="000000"/>
                <w:sz w:val="20"/>
              </w:rPr>
              <w:t>
ганом
</w:t>
            </w:r>
          </w:p>
        </w:tc>
      </w:tr>
      <w:tr>
        <w:trPr>
          <w:trHeight w:val="8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
</w:t>
            </w:r>
            <w:r>
              <w:br/>
            </w:r>
            <w:r>
              <w:rPr>
                <w:rFonts w:ascii="Times New Roman"/>
                <w:b w:val="false"/>
                <w:i w:val="false"/>
                <w:color w:val="000000"/>
                <w:sz w:val="20"/>
              </w:rPr>
              <w:t>
низа-
</w:t>
            </w:r>
            <w:r>
              <w:br/>
            </w:r>
            <w:r>
              <w:rPr>
                <w:rFonts w:ascii="Times New Roman"/>
                <w:b w:val="false"/>
                <w:i w:val="false"/>
                <w:color w:val="000000"/>
                <w:sz w:val="20"/>
              </w:rPr>
              <w:t>
ции
</w:t>
            </w:r>
            <w:r>
              <w:br/>
            </w:r>
            <w:r>
              <w:rPr>
                <w:rFonts w:ascii="Times New Roman"/>
                <w:b w:val="false"/>
                <w:i w:val="false"/>
                <w:color w:val="000000"/>
                <w:sz w:val="20"/>
              </w:rPr>
              <w:t>
с ма-
</w:t>
            </w:r>
            <w:r>
              <w:br/>
            </w:r>
            <w:r>
              <w:rPr>
                <w:rFonts w:ascii="Times New Roman"/>
                <w:b w:val="false"/>
                <w:i w:val="false"/>
                <w:color w:val="000000"/>
                <w:sz w:val="20"/>
              </w:rPr>
              <w:t>
лыми
</w:t>
            </w:r>
            <w:r>
              <w:br/>
            </w:r>
            <w:r>
              <w:rPr>
                <w:rFonts w:ascii="Times New Roman"/>
                <w:b w:val="false"/>
                <w:i w:val="false"/>
                <w:color w:val="000000"/>
                <w:sz w:val="20"/>
              </w:rPr>
              <w:t>
объе-
</w:t>
            </w:r>
            <w:r>
              <w:br/>
            </w:r>
            <w:r>
              <w:rPr>
                <w:rFonts w:ascii="Times New Roman"/>
                <w:b w:val="false"/>
                <w:i w:val="false"/>
                <w:color w:val="000000"/>
                <w:sz w:val="20"/>
              </w:rPr>
              <w:t>
мами
</w:t>
            </w:r>
            <w:r>
              <w:br/>
            </w:r>
            <w:r>
              <w:rPr>
                <w:rFonts w:ascii="Times New Roman"/>
                <w:b w:val="false"/>
                <w:i w:val="false"/>
                <w:color w:val="000000"/>
                <w:sz w:val="20"/>
              </w:rPr>
              <w:t>
пла-
</w:t>
            </w:r>
            <w:r>
              <w:br/>
            </w:r>
            <w:r>
              <w:rPr>
                <w:rFonts w:ascii="Times New Roman"/>
                <w:b w:val="false"/>
                <w:i w:val="false"/>
                <w:color w:val="000000"/>
                <w:sz w:val="20"/>
              </w:rPr>
              <w:t>
тежей
</w:t>
            </w:r>
            <w:r>
              <w:br/>
            </w:r>
            <w:r>
              <w:rPr>
                <w:rFonts w:ascii="Times New Roman"/>
                <w:b w:val="false"/>
                <w:i w:val="false"/>
                <w:color w:val="000000"/>
                <w:sz w:val="20"/>
              </w:rPr>
              <w:t>
(до
</w:t>
            </w:r>
            <w:r>
              <w:br/>
            </w:r>
            <w:r>
              <w:rPr>
                <w:rFonts w:ascii="Times New Roman"/>
                <w:b w:val="false"/>
                <w:i w:val="false"/>
                <w:color w:val="000000"/>
                <w:sz w:val="20"/>
              </w:rPr>
              <w:t>
100
</w:t>
            </w:r>
            <w:r>
              <w:br/>
            </w:r>
            <w:r>
              <w:rPr>
                <w:rFonts w:ascii="Times New Roman"/>
                <w:b w:val="false"/>
                <w:i w:val="false"/>
                <w:color w:val="000000"/>
                <w:sz w:val="20"/>
              </w:rPr>
              <w:t>
МРП в су-
</w:t>
            </w:r>
            <w:r>
              <w:br/>
            </w:r>
            <w:r>
              <w:rPr>
                <w:rFonts w:ascii="Times New Roman"/>
                <w:b w:val="false"/>
                <w:i w:val="false"/>
                <w:color w:val="000000"/>
                <w:sz w:val="20"/>
              </w:rPr>
              <w:t>
ммар-
</w:t>
            </w:r>
            <w:r>
              <w:br/>
            </w:r>
            <w:r>
              <w:rPr>
                <w:rFonts w:ascii="Times New Roman"/>
                <w:b w:val="false"/>
                <w:i w:val="false"/>
                <w:color w:val="000000"/>
                <w:sz w:val="20"/>
              </w:rPr>
              <w:t>
ном
</w:t>
            </w:r>
            <w:r>
              <w:br/>
            </w:r>
            <w:r>
              <w:rPr>
                <w:rFonts w:ascii="Times New Roman"/>
                <w:b w:val="false"/>
                <w:i w:val="false"/>
                <w:color w:val="000000"/>
                <w:sz w:val="20"/>
              </w:rPr>
              <w:t>
годо-
</w:t>
            </w:r>
            <w:r>
              <w:br/>
            </w:r>
            <w:r>
              <w:rPr>
                <w:rFonts w:ascii="Times New Roman"/>
                <w:b w:val="false"/>
                <w:i w:val="false"/>
                <w:color w:val="000000"/>
                <w:sz w:val="20"/>
              </w:rPr>
              <w:t>
вом
</w:t>
            </w:r>
            <w:r>
              <w:br/>
            </w:r>
            <w:r>
              <w:rPr>
                <w:rFonts w:ascii="Times New Roman"/>
                <w:b w:val="false"/>
                <w:i w:val="false"/>
                <w:color w:val="000000"/>
                <w:sz w:val="20"/>
              </w:rPr>
              <w:t>
объе-
</w:t>
            </w:r>
            <w:r>
              <w:br/>
            </w:r>
            <w:r>
              <w:rPr>
                <w:rFonts w:ascii="Times New Roman"/>
                <w:b w:val="false"/>
                <w:i w:val="false"/>
                <w:color w:val="000000"/>
                <w:sz w:val="20"/>
              </w:rPr>
              <w:t>
ме)
</w:t>
            </w:r>
            <w:r>
              <w:br/>
            </w:r>
            <w:r>
              <w:rPr>
                <w:rFonts w:ascii="Times New Roman"/>
                <w:b w:val="false"/>
                <w:i w:val="false"/>
                <w:color w:val="000000"/>
                <w:sz w:val="20"/>
              </w:rPr>
              <w:t>
(п.
</w:t>
            </w:r>
            <w:r>
              <w:br/>
            </w:r>
            <w:r>
              <w:rPr>
                <w:rFonts w:ascii="Times New Roman"/>
                <w:b w:val="false"/>
                <w:i w:val="false"/>
                <w:color w:val="000000"/>
                <w:sz w:val="20"/>
              </w:rPr>
              <w:t>
2-1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отчет-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0" w:type="auto"/>
            <w:vMerge/>
            <w:tcBorders>
              <w:top w:val="nil"/>
              <w:left w:val="single" w:color="cfcfcf" w:sz="5"/>
              <w:bottom w:val="single" w:color="cfcfcf" w:sz="5"/>
              <w:right w:val="single" w:color="cfcfcf" w:sz="5"/>
            </w:tcBorders>
          </w:tcP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нало-
</w:t>
            </w:r>
            <w:r>
              <w:br/>
            </w:r>
            <w:r>
              <w:rPr>
                <w:rFonts w:ascii="Times New Roman"/>
                <w:b w:val="false"/>
                <w:i w:val="false"/>
                <w:color w:val="000000"/>
                <w:sz w:val="20"/>
              </w:rPr>
              <w:t>
го-
</w:t>
            </w:r>
            <w:r>
              <w:br/>
            </w:r>
            <w:r>
              <w:rPr>
                <w:rFonts w:ascii="Times New Roman"/>
                <w:b w:val="false"/>
                <w:i w:val="false"/>
                <w:color w:val="000000"/>
                <w:sz w:val="20"/>
              </w:rPr>
              <w:t>
вые
</w:t>
            </w:r>
            <w:r>
              <w:br/>
            </w:r>
            <w:r>
              <w:rPr>
                <w:rFonts w:ascii="Times New Roman"/>
                <w:b w:val="false"/>
                <w:i w:val="false"/>
                <w:color w:val="000000"/>
                <w:sz w:val="20"/>
              </w:rPr>
              <w:t>
ре-
</w:t>
            </w:r>
            <w:r>
              <w:br/>
            </w:r>
            <w:r>
              <w:rPr>
                <w:rFonts w:ascii="Times New Roman"/>
                <w:b w:val="false"/>
                <w:i w:val="false"/>
                <w:color w:val="000000"/>
                <w:sz w:val="20"/>
              </w:rPr>
              <w:t>
жимы
</w:t>
            </w:r>
            <w:r>
              <w:br/>
            </w:r>
            <w:r>
              <w:rPr>
                <w:rFonts w:ascii="Times New Roman"/>
                <w:b w:val="false"/>
                <w:i w:val="false"/>
                <w:color w:val="000000"/>
                <w:sz w:val="20"/>
              </w:rPr>
              <w:t>
для
</w:t>
            </w:r>
            <w:r>
              <w:br/>
            </w:r>
            <w:r>
              <w:rPr>
                <w:rFonts w:ascii="Times New Roman"/>
                <w:b w:val="false"/>
                <w:i w:val="false"/>
                <w:color w:val="000000"/>
                <w:sz w:val="20"/>
              </w:rPr>
              <w:t>
крес-
</w:t>
            </w:r>
            <w:r>
              <w:br/>
            </w:r>
            <w:r>
              <w:rPr>
                <w:rFonts w:ascii="Times New Roman"/>
                <w:b w:val="false"/>
                <w:i w:val="false"/>
                <w:color w:val="000000"/>
                <w:sz w:val="20"/>
              </w:rPr>
              <w:t>
тьян-
</w:t>
            </w:r>
            <w:r>
              <w:br/>
            </w:r>
            <w:r>
              <w:rPr>
                <w:rFonts w:ascii="Times New Roman"/>
                <w:b w:val="false"/>
                <w:i w:val="false"/>
                <w:color w:val="000000"/>
                <w:sz w:val="20"/>
              </w:rPr>
              <w:t>
ских
</w:t>
            </w:r>
            <w:r>
              <w:br/>
            </w:r>
            <w:r>
              <w:rPr>
                <w:rFonts w:ascii="Times New Roman"/>
                <w:b w:val="false"/>
                <w:i w:val="false"/>
                <w:color w:val="000000"/>
                <w:sz w:val="20"/>
              </w:rPr>
              <w:t>
(фер-
</w:t>
            </w:r>
            <w:r>
              <w:br/>
            </w:r>
            <w:r>
              <w:rPr>
                <w:rFonts w:ascii="Times New Roman"/>
                <w:b w:val="false"/>
                <w:i w:val="false"/>
                <w:color w:val="000000"/>
                <w:sz w:val="20"/>
              </w:rPr>
              <w:t>
мерс-
</w:t>
            </w:r>
            <w:r>
              <w:br/>
            </w:r>
            <w:r>
              <w:rPr>
                <w:rFonts w:ascii="Times New Roman"/>
                <w:b w:val="false"/>
                <w:i w:val="false"/>
                <w:color w:val="000000"/>
                <w:sz w:val="20"/>
              </w:rPr>
              <w:t>
ких)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ств и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r>
              <w:br/>
            </w:r>
            <w:r>
              <w:rPr>
                <w:rFonts w:ascii="Times New Roman"/>
                <w:b w:val="false"/>
                <w:i w:val="false"/>
                <w:color w:val="000000"/>
                <w:sz w:val="20"/>
              </w:rPr>
              <w:t>
(п.4
</w:t>
            </w:r>
            <w:r>
              <w:br/>
            </w:r>
            <w:r>
              <w:rPr>
                <w:rFonts w:ascii="Times New Roman"/>
                <w:b w:val="false"/>
                <w:i w:val="false"/>
                <w:color w:val="000000"/>
                <w:sz w:val="20"/>
              </w:rPr>
              <w:t>
ст.
</w:t>
            </w:r>
            <w:r>
              <w:br/>
            </w:r>
            <w:r>
              <w:rPr>
                <w:rFonts w:ascii="Times New Roman"/>
                <w:b w:val="false"/>
                <w:i w:val="false"/>
                <w:color w:val="000000"/>
                <w:sz w:val="20"/>
              </w:rPr>
              <w:t>
465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001I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
</w:t>
            </w:r>
            <w:r>
              <w:br/>
            </w:r>
            <w:r>
              <w:rPr>
                <w:rFonts w:ascii="Times New Roman"/>
                <w:b w:val="false"/>
                <w:i w:val="false"/>
                <w:color w:val="000000"/>
                <w:sz w:val="20"/>
              </w:rPr>
              <w:t>
го на-
</w:t>
            </w:r>
            <w:r>
              <w:br/>
            </w:r>
            <w:r>
              <w:rPr>
                <w:rFonts w:ascii="Times New Roman"/>
                <w:b w:val="false"/>
                <w:i w:val="false"/>
                <w:color w:val="000000"/>
                <w:sz w:val="20"/>
              </w:rPr>
              <w:t>
лого-
</w:t>
            </w:r>
            <w:r>
              <w:br/>
            </w:r>
            <w:r>
              <w:rPr>
                <w:rFonts w:ascii="Times New Roman"/>
                <w:b w:val="false"/>
                <w:i w:val="false"/>
                <w:color w:val="000000"/>
                <w:sz w:val="20"/>
              </w:rPr>
              <w:t>
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упла-
</w:t>
            </w:r>
            <w:r>
              <w:br/>
            </w:r>
            <w:r>
              <w:rPr>
                <w:rFonts w:ascii="Times New Roman"/>
                <w:b w:val="false"/>
                <w:i w:val="false"/>
                <w:color w:val="000000"/>
                <w:sz w:val="20"/>
              </w:rPr>
              <w:t>
чива-
</w:t>
            </w:r>
            <w:r>
              <w:br/>
            </w:r>
            <w:r>
              <w:rPr>
                <w:rFonts w:ascii="Times New Roman"/>
                <w:b w:val="false"/>
                <w:i w:val="false"/>
                <w:color w:val="000000"/>
                <w:sz w:val="20"/>
              </w:rPr>
              <w:t>
ют-
</w:t>
            </w:r>
            <w:r>
              <w:br/>
            </w:r>
            <w:r>
              <w:rPr>
                <w:rFonts w:ascii="Times New Roman"/>
                <w:b w:val="false"/>
                <w:i w:val="false"/>
                <w:color w:val="000000"/>
                <w:sz w:val="20"/>
              </w:rPr>
              <w:t>
ся су-
</w:t>
            </w:r>
            <w:r>
              <w:br/>
            </w:r>
            <w:r>
              <w:rPr>
                <w:rFonts w:ascii="Times New Roman"/>
                <w:b w:val="false"/>
                <w:i w:val="false"/>
                <w:color w:val="000000"/>
                <w:sz w:val="20"/>
              </w:rPr>
              <w:t>
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ян-
</w:t>
            </w:r>
            <w:r>
              <w:br/>
            </w:r>
            <w:r>
              <w:rPr>
                <w:rFonts w:ascii="Times New Roman"/>
                <w:b w:val="false"/>
                <w:i w:val="false"/>
                <w:color w:val="000000"/>
                <w:sz w:val="20"/>
              </w:rPr>
              <w:t>
варя до
</w:t>
            </w:r>
            <w:r>
              <w:br/>
            </w:r>
            <w:r>
              <w:rPr>
                <w:rFonts w:ascii="Times New Roman"/>
                <w:b w:val="false"/>
                <w:i w:val="false"/>
                <w:color w:val="000000"/>
                <w:sz w:val="20"/>
              </w:rPr>
              <w:t>
1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871.
</w:t>
            </w:r>
            <w:r>
              <w:br/>
            </w:r>
            <w:r>
              <w:rPr>
                <w:rFonts w:ascii="Times New Roman"/>
                <w:b w:val="false"/>
                <w:i w:val="false"/>
                <w:color w:val="000000"/>
                <w:sz w:val="20"/>
              </w:rPr>
              <w:t>
00.
</w:t>
            </w:r>
            <w:r>
              <w:br/>
            </w:r>
            <w:r>
              <w:rPr>
                <w:rFonts w:ascii="Times New Roman"/>
                <w:b w:val="false"/>
                <w:i w:val="false"/>
                <w:color w:val="000000"/>
                <w:sz w:val="20"/>
              </w:rPr>
              <w:t>
001II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за
</w:t>
            </w:r>
            <w:r>
              <w:br/>
            </w:r>
            <w:r>
              <w:rPr>
                <w:rFonts w:ascii="Times New Roman"/>
                <w:b w:val="false"/>
                <w:i w:val="false"/>
                <w:color w:val="000000"/>
                <w:sz w:val="20"/>
              </w:rPr>
              <w:t>
отчет-
</w:t>
            </w:r>
            <w:r>
              <w:br/>
            </w:r>
            <w:r>
              <w:rPr>
                <w:rFonts w:ascii="Times New Roman"/>
                <w:b w:val="false"/>
                <w:i w:val="false"/>
                <w:color w:val="000000"/>
                <w:sz w:val="20"/>
              </w:rPr>
              <w:t>
ным,
</w:t>
            </w:r>
            <w:r>
              <w:br/>
            </w:r>
            <w:r>
              <w:rPr>
                <w:rFonts w:ascii="Times New Roman"/>
                <w:b w:val="false"/>
                <w:i w:val="false"/>
                <w:color w:val="000000"/>
                <w:sz w:val="20"/>
              </w:rPr>
              <w:t>
упла-
</w:t>
            </w:r>
            <w:r>
              <w:br/>
            </w:r>
            <w:r>
              <w:rPr>
                <w:rFonts w:ascii="Times New Roman"/>
                <w:b w:val="false"/>
                <w:i w:val="false"/>
                <w:color w:val="000000"/>
                <w:sz w:val="20"/>
              </w:rPr>
              <w:t>
чи-
</w:t>
            </w:r>
            <w:r>
              <w:br/>
            </w:r>
            <w:r>
              <w:rPr>
                <w:rFonts w:ascii="Times New Roman"/>
                <w:b w:val="false"/>
                <w:i w:val="false"/>
                <w:color w:val="000000"/>
                <w:sz w:val="20"/>
              </w:rPr>
              <w:t>
вают-
</w:t>
            </w:r>
            <w:r>
              <w:br/>
            </w:r>
            <w:r>
              <w:rPr>
                <w:rFonts w:ascii="Times New Roman"/>
                <w:b w:val="false"/>
                <w:i w:val="false"/>
                <w:color w:val="000000"/>
                <w:sz w:val="20"/>
              </w:rPr>
              <w:t>
ся су-
</w:t>
            </w:r>
            <w:r>
              <w:br/>
            </w:r>
            <w:r>
              <w:rPr>
                <w:rFonts w:ascii="Times New Roman"/>
                <w:b w:val="false"/>
                <w:i w:val="false"/>
                <w:color w:val="000000"/>
                <w:sz w:val="20"/>
              </w:rPr>
              <w:t>
ммы,
</w:t>
            </w:r>
            <w:r>
              <w:br/>
            </w:r>
            <w:r>
              <w:rPr>
                <w:rFonts w:ascii="Times New Roman"/>
                <w:b w:val="false"/>
                <w:i w:val="false"/>
                <w:color w:val="000000"/>
                <w:sz w:val="20"/>
              </w:rPr>
              <w:t>
исчис-
</w:t>
            </w:r>
            <w:r>
              <w:br/>
            </w:r>
            <w:r>
              <w:rPr>
                <w:rFonts w:ascii="Times New Roman"/>
                <w:b w:val="false"/>
                <w:i w:val="false"/>
                <w:color w:val="000000"/>
                <w:sz w:val="20"/>
              </w:rPr>
              <w:t>
ленные
</w:t>
            </w:r>
            <w:r>
              <w:br/>
            </w:r>
            <w:r>
              <w:rPr>
                <w:rFonts w:ascii="Times New Roman"/>
                <w:b w:val="false"/>
                <w:i w:val="false"/>
                <w:color w:val="000000"/>
                <w:sz w:val="20"/>
              </w:rPr>
              <w:t>
за
</w:t>
            </w:r>
            <w:r>
              <w:br/>
            </w:r>
            <w:r>
              <w:rPr>
                <w:rFonts w:ascii="Times New Roman"/>
                <w:b w:val="false"/>
                <w:i w:val="false"/>
                <w:color w:val="000000"/>
                <w:sz w:val="20"/>
              </w:rPr>
              <w:t>
период
</w:t>
            </w:r>
            <w:r>
              <w:br/>
            </w:r>
            <w:r>
              <w:rPr>
                <w:rFonts w:ascii="Times New Roman"/>
                <w:b w:val="false"/>
                <w:i w:val="false"/>
                <w:color w:val="000000"/>
                <w:sz w:val="20"/>
              </w:rPr>
              <w:t>
с 1 ок-
</w:t>
            </w:r>
            <w:r>
              <w:br/>
            </w:r>
            <w:r>
              <w:rPr>
                <w:rFonts w:ascii="Times New Roman"/>
                <w:b w:val="false"/>
                <w:i w:val="false"/>
                <w:color w:val="000000"/>
                <w:sz w:val="20"/>
              </w:rPr>
              <w:t>
тября
</w:t>
            </w:r>
            <w:r>
              <w:br/>
            </w:r>
            <w:r>
              <w:rPr>
                <w:rFonts w:ascii="Times New Roman"/>
                <w:b w:val="false"/>
                <w:i w:val="false"/>
                <w:color w:val="000000"/>
                <w:sz w:val="20"/>
              </w:rPr>
              <w:t>
по 31
</w:t>
            </w:r>
            <w:r>
              <w:br/>
            </w:r>
            <w:r>
              <w:rPr>
                <w:rFonts w:ascii="Times New Roman"/>
                <w:b w:val="false"/>
                <w:i w:val="false"/>
                <w:color w:val="000000"/>
                <w:sz w:val="20"/>
              </w:rPr>
              <w:t>
дека-
</w:t>
            </w:r>
            <w:r>
              <w:br/>
            </w:r>
            <w:r>
              <w:rPr>
                <w:rFonts w:ascii="Times New Roman"/>
                <w:b w:val="false"/>
                <w:i w:val="false"/>
                <w:color w:val="000000"/>
                <w:sz w:val="20"/>
              </w:rPr>
              <w:t>
бря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1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Сбор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сбору
</w:t>
            </w:r>
            <w:r>
              <w:br/>
            </w:r>
            <w:r>
              <w:rPr>
                <w:rFonts w:ascii="Times New Roman"/>
                <w:b w:val="false"/>
                <w:i w:val="false"/>
                <w:color w:val="000000"/>
                <w:sz w:val="20"/>
              </w:rPr>
              <w:t>
с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нов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выс-
</w:t>
            </w:r>
            <w:r>
              <w:br/>
            </w:r>
            <w:r>
              <w:rPr>
                <w:rFonts w:ascii="Times New Roman"/>
                <w:b w:val="false"/>
                <w:i w:val="false"/>
                <w:color w:val="000000"/>
                <w:sz w:val="20"/>
              </w:rPr>
              <w:t>
тав-
</w:t>
            </w:r>
            <w:r>
              <w:br/>
            </w:r>
            <w:r>
              <w:rPr>
                <w:rFonts w:ascii="Times New Roman"/>
                <w:b w:val="false"/>
                <w:i w:val="false"/>
                <w:color w:val="000000"/>
                <w:sz w:val="20"/>
              </w:rPr>
              <w:t>
ляю-
</w:t>
            </w:r>
            <w:r>
              <w:br/>
            </w:r>
            <w:r>
              <w:rPr>
                <w:rFonts w:ascii="Times New Roman"/>
                <w:b w:val="false"/>
                <w:i w:val="false"/>
                <w:color w:val="000000"/>
                <w:sz w:val="20"/>
              </w:rPr>
              <w:t>
щие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во
</w:t>
            </w:r>
            <w:r>
              <w:br/>
            </w:r>
            <w:r>
              <w:rPr>
                <w:rFonts w:ascii="Times New Roman"/>
                <w:b w:val="false"/>
                <w:i w:val="false"/>
                <w:color w:val="000000"/>
                <w:sz w:val="20"/>
              </w:rPr>
              <w:t>
(в
</w:t>
            </w:r>
            <w:r>
              <w:br/>
            </w:r>
            <w:r>
              <w:rPr>
                <w:rFonts w:ascii="Times New Roman"/>
                <w:b w:val="false"/>
                <w:i w:val="false"/>
                <w:color w:val="000000"/>
                <w:sz w:val="20"/>
              </w:rPr>
              <w:t>
том
</w:t>
            </w:r>
            <w:r>
              <w:br/>
            </w:r>
            <w:r>
              <w:rPr>
                <w:rFonts w:ascii="Times New Roman"/>
                <w:b w:val="false"/>
                <w:i w:val="false"/>
                <w:color w:val="000000"/>
                <w:sz w:val="20"/>
              </w:rPr>
              <w:t>
числе
</w:t>
            </w:r>
            <w:r>
              <w:br/>
            </w:r>
            <w:r>
              <w:rPr>
                <w:rFonts w:ascii="Times New Roman"/>
                <w:b w:val="false"/>
                <w:i w:val="false"/>
                <w:color w:val="000000"/>
                <w:sz w:val="20"/>
              </w:rPr>
              <w:t>
иму-
</w:t>
            </w:r>
            <w:r>
              <w:br/>
            </w:r>
            <w:r>
              <w:rPr>
                <w:rFonts w:ascii="Times New Roman"/>
                <w:b w:val="false"/>
                <w:i w:val="false"/>
                <w:color w:val="000000"/>
                <w:sz w:val="20"/>
              </w:rPr>
              <w:t>
щест-
</w:t>
            </w:r>
            <w:r>
              <w:br/>
            </w:r>
            <w:r>
              <w:rPr>
                <w:rFonts w:ascii="Times New Roman"/>
                <w:b w:val="false"/>
                <w:i w:val="false"/>
                <w:color w:val="000000"/>
                <w:sz w:val="20"/>
              </w:rPr>
              <w:t>
вен-
</w:t>
            </w:r>
            <w:r>
              <w:br/>
            </w:r>
            <w:r>
              <w:rPr>
                <w:rFonts w:ascii="Times New Roman"/>
                <w:b w:val="false"/>
                <w:i w:val="false"/>
                <w:color w:val="000000"/>
                <w:sz w:val="20"/>
              </w:rPr>
              <w:t>
ные
</w:t>
            </w:r>
            <w:r>
              <w:br/>
            </w:r>
            <w:r>
              <w:rPr>
                <w:rFonts w:ascii="Times New Roman"/>
                <w:b w:val="false"/>
                <w:i w:val="false"/>
                <w:color w:val="000000"/>
                <w:sz w:val="20"/>
              </w:rPr>
              <w:t>
пра-
</w:t>
            </w:r>
            <w:r>
              <w:br/>
            </w:r>
            <w:r>
              <w:rPr>
                <w:rFonts w:ascii="Times New Roman"/>
                <w:b w:val="false"/>
                <w:i w:val="false"/>
                <w:color w:val="000000"/>
                <w:sz w:val="20"/>
              </w:rPr>
              <w:t>
ва)
</w:t>
            </w:r>
            <w:r>
              <w:br/>
            </w:r>
            <w:r>
              <w:rPr>
                <w:rFonts w:ascii="Times New Roman"/>
                <w:b w:val="false"/>
                <w:i w:val="false"/>
                <w:color w:val="000000"/>
                <w:sz w:val="20"/>
              </w:rPr>
              <w:t>
для
</w:t>
            </w:r>
            <w:r>
              <w:br/>
            </w:r>
            <w:r>
              <w:rPr>
                <w:rFonts w:ascii="Times New Roman"/>
                <w:b w:val="false"/>
                <w:i w:val="false"/>
                <w:color w:val="000000"/>
                <w:sz w:val="20"/>
              </w:rPr>
              <w:t>
реа-
</w:t>
            </w:r>
            <w:r>
              <w:br/>
            </w:r>
            <w:r>
              <w:rPr>
                <w:rFonts w:ascii="Times New Roman"/>
                <w:b w:val="false"/>
                <w:i w:val="false"/>
                <w:color w:val="000000"/>
                <w:sz w:val="20"/>
              </w:rPr>
              <w:t>
лиза-
</w:t>
            </w:r>
            <w:r>
              <w:br/>
            </w:r>
            <w:r>
              <w:rPr>
                <w:rFonts w:ascii="Times New Roman"/>
                <w:b w:val="false"/>
                <w:i w:val="false"/>
                <w:color w:val="000000"/>
                <w:sz w:val="20"/>
              </w:rPr>
              <w:t>
ции
</w:t>
            </w:r>
            <w:r>
              <w:br/>
            </w:r>
            <w:r>
              <w:rPr>
                <w:rFonts w:ascii="Times New Roman"/>
                <w:b w:val="false"/>
                <w:i w:val="false"/>
                <w:color w:val="000000"/>
                <w:sz w:val="20"/>
              </w:rPr>
              <w:t>
на
</w:t>
            </w:r>
            <w:r>
              <w:br/>
            </w:r>
            <w:r>
              <w:rPr>
                <w:rFonts w:ascii="Times New Roman"/>
                <w:b w:val="false"/>
                <w:i w:val="false"/>
                <w:color w:val="000000"/>
                <w:sz w:val="20"/>
              </w:rPr>
              <w:t>
аук-
</w:t>
            </w:r>
            <w:r>
              <w:br/>
            </w:r>
            <w:r>
              <w:rPr>
                <w:rFonts w:ascii="Times New Roman"/>
                <w:b w:val="false"/>
                <w:i w:val="false"/>
                <w:color w:val="000000"/>
                <w:sz w:val="20"/>
              </w:rPr>
              <w:t>
цио-
</w:t>
            </w:r>
            <w:r>
              <w:br/>
            </w:r>
            <w:r>
              <w:rPr>
                <w:rFonts w:ascii="Times New Roman"/>
                <w:b w:val="false"/>
                <w:i w:val="false"/>
                <w:color w:val="000000"/>
                <w:sz w:val="20"/>
              </w:rPr>
              <w:t>
нах
</w:t>
            </w:r>
            <w:r>
              <w:br/>
            </w:r>
            <w:r>
              <w:rPr>
                <w:rFonts w:ascii="Times New Roman"/>
                <w:b w:val="false"/>
                <w:i w:val="false"/>
                <w:color w:val="000000"/>
                <w:sz w:val="20"/>
              </w:rPr>
              <w:t>
(ст.
</w:t>
            </w:r>
            <w:r>
              <w:br/>
            </w:r>
            <w:r>
              <w:rPr>
                <w:rFonts w:ascii="Times New Roman"/>
                <w:b w:val="false"/>
                <w:i w:val="false"/>
                <w:color w:val="000000"/>
                <w:sz w:val="20"/>
              </w:rPr>
              <w:t>
427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810.
</w:t>
            </w:r>
            <w:r>
              <w:br/>
            </w:r>
            <w:r>
              <w:rPr>
                <w:rFonts w:ascii="Times New Roman"/>
                <w:b w:val="false"/>
                <w:i w:val="false"/>
                <w:color w:val="000000"/>
                <w:sz w:val="20"/>
              </w:rPr>
              <w:t>
01.009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следу-
</w:t>
            </w:r>
            <w:r>
              <w:br/>
            </w:r>
            <w:r>
              <w:rPr>
                <w:rFonts w:ascii="Times New Roman"/>
                <w:b w:val="false"/>
                <w:i w:val="false"/>
                <w:color w:val="000000"/>
                <w:sz w:val="20"/>
              </w:rPr>
              <w:t>
ющего
</w:t>
            </w:r>
            <w:r>
              <w:br/>
            </w:r>
            <w:r>
              <w:rPr>
                <w:rFonts w:ascii="Times New Roman"/>
                <w:b w:val="false"/>
                <w:i w:val="false"/>
                <w:color w:val="000000"/>
                <w:sz w:val="20"/>
              </w:rPr>
              <w:t>
за от-
</w:t>
            </w:r>
            <w:r>
              <w:br/>
            </w:r>
            <w:r>
              <w:rPr>
                <w:rFonts w:ascii="Times New Roman"/>
                <w:b w:val="false"/>
                <w:i w:val="false"/>
                <w:color w:val="000000"/>
                <w:sz w:val="20"/>
              </w:rPr>
              <w:t>
чет-
</w:t>
            </w:r>
            <w:r>
              <w:br/>
            </w:r>
            <w:r>
              <w:rPr>
                <w:rFonts w:ascii="Times New Roman"/>
                <w:b w:val="false"/>
                <w:i w:val="false"/>
                <w:color w:val="000000"/>
                <w:sz w:val="20"/>
              </w:rPr>
              <w:t>
ным ме-
</w:t>
            </w:r>
            <w:r>
              <w:br/>
            </w:r>
            <w:r>
              <w:rPr>
                <w:rFonts w:ascii="Times New Roman"/>
                <w:b w:val="false"/>
                <w:i w:val="false"/>
                <w:color w:val="000000"/>
                <w:sz w:val="20"/>
              </w:rPr>
              <w:t>
сяцем,
</w:t>
            </w:r>
            <w:r>
              <w:br/>
            </w:r>
            <w:r>
              <w:rPr>
                <w:rFonts w:ascii="Times New Roman"/>
                <w:b w:val="false"/>
                <w:i w:val="false"/>
                <w:color w:val="000000"/>
                <w:sz w:val="20"/>
              </w:rPr>
              <w:t>
в кото-
</w:t>
            </w:r>
            <w:r>
              <w:br/>
            </w:r>
            <w:r>
              <w:rPr>
                <w:rFonts w:ascii="Times New Roman"/>
                <w:b w:val="false"/>
                <w:i w:val="false"/>
                <w:color w:val="000000"/>
                <w:sz w:val="20"/>
              </w:rPr>
              <w:t>
ром
</w:t>
            </w:r>
            <w:r>
              <w:br/>
            </w:r>
            <w:r>
              <w:rPr>
                <w:rFonts w:ascii="Times New Roman"/>
                <w:b w:val="false"/>
                <w:i w:val="false"/>
                <w:color w:val="000000"/>
                <w:sz w:val="20"/>
              </w:rPr>
              <w:t>
прово-
</w:t>
            </w:r>
            <w:r>
              <w:br/>
            </w:r>
            <w:r>
              <w:rPr>
                <w:rFonts w:ascii="Times New Roman"/>
                <w:b w:val="false"/>
                <w:i w:val="false"/>
                <w:color w:val="000000"/>
                <w:sz w:val="20"/>
              </w:rPr>
              <w:t>
дились
</w:t>
            </w:r>
            <w:r>
              <w:br/>
            </w:r>
            <w:r>
              <w:rPr>
                <w:rFonts w:ascii="Times New Roman"/>
                <w:b w:val="false"/>
                <w:i w:val="false"/>
                <w:color w:val="000000"/>
                <w:sz w:val="20"/>
              </w:rPr>
              <w:t>
аук-
</w:t>
            </w:r>
            <w:r>
              <w:br/>
            </w:r>
            <w:r>
              <w:rPr>
                <w:rFonts w:ascii="Times New Roman"/>
                <w:b w:val="false"/>
                <w:i w:val="false"/>
                <w:color w:val="000000"/>
                <w:sz w:val="20"/>
              </w:rPr>
              <w:t>
ционы
</w:t>
            </w:r>
            <w:r>
              <w:br/>
            </w:r>
            <w:r>
              <w:rPr>
                <w:rFonts w:ascii="Times New Roman"/>
                <w:b w:val="false"/>
                <w:i w:val="false"/>
                <w:color w:val="000000"/>
                <w:sz w:val="20"/>
              </w:rPr>
              <w:t>
(аук-
</w:t>
            </w:r>
            <w:r>
              <w:br/>
            </w:r>
            <w:r>
              <w:rPr>
                <w:rFonts w:ascii="Times New Roman"/>
                <w:b w:val="false"/>
                <w:i w:val="false"/>
                <w:color w:val="000000"/>
                <w:sz w:val="20"/>
              </w:rPr>
              <w:t>
цион)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r>
              <w:br/>
            </w:r>
            <w:r>
              <w:rPr>
                <w:rFonts w:ascii="Times New Roman"/>
                <w:b w:val="false"/>
                <w:i w:val="false"/>
                <w:color w:val="000000"/>
                <w:sz w:val="20"/>
              </w:rPr>
              <w:t>
(по месту ре-
</w:t>
            </w:r>
            <w:r>
              <w:br/>
            </w:r>
            <w:r>
              <w:rPr>
                <w:rFonts w:ascii="Times New Roman"/>
                <w:b w:val="false"/>
                <w:i w:val="false"/>
                <w:color w:val="000000"/>
                <w:sz w:val="20"/>
              </w:rPr>
              <w:t>
гист-
</w:t>
            </w:r>
            <w:r>
              <w:br/>
            </w:r>
            <w:r>
              <w:rPr>
                <w:rFonts w:ascii="Times New Roman"/>
                <w:b w:val="false"/>
                <w:i w:val="false"/>
                <w:color w:val="000000"/>
                <w:sz w:val="20"/>
              </w:rPr>
              <w:t>
рации
</w:t>
            </w:r>
            <w:r>
              <w:br/>
            </w:r>
            <w:r>
              <w:rPr>
                <w:rFonts w:ascii="Times New Roman"/>
                <w:b w:val="false"/>
                <w:i w:val="false"/>
                <w:color w:val="000000"/>
                <w:sz w:val="20"/>
              </w:rPr>
              <w:t>
в ка-
</w:t>
            </w:r>
            <w:r>
              <w:br/>
            </w:r>
            <w:r>
              <w:rPr>
                <w:rFonts w:ascii="Times New Roman"/>
                <w:b w:val="false"/>
                <w:i w:val="false"/>
                <w:color w:val="000000"/>
                <w:sz w:val="20"/>
              </w:rPr>
              <w:t>
чест-
</w:t>
            </w:r>
            <w:r>
              <w:br/>
            </w:r>
            <w:r>
              <w:rPr>
                <w:rFonts w:ascii="Times New Roman"/>
                <w:b w:val="false"/>
                <w:i w:val="false"/>
                <w:color w:val="000000"/>
                <w:sz w:val="20"/>
              </w:rPr>
              <w:t>
ве
</w:t>
            </w:r>
            <w:r>
              <w:br/>
            </w: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r>
        <w:trPr>
          <w:trHeight w:val="102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КПН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для
</w:t>
            </w:r>
            <w:r>
              <w:br/>
            </w:r>
            <w:r>
              <w:rPr>
                <w:rFonts w:ascii="Times New Roman"/>
                <w:b w:val="false"/>
                <w:i w:val="false"/>
                <w:color w:val="000000"/>
                <w:sz w:val="20"/>
              </w:rPr>
              <w:t>
субъ-
</w:t>
            </w:r>
            <w:r>
              <w:br/>
            </w:r>
            <w:r>
              <w:rPr>
                <w:rFonts w:ascii="Times New Roman"/>
                <w:b w:val="false"/>
                <w:i w:val="false"/>
                <w:color w:val="000000"/>
                <w:sz w:val="20"/>
              </w:rPr>
              <w:t>
ектов
</w:t>
            </w:r>
            <w:r>
              <w:br/>
            </w:r>
            <w:r>
              <w:rPr>
                <w:rFonts w:ascii="Times New Roman"/>
                <w:b w:val="false"/>
                <w:i w:val="false"/>
                <w:color w:val="000000"/>
                <w:sz w:val="20"/>
              </w:rPr>
              <w:t>
мало-
</w:t>
            </w:r>
            <w:r>
              <w:br/>
            </w:r>
            <w:r>
              <w:rPr>
                <w:rFonts w:ascii="Times New Roman"/>
                <w:b w:val="false"/>
                <w:i w:val="false"/>
                <w:color w:val="000000"/>
                <w:sz w:val="20"/>
              </w:rPr>
              <w:t>
го
</w:t>
            </w:r>
            <w:r>
              <w:br/>
            </w:r>
            <w:r>
              <w:rPr>
                <w:rFonts w:ascii="Times New Roman"/>
                <w:b w:val="false"/>
                <w:i w:val="false"/>
                <w:color w:val="000000"/>
                <w:sz w:val="20"/>
              </w:rPr>
              <w:t>
биз-
</w:t>
            </w:r>
            <w:r>
              <w:br/>
            </w:r>
            <w:r>
              <w:rPr>
                <w:rFonts w:ascii="Times New Roman"/>
                <w:b w:val="false"/>
                <w:i w:val="false"/>
                <w:color w:val="000000"/>
                <w:sz w:val="20"/>
              </w:rPr>
              <w:t>
неса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льные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и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
</w:t>
            </w:r>
            <w:r>
              <w:br/>
            </w:r>
            <w:r>
              <w:rPr>
                <w:rFonts w:ascii="Times New Roman"/>
                <w:b w:val="false"/>
                <w:i w:val="false"/>
                <w:color w:val="000000"/>
                <w:sz w:val="20"/>
              </w:rPr>
              <w:t>
вую-
</w:t>
            </w:r>
            <w:r>
              <w:br/>
            </w:r>
            <w:r>
              <w:rPr>
                <w:rFonts w:ascii="Times New Roman"/>
                <w:b w:val="false"/>
                <w:i w:val="false"/>
                <w:color w:val="000000"/>
                <w:sz w:val="20"/>
              </w:rPr>
              <w:t>
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 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
</w:t>
            </w:r>
            <w:r>
              <w:br/>
            </w:r>
            <w:r>
              <w:rPr>
                <w:rFonts w:ascii="Times New Roman"/>
                <w:b w:val="false"/>
                <w:i w:val="false"/>
                <w:color w:val="000000"/>
                <w:sz w:val="20"/>
              </w:rPr>
              <w:t>
00.010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910.
</w:t>
            </w:r>
            <w:r>
              <w:br/>
            </w:r>
            <w:r>
              <w:rPr>
                <w:rFonts w:ascii="Times New Roman"/>
                <w:b w:val="false"/>
                <w:i w:val="false"/>
                <w:color w:val="000000"/>
                <w:sz w:val="20"/>
              </w:rPr>
              <w:t>
00.011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r>
              <w:br/>
            </w:r>
            <w:r>
              <w:rPr>
                <w:rFonts w:ascii="Times New Roman"/>
                <w:b w:val="false"/>
                <w:i w:val="false"/>
                <w:color w:val="000000"/>
                <w:sz w:val="20"/>
              </w:rPr>
              <w:t>
нало-
</w:t>
            </w:r>
            <w:r>
              <w:br/>
            </w:r>
            <w:r>
              <w:rPr>
                <w:rFonts w:ascii="Times New Roman"/>
                <w:b w:val="false"/>
                <w:i w:val="false"/>
                <w:color w:val="000000"/>
                <w:sz w:val="20"/>
              </w:rPr>
              <w:t>
говым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дом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в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л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осу-
</w:t>
            </w:r>
            <w:r>
              <w:br/>
            </w:r>
            <w:r>
              <w:rPr>
                <w:rFonts w:ascii="Times New Roman"/>
                <w:b w:val="false"/>
                <w:i w:val="false"/>
                <w:color w:val="000000"/>
                <w:sz w:val="20"/>
              </w:rPr>
              <w:t>
щест-вле-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910.00
</w:t>
            </w:r>
            <w:r>
              <w:br/>
            </w:r>
            <w:r>
              <w:rPr>
                <w:rFonts w:ascii="Times New Roman"/>
                <w:b w:val="false"/>
                <w:i w:val="false"/>
                <w:color w:val="000000"/>
                <w:sz w:val="20"/>
              </w:rPr>
              <w:t>
014
</w:t>
            </w:r>
            <w:r>
              <w:br/>
            </w:r>
            <w:r>
              <w:rPr>
                <w:rFonts w:ascii="Times New Roman"/>
                <w:b w:val="false"/>
                <w:i w:val="false"/>
                <w:color w:val="000000"/>
                <w:sz w:val="20"/>
              </w:rPr>
              <w:t>
социа-
</w:t>
            </w:r>
            <w:r>
              <w:br/>
            </w:r>
            <w:r>
              <w:rPr>
                <w:rFonts w:ascii="Times New Roman"/>
                <w:b w:val="false"/>
                <w:i w:val="false"/>
                <w:color w:val="000000"/>
                <w:sz w:val="20"/>
              </w:rPr>
              <w:t>
льные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за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льного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910.00
</w:t>
            </w:r>
            <w:r>
              <w:br/>
            </w:r>
            <w:r>
              <w:rPr>
                <w:rFonts w:ascii="Times New Roman"/>
                <w:b w:val="false"/>
                <w:i w:val="false"/>
                <w:color w:val="000000"/>
                <w:sz w:val="20"/>
              </w:rPr>
              <w:t>
016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за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льного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теля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915"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Заяв-
</w:t>
            </w:r>
            <w:r>
              <w:br/>
            </w:r>
            <w:r>
              <w:rPr>
                <w:rFonts w:ascii="Times New Roman"/>
                <w:b w:val="false"/>
                <w:i w:val="false"/>
                <w:color w:val="000000"/>
                <w:sz w:val="20"/>
              </w:rPr>
              <w:t>
ление
</w:t>
            </w:r>
            <w:r>
              <w:br/>
            </w:r>
            <w:r>
              <w:rPr>
                <w:rFonts w:ascii="Times New Roman"/>
                <w:b w:val="false"/>
                <w:i w:val="false"/>
                <w:color w:val="000000"/>
                <w:sz w:val="20"/>
              </w:rPr>
              <w:t>
на
</w:t>
            </w:r>
            <w:r>
              <w:br/>
            </w:r>
            <w:r>
              <w:rPr>
                <w:rFonts w:ascii="Times New Roman"/>
                <w:b w:val="false"/>
                <w:i w:val="false"/>
                <w:color w:val="000000"/>
                <w:sz w:val="20"/>
              </w:rPr>
              <w:t>
полу-
</w:t>
            </w:r>
            <w:r>
              <w:br/>
            </w:r>
            <w:r>
              <w:rPr>
                <w:rFonts w:ascii="Times New Roman"/>
                <w:b w:val="false"/>
                <w:i w:val="false"/>
                <w:color w:val="000000"/>
                <w:sz w:val="20"/>
              </w:rPr>
              <w:t>
чение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льных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телей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
</w:t>
            </w:r>
            <w:r>
              <w:br/>
            </w:r>
            <w:r>
              <w:rPr>
                <w:rFonts w:ascii="Times New Roman"/>
                <w:b w:val="false"/>
                <w:i w:val="false"/>
                <w:color w:val="000000"/>
                <w:sz w:val="20"/>
              </w:rPr>
              <w:t>
видуальные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тели,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ству-
</w:t>
            </w:r>
            <w:r>
              <w:br/>
            </w:r>
            <w:r>
              <w:rPr>
                <w:rFonts w:ascii="Times New Roman"/>
                <w:b w:val="false"/>
                <w:i w:val="false"/>
                <w:color w:val="000000"/>
                <w:sz w:val="20"/>
              </w:rPr>
              <w:t>
ющие
</w:t>
            </w:r>
            <w:r>
              <w:br/>
            </w:r>
            <w:r>
              <w:rPr>
                <w:rFonts w:ascii="Times New Roman"/>
                <w:b w:val="false"/>
                <w:i w:val="false"/>
                <w:color w:val="000000"/>
                <w:sz w:val="20"/>
              </w:rPr>
              <w:t>
усло-
</w:t>
            </w:r>
            <w:r>
              <w:br/>
            </w:r>
            <w:r>
              <w:rPr>
                <w:rFonts w:ascii="Times New Roman"/>
                <w:b w:val="false"/>
                <w:i w:val="false"/>
                <w:color w:val="000000"/>
                <w:sz w:val="20"/>
              </w:rPr>
              <w:t>
виям,
</w:t>
            </w:r>
            <w:r>
              <w:br/>
            </w:r>
            <w:r>
              <w:rPr>
                <w:rFonts w:ascii="Times New Roman"/>
                <w:b w:val="false"/>
                <w:i w:val="false"/>
                <w:color w:val="000000"/>
                <w:sz w:val="20"/>
              </w:rPr>
              <w:t>
уста-
</w:t>
            </w:r>
            <w:r>
              <w:br/>
            </w:r>
            <w:r>
              <w:rPr>
                <w:rFonts w:ascii="Times New Roman"/>
                <w:b w:val="false"/>
                <w:i w:val="false"/>
                <w:color w:val="000000"/>
                <w:sz w:val="20"/>
              </w:rPr>
              <w:t>
нов-
</w:t>
            </w:r>
            <w:r>
              <w:br/>
            </w:r>
            <w:r>
              <w:rPr>
                <w:rFonts w:ascii="Times New Roman"/>
                <w:b w:val="false"/>
                <w:i w:val="false"/>
                <w:color w:val="000000"/>
                <w:sz w:val="20"/>
              </w:rPr>
              <w:t>
лен-
</w:t>
            </w:r>
            <w:r>
              <w:br/>
            </w:r>
            <w:r>
              <w:rPr>
                <w:rFonts w:ascii="Times New Roman"/>
                <w:b w:val="false"/>
                <w:i w:val="false"/>
                <w:color w:val="000000"/>
                <w:sz w:val="20"/>
              </w:rPr>
              <w:t>
ным
</w:t>
            </w:r>
            <w:r>
              <w:br/>
            </w:r>
            <w:r>
              <w:rPr>
                <w:rFonts w:ascii="Times New Roman"/>
                <w:b w:val="false"/>
                <w:i w:val="false"/>
                <w:color w:val="000000"/>
                <w:sz w:val="20"/>
              </w:rPr>
              <w:t>
ст.
</w:t>
            </w:r>
            <w:r>
              <w:br/>
            </w:r>
            <w:r>
              <w:rPr>
                <w:rFonts w:ascii="Times New Roman"/>
                <w:b w:val="false"/>
                <w:i w:val="false"/>
                <w:color w:val="000000"/>
                <w:sz w:val="20"/>
              </w:rPr>
              <w:t>
371.
</w:t>
            </w:r>
            <w:r>
              <w:br/>
            </w:r>
            <w:r>
              <w:rPr>
                <w:rFonts w:ascii="Times New Roman"/>
                <w:b w:val="false"/>
                <w:i w:val="false"/>
                <w:color w:val="000000"/>
                <w:sz w:val="20"/>
              </w:rPr>
              <w:t>
п. 2
</w:t>
            </w:r>
            <w:r>
              <w:br/>
            </w:r>
            <w:r>
              <w:rPr>
                <w:rFonts w:ascii="Times New Roman"/>
                <w:b w:val="false"/>
                <w:i w:val="false"/>
                <w:color w:val="000000"/>
                <w:sz w:val="20"/>
              </w:rPr>
              <w:t>
ст.
</w:t>
            </w:r>
            <w:r>
              <w:br/>
            </w:r>
            <w:r>
              <w:rPr>
                <w:rFonts w:ascii="Times New Roman"/>
                <w:b w:val="false"/>
                <w:i w:val="false"/>
                <w:color w:val="000000"/>
                <w:sz w:val="20"/>
              </w:rPr>
              <w:t>
376
</w:t>
            </w:r>
            <w:r>
              <w:br/>
            </w:r>
            <w:r>
              <w:rPr>
                <w:rFonts w:ascii="Times New Roman"/>
                <w:b w:val="false"/>
                <w:i w:val="false"/>
                <w:color w:val="000000"/>
                <w:sz w:val="20"/>
              </w:rPr>
              <w:t>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Ко-
</w:t>
            </w:r>
            <w:r>
              <w:br/>
            </w:r>
            <w:r>
              <w:rPr>
                <w:rFonts w:ascii="Times New Roman"/>
                <w:b w:val="false"/>
                <w:i w:val="false"/>
                <w:color w:val="000000"/>
                <w:sz w:val="20"/>
              </w:rPr>
              <w:t>
дек-
</w:t>
            </w:r>
            <w:r>
              <w:br/>
            </w:r>
            <w:r>
              <w:rPr>
                <w:rFonts w:ascii="Times New Roman"/>
                <w:b w:val="false"/>
                <w:i w:val="false"/>
                <w:color w:val="000000"/>
                <w:sz w:val="20"/>
              </w:rPr>
              <w:t>
са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r>
              <w:br/>
            </w:r>
            <w:r>
              <w:rPr>
                <w:rFonts w:ascii="Times New Roman"/>
                <w:b w:val="false"/>
                <w:i w:val="false"/>
                <w:color w:val="000000"/>
                <w:sz w:val="20"/>
              </w:rPr>
              <w:t>
00.
</w:t>
            </w:r>
            <w:r>
              <w:br/>
            </w:r>
            <w:r>
              <w:rPr>
                <w:rFonts w:ascii="Times New Roman"/>
                <w:b w:val="false"/>
                <w:i w:val="false"/>
                <w:color w:val="000000"/>
                <w:sz w:val="20"/>
              </w:rPr>
              <w:t>
006
</w:t>
            </w:r>
            <w:r>
              <w:br/>
            </w:r>
            <w:r>
              <w:rPr>
                <w:rFonts w:ascii="Times New Roman"/>
                <w:b w:val="false"/>
                <w:i w:val="false"/>
                <w:color w:val="000000"/>
                <w:sz w:val="20"/>
              </w:rPr>
              <w:t>
Инди-
</w:t>
            </w:r>
            <w:r>
              <w:br/>
            </w:r>
            <w:r>
              <w:rPr>
                <w:rFonts w:ascii="Times New Roman"/>
                <w:b w:val="false"/>
                <w:i w:val="false"/>
                <w:color w:val="000000"/>
                <w:sz w:val="20"/>
              </w:rPr>
              <w:t>
ви-
</w:t>
            </w:r>
            <w:r>
              <w:br/>
            </w:r>
            <w:r>
              <w:rPr>
                <w:rFonts w:ascii="Times New Roman"/>
                <w:b w:val="false"/>
                <w:i w:val="false"/>
                <w:color w:val="000000"/>
                <w:sz w:val="20"/>
              </w:rPr>
              <w:t>
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912.
</w:t>
            </w:r>
            <w:r>
              <w:br/>
            </w:r>
            <w:r>
              <w:rPr>
                <w:rFonts w:ascii="Times New Roman"/>
                <w:b w:val="false"/>
                <w:i w:val="false"/>
                <w:color w:val="000000"/>
                <w:sz w:val="20"/>
              </w:rPr>
              <w:t>
00.007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выдачи
</w:t>
            </w:r>
            <w:r>
              <w:br/>
            </w:r>
            <w:r>
              <w:rPr>
                <w:rFonts w:ascii="Times New Roman"/>
                <w:b w:val="false"/>
                <w:i w:val="false"/>
                <w:color w:val="000000"/>
                <w:sz w:val="20"/>
              </w:rPr>
              <w:t>
патента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осу-
</w:t>
            </w:r>
            <w:r>
              <w:br/>
            </w:r>
            <w:r>
              <w:rPr>
                <w:rFonts w:ascii="Times New Roman"/>
                <w:b w:val="false"/>
                <w:i w:val="false"/>
                <w:color w:val="000000"/>
                <w:sz w:val="20"/>
              </w:rPr>
              <w:t>
щест-
</w:t>
            </w:r>
            <w:r>
              <w:br/>
            </w:r>
            <w:r>
              <w:rPr>
                <w:rFonts w:ascii="Times New Roman"/>
                <w:b w:val="false"/>
                <w:i w:val="false"/>
                <w:color w:val="000000"/>
                <w:sz w:val="20"/>
              </w:rPr>
              <w:t>
вле-
</w:t>
            </w:r>
            <w:r>
              <w:br/>
            </w:r>
            <w:r>
              <w:rPr>
                <w:rFonts w:ascii="Times New Roman"/>
                <w:b w:val="false"/>
                <w:i w:val="false"/>
                <w:color w:val="000000"/>
                <w:sz w:val="20"/>
              </w:rPr>
              <w:t>
ния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r>
      <w:tr>
        <w:trPr>
          <w:trHeight w:val="9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912.
</w:t>
            </w:r>
            <w:r>
              <w:br/>
            </w:r>
            <w:r>
              <w:rPr>
                <w:rFonts w:ascii="Times New Roman"/>
                <w:b w:val="false"/>
                <w:i w:val="false"/>
                <w:color w:val="000000"/>
                <w:sz w:val="20"/>
              </w:rPr>
              <w:t>
00.008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912.
</w:t>
            </w:r>
            <w:r>
              <w:br/>
            </w:r>
            <w:r>
              <w:rPr>
                <w:rFonts w:ascii="Times New Roman"/>
                <w:b w:val="false"/>
                <w:i w:val="false"/>
                <w:color w:val="000000"/>
                <w:sz w:val="20"/>
              </w:rPr>
              <w:t>
00.010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600" w:hRule="atLeast"/>
        </w:trPr>
        <w:tc>
          <w:tcPr>
            <w:tcW w:w="45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9
</w:t>
            </w:r>
            <w:r>
              <w:br/>
            </w:r>
            <w:r>
              <w:rPr>
                <w:rFonts w:ascii="Times New Roman"/>
                <w:b w:val="false"/>
                <w:i w:val="false"/>
                <w:color w:val="000000"/>
                <w:sz w:val="20"/>
              </w:rPr>
              <w:t>
9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r>
              <w:br/>
            </w: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02
</w:t>
            </w:r>
            <w:r>
              <w:br/>
            </w:r>
            <w:r>
              <w:rPr>
                <w:rFonts w:ascii="Times New Roman"/>
                <w:b w:val="false"/>
                <w:i w:val="false"/>
                <w:color w:val="000000"/>
                <w:sz w:val="20"/>
              </w:rPr>
              <w:t>
01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02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ИПН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СО
</w:t>
            </w:r>
            <w:r>
              <w:br/>
            </w:r>
            <w:r>
              <w:rPr>
                <w:rFonts w:ascii="Times New Roman"/>
                <w:b w:val="false"/>
                <w:i w:val="false"/>
                <w:color w:val="000000"/>
                <w:sz w:val="20"/>
              </w:rPr>
              <w:t>
ОПВ
</w:t>
            </w:r>
          </w:p>
        </w:tc>
        <w:tc>
          <w:tcPr>
            <w:tcW w:w="98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для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щиков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
</w:t>
            </w:r>
            <w:r>
              <w:br/>
            </w:r>
            <w:r>
              <w:rPr>
                <w:rFonts w:ascii="Times New Roman"/>
                <w:b w:val="false"/>
                <w:i w:val="false"/>
                <w:color w:val="000000"/>
                <w:sz w:val="20"/>
              </w:rPr>
              <w:t>
лога
</w:t>
            </w:r>
          </w:p>
        </w:tc>
        <w:tc>
          <w:tcPr>
            <w:tcW w:w="99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920.00
</w:t>
            </w:r>
          </w:p>
        </w:tc>
        <w:tc>
          <w:tcPr>
            <w:tcW w:w="9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00.003
</w:t>
            </w:r>
            <w:r>
              <w:br/>
            </w:r>
            <w:r>
              <w:rPr>
                <w:rFonts w:ascii="Times New Roman"/>
                <w:b w:val="false"/>
                <w:i w:val="false"/>
                <w:color w:val="000000"/>
                <w:sz w:val="20"/>
              </w:rPr>
              <w:t>
или
</w:t>
            </w:r>
            <w:r>
              <w:br/>
            </w:r>
            <w:r>
              <w:rPr>
                <w:rFonts w:ascii="Times New Roman"/>
                <w:b w:val="false"/>
                <w:i w:val="false"/>
                <w:color w:val="000000"/>
                <w:sz w:val="20"/>
              </w:rPr>
              <w:t>
920.
</w:t>
            </w:r>
            <w:r>
              <w:br/>
            </w:r>
            <w:r>
              <w:rPr>
                <w:rFonts w:ascii="Times New Roman"/>
                <w:b w:val="false"/>
                <w:i w:val="false"/>
                <w:color w:val="000000"/>
                <w:sz w:val="20"/>
              </w:rPr>
              <w:t>
00.004
</w:t>
            </w:r>
            <w:r>
              <w:br/>
            </w:r>
            <w:r>
              <w:rPr>
                <w:rFonts w:ascii="Times New Roman"/>
                <w:b w:val="false"/>
                <w:i w:val="false"/>
                <w:color w:val="000000"/>
                <w:sz w:val="20"/>
              </w:rPr>
              <w:t>
единый
</w:t>
            </w:r>
            <w:r>
              <w:br/>
            </w:r>
            <w:r>
              <w:rPr>
                <w:rFonts w:ascii="Times New Roman"/>
                <w:b w:val="false"/>
                <w:i w:val="false"/>
                <w:color w:val="000000"/>
                <w:sz w:val="20"/>
              </w:rPr>
              <w:t>
земель-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501)
</w:t>
            </w:r>
            <w:r>
              <w:br/>
            </w:r>
            <w:r>
              <w:rPr>
                <w:rFonts w:ascii="Times New Roman"/>
                <w:b w:val="false"/>
                <w:i w:val="false"/>
                <w:color w:val="000000"/>
                <w:sz w:val="20"/>
              </w:rPr>
              <w:t>
920.00
</w:t>
            </w:r>
            <w:r>
              <w:br/>
            </w:r>
            <w:r>
              <w:rPr>
                <w:rFonts w:ascii="Times New Roman"/>
                <w:b w:val="false"/>
                <w:i w:val="false"/>
                <w:color w:val="000000"/>
                <w:sz w:val="20"/>
              </w:rPr>
              <w:t>
010А
</w:t>
            </w:r>
            <w:r>
              <w:br/>
            </w:r>
            <w:r>
              <w:rPr>
                <w:rFonts w:ascii="Times New Roman"/>
                <w:b w:val="false"/>
                <w:i w:val="false"/>
                <w:color w:val="000000"/>
                <w:sz w:val="20"/>
              </w:rPr>
              <w:t>
и 920.
</w:t>
            </w:r>
            <w:r>
              <w:br/>
            </w:r>
            <w:r>
              <w:rPr>
                <w:rFonts w:ascii="Times New Roman"/>
                <w:b w:val="false"/>
                <w:i w:val="false"/>
                <w:color w:val="000000"/>
                <w:sz w:val="20"/>
              </w:rPr>
              <w:t>
00.
</w:t>
            </w:r>
            <w:r>
              <w:br/>
            </w:r>
            <w:r>
              <w:rPr>
                <w:rFonts w:ascii="Times New Roman"/>
                <w:b w:val="false"/>
                <w:i w:val="false"/>
                <w:color w:val="000000"/>
                <w:sz w:val="20"/>
              </w:rPr>
              <w:t>
010В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011А
</w:t>
            </w:r>
            <w:r>
              <w:br/>
            </w:r>
            <w:r>
              <w:rPr>
                <w:rFonts w:ascii="Times New Roman"/>
                <w:b w:val="false"/>
                <w:i w:val="false"/>
                <w:color w:val="000000"/>
                <w:sz w:val="20"/>
              </w:rPr>
              <w:t>
и 920.
</w:t>
            </w:r>
            <w:r>
              <w:br/>
            </w:r>
            <w:r>
              <w:rPr>
                <w:rFonts w:ascii="Times New Roman"/>
                <w:b w:val="false"/>
                <w:i w:val="false"/>
                <w:color w:val="000000"/>
                <w:sz w:val="20"/>
              </w:rPr>
              <w:t>
00.
</w:t>
            </w:r>
            <w:r>
              <w:br/>
            </w:r>
            <w:r>
              <w:rPr>
                <w:rFonts w:ascii="Times New Roman"/>
                <w:b w:val="false"/>
                <w:i w:val="false"/>
                <w:color w:val="000000"/>
                <w:sz w:val="20"/>
              </w:rPr>
              <w:t>
011В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p>
        </w:tc>
        <w:tc>
          <w:tcPr>
            <w:tcW w:w="10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25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теку-
</w:t>
            </w:r>
            <w:r>
              <w:br/>
            </w:r>
            <w:r>
              <w:rPr>
                <w:rFonts w:ascii="Times New Roman"/>
                <w:b w:val="false"/>
                <w:i w:val="false"/>
                <w:color w:val="000000"/>
                <w:sz w:val="20"/>
              </w:rPr>
              <w:t>
ще-
</w:t>
            </w:r>
            <w:r>
              <w:br/>
            </w:r>
            <w:r>
              <w:rPr>
                <w:rFonts w:ascii="Times New Roman"/>
                <w:b w:val="false"/>
                <w:i w:val="false"/>
                <w:color w:val="000000"/>
                <w:sz w:val="20"/>
              </w:rPr>
              <w:t>
го на-
</w:t>
            </w:r>
            <w:r>
              <w:br/>
            </w:r>
            <w:r>
              <w:rPr>
                <w:rFonts w:ascii="Times New Roman"/>
                <w:b w:val="false"/>
                <w:i w:val="false"/>
                <w:color w:val="000000"/>
                <w:sz w:val="20"/>
              </w:rPr>
              <w:t>
лого-
</w:t>
            </w:r>
            <w:r>
              <w:br/>
            </w:r>
            <w:r>
              <w:rPr>
                <w:rFonts w:ascii="Times New Roman"/>
                <w:b w:val="false"/>
                <w:i w:val="false"/>
                <w:color w:val="000000"/>
                <w:sz w:val="20"/>
              </w:rPr>
              <w:t>
вого
</w:t>
            </w:r>
            <w:r>
              <w:br/>
            </w:r>
            <w:r>
              <w:rPr>
                <w:rFonts w:ascii="Times New Roman"/>
                <w:b w:val="false"/>
                <w:i w:val="false"/>
                <w:color w:val="000000"/>
                <w:sz w:val="20"/>
              </w:rPr>
              <w:t>
пери-
</w:t>
            </w:r>
            <w:r>
              <w:br/>
            </w:r>
            <w:r>
              <w:rPr>
                <w:rFonts w:ascii="Times New Roman"/>
                <w:b w:val="false"/>
                <w:i w:val="false"/>
                <w:color w:val="000000"/>
                <w:sz w:val="20"/>
              </w:rPr>
              <w:t>
ода
</w:t>
            </w:r>
            <w:r>
              <w:br/>
            </w:r>
            <w:r>
              <w:rPr>
                <w:rFonts w:ascii="Times New Roman"/>
                <w:b w:val="false"/>
                <w:i w:val="false"/>
                <w:color w:val="000000"/>
                <w:sz w:val="20"/>
              </w:rPr>
              <w:t>
с 1
</w:t>
            </w:r>
            <w:r>
              <w:br/>
            </w:r>
            <w:r>
              <w:rPr>
                <w:rFonts w:ascii="Times New Roman"/>
                <w:b w:val="false"/>
                <w:i w:val="false"/>
                <w:color w:val="000000"/>
                <w:sz w:val="20"/>
              </w:rPr>
              <w:t>
января
</w:t>
            </w:r>
            <w:r>
              <w:br/>
            </w:r>
            <w:r>
              <w:rPr>
                <w:rFonts w:ascii="Times New Roman"/>
                <w:b w:val="false"/>
                <w:i w:val="false"/>
                <w:color w:val="000000"/>
                <w:sz w:val="20"/>
              </w:rPr>
              <w:t>
до 1
</w:t>
            </w:r>
            <w:r>
              <w:br/>
            </w:r>
            <w:r>
              <w:rPr>
                <w:rFonts w:ascii="Times New Roman"/>
                <w:b w:val="false"/>
                <w:i w:val="false"/>
                <w:color w:val="000000"/>
                <w:sz w:val="20"/>
              </w:rPr>
              <w:t>
октяб-
</w:t>
            </w:r>
            <w:r>
              <w:br/>
            </w:r>
            <w:r>
              <w:rPr>
                <w:rFonts w:ascii="Times New Roman"/>
                <w:b w:val="false"/>
                <w:i w:val="false"/>
                <w:color w:val="000000"/>
                <w:sz w:val="20"/>
              </w:rPr>
              <w:t>
ря;
</w:t>
            </w:r>
            <w:r>
              <w:br/>
            </w:r>
            <w:r>
              <w:rPr>
                <w:rFonts w:ascii="Times New Roman"/>
                <w:b w:val="false"/>
                <w:i w:val="false"/>
                <w:color w:val="000000"/>
                <w:sz w:val="20"/>
              </w:rPr>
              <w:t>
</w:t>
            </w:r>
          </w:p>
        </w:tc>
        <w:tc>
          <w:tcPr>
            <w:tcW w:w="95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012А и
</w:t>
            </w:r>
            <w:r>
              <w:br/>
            </w:r>
            <w:r>
              <w:rPr>
                <w:rFonts w:ascii="Times New Roman"/>
                <w:b w:val="false"/>
                <w:i w:val="false"/>
                <w:color w:val="000000"/>
                <w:sz w:val="20"/>
              </w:rPr>
              <w:t>
920.00.
</w:t>
            </w:r>
            <w:r>
              <w:br/>
            </w:r>
            <w:r>
              <w:rPr>
                <w:rFonts w:ascii="Times New Roman"/>
                <w:b w:val="false"/>
                <w:i w:val="false"/>
                <w:color w:val="000000"/>
                <w:sz w:val="20"/>
              </w:rPr>
              <w:t>
012В
</w:t>
            </w:r>
            <w:r>
              <w:br/>
            </w:r>
            <w:r>
              <w:rPr>
                <w:rFonts w:ascii="Times New Roman"/>
                <w:b w:val="false"/>
                <w:i w:val="false"/>
                <w:color w:val="000000"/>
                <w:sz w:val="20"/>
              </w:rPr>
              <w:t>
соц.
</w:t>
            </w:r>
            <w:r>
              <w:br/>
            </w:r>
            <w:r>
              <w:rPr>
                <w:rFonts w:ascii="Times New Roman"/>
                <w:b w:val="false"/>
                <w:i w:val="false"/>
                <w:color w:val="000000"/>
                <w:sz w:val="20"/>
              </w:rPr>
              <w:t>
отчис-
</w:t>
            </w:r>
            <w:r>
              <w:br/>
            </w:r>
            <w:r>
              <w:rPr>
                <w:rFonts w:ascii="Times New Roman"/>
                <w:b w:val="false"/>
                <w:i w:val="false"/>
                <w:color w:val="000000"/>
                <w:sz w:val="20"/>
              </w:rPr>
              <w:t>
ления
</w:t>
            </w:r>
            <w:r>
              <w:br/>
            </w:r>
            <w:r>
              <w:rPr>
                <w:rFonts w:ascii="Times New Roman"/>
                <w:b w:val="false"/>
                <w:i w:val="false"/>
                <w:color w:val="000000"/>
                <w:sz w:val="20"/>
              </w:rPr>
              <w:t>
(КБК*
</w:t>
            </w:r>
            <w:r>
              <w:br/>
            </w:r>
            <w:r>
              <w:rPr>
                <w:rFonts w:ascii="Times New Roman"/>
                <w:b w:val="false"/>
                <w:i w:val="false"/>
                <w:color w:val="000000"/>
                <w:sz w:val="20"/>
              </w:rPr>
              <w:t>
902
</w:t>
            </w:r>
            <w:r>
              <w:br/>
            </w:r>
            <w:r>
              <w:rPr>
                <w:rFonts w:ascii="Times New Roman"/>
                <w:b w:val="false"/>
                <w:i w:val="false"/>
                <w:color w:val="000000"/>
                <w:sz w:val="20"/>
              </w:rPr>
              <w:t>
101),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013А и
</w:t>
            </w:r>
            <w:r>
              <w:br/>
            </w:r>
            <w:r>
              <w:rPr>
                <w:rFonts w:ascii="Times New Roman"/>
                <w:b w:val="false"/>
                <w:i w:val="false"/>
                <w:color w:val="000000"/>
                <w:sz w:val="20"/>
              </w:rPr>
              <w:t>
920.
</w:t>
            </w:r>
            <w:r>
              <w:br/>
            </w:r>
            <w:r>
              <w:rPr>
                <w:rFonts w:ascii="Times New Roman"/>
                <w:b w:val="false"/>
                <w:i w:val="false"/>
                <w:color w:val="000000"/>
                <w:sz w:val="20"/>
              </w:rPr>
              <w:t>
00.
</w:t>
            </w:r>
            <w:r>
              <w:br/>
            </w:r>
            <w:r>
              <w:rPr>
                <w:rFonts w:ascii="Times New Roman"/>
                <w:b w:val="false"/>
                <w:i w:val="false"/>
                <w:color w:val="000000"/>
                <w:sz w:val="20"/>
              </w:rPr>
              <w:t>
013В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пен-
</w:t>
            </w:r>
            <w:r>
              <w:br/>
            </w:r>
            <w:r>
              <w:rPr>
                <w:rFonts w:ascii="Times New Roman"/>
                <w:b w:val="false"/>
                <w:i w:val="false"/>
                <w:color w:val="000000"/>
                <w:sz w:val="20"/>
              </w:rPr>
              <w:t>
сион-
</w:t>
            </w:r>
            <w:r>
              <w:br/>
            </w:r>
            <w:r>
              <w:rPr>
                <w:rFonts w:ascii="Times New Roman"/>
                <w:b w:val="false"/>
                <w:i w:val="false"/>
                <w:color w:val="000000"/>
                <w:sz w:val="20"/>
              </w:rPr>
              <w:t>
ные
</w:t>
            </w:r>
            <w:r>
              <w:br/>
            </w:r>
            <w:r>
              <w:rPr>
                <w:rFonts w:ascii="Times New Roman"/>
                <w:b w:val="false"/>
                <w:i w:val="false"/>
                <w:color w:val="000000"/>
                <w:sz w:val="20"/>
              </w:rPr>
              <w:t>
взно-
</w:t>
            </w:r>
            <w:r>
              <w:br/>
            </w:r>
            <w:r>
              <w:rPr>
                <w:rFonts w:ascii="Times New Roman"/>
                <w:b w:val="false"/>
                <w:i w:val="false"/>
                <w:color w:val="000000"/>
                <w:sz w:val="20"/>
              </w:rPr>
              <w:t>
сы
</w:t>
            </w:r>
            <w:r>
              <w:br/>
            </w:r>
            <w:r>
              <w:rPr>
                <w:rFonts w:ascii="Times New Roman"/>
                <w:b w:val="false"/>
                <w:i w:val="false"/>
                <w:color w:val="000000"/>
                <w:sz w:val="20"/>
              </w:rPr>
              <w:t>
(КБК*
</w:t>
            </w:r>
            <w:r>
              <w:br/>
            </w:r>
            <w:r>
              <w:rPr>
                <w:rFonts w:ascii="Times New Roman"/>
                <w:b w:val="false"/>
                <w:i w:val="false"/>
                <w:color w:val="000000"/>
                <w:sz w:val="20"/>
              </w:rPr>
              <w:t>
901
</w:t>
            </w:r>
            <w:r>
              <w:br/>
            </w:r>
            <w:r>
              <w:rPr>
                <w:rFonts w:ascii="Times New Roman"/>
                <w:b w:val="false"/>
                <w:i w:val="false"/>
                <w:color w:val="000000"/>
                <w:sz w:val="20"/>
              </w:rPr>
              <w:t>
101)
</w:t>
            </w:r>
          </w:p>
        </w:tc>
        <w:tc>
          <w:tcPr>
            <w:tcW w:w="0" w:type="auto"/>
            <w:vMerge/>
            <w:tcBorders>
              <w:top w:val="nil"/>
              <w:left w:val="single" w:color="cfcfcf" w:sz="5"/>
              <w:bottom w:val="single" w:color="cfcfcf" w:sz="5"/>
              <w:right w:val="single" w:color="cfcfcf" w:sz="5"/>
            </w:tcBorders>
          </w:tcP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25
</w:t>
            </w:r>
            <w:r>
              <w:br/>
            </w:r>
            <w:r>
              <w:rPr>
                <w:rFonts w:ascii="Times New Roman"/>
                <w:b w:val="false"/>
                <w:i w:val="false"/>
                <w:color w:val="000000"/>
                <w:sz w:val="20"/>
              </w:rPr>
              <w:t>
марта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по
</w:t>
            </w:r>
            <w:r>
              <w:br/>
            </w:r>
            <w:r>
              <w:rPr>
                <w:rFonts w:ascii="Times New Roman"/>
                <w:b w:val="false"/>
                <w:i w:val="false"/>
                <w:color w:val="000000"/>
                <w:sz w:val="20"/>
              </w:rPr>
              <w:t>
сум-
</w:t>
            </w:r>
            <w:r>
              <w:br/>
            </w:r>
            <w:r>
              <w:rPr>
                <w:rFonts w:ascii="Times New Roman"/>
                <w:b w:val="false"/>
                <w:i w:val="false"/>
                <w:color w:val="000000"/>
                <w:sz w:val="20"/>
              </w:rPr>
              <w:t>
мам,
</w:t>
            </w:r>
            <w:r>
              <w:br/>
            </w:r>
            <w:r>
              <w:rPr>
                <w:rFonts w:ascii="Times New Roman"/>
                <w:b w:val="false"/>
                <w:i w:val="false"/>
                <w:color w:val="000000"/>
                <w:sz w:val="20"/>
              </w:rPr>
              <w:t>
исчис-
</w:t>
            </w:r>
            <w:r>
              <w:br/>
            </w:r>
            <w:r>
              <w:rPr>
                <w:rFonts w:ascii="Times New Roman"/>
                <w:b w:val="false"/>
                <w:i w:val="false"/>
                <w:color w:val="000000"/>
                <w:sz w:val="20"/>
              </w:rPr>
              <w:t>
ленным
</w:t>
            </w:r>
            <w:r>
              <w:br/>
            </w:r>
            <w:r>
              <w:rPr>
                <w:rFonts w:ascii="Times New Roman"/>
                <w:b w:val="false"/>
                <w:i w:val="false"/>
                <w:color w:val="000000"/>
                <w:sz w:val="20"/>
              </w:rPr>
              <w:t>
за пе-
</w:t>
            </w:r>
            <w:r>
              <w:br/>
            </w:r>
            <w:r>
              <w:rPr>
                <w:rFonts w:ascii="Times New Roman"/>
                <w:b w:val="false"/>
                <w:i w:val="false"/>
                <w:color w:val="000000"/>
                <w:sz w:val="20"/>
              </w:rPr>
              <w:t>
риод
</w:t>
            </w:r>
            <w:r>
              <w:br/>
            </w:r>
            <w:r>
              <w:rPr>
                <w:rFonts w:ascii="Times New Roman"/>
                <w:b w:val="false"/>
                <w:i w:val="false"/>
                <w:color w:val="000000"/>
                <w:sz w:val="20"/>
              </w:rPr>
              <w:t>
с 1
</w:t>
            </w:r>
            <w:r>
              <w:br/>
            </w:r>
            <w:r>
              <w:rPr>
                <w:rFonts w:ascii="Times New Roman"/>
                <w:b w:val="false"/>
                <w:i w:val="false"/>
                <w:color w:val="000000"/>
                <w:sz w:val="20"/>
              </w:rPr>
              <w:t>
октя-
</w:t>
            </w:r>
            <w:r>
              <w:br/>
            </w:r>
            <w:r>
              <w:rPr>
                <w:rFonts w:ascii="Times New Roman"/>
                <w:b w:val="false"/>
                <w:i w:val="false"/>
                <w:color w:val="000000"/>
                <w:sz w:val="20"/>
              </w:rPr>
              <w:t>
бря
</w:t>
            </w:r>
            <w:r>
              <w:br/>
            </w:r>
            <w:r>
              <w:rPr>
                <w:rFonts w:ascii="Times New Roman"/>
                <w:b w:val="false"/>
                <w:i w:val="false"/>
                <w:color w:val="000000"/>
                <w:sz w:val="20"/>
              </w:rPr>
              <w:t>
по 31
</w:t>
            </w:r>
            <w:r>
              <w:br/>
            </w:r>
            <w:r>
              <w:rPr>
                <w:rFonts w:ascii="Times New Roman"/>
                <w:b w:val="false"/>
                <w:i w:val="false"/>
                <w:color w:val="000000"/>
                <w:sz w:val="20"/>
              </w:rPr>
              <w:t>
декаб-
</w:t>
            </w:r>
            <w:r>
              <w:br/>
            </w:r>
            <w:r>
              <w:rPr>
                <w:rFonts w:ascii="Times New Roman"/>
                <w:b w:val="false"/>
                <w:i w:val="false"/>
                <w:color w:val="000000"/>
                <w:sz w:val="20"/>
              </w:rPr>
              <w:t>
ря.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жи-
</w:t>
            </w:r>
            <w:r>
              <w:br/>
            </w:r>
            <w:r>
              <w:rPr>
                <w:rFonts w:ascii="Times New Roman"/>
                <w:b w:val="false"/>
                <w:i w:val="false"/>
                <w:color w:val="000000"/>
                <w:sz w:val="20"/>
              </w:rPr>
              <w:t>
тель-
</w:t>
            </w:r>
            <w:r>
              <w:br/>
            </w:r>
            <w:r>
              <w:rPr>
                <w:rFonts w:ascii="Times New Roman"/>
                <w:b w:val="false"/>
                <w:i w:val="false"/>
                <w:color w:val="000000"/>
                <w:sz w:val="20"/>
              </w:rPr>
              <w:t>
ства
</w:t>
            </w:r>
          </w:p>
        </w:tc>
      </w:tr>
      <w:tr>
        <w:trPr>
          <w:trHeight w:val="378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ный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те-
</w:t>
            </w:r>
            <w:r>
              <w:br/>
            </w:r>
            <w:r>
              <w:rPr>
                <w:rFonts w:ascii="Times New Roman"/>
                <w:b w:val="false"/>
                <w:i w:val="false"/>
                <w:color w:val="000000"/>
                <w:sz w:val="20"/>
              </w:rPr>
              <w:t>
куще-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тежа
</w:t>
            </w:r>
            <w:r>
              <w:br/>
            </w:r>
            <w:r>
              <w:rPr>
                <w:rFonts w:ascii="Times New Roman"/>
                <w:b w:val="false"/>
                <w:i w:val="false"/>
                <w:color w:val="000000"/>
                <w:sz w:val="20"/>
              </w:rPr>
              <w:t>
**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еди-
</w:t>
            </w:r>
            <w:r>
              <w:br/>
            </w:r>
            <w:r>
              <w:rPr>
                <w:rFonts w:ascii="Times New Roman"/>
                <w:b w:val="false"/>
                <w:i w:val="false"/>
                <w:color w:val="000000"/>
                <w:sz w:val="20"/>
              </w:rPr>
              <w:t>
ного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нало-
</w:t>
            </w:r>
            <w:r>
              <w:br/>
            </w:r>
            <w:r>
              <w:rPr>
                <w:rFonts w:ascii="Times New Roman"/>
                <w:b w:val="false"/>
                <w:i w:val="false"/>
                <w:color w:val="000000"/>
                <w:sz w:val="20"/>
              </w:rPr>
              <w:t>
га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921.
</w:t>
            </w:r>
            <w:r>
              <w:br/>
            </w:r>
            <w:r>
              <w:rPr>
                <w:rFonts w:ascii="Times New Roman"/>
                <w:b w:val="false"/>
                <w:i w:val="false"/>
                <w:color w:val="000000"/>
                <w:sz w:val="20"/>
              </w:rPr>
              <w:t>
00.004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ок-
</w:t>
            </w:r>
            <w:r>
              <w:br/>
            </w:r>
            <w:r>
              <w:rPr>
                <w:rFonts w:ascii="Times New Roman"/>
                <w:b w:val="false"/>
                <w:i w:val="false"/>
                <w:color w:val="000000"/>
                <w:sz w:val="20"/>
              </w:rPr>
              <w:t>
тября
</w:t>
            </w:r>
            <w:r>
              <w:br/>
            </w:r>
            <w:r>
              <w:rPr>
                <w:rFonts w:ascii="Times New Roman"/>
                <w:b w:val="false"/>
                <w:i w:val="false"/>
                <w:color w:val="000000"/>
                <w:sz w:val="20"/>
              </w:rPr>
              <w:t>
теку-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142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Рас-
</w:t>
            </w:r>
            <w:r>
              <w:br/>
            </w:r>
            <w:r>
              <w:rPr>
                <w:rFonts w:ascii="Times New Roman"/>
                <w:b w:val="false"/>
                <w:i w:val="false"/>
                <w:color w:val="000000"/>
                <w:sz w:val="20"/>
              </w:rPr>
              <w:t>
чет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меня-
</w:t>
            </w:r>
            <w:r>
              <w:br/>
            </w:r>
            <w:r>
              <w:rPr>
                <w:rFonts w:ascii="Times New Roman"/>
                <w:b w:val="false"/>
                <w:i w:val="false"/>
                <w:color w:val="000000"/>
                <w:sz w:val="20"/>
              </w:rPr>
              <w:t>
ющие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дите-
</w:t>
            </w:r>
            <w:r>
              <w:br/>
            </w:r>
            <w:r>
              <w:rPr>
                <w:rFonts w:ascii="Times New Roman"/>
                <w:b w:val="false"/>
                <w:i w:val="false"/>
                <w:color w:val="000000"/>
                <w:sz w:val="20"/>
              </w:rPr>
              <w:t>
ли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
</w:t>
            </w:r>
          </w:p>
        </w:tc>
        <w:tc>
          <w:tcPr>
            <w:tcW w:w="40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0404
</w:t>
            </w:r>
            <w:r>
              <w:br/>
            </w:r>
            <w:r>
              <w:rPr>
                <w:rFonts w:ascii="Times New Roman"/>
                <w:b w:val="false"/>
                <w:i w:val="false"/>
                <w:color w:val="000000"/>
                <w:sz w:val="20"/>
              </w:rPr>
              <w:t>
040404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04
</w:t>
            </w:r>
            <w:r>
              <w:br/>
            </w:r>
            <w:r>
              <w:rPr>
                <w:rFonts w:ascii="Times New Roman"/>
                <w:b w:val="false"/>
                <w:i w:val="false"/>
                <w:color w:val="000000"/>
                <w:sz w:val="20"/>
              </w:rPr>
              <w:t>
0301
</w:t>
            </w:r>
            <w:r>
              <w:br/>
            </w:r>
            <w:r>
              <w:rPr>
                <w:rFonts w:ascii="Times New Roman"/>
                <w:b w:val="false"/>
                <w:i w:val="false"/>
                <w:color w:val="000000"/>
                <w:sz w:val="20"/>
              </w:rPr>
              <w:t>
05
</w:t>
            </w:r>
          </w:p>
        </w:tc>
        <w:tc>
          <w:tcPr>
            <w:tcW w:w="37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1
</w:t>
            </w:r>
            <w:r>
              <w:br/>
            </w:r>
            <w:r>
              <w:rPr>
                <w:rFonts w:ascii="Times New Roman"/>
                <w:b w:val="false"/>
                <w:i w:val="false"/>
                <w:color w:val="000000"/>
                <w:sz w:val="20"/>
              </w:rPr>
              <w:t>
4 
</w:t>
            </w:r>
            <w:r>
              <w:br/>
            </w:r>
            <w:r>
              <w:rPr>
                <w:rFonts w:ascii="Times New Roman"/>
                <w:b w:val="false"/>
                <w:i w:val="false"/>
                <w:color w:val="000000"/>
                <w:sz w:val="20"/>
              </w:rPr>
              <w:t>
1 
</w:t>
            </w:r>
            <w:r>
              <w:br/>
            </w:r>
            <w:r>
              <w:rPr>
                <w:rFonts w:ascii="Times New Roman"/>
                <w:b w:val="false"/>
                <w:i w:val="false"/>
                <w:color w:val="000000"/>
                <w:sz w:val="20"/>
              </w:rPr>
              <w:t>
1 3
</w:t>
            </w:r>
          </w:p>
        </w:tc>
        <w:tc>
          <w:tcPr>
            <w:tcW w:w="7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r>
              <w:br/>
            </w:r>
            <w:r>
              <w:rPr>
                <w:rFonts w:ascii="Times New Roman"/>
                <w:b w:val="false"/>
                <w:i w:val="false"/>
                <w:color w:val="000000"/>
                <w:sz w:val="20"/>
              </w:rPr>
              <w:t>
03
</w:t>
            </w:r>
            <w:r>
              <w:br/>
            </w:r>
            <w:r>
              <w:rPr>
                <w:rFonts w:ascii="Times New Roman"/>
                <w:b w:val="false"/>
                <w:i w:val="false"/>
                <w:color w:val="000000"/>
                <w:sz w:val="20"/>
              </w:rPr>
              <w:t>
04
</w:t>
            </w:r>
            <w:r>
              <w:br/>
            </w:r>
            <w:r>
              <w:rPr>
                <w:rFonts w:ascii="Times New Roman"/>
                <w:b w:val="false"/>
                <w:i w:val="false"/>
                <w:color w:val="000000"/>
                <w:sz w:val="20"/>
              </w:rPr>
              <w:t>
05
</w:t>
            </w:r>
            <w:r>
              <w:br/>
            </w:r>
            <w:r>
              <w:rPr>
                <w:rFonts w:ascii="Times New Roman"/>
                <w:b w:val="false"/>
                <w:i w:val="false"/>
                <w:color w:val="000000"/>
                <w:sz w:val="20"/>
              </w:rPr>
              <w:t>
06
</w:t>
            </w:r>
            <w:r>
              <w:br/>
            </w:r>
            <w:r>
              <w:rPr>
                <w:rFonts w:ascii="Times New Roman"/>
                <w:b w:val="false"/>
                <w:i w:val="false"/>
                <w:color w:val="000000"/>
                <w:sz w:val="20"/>
              </w:rPr>
              <w:t>
07
</w:t>
            </w:r>
            <w:r>
              <w:br/>
            </w:r>
            <w:r>
              <w:rPr>
                <w:rFonts w:ascii="Times New Roman"/>
                <w:b w:val="false"/>
                <w:i w:val="false"/>
                <w:color w:val="000000"/>
                <w:sz w:val="20"/>
              </w:rPr>
              <w:t>
08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15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НДС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ный
</w:t>
            </w:r>
            <w:r>
              <w:br/>
            </w:r>
            <w:r>
              <w:rPr>
                <w:rFonts w:ascii="Times New Roman"/>
                <w:b w:val="false"/>
                <w:i w:val="false"/>
                <w:color w:val="000000"/>
                <w:sz w:val="20"/>
              </w:rPr>
              <w:t>
налог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во
</w:t>
            </w:r>
            <w:r>
              <w:br/>
            </w:r>
            <w:r>
              <w:rPr>
                <w:rFonts w:ascii="Times New Roman"/>
                <w:b w:val="false"/>
                <w:i w:val="false"/>
                <w:color w:val="000000"/>
                <w:sz w:val="20"/>
              </w:rPr>
              <w:t>
На-
</w:t>
            </w:r>
            <w:r>
              <w:br/>
            </w:r>
            <w:r>
              <w:rPr>
                <w:rFonts w:ascii="Times New Roman"/>
                <w:b w:val="false"/>
                <w:i w:val="false"/>
                <w:color w:val="000000"/>
                <w:sz w:val="20"/>
              </w:rPr>
              <w:t>
лог
</w:t>
            </w:r>
            <w:r>
              <w:br/>
            </w:r>
            <w:r>
              <w:rPr>
                <w:rFonts w:ascii="Times New Roman"/>
                <w:b w:val="false"/>
                <w:i w:val="false"/>
                <w:color w:val="000000"/>
                <w:sz w:val="20"/>
              </w:rPr>
              <w:t>
на
</w:t>
            </w:r>
            <w:r>
              <w:br/>
            </w:r>
            <w:r>
              <w:rPr>
                <w:rFonts w:ascii="Times New Roman"/>
                <w:b w:val="false"/>
                <w:i w:val="false"/>
                <w:color w:val="000000"/>
                <w:sz w:val="20"/>
              </w:rPr>
              <w:t>
тран-
</w:t>
            </w:r>
            <w:r>
              <w:br/>
            </w:r>
            <w:r>
              <w:rPr>
                <w:rFonts w:ascii="Times New Roman"/>
                <w:b w:val="false"/>
                <w:i w:val="false"/>
                <w:color w:val="000000"/>
                <w:sz w:val="20"/>
              </w:rPr>
              <w:t>
спорт
</w:t>
            </w:r>
            <w:r>
              <w:br/>
            </w:r>
            <w:r>
              <w:rPr>
                <w:rFonts w:ascii="Times New Roman"/>
                <w:b w:val="false"/>
                <w:i w:val="false"/>
                <w:color w:val="000000"/>
                <w:sz w:val="20"/>
              </w:rPr>
              <w:t>
Со-
</w:t>
            </w:r>
            <w:r>
              <w:br/>
            </w:r>
            <w:r>
              <w:rPr>
                <w:rFonts w:ascii="Times New Roman"/>
                <w:b w:val="false"/>
                <w:i w:val="false"/>
                <w:color w:val="000000"/>
                <w:sz w:val="20"/>
              </w:rPr>
              <w:t>
циа-
</w:t>
            </w:r>
            <w:r>
              <w:br/>
            </w:r>
            <w:r>
              <w:rPr>
                <w:rFonts w:ascii="Times New Roman"/>
                <w:b w:val="false"/>
                <w:i w:val="false"/>
                <w:color w:val="000000"/>
                <w:sz w:val="20"/>
              </w:rPr>
              <w:t>
льный налог
</w:t>
            </w:r>
            <w:r>
              <w:br/>
            </w:r>
            <w:r>
              <w:rPr>
                <w:rFonts w:ascii="Times New Roman"/>
                <w:b w:val="false"/>
                <w:i w:val="false"/>
                <w:color w:val="000000"/>
                <w:sz w:val="20"/>
              </w:rPr>
              <w:t>
КПН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
</w:t>
            </w:r>
            <w:r>
              <w:br/>
            </w:r>
            <w:r>
              <w:rPr>
                <w:rFonts w:ascii="Times New Roman"/>
                <w:b w:val="false"/>
                <w:i w:val="false"/>
                <w:color w:val="000000"/>
                <w:sz w:val="20"/>
              </w:rPr>
              <w:t>
льз.
</w:t>
            </w:r>
            <w:r>
              <w:br/>
            </w:r>
            <w:r>
              <w:rPr>
                <w:rFonts w:ascii="Times New Roman"/>
                <w:b w:val="false"/>
                <w:i w:val="false"/>
                <w:color w:val="000000"/>
                <w:sz w:val="20"/>
              </w:rPr>
              <w:t>
зем.
</w:t>
            </w:r>
            <w:r>
              <w:br/>
            </w:r>
            <w:r>
              <w:rPr>
                <w:rFonts w:ascii="Times New Roman"/>
                <w:b w:val="false"/>
                <w:i w:val="false"/>
                <w:color w:val="000000"/>
                <w:sz w:val="20"/>
              </w:rPr>
              <w:t>
учас-
</w:t>
            </w:r>
            <w:r>
              <w:br/>
            </w:r>
            <w:r>
              <w:rPr>
                <w:rFonts w:ascii="Times New Roman"/>
                <w:b w:val="false"/>
                <w:i w:val="false"/>
                <w:color w:val="000000"/>
                <w:sz w:val="20"/>
              </w:rPr>
              <w:t>
т-ми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11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931.11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11.001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11.002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003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11.004
</w:t>
            </w:r>
            <w:r>
              <w:br/>
            </w:r>
            <w:r>
              <w:rPr>
                <w:rFonts w:ascii="Times New Roman"/>
                <w:b w:val="false"/>
                <w:i w:val="false"/>
                <w:color w:val="000000"/>
                <w:sz w:val="20"/>
              </w:rPr>
              <w:t>
Налог
</w:t>
            </w:r>
            <w:r>
              <w:br/>
            </w:r>
            <w:r>
              <w:rPr>
                <w:rFonts w:ascii="Times New Roman"/>
                <w:b w:val="false"/>
                <w:i w:val="false"/>
                <w:color w:val="000000"/>
                <w:sz w:val="20"/>
              </w:rPr>
              <w:t>
на тр.
</w:t>
            </w:r>
            <w:r>
              <w:br/>
            </w:r>
            <w:r>
              <w:rPr>
                <w:rFonts w:ascii="Times New Roman"/>
                <w:b w:val="false"/>
                <w:i w:val="false"/>
                <w:color w:val="000000"/>
                <w:sz w:val="20"/>
              </w:rPr>
              <w:t>
сред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11.005
</w:t>
            </w:r>
            <w:r>
              <w:br/>
            </w:r>
            <w:r>
              <w:rPr>
                <w:rFonts w:ascii="Times New Roman"/>
                <w:b w:val="false"/>
                <w:i w:val="false"/>
                <w:color w:val="000000"/>
                <w:sz w:val="20"/>
              </w:rPr>
              <w:t>
Социа-
</w:t>
            </w:r>
            <w:r>
              <w:br/>
            </w:r>
            <w:r>
              <w:rPr>
                <w:rFonts w:ascii="Times New Roman"/>
                <w:b w:val="false"/>
                <w:i w:val="false"/>
                <w:color w:val="000000"/>
                <w:sz w:val="20"/>
              </w:rPr>
              <w:t>
льный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11.006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11.007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польз.
</w:t>
            </w:r>
            <w:r>
              <w:br/>
            </w:r>
            <w:r>
              <w:rPr>
                <w:rFonts w:ascii="Times New Roman"/>
                <w:b w:val="false"/>
                <w:i w:val="false"/>
                <w:color w:val="000000"/>
                <w:sz w:val="20"/>
              </w:rPr>
              <w:t>
зем.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r>
              <w:br/>
            </w:r>
            <w:r>
              <w:rPr>
                <w:rFonts w:ascii="Times New Roman"/>
                <w:b w:val="false"/>
                <w:i w:val="false"/>
                <w:color w:val="000000"/>
                <w:sz w:val="20"/>
              </w:rPr>
              <w:t>
мая-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графе
</w:t>
            </w:r>
            <w:r>
              <w:br/>
            </w:r>
            <w:r>
              <w:rPr>
                <w:rFonts w:ascii="Times New Roman"/>
                <w:b w:val="false"/>
                <w:i w:val="false"/>
                <w:color w:val="000000"/>
                <w:sz w:val="20"/>
              </w:rPr>
              <w:t>
А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октяб-
</w:t>
            </w:r>
            <w:r>
              <w:br/>
            </w:r>
            <w:r>
              <w:rPr>
                <w:rFonts w:ascii="Times New Roman"/>
                <w:b w:val="false"/>
                <w:i w:val="false"/>
                <w:color w:val="000000"/>
                <w:sz w:val="20"/>
              </w:rPr>
              <w:t>
ря -
</w:t>
            </w:r>
            <w:r>
              <w:br/>
            </w:r>
            <w:r>
              <w:rPr>
                <w:rFonts w:ascii="Times New Roman"/>
                <w:b w:val="false"/>
                <w:i w:val="false"/>
                <w:color w:val="000000"/>
                <w:sz w:val="20"/>
              </w:rPr>
              <w:t>
уплата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В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риода
</w:t>
            </w:r>
            <w:r>
              <w:br/>
            </w:r>
            <w:r>
              <w:rPr>
                <w:rFonts w:ascii="Times New Roman"/>
                <w:b w:val="false"/>
                <w:i w:val="false"/>
                <w:color w:val="000000"/>
                <w:sz w:val="20"/>
              </w:rPr>
              <w:t>
(в
</w:t>
            </w:r>
            <w:r>
              <w:br/>
            </w:r>
            <w:r>
              <w:rPr>
                <w:rFonts w:ascii="Times New Roman"/>
                <w:b w:val="false"/>
                <w:i w:val="false"/>
                <w:color w:val="000000"/>
                <w:sz w:val="20"/>
              </w:rPr>
              <w:t>
слу-
</w:t>
            </w:r>
            <w:r>
              <w:br/>
            </w:r>
            <w:r>
              <w:rPr>
                <w:rFonts w:ascii="Times New Roman"/>
                <w:b w:val="false"/>
                <w:i w:val="false"/>
                <w:color w:val="000000"/>
                <w:sz w:val="20"/>
              </w:rPr>
              <w:t>
чае
</w:t>
            </w:r>
            <w:r>
              <w:br/>
            </w:r>
            <w:r>
              <w:rPr>
                <w:rFonts w:ascii="Times New Roman"/>
                <w:b w:val="false"/>
                <w:i w:val="false"/>
                <w:color w:val="000000"/>
                <w:sz w:val="20"/>
              </w:rPr>
              <w:t>
не-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патен-
</w:t>
            </w:r>
            <w:r>
              <w:br/>
            </w:r>
            <w:r>
              <w:rPr>
                <w:rFonts w:ascii="Times New Roman"/>
                <w:b w:val="false"/>
                <w:i w:val="false"/>
                <w:color w:val="000000"/>
                <w:sz w:val="20"/>
              </w:rPr>
              <w:t>
та) -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в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11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г
</w:t>
            </w:r>
            <w:r>
              <w:br/>
            </w:r>
            <w:r>
              <w:rPr>
                <w:rFonts w:ascii="Times New Roman"/>
                <w:b w:val="false"/>
                <w:i w:val="false"/>
                <w:color w:val="000000"/>
                <w:sz w:val="20"/>
              </w:rPr>
              <w:t>
о
</w:t>
            </w:r>
            <w:r>
              <w:br/>
            </w:r>
            <w:r>
              <w:rPr>
                <w:rFonts w:ascii="Times New Roman"/>
                <w:b w:val="false"/>
                <w:i w:val="false"/>
                <w:color w:val="000000"/>
                <w:sz w:val="20"/>
              </w:rPr>
              <w:t>
д
</w:t>
            </w:r>
          </w:p>
        </w:tc>
        <w:tc>
          <w:tcPr>
            <w:tcW w:w="102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ного
</w:t>
            </w:r>
            <w:r>
              <w:br/>
            </w:r>
            <w:r>
              <w:rPr>
                <w:rFonts w:ascii="Times New Roman"/>
                <w:b w:val="false"/>
                <w:i w:val="false"/>
                <w:color w:val="000000"/>
                <w:sz w:val="20"/>
              </w:rPr>
              <w:t>
учас-
</w:t>
            </w:r>
            <w:r>
              <w:br/>
            </w:r>
            <w:r>
              <w:rPr>
                <w:rFonts w:ascii="Times New Roman"/>
                <w:b w:val="false"/>
                <w:i w:val="false"/>
                <w:color w:val="000000"/>
                <w:sz w:val="20"/>
              </w:rPr>
              <w:t>
тка  
</w:t>
            </w:r>
          </w:p>
        </w:tc>
      </w:tr>
      <w:tr>
        <w:trPr>
          <w:trHeight w:val="457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82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лении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
</w:t>
            </w:r>
            <w:r>
              <w:br/>
            </w:r>
            <w:r>
              <w:rPr>
                <w:rFonts w:ascii="Times New Roman"/>
                <w:b w:val="false"/>
                <w:i w:val="false"/>
                <w:color w:val="000000"/>
                <w:sz w:val="20"/>
              </w:rPr>
              <w:t>
ти
</w:t>
            </w:r>
            <w:r>
              <w:br/>
            </w:r>
            <w:r>
              <w:rPr>
                <w:rFonts w:ascii="Times New Roman"/>
                <w:b w:val="false"/>
                <w:i w:val="false"/>
                <w:color w:val="000000"/>
                <w:sz w:val="20"/>
              </w:rPr>
              <w:t>
па-
</w:t>
            </w:r>
            <w:r>
              <w:br/>
            </w:r>
            <w:r>
              <w:rPr>
                <w:rFonts w:ascii="Times New Roman"/>
                <w:b w:val="false"/>
                <w:i w:val="false"/>
                <w:color w:val="000000"/>
                <w:sz w:val="20"/>
              </w:rPr>
              <w:t>
тен-
</w:t>
            </w:r>
            <w:r>
              <w:br/>
            </w:r>
            <w:r>
              <w:rPr>
                <w:rFonts w:ascii="Times New Roman"/>
                <w:b w:val="false"/>
                <w:i w:val="false"/>
                <w:color w:val="000000"/>
                <w:sz w:val="20"/>
              </w:rPr>
              <w:t>
та
</w:t>
            </w:r>
            <w:r>
              <w:br/>
            </w:r>
            <w:r>
              <w:rPr>
                <w:rFonts w:ascii="Times New Roman"/>
                <w:b w:val="false"/>
                <w:i w:val="false"/>
                <w:color w:val="000000"/>
                <w:sz w:val="20"/>
              </w:rPr>
              <w:t>
При-
</w:t>
            </w:r>
            <w:r>
              <w:br/>
            </w:r>
            <w:r>
              <w:rPr>
                <w:rFonts w:ascii="Times New Roman"/>
                <w:b w:val="false"/>
                <w:i w:val="false"/>
                <w:color w:val="000000"/>
                <w:sz w:val="20"/>
              </w:rPr>
              <w:t>
ложе-
</w:t>
            </w:r>
            <w:r>
              <w:br/>
            </w:r>
            <w:r>
              <w:rPr>
                <w:rFonts w:ascii="Times New Roman"/>
                <w:b w:val="false"/>
                <w:i w:val="false"/>
                <w:color w:val="000000"/>
                <w:sz w:val="20"/>
              </w:rPr>
              <w:t>
ние
</w:t>
            </w:r>
            <w:r>
              <w:br/>
            </w:r>
            <w:r>
              <w:rPr>
                <w:rFonts w:ascii="Times New Roman"/>
                <w:b w:val="false"/>
                <w:i w:val="false"/>
                <w:color w:val="000000"/>
                <w:sz w:val="20"/>
              </w:rPr>
              <w:t>
12 к
</w:t>
            </w:r>
            <w:r>
              <w:br/>
            </w:r>
            <w:r>
              <w:rPr>
                <w:rFonts w:ascii="Times New Roman"/>
                <w:b w:val="false"/>
                <w:i w:val="false"/>
                <w:color w:val="000000"/>
                <w:sz w:val="20"/>
              </w:rPr>
              <w:t>
Рас-
</w:t>
            </w:r>
            <w:r>
              <w:br/>
            </w:r>
            <w:r>
              <w:rPr>
                <w:rFonts w:ascii="Times New Roman"/>
                <w:b w:val="false"/>
                <w:i w:val="false"/>
                <w:color w:val="000000"/>
                <w:sz w:val="20"/>
              </w:rPr>
              <w:t>
чету
</w:t>
            </w:r>
            <w:r>
              <w:br/>
            </w:r>
            <w:r>
              <w:rPr>
                <w:rFonts w:ascii="Times New Roman"/>
                <w:b w:val="false"/>
                <w:i w:val="false"/>
                <w:color w:val="000000"/>
                <w:sz w:val="20"/>
              </w:rPr>
              <w:t>
стои-
</w:t>
            </w:r>
            <w:r>
              <w:br/>
            </w:r>
            <w:r>
              <w:rPr>
                <w:rFonts w:ascii="Times New Roman"/>
                <w:b w:val="false"/>
                <w:i w:val="false"/>
                <w:color w:val="000000"/>
                <w:sz w:val="20"/>
              </w:rPr>
              <w:t>
мости
</w:t>
            </w:r>
            <w:r>
              <w:br/>
            </w:r>
            <w:r>
              <w:rPr>
                <w:rFonts w:ascii="Times New Roman"/>
                <w:b w:val="false"/>
                <w:i w:val="false"/>
                <w:color w:val="000000"/>
                <w:sz w:val="20"/>
              </w:rPr>
              <w:t>
па-
</w:t>
            </w:r>
            <w:r>
              <w:br/>
            </w:r>
            <w:r>
              <w:rPr>
                <w:rFonts w:ascii="Times New Roman"/>
                <w:b w:val="false"/>
                <w:i w:val="false"/>
                <w:color w:val="000000"/>
                <w:sz w:val="20"/>
              </w:rPr>
              <w:t>
тента
</w:t>
            </w:r>
            <w:r>
              <w:br/>
            </w:r>
            <w:r>
              <w:rPr>
                <w:rFonts w:ascii="Times New Roman"/>
                <w:b w:val="false"/>
                <w:i w:val="false"/>
                <w:color w:val="000000"/>
                <w:sz w:val="20"/>
              </w:rPr>
              <w:t>
для
</w:t>
            </w:r>
            <w:r>
              <w:br/>
            </w: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ких
</w:t>
            </w:r>
            <w:r>
              <w:br/>
            </w:r>
            <w:r>
              <w:rPr>
                <w:rFonts w:ascii="Times New Roman"/>
                <w:b w:val="false"/>
                <w:i w:val="false"/>
                <w:color w:val="000000"/>
                <w:sz w:val="20"/>
              </w:rPr>
              <w:t>
лиц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дете-
</w:t>
            </w:r>
            <w:r>
              <w:br/>
            </w:r>
            <w:r>
              <w:rPr>
                <w:rFonts w:ascii="Times New Roman"/>
                <w:b w:val="false"/>
                <w:i w:val="false"/>
                <w:color w:val="000000"/>
                <w:sz w:val="20"/>
              </w:rPr>
              <w:t>
лей
</w:t>
            </w:r>
            <w:r>
              <w:br/>
            </w:r>
            <w:r>
              <w:rPr>
                <w:rFonts w:ascii="Times New Roman"/>
                <w:b w:val="false"/>
                <w:i w:val="false"/>
                <w:color w:val="000000"/>
                <w:sz w:val="20"/>
              </w:rPr>
              <w:t>
сель-
</w:t>
            </w:r>
            <w:r>
              <w:br/>
            </w:r>
            <w:r>
              <w:rPr>
                <w:rFonts w:ascii="Times New Roman"/>
                <w:b w:val="false"/>
                <w:i w:val="false"/>
                <w:color w:val="000000"/>
                <w:sz w:val="20"/>
              </w:rPr>
              <w:t>
ско-
</w:t>
            </w:r>
            <w:r>
              <w:br/>
            </w:r>
            <w:r>
              <w:rPr>
                <w:rFonts w:ascii="Times New Roman"/>
                <w:b w:val="false"/>
                <w:i w:val="false"/>
                <w:color w:val="000000"/>
                <w:sz w:val="20"/>
              </w:rPr>
              <w:t>
хо-
</w:t>
            </w:r>
            <w:r>
              <w:br/>
            </w:r>
            <w:r>
              <w:rPr>
                <w:rFonts w:ascii="Times New Roman"/>
                <w:b w:val="false"/>
                <w:i w:val="false"/>
                <w:color w:val="000000"/>
                <w:sz w:val="20"/>
              </w:rPr>
              <w:t>
зяй-
</w:t>
            </w:r>
            <w:r>
              <w:br/>
            </w:r>
            <w:r>
              <w:rPr>
                <w:rFonts w:ascii="Times New Roman"/>
                <w:b w:val="false"/>
                <w:i w:val="false"/>
                <w:color w:val="000000"/>
                <w:sz w:val="20"/>
              </w:rPr>
              <w:t>
ст-
</w:t>
            </w:r>
            <w:r>
              <w:br/>
            </w:r>
            <w:r>
              <w:rPr>
                <w:rFonts w:ascii="Times New Roman"/>
                <w:b w:val="false"/>
                <w:i w:val="false"/>
                <w:color w:val="000000"/>
                <w:sz w:val="20"/>
              </w:rPr>
              <w:t>
вен-
</w:t>
            </w:r>
            <w:r>
              <w:br/>
            </w:r>
            <w:r>
              <w:rPr>
                <w:rFonts w:ascii="Times New Roman"/>
                <w:b w:val="false"/>
                <w:i w:val="false"/>
                <w:color w:val="000000"/>
                <w:sz w:val="20"/>
              </w:rPr>
              <w:t>
ной
</w:t>
            </w:r>
            <w:r>
              <w:br/>
            </w:r>
            <w:r>
              <w:rPr>
                <w:rFonts w:ascii="Times New Roman"/>
                <w:b w:val="false"/>
                <w:i w:val="false"/>
                <w:color w:val="000000"/>
                <w:sz w:val="20"/>
              </w:rPr>
              <w:t>
про-
</w:t>
            </w:r>
            <w:r>
              <w:br/>
            </w:r>
            <w:r>
              <w:rPr>
                <w:rFonts w:ascii="Times New Roman"/>
                <w:b w:val="false"/>
                <w:i w:val="false"/>
                <w:color w:val="000000"/>
                <w:sz w:val="20"/>
              </w:rPr>
              <w:t>
дук-
</w:t>
            </w:r>
            <w:r>
              <w:br/>
            </w:r>
            <w:r>
              <w:rPr>
                <w:rFonts w:ascii="Times New Roman"/>
                <w:b w:val="false"/>
                <w:i w:val="false"/>
                <w:color w:val="000000"/>
                <w:sz w:val="20"/>
              </w:rPr>
              <w:t>
ции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931.12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001С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002С
</w:t>
            </w:r>
            <w:r>
              <w:br/>
            </w:r>
            <w:r>
              <w:rPr>
                <w:rFonts w:ascii="Times New Roman"/>
                <w:b w:val="false"/>
                <w:i w:val="false"/>
                <w:color w:val="000000"/>
                <w:sz w:val="20"/>
              </w:rPr>
              <w:t>
Зем.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303,
</w:t>
            </w:r>
            <w:r>
              <w:br/>
            </w:r>
            <w:r>
              <w:rPr>
                <w:rFonts w:ascii="Times New Roman"/>
                <w:b w:val="false"/>
                <w:i w:val="false"/>
                <w:color w:val="000000"/>
                <w:sz w:val="20"/>
              </w:rPr>
              <w:t>
104
</w:t>
            </w:r>
            <w:r>
              <w:br/>
            </w:r>
            <w:r>
              <w:rPr>
                <w:rFonts w:ascii="Times New Roman"/>
                <w:b w:val="false"/>
                <w:i w:val="false"/>
                <w:color w:val="000000"/>
                <w:sz w:val="20"/>
              </w:rPr>
              <w:t>
304,
</w:t>
            </w:r>
            <w:r>
              <w:br/>
            </w:r>
            <w:r>
              <w:rPr>
                <w:rFonts w:ascii="Times New Roman"/>
                <w:b w:val="false"/>
                <w:i w:val="false"/>
                <w:color w:val="000000"/>
                <w:sz w:val="20"/>
              </w:rPr>
              <w:t>
104
</w:t>
            </w:r>
            <w:r>
              <w:br/>
            </w:r>
            <w:r>
              <w:rPr>
                <w:rFonts w:ascii="Times New Roman"/>
                <w:b w:val="false"/>
                <w:i w:val="false"/>
                <w:color w:val="000000"/>
                <w:sz w:val="20"/>
              </w:rPr>
              <w:t>
305,
</w:t>
            </w:r>
            <w:r>
              <w:br/>
            </w:r>
            <w:r>
              <w:rPr>
                <w:rFonts w:ascii="Times New Roman"/>
                <w:b w:val="false"/>
                <w:i w:val="false"/>
                <w:color w:val="000000"/>
                <w:sz w:val="20"/>
              </w:rPr>
              <w:t>
104
</w:t>
            </w:r>
            <w:r>
              <w:br/>
            </w:r>
            <w:r>
              <w:rPr>
                <w:rFonts w:ascii="Times New Roman"/>
                <w:b w:val="false"/>
                <w:i w:val="false"/>
                <w:color w:val="000000"/>
                <w:sz w:val="20"/>
              </w:rPr>
              <w:t>
306,
</w:t>
            </w:r>
            <w:r>
              <w:br/>
            </w:r>
            <w:r>
              <w:rPr>
                <w:rFonts w:ascii="Times New Roman"/>
                <w:b w:val="false"/>
                <w:i w:val="false"/>
                <w:color w:val="000000"/>
                <w:sz w:val="20"/>
              </w:rPr>
              <w:t>
104
</w:t>
            </w:r>
            <w:r>
              <w:br/>
            </w:r>
            <w:r>
              <w:rPr>
                <w:rFonts w:ascii="Times New Roman"/>
                <w:b w:val="false"/>
                <w:i w:val="false"/>
                <w:color w:val="000000"/>
                <w:sz w:val="20"/>
              </w:rPr>
              <w:t>
307,
</w:t>
            </w:r>
            <w:r>
              <w:br/>
            </w:r>
            <w:r>
              <w:rPr>
                <w:rFonts w:ascii="Times New Roman"/>
                <w:b w:val="false"/>
                <w:i w:val="false"/>
                <w:color w:val="000000"/>
                <w:sz w:val="20"/>
              </w:rPr>
              <w:t>
104
</w:t>
            </w:r>
            <w:r>
              <w:br/>
            </w:r>
            <w:r>
              <w:rPr>
                <w:rFonts w:ascii="Times New Roman"/>
                <w:b w:val="false"/>
                <w:i w:val="false"/>
                <w:color w:val="000000"/>
                <w:sz w:val="20"/>
              </w:rPr>
              <w:t>
308)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003С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имущ.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004С
</w:t>
            </w:r>
            <w:r>
              <w:br/>
            </w:r>
            <w:r>
              <w:rPr>
                <w:rFonts w:ascii="Times New Roman"/>
                <w:b w:val="false"/>
                <w:i w:val="false"/>
                <w:color w:val="000000"/>
                <w:sz w:val="20"/>
              </w:rPr>
              <w:t>
Налог
</w:t>
            </w:r>
            <w:r>
              <w:br/>
            </w:r>
            <w:r>
              <w:rPr>
                <w:rFonts w:ascii="Times New Roman"/>
                <w:b w:val="false"/>
                <w:i w:val="false"/>
                <w:color w:val="000000"/>
                <w:sz w:val="20"/>
              </w:rPr>
              <w:t>
на
</w:t>
            </w:r>
            <w:r>
              <w:br/>
            </w:r>
            <w:r>
              <w:rPr>
                <w:rFonts w:ascii="Times New Roman"/>
                <w:b w:val="false"/>
                <w:i w:val="false"/>
                <w:color w:val="000000"/>
                <w:sz w:val="20"/>
              </w:rPr>
              <w:t>
транс.
</w:t>
            </w:r>
            <w:r>
              <w:br/>
            </w:r>
            <w:r>
              <w:rPr>
                <w:rFonts w:ascii="Times New Roman"/>
                <w:b w:val="false"/>
                <w:i w:val="false"/>
                <w:color w:val="000000"/>
                <w:sz w:val="20"/>
              </w:rPr>
              <w:t>
ср-ва
</w:t>
            </w:r>
            <w:r>
              <w:br/>
            </w:r>
            <w:r>
              <w:rPr>
                <w:rFonts w:ascii="Times New Roman"/>
                <w:b w:val="false"/>
                <w:i w:val="false"/>
                <w:color w:val="000000"/>
                <w:sz w:val="20"/>
              </w:rPr>
              <w:t>
(КБК*
</w:t>
            </w:r>
            <w:r>
              <w:br/>
            </w:r>
            <w:r>
              <w:rPr>
                <w:rFonts w:ascii="Times New Roman"/>
                <w:b w:val="false"/>
                <w:i w:val="false"/>
                <w:color w:val="000000"/>
                <w:sz w:val="20"/>
              </w:rPr>
              <w:t>
104
</w:t>
            </w:r>
            <w:r>
              <w:br/>
            </w:r>
            <w:r>
              <w:rPr>
                <w:rFonts w:ascii="Times New Roman"/>
                <w:b w:val="false"/>
                <w:i w:val="false"/>
                <w:color w:val="000000"/>
                <w:sz w:val="20"/>
              </w:rPr>
              <w:t>
401)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005С
</w:t>
            </w:r>
            <w:r>
              <w:br/>
            </w:r>
            <w:r>
              <w:rPr>
                <w:rFonts w:ascii="Times New Roman"/>
                <w:b w:val="false"/>
                <w:i w:val="false"/>
                <w:color w:val="000000"/>
                <w:sz w:val="20"/>
              </w:rPr>
              <w:t>
Соц.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103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006С
</w:t>
            </w:r>
            <w:r>
              <w:br/>
            </w:r>
            <w:r>
              <w:rPr>
                <w:rFonts w:ascii="Times New Roman"/>
                <w:b w:val="false"/>
                <w:i w:val="false"/>
                <w:color w:val="000000"/>
                <w:sz w:val="20"/>
              </w:rPr>
              <w:t>
КПН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931.
</w:t>
            </w:r>
            <w:r>
              <w:br/>
            </w:r>
            <w:r>
              <w:rPr>
                <w:rFonts w:ascii="Times New Roman"/>
                <w:b w:val="false"/>
                <w:i w:val="false"/>
                <w:color w:val="000000"/>
                <w:sz w:val="20"/>
              </w:rPr>
              <w:t>
12.
</w:t>
            </w:r>
            <w:r>
              <w:br/>
            </w:r>
            <w:r>
              <w:rPr>
                <w:rFonts w:ascii="Times New Roman"/>
                <w:b w:val="false"/>
                <w:i w:val="false"/>
                <w:color w:val="000000"/>
                <w:sz w:val="20"/>
              </w:rPr>
              <w:t>
007С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зе-
</w:t>
            </w:r>
            <w:r>
              <w:br/>
            </w:r>
            <w:r>
              <w:rPr>
                <w:rFonts w:ascii="Times New Roman"/>
                <w:b w:val="false"/>
                <w:i w:val="false"/>
                <w:color w:val="000000"/>
                <w:sz w:val="20"/>
              </w:rPr>
              <w:t>
мель-
</w:t>
            </w:r>
            <w:r>
              <w:br/>
            </w:r>
            <w:r>
              <w:rPr>
                <w:rFonts w:ascii="Times New Roman"/>
                <w:b w:val="false"/>
                <w:i w:val="false"/>
                <w:color w:val="000000"/>
                <w:sz w:val="20"/>
              </w:rPr>
              <w:t>
ными
</w:t>
            </w:r>
            <w:r>
              <w:br/>
            </w:r>
            <w:r>
              <w:rPr>
                <w:rFonts w:ascii="Times New Roman"/>
                <w:b w:val="false"/>
                <w:i w:val="false"/>
                <w:color w:val="000000"/>
                <w:sz w:val="20"/>
              </w:rPr>
              <w:t>
участ-
</w:t>
            </w:r>
            <w:r>
              <w:br/>
            </w:r>
            <w:r>
              <w:rPr>
                <w:rFonts w:ascii="Times New Roman"/>
                <w:b w:val="false"/>
                <w:i w:val="false"/>
                <w:color w:val="000000"/>
                <w:sz w:val="20"/>
              </w:rPr>
              <w:t>
ками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315)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случае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изме-
</w:t>
            </w:r>
            <w:r>
              <w:br/>
            </w:r>
            <w:r>
              <w:rPr>
                <w:rFonts w:ascii="Times New Roman"/>
                <w:b w:val="false"/>
                <w:i w:val="false"/>
                <w:color w:val="000000"/>
                <w:sz w:val="20"/>
              </w:rPr>
              <w:t>
нен-
</w:t>
            </w:r>
            <w:r>
              <w:br/>
            </w:r>
            <w:r>
              <w:rPr>
                <w:rFonts w:ascii="Times New Roman"/>
                <w:b w:val="false"/>
                <w:i w:val="false"/>
                <w:color w:val="000000"/>
                <w:sz w:val="20"/>
              </w:rPr>
              <w:t>
ного
</w:t>
            </w:r>
            <w:r>
              <w:br/>
            </w:r>
            <w:r>
              <w:rPr>
                <w:rFonts w:ascii="Times New Roman"/>
                <w:b w:val="false"/>
                <w:i w:val="false"/>
                <w:color w:val="000000"/>
                <w:sz w:val="20"/>
              </w:rPr>
              <w:t>
рас-
</w:t>
            </w:r>
            <w:r>
              <w:br/>
            </w:r>
            <w:r>
              <w:rPr>
                <w:rFonts w:ascii="Times New Roman"/>
                <w:b w:val="false"/>
                <w:i w:val="false"/>
                <w:color w:val="000000"/>
                <w:sz w:val="20"/>
              </w:rPr>
              <w:t>
чета
</w:t>
            </w:r>
            <w:r>
              <w:br/>
            </w:r>
            <w:r>
              <w:rPr>
                <w:rFonts w:ascii="Times New Roman"/>
                <w:b w:val="false"/>
                <w:i w:val="false"/>
                <w:color w:val="000000"/>
                <w:sz w:val="20"/>
              </w:rPr>
              <w:t>
стои-
</w:t>
            </w:r>
            <w:r>
              <w:br/>
            </w:r>
            <w:r>
              <w:rPr>
                <w:rFonts w:ascii="Times New Roman"/>
                <w:b w:val="false"/>
                <w:i w:val="false"/>
                <w:color w:val="000000"/>
                <w:sz w:val="20"/>
              </w:rPr>
              <w:t>
мости патен-
</w:t>
            </w:r>
            <w:r>
              <w:br/>
            </w:r>
            <w:r>
              <w:rPr>
                <w:rFonts w:ascii="Times New Roman"/>
                <w:b w:val="false"/>
                <w:i w:val="false"/>
                <w:color w:val="000000"/>
                <w:sz w:val="20"/>
              </w:rPr>
              <w:t>
та
</w:t>
            </w:r>
            <w:r>
              <w:br/>
            </w:r>
            <w:r>
              <w:rPr>
                <w:rFonts w:ascii="Times New Roman"/>
                <w:b w:val="false"/>
                <w:i w:val="false"/>
                <w:color w:val="000000"/>
                <w:sz w:val="20"/>
              </w:rPr>
              <w:t>
по
</w:t>
            </w:r>
            <w:r>
              <w:br/>
            </w:r>
            <w:r>
              <w:rPr>
                <w:rFonts w:ascii="Times New Roman"/>
                <w:b w:val="false"/>
                <w:i w:val="false"/>
                <w:color w:val="000000"/>
                <w:sz w:val="20"/>
              </w:rPr>
              <w:t>
сроку
</w:t>
            </w:r>
            <w:r>
              <w:br/>
            </w:r>
            <w:r>
              <w:rPr>
                <w:rFonts w:ascii="Times New Roman"/>
                <w:b w:val="false"/>
                <w:i w:val="false"/>
                <w:color w:val="000000"/>
                <w:sz w:val="20"/>
              </w:rPr>
              <w:t>
20
</w:t>
            </w:r>
            <w:r>
              <w:br/>
            </w:r>
            <w:r>
              <w:rPr>
                <w:rFonts w:ascii="Times New Roman"/>
                <w:b w:val="false"/>
                <w:i w:val="false"/>
                <w:color w:val="000000"/>
                <w:sz w:val="20"/>
              </w:rPr>
              <w:t>
марта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нало-
</w:t>
            </w:r>
            <w:r>
              <w:br/>
            </w:r>
            <w:r>
              <w:rPr>
                <w:rFonts w:ascii="Times New Roman"/>
                <w:b w:val="false"/>
                <w:i w:val="false"/>
                <w:color w:val="000000"/>
                <w:sz w:val="20"/>
              </w:rPr>
              <w:t>
гово-
</w:t>
            </w:r>
            <w:r>
              <w:br/>
            </w:r>
            <w:r>
              <w:rPr>
                <w:rFonts w:ascii="Times New Roman"/>
                <w:b w:val="false"/>
                <w:i w:val="false"/>
                <w:color w:val="000000"/>
                <w:sz w:val="20"/>
              </w:rPr>
              <w:t>
го
</w:t>
            </w:r>
            <w:r>
              <w:br/>
            </w:r>
            <w:r>
              <w:rPr>
                <w:rFonts w:ascii="Times New Roman"/>
                <w:b w:val="false"/>
                <w:i w:val="false"/>
                <w:color w:val="000000"/>
                <w:sz w:val="20"/>
              </w:rPr>
              <w:t>
пе-
</w:t>
            </w:r>
            <w:r>
              <w:br/>
            </w:r>
            <w:r>
              <w:rPr>
                <w:rFonts w:ascii="Times New Roman"/>
                <w:b w:val="false"/>
                <w:i w:val="false"/>
                <w:color w:val="000000"/>
                <w:sz w:val="20"/>
              </w:rPr>
              <w:t>
рио-
</w:t>
            </w:r>
            <w:r>
              <w:br/>
            </w:r>
            <w:r>
              <w:rPr>
                <w:rFonts w:ascii="Times New Roman"/>
                <w:b w:val="false"/>
                <w:i w:val="false"/>
                <w:color w:val="000000"/>
                <w:sz w:val="20"/>
              </w:rPr>
              <w:t>
да -
</w:t>
            </w:r>
            <w:r>
              <w:br/>
            </w:r>
            <w:r>
              <w:rPr>
                <w:rFonts w:ascii="Times New Roman"/>
                <w:b w:val="false"/>
                <w:i w:val="false"/>
                <w:color w:val="000000"/>
                <w:sz w:val="20"/>
              </w:rPr>
              <w:t>
про-
</w:t>
            </w:r>
            <w:r>
              <w:br/>
            </w:r>
            <w:r>
              <w:rPr>
                <w:rFonts w:ascii="Times New Roman"/>
                <w:b w:val="false"/>
                <w:i w:val="false"/>
                <w:color w:val="000000"/>
                <w:sz w:val="20"/>
              </w:rPr>
              <w:t>
изво-
</w:t>
            </w:r>
            <w:r>
              <w:br/>
            </w:r>
            <w:r>
              <w:rPr>
                <w:rFonts w:ascii="Times New Roman"/>
                <w:b w:val="false"/>
                <w:i w:val="false"/>
                <w:color w:val="000000"/>
                <w:sz w:val="20"/>
              </w:rPr>
              <w:t>
дится
</w:t>
            </w:r>
            <w:r>
              <w:br/>
            </w:r>
            <w:r>
              <w:rPr>
                <w:rFonts w:ascii="Times New Roman"/>
                <w:b w:val="false"/>
                <w:i w:val="false"/>
                <w:color w:val="000000"/>
                <w:sz w:val="20"/>
              </w:rPr>
              <w:t>
упла-
</w:t>
            </w:r>
            <w:r>
              <w:br/>
            </w:r>
            <w:r>
              <w:rPr>
                <w:rFonts w:ascii="Times New Roman"/>
                <w:b w:val="false"/>
                <w:i w:val="false"/>
                <w:color w:val="000000"/>
                <w:sz w:val="20"/>
              </w:rPr>
              <w:t>
та
</w:t>
            </w:r>
            <w:r>
              <w:br/>
            </w:r>
            <w:r>
              <w:rPr>
                <w:rFonts w:ascii="Times New Roman"/>
                <w:b w:val="false"/>
                <w:i w:val="false"/>
                <w:color w:val="000000"/>
                <w:sz w:val="20"/>
              </w:rPr>
              <w:t>
сумм
</w:t>
            </w:r>
            <w:r>
              <w:br/>
            </w:r>
            <w:r>
              <w:rPr>
                <w:rFonts w:ascii="Times New Roman"/>
                <w:b w:val="false"/>
                <w:i w:val="false"/>
                <w:color w:val="000000"/>
                <w:sz w:val="20"/>
              </w:rPr>
              <w:t>
нало-
</w:t>
            </w:r>
            <w:r>
              <w:br/>
            </w:r>
            <w:r>
              <w:rPr>
                <w:rFonts w:ascii="Times New Roman"/>
                <w:b w:val="false"/>
                <w:i w:val="false"/>
                <w:color w:val="000000"/>
                <w:sz w:val="20"/>
              </w:rPr>
              <w:t>
гов,
</w:t>
            </w:r>
            <w:r>
              <w:br/>
            </w:r>
            <w:r>
              <w:rPr>
                <w:rFonts w:ascii="Times New Roman"/>
                <w:b w:val="false"/>
                <w:i w:val="false"/>
                <w:color w:val="000000"/>
                <w:sz w:val="20"/>
              </w:rPr>
              <w:t>
отра-
</w:t>
            </w:r>
            <w:r>
              <w:br/>
            </w:r>
            <w:r>
              <w:rPr>
                <w:rFonts w:ascii="Times New Roman"/>
                <w:b w:val="false"/>
                <w:i w:val="false"/>
                <w:color w:val="000000"/>
                <w:sz w:val="20"/>
              </w:rPr>
              <w:t>
жен-
</w:t>
            </w:r>
            <w:r>
              <w:br/>
            </w:r>
            <w:r>
              <w:rPr>
                <w:rFonts w:ascii="Times New Roman"/>
                <w:b w:val="false"/>
                <w:i w:val="false"/>
                <w:color w:val="000000"/>
                <w:sz w:val="20"/>
              </w:rPr>
              <w:t>
ных в
</w:t>
            </w:r>
            <w:r>
              <w:br/>
            </w:r>
            <w:r>
              <w:rPr>
                <w:rFonts w:ascii="Times New Roman"/>
                <w:b w:val="false"/>
                <w:i w:val="false"/>
                <w:color w:val="000000"/>
                <w:sz w:val="20"/>
              </w:rPr>
              <w:t>
ука-
</w:t>
            </w:r>
            <w:r>
              <w:br/>
            </w:r>
            <w:r>
              <w:rPr>
                <w:rFonts w:ascii="Times New Roman"/>
                <w:b w:val="false"/>
                <w:i w:val="false"/>
                <w:color w:val="000000"/>
                <w:sz w:val="20"/>
              </w:rPr>
              <w:t>
зан-
</w:t>
            </w:r>
            <w:r>
              <w:br/>
            </w:r>
            <w:r>
              <w:rPr>
                <w:rFonts w:ascii="Times New Roman"/>
                <w:b w:val="false"/>
                <w:i w:val="false"/>
                <w:color w:val="000000"/>
                <w:sz w:val="20"/>
              </w:rPr>
              <w:t>
ных
</w:t>
            </w:r>
            <w:r>
              <w:br/>
            </w:r>
            <w:r>
              <w:rPr>
                <w:rFonts w:ascii="Times New Roman"/>
                <w:b w:val="false"/>
                <w:i w:val="false"/>
                <w:color w:val="000000"/>
                <w:sz w:val="20"/>
              </w:rPr>
              <w:t>
стро-
</w:t>
            </w:r>
            <w:r>
              <w:br/>
            </w:r>
            <w:r>
              <w:rPr>
                <w:rFonts w:ascii="Times New Roman"/>
                <w:b w:val="false"/>
                <w:i w:val="false"/>
                <w:color w:val="000000"/>
                <w:sz w:val="20"/>
              </w:rPr>
              <w:t>
ках
</w:t>
            </w:r>
            <w:r>
              <w:br/>
            </w:r>
            <w:r>
              <w:rPr>
                <w:rFonts w:ascii="Times New Roman"/>
                <w:b w:val="false"/>
                <w:i w:val="false"/>
                <w:color w:val="000000"/>
                <w:sz w:val="20"/>
              </w:rPr>
              <w:t>
по
</w:t>
            </w:r>
            <w:r>
              <w:br/>
            </w:r>
            <w:r>
              <w:rPr>
                <w:rFonts w:ascii="Times New Roman"/>
                <w:b w:val="false"/>
                <w:i w:val="false"/>
                <w:color w:val="000000"/>
                <w:sz w:val="20"/>
              </w:rPr>
              <w:t>
гра-
</w:t>
            </w:r>
            <w:r>
              <w:br/>
            </w:r>
            <w:r>
              <w:rPr>
                <w:rFonts w:ascii="Times New Roman"/>
                <w:b w:val="false"/>
                <w:i w:val="false"/>
                <w:color w:val="000000"/>
                <w:sz w:val="20"/>
              </w:rPr>
              <w:t>
фе С
</w:t>
            </w:r>
            <w:r>
              <w:br/>
            </w:r>
            <w:r>
              <w:rPr>
                <w:rFonts w:ascii="Times New Roman"/>
                <w:b w:val="false"/>
                <w:i w:val="false"/>
                <w:color w:val="000000"/>
                <w:sz w:val="20"/>
              </w:rPr>
              <w:t>
фор-
</w:t>
            </w:r>
            <w:r>
              <w:br/>
            </w:r>
            <w:r>
              <w:rPr>
                <w:rFonts w:ascii="Times New Roman"/>
                <w:b w:val="false"/>
                <w:i w:val="false"/>
                <w:color w:val="000000"/>
                <w:sz w:val="20"/>
              </w:rPr>
              <w:t>
мы
</w:t>
            </w:r>
            <w:r>
              <w:br/>
            </w:r>
            <w:r>
              <w:rPr>
                <w:rFonts w:ascii="Times New Roman"/>
                <w:b w:val="false"/>
                <w:i w:val="false"/>
                <w:color w:val="000000"/>
                <w:sz w:val="20"/>
              </w:rPr>
              <w:t>
931.
</w:t>
            </w:r>
            <w:r>
              <w:br/>
            </w:r>
            <w:r>
              <w:rPr>
                <w:rFonts w:ascii="Times New Roman"/>
                <w:b w:val="false"/>
                <w:i w:val="false"/>
                <w:color w:val="000000"/>
                <w:sz w:val="20"/>
              </w:rPr>
              <w:t>
12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295"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r>
              <w:br/>
            </w:r>
            <w:r>
              <w:rPr>
                <w:rFonts w:ascii="Times New Roman"/>
                <w:b w:val="false"/>
                <w:i w:val="false"/>
                <w:color w:val="000000"/>
                <w:sz w:val="20"/>
              </w:rPr>
              <w:t>
05
</w:t>
            </w:r>
            <w:r>
              <w:br/>
            </w:r>
            <w:r>
              <w:rPr>
                <w:rFonts w:ascii="Times New Roman"/>
                <w:b w:val="false"/>
                <w:i w:val="false"/>
                <w:color w:val="000000"/>
                <w:sz w:val="20"/>
              </w:rPr>
              <w:t>
01
</w:t>
            </w:r>
            <w:r>
              <w:br/>
            </w:r>
            <w:r>
              <w:rPr>
                <w:rFonts w:ascii="Times New Roman"/>
                <w:b w:val="false"/>
                <w:i w:val="false"/>
                <w:color w:val="000000"/>
                <w:sz w:val="20"/>
              </w:rPr>
              <w:t>
01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2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r>
              <w:br/>
            </w:r>
            <w:r>
              <w:rPr>
                <w:rFonts w:ascii="Times New Roman"/>
                <w:b w:val="false"/>
                <w:i w:val="false"/>
                <w:color w:val="000000"/>
                <w:sz w:val="20"/>
              </w:rPr>
              <w:t>
01
</w:t>
            </w:r>
            <w:r>
              <w:br/>
            </w:r>
            <w:r>
              <w:rPr>
                <w:rFonts w:ascii="Times New Roman"/>
                <w:b w:val="false"/>
                <w:i w:val="false"/>
                <w:color w:val="000000"/>
                <w:sz w:val="20"/>
              </w:rPr>
              <w:t>
01
</w:t>
            </w:r>
            <w:r>
              <w:br/>
            </w:r>
            <w:r>
              <w:rPr>
                <w:rFonts w:ascii="Times New Roman"/>
                <w:b w:val="false"/>
                <w:i w:val="false"/>
                <w:color w:val="000000"/>
                <w:sz w:val="20"/>
              </w:rPr>
              <w:t>
02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
</w:t>
            </w:r>
            <w:r>
              <w:br/>
            </w:r>
            <w:r>
              <w:rPr>
                <w:rFonts w:ascii="Times New Roman"/>
                <w:b w:val="false"/>
                <w:i w:val="false"/>
                <w:color w:val="000000"/>
                <w:sz w:val="20"/>
              </w:rPr>
              <w:t>
циз
</w:t>
            </w:r>
            <w:r>
              <w:br/>
            </w:r>
            <w:r>
              <w:rPr>
                <w:rFonts w:ascii="Times New Roman"/>
                <w:b w:val="false"/>
                <w:i w:val="false"/>
                <w:color w:val="000000"/>
                <w:sz w:val="20"/>
              </w:rPr>
              <w:t>
на
</w:t>
            </w:r>
            <w:r>
              <w:br/>
            </w:r>
            <w:r>
              <w:rPr>
                <w:rFonts w:ascii="Times New Roman"/>
                <w:b w:val="false"/>
                <w:i w:val="false"/>
                <w:color w:val="000000"/>
                <w:sz w:val="20"/>
              </w:rPr>
              <w:t>
иг.
</w:t>
            </w:r>
            <w:r>
              <w:br/>
            </w:r>
            <w:r>
              <w:rPr>
                <w:rFonts w:ascii="Times New Roman"/>
                <w:b w:val="false"/>
                <w:i w:val="false"/>
                <w:color w:val="000000"/>
                <w:sz w:val="20"/>
              </w:rPr>
              <w:t>
биз-
</w:t>
            </w:r>
            <w:r>
              <w:br/>
            </w:r>
            <w:r>
              <w:rPr>
                <w:rFonts w:ascii="Times New Roman"/>
                <w:b w:val="false"/>
                <w:i w:val="false"/>
                <w:color w:val="000000"/>
                <w:sz w:val="20"/>
              </w:rPr>
              <w:t>
нес
</w:t>
            </w:r>
            <w:r>
              <w:br/>
            </w:r>
            <w:r>
              <w:rPr>
                <w:rFonts w:ascii="Times New Roman"/>
                <w:b w:val="false"/>
                <w:i w:val="false"/>
                <w:color w:val="000000"/>
                <w:sz w:val="20"/>
              </w:rPr>
              <w:t>
НДС
</w:t>
            </w:r>
            <w:r>
              <w:br/>
            </w:r>
            <w:r>
              <w:rPr>
                <w:rFonts w:ascii="Times New Roman"/>
                <w:b w:val="false"/>
                <w:i w:val="false"/>
                <w:color w:val="000000"/>
                <w:sz w:val="20"/>
              </w:rPr>
              <w:t>
КПН
</w:t>
            </w:r>
            <w:r>
              <w:br/>
            </w:r>
            <w:r>
              <w:rPr>
                <w:rFonts w:ascii="Times New Roman"/>
                <w:b w:val="false"/>
                <w:i w:val="false"/>
                <w:color w:val="000000"/>
                <w:sz w:val="20"/>
              </w:rPr>
              <w:t>
ИПН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Еди-
</w:t>
            </w:r>
            <w:r>
              <w:br/>
            </w:r>
            <w:r>
              <w:rPr>
                <w:rFonts w:ascii="Times New Roman"/>
                <w:b w:val="false"/>
                <w:i w:val="false"/>
                <w:color w:val="000000"/>
                <w:sz w:val="20"/>
              </w:rPr>
              <w:t>
ная
</w:t>
            </w:r>
            <w:r>
              <w:br/>
            </w:r>
            <w:r>
              <w:rPr>
                <w:rFonts w:ascii="Times New Roman"/>
                <w:b w:val="false"/>
                <w:i w:val="false"/>
                <w:color w:val="000000"/>
                <w:sz w:val="20"/>
              </w:rPr>
              <w:t>
упро-
</w:t>
            </w:r>
            <w:r>
              <w:br/>
            </w:r>
            <w:r>
              <w:rPr>
                <w:rFonts w:ascii="Times New Roman"/>
                <w:b w:val="false"/>
                <w:i w:val="false"/>
                <w:color w:val="000000"/>
                <w:sz w:val="20"/>
              </w:rPr>
              <w:t>
щен-
</w:t>
            </w:r>
            <w:r>
              <w:br/>
            </w:r>
            <w:r>
              <w:rPr>
                <w:rFonts w:ascii="Times New Roman"/>
                <w:b w:val="false"/>
                <w:i w:val="false"/>
                <w:color w:val="000000"/>
                <w:sz w:val="20"/>
              </w:rPr>
              <w:t>
ная
</w:t>
            </w:r>
            <w:r>
              <w:br/>
            </w:r>
            <w:r>
              <w:rPr>
                <w:rFonts w:ascii="Times New Roman"/>
                <w:b w:val="false"/>
                <w:i w:val="false"/>
                <w:color w:val="000000"/>
                <w:sz w:val="20"/>
              </w:rPr>
              <w:t>
дек-
</w:t>
            </w:r>
            <w:r>
              <w:br/>
            </w:r>
            <w:r>
              <w:rPr>
                <w:rFonts w:ascii="Times New Roman"/>
                <w:b w:val="false"/>
                <w:i w:val="false"/>
                <w:color w:val="000000"/>
                <w:sz w:val="20"/>
              </w:rPr>
              <w:t>
лара-
</w:t>
            </w:r>
            <w:r>
              <w:br/>
            </w:r>
            <w:r>
              <w:rPr>
                <w:rFonts w:ascii="Times New Roman"/>
                <w:b w:val="false"/>
                <w:i w:val="false"/>
                <w:color w:val="000000"/>
                <w:sz w:val="20"/>
              </w:rPr>
              <w:t>
ция
</w:t>
            </w:r>
            <w:r>
              <w:br/>
            </w:r>
            <w:r>
              <w:rPr>
                <w:rFonts w:ascii="Times New Roman"/>
                <w:b w:val="false"/>
                <w:i w:val="false"/>
                <w:color w:val="000000"/>
                <w:sz w:val="20"/>
              </w:rPr>
              <w:t>
по
</w:t>
            </w:r>
            <w:r>
              <w:br/>
            </w:r>
            <w:r>
              <w:rPr>
                <w:rFonts w:ascii="Times New Roman"/>
                <w:b w:val="false"/>
                <w:i w:val="false"/>
                <w:color w:val="000000"/>
                <w:sz w:val="20"/>
              </w:rPr>
              <w:t>
фик-
</w:t>
            </w:r>
            <w:r>
              <w:br/>
            </w:r>
            <w:r>
              <w:rPr>
                <w:rFonts w:ascii="Times New Roman"/>
                <w:b w:val="false"/>
                <w:i w:val="false"/>
                <w:color w:val="000000"/>
                <w:sz w:val="20"/>
              </w:rPr>
              <w:t>
сиро-
</w:t>
            </w:r>
            <w:r>
              <w:br/>
            </w:r>
            <w:r>
              <w:rPr>
                <w:rFonts w:ascii="Times New Roman"/>
                <w:b w:val="false"/>
                <w:i w:val="false"/>
                <w:color w:val="000000"/>
                <w:sz w:val="20"/>
              </w:rPr>
              <w:t>
ван-
</w:t>
            </w:r>
            <w:r>
              <w:br/>
            </w:r>
            <w:r>
              <w:rPr>
                <w:rFonts w:ascii="Times New Roman"/>
                <w:b w:val="false"/>
                <w:i w:val="false"/>
                <w:color w:val="000000"/>
                <w:sz w:val="20"/>
              </w:rPr>
              <w:t>
ному
</w:t>
            </w:r>
            <w:r>
              <w:br/>
            </w:r>
            <w:r>
              <w:rPr>
                <w:rFonts w:ascii="Times New Roman"/>
                <w:b w:val="false"/>
                <w:i w:val="false"/>
                <w:color w:val="000000"/>
                <w:sz w:val="20"/>
              </w:rPr>
              <w:t>
сум-
</w:t>
            </w:r>
            <w:r>
              <w:br/>
            </w:r>
            <w:r>
              <w:rPr>
                <w:rFonts w:ascii="Times New Roman"/>
                <w:b w:val="false"/>
                <w:i w:val="false"/>
                <w:color w:val="000000"/>
                <w:sz w:val="20"/>
              </w:rPr>
              <w:t>
мар-
</w:t>
            </w:r>
            <w:r>
              <w:br/>
            </w:r>
            <w:r>
              <w:rPr>
                <w:rFonts w:ascii="Times New Roman"/>
                <w:b w:val="false"/>
                <w:i w:val="false"/>
                <w:color w:val="000000"/>
                <w:sz w:val="20"/>
              </w:rPr>
              <w:t>
ному
</w:t>
            </w:r>
            <w:r>
              <w:br/>
            </w:r>
            <w:r>
              <w:rPr>
                <w:rFonts w:ascii="Times New Roman"/>
                <w:b w:val="false"/>
                <w:i w:val="false"/>
                <w:color w:val="000000"/>
                <w:sz w:val="20"/>
              </w:rPr>
              <w:t>
нало-
</w:t>
            </w:r>
            <w:r>
              <w:br/>
            </w:r>
            <w:r>
              <w:rPr>
                <w:rFonts w:ascii="Times New Roman"/>
                <w:b w:val="false"/>
                <w:i w:val="false"/>
                <w:color w:val="000000"/>
                <w:sz w:val="20"/>
              </w:rPr>
              <w:t>
гу и
</w:t>
            </w:r>
            <w:r>
              <w:br/>
            </w:r>
            <w:r>
              <w:rPr>
                <w:rFonts w:ascii="Times New Roman"/>
                <w:b w:val="false"/>
                <w:i w:val="false"/>
                <w:color w:val="000000"/>
                <w:sz w:val="20"/>
              </w:rPr>
              <w:t>
ак-
</w:t>
            </w:r>
            <w:r>
              <w:br/>
            </w:r>
            <w:r>
              <w:rPr>
                <w:rFonts w:ascii="Times New Roman"/>
                <w:b w:val="false"/>
                <w:i w:val="false"/>
                <w:color w:val="000000"/>
                <w:sz w:val="20"/>
              </w:rPr>
              <w:t>
цизу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940.00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щики,
</w:t>
            </w:r>
            <w:r>
              <w:br/>
            </w:r>
            <w:r>
              <w:rPr>
                <w:rFonts w:ascii="Times New Roman"/>
                <w:b w:val="false"/>
                <w:i w:val="false"/>
                <w:color w:val="000000"/>
                <w:sz w:val="20"/>
              </w:rPr>
              <w:t>
при-
</w:t>
            </w:r>
            <w:r>
              <w:br/>
            </w:r>
            <w:r>
              <w:rPr>
                <w:rFonts w:ascii="Times New Roman"/>
                <w:b w:val="false"/>
                <w:i w:val="false"/>
                <w:color w:val="000000"/>
                <w:sz w:val="20"/>
              </w:rPr>
              <w:t>
ме-
</w:t>
            </w:r>
            <w:r>
              <w:br/>
            </w:r>
            <w:r>
              <w:rPr>
                <w:rFonts w:ascii="Times New Roman"/>
                <w:b w:val="false"/>
                <w:i w:val="false"/>
                <w:color w:val="000000"/>
                <w:sz w:val="20"/>
              </w:rPr>
              <w:t>
няю-
</w:t>
            </w:r>
            <w:r>
              <w:br/>
            </w:r>
            <w:r>
              <w:rPr>
                <w:rFonts w:ascii="Times New Roman"/>
                <w:b w:val="false"/>
                <w:i w:val="false"/>
                <w:color w:val="000000"/>
                <w:sz w:val="20"/>
              </w:rPr>
              <w:t>
щие
</w:t>
            </w:r>
            <w:r>
              <w:br/>
            </w: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льный
</w:t>
            </w:r>
            <w:r>
              <w:br/>
            </w:r>
            <w:r>
              <w:rPr>
                <w:rFonts w:ascii="Times New Roman"/>
                <w:b w:val="false"/>
                <w:i w:val="false"/>
                <w:color w:val="000000"/>
                <w:sz w:val="20"/>
              </w:rPr>
              <w:t>
нало-
</w:t>
            </w:r>
            <w:r>
              <w:br/>
            </w:r>
            <w:r>
              <w:rPr>
                <w:rFonts w:ascii="Times New Roman"/>
                <w:b w:val="false"/>
                <w:i w:val="false"/>
                <w:color w:val="000000"/>
                <w:sz w:val="20"/>
              </w:rPr>
              <w:t>
говый
</w:t>
            </w:r>
            <w:r>
              <w:br/>
            </w:r>
            <w:r>
              <w:rPr>
                <w:rFonts w:ascii="Times New Roman"/>
                <w:b w:val="false"/>
                <w:i w:val="false"/>
                <w:color w:val="000000"/>
                <w:sz w:val="20"/>
              </w:rPr>
              <w:t>
режим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пред-
</w:t>
            </w:r>
            <w:r>
              <w:br/>
            </w:r>
            <w:r>
              <w:rPr>
                <w:rFonts w:ascii="Times New Roman"/>
                <w:b w:val="false"/>
                <w:i w:val="false"/>
                <w:color w:val="000000"/>
                <w:sz w:val="20"/>
              </w:rPr>
              <w:t>
при-
</w:t>
            </w:r>
            <w:r>
              <w:br/>
            </w:r>
            <w:r>
              <w:rPr>
                <w:rFonts w:ascii="Times New Roman"/>
                <w:b w:val="false"/>
                <w:i w:val="false"/>
                <w:color w:val="000000"/>
                <w:sz w:val="20"/>
              </w:rPr>
              <w:t>
нима-
</w:t>
            </w:r>
            <w:r>
              <w:br/>
            </w:r>
            <w:r>
              <w:rPr>
                <w:rFonts w:ascii="Times New Roman"/>
                <w:b w:val="false"/>
                <w:i w:val="false"/>
                <w:color w:val="000000"/>
                <w:sz w:val="20"/>
              </w:rPr>
              <w:t>
тель-
</w:t>
            </w:r>
            <w:r>
              <w:br/>
            </w:r>
            <w:r>
              <w:rPr>
                <w:rFonts w:ascii="Times New Roman"/>
                <w:b w:val="false"/>
                <w:i w:val="false"/>
                <w:color w:val="000000"/>
                <w:sz w:val="20"/>
              </w:rPr>
              <w:t>
ской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ности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940.
</w:t>
            </w:r>
            <w:r>
              <w:br/>
            </w:r>
            <w:r>
              <w:rPr>
                <w:rFonts w:ascii="Times New Roman"/>
                <w:b w:val="false"/>
                <w:i w:val="false"/>
                <w:color w:val="000000"/>
                <w:sz w:val="20"/>
              </w:rPr>
              <w:t>
00.001
</w:t>
            </w:r>
            <w:r>
              <w:br/>
            </w:r>
            <w:r>
              <w:rPr>
                <w:rFonts w:ascii="Times New Roman"/>
                <w:b w:val="false"/>
                <w:i w:val="false"/>
                <w:color w:val="000000"/>
                <w:sz w:val="20"/>
              </w:rPr>
              <w:t>
Акциз-
</w:t>
            </w:r>
            <w:r>
              <w:br/>
            </w:r>
            <w:r>
              <w:rPr>
                <w:rFonts w:ascii="Times New Roman"/>
                <w:b w:val="false"/>
                <w:i w:val="false"/>
                <w:color w:val="000000"/>
                <w:sz w:val="20"/>
              </w:rPr>
              <w:t>
игор-
</w:t>
            </w:r>
            <w:r>
              <w:br/>
            </w:r>
            <w:r>
              <w:rPr>
                <w:rFonts w:ascii="Times New Roman"/>
                <w:b w:val="false"/>
                <w:i w:val="false"/>
                <w:color w:val="000000"/>
                <w:sz w:val="20"/>
              </w:rPr>
              <w:t>
ный
</w:t>
            </w:r>
            <w:r>
              <w:br/>
            </w:r>
            <w:r>
              <w:rPr>
                <w:rFonts w:ascii="Times New Roman"/>
                <w:b w:val="false"/>
                <w:i w:val="false"/>
                <w:color w:val="000000"/>
                <w:sz w:val="20"/>
              </w:rPr>
              <w:t>
бизнес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223);
</w:t>
            </w:r>
            <w:r>
              <w:br/>
            </w:r>
            <w:r>
              <w:rPr>
                <w:rFonts w:ascii="Times New Roman"/>
                <w:b w:val="false"/>
                <w:i w:val="false"/>
                <w:color w:val="000000"/>
                <w:sz w:val="20"/>
              </w:rPr>
              <w:t>
940.
</w:t>
            </w:r>
            <w:r>
              <w:br/>
            </w:r>
            <w:r>
              <w:rPr>
                <w:rFonts w:ascii="Times New Roman"/>
                <w:b w:val="false"/>
                <w:i w:val="false"/>
                <w:color w:val="000000"/>
                <w:sz w:val="20"/>
              </w:rPr>
              <w:t>
00.003
</w:t>
            </w:r>
            <w:r>
              <w:br/>
            </w:r>
            <w:r>
              <w:rPr>
                <w:rFonts w:ascii="Times New Roman"/>
                <w:b w:val="false"/>
                <w:i w:val="false"/>
                <w:color w:val="000000"/>
                <w:sz w:val="20"/>
              </w:rPr>
              <w:t>
НДС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101);
</w:t>
            </w:r>
            <w:r>
              <w:br/>
            </w:r>
            <w:r>
              <w:rPr>
                <w:rFonts w:ascii="Times New Roman"/>
                <w:b w:val="false"/>
                <w:i w:val="false"/>
                <w:color w:val="000000"/>
                <w:sz w:val="20"/>
              </w:rPr>
              <w:t>
940.
</w:t>
            </w:r>
            <w:r>
              <w:br/>
            </w:r>
            <w:r>
              <w:rPr>
                <w:rFonts w:ascii="Times New Roman"/>
                <w:b w:val="false"/>
                <w:i w:val="false"/>
                <w:color w:val="000000"/>
                <w:sz w:val="20"/>
              </w:rPr>
              <w:t>
00.004
</w:t>
            </w:r>
            <w:r>
              <w:br/>
            </w:r>
            <w:r>
              <w:rPr>
                <w:rFonts w:ascii="Times New Roman"/>
                <w:b w:val="false"/>
                <w:i w:val="false"/>
                <w:color w:val="000000"/>
                <w:sz w:val="20"/>
              </w:rPr>
              <w:t>
корпо-
</w:t>
            </w:r>
            <w:r>
              <w:br/>
            </w:r>
            <w:r>
              <w:rPr>
                <w:rFonts w:ascii="Times New Roman"/>
                <w:b w:val="false"/>
                <w:i w:val="false"/>
                <w:color w:val="000000"/>
                <w:sz w:val="20"/>
              </w:rPr>
              <w:t>
ратив-
</w:t>
            </w:r>
            <w:r>
              <w:br/>
            </w:r>
            <w:r>
              <w:rPr>
                <w:rFonts w:ascii="Times New Roman"/>
                <w:b w:val="false"/>
                <w:i w:val="false"/>
                <w:color w:val="000000"/>
                <w:sz w:val="20"/>
              </w:rPr>
              <w:t>
ный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101)
</w:t>
            </w:r>
            <w:r>
              <w:br/>
            </w:r>
            <w:r>
              <w:rPr>
                <w:rFonts w:ascii="Times New Roman"/>
                <w:b w:val="false"/>
                <w:i w:val="false"/>
                <w:color w:val="000000"/>
                <w:sz w:val="20"/>
              </w:rPr>
              <w:t>
(инди-
</w:t>
            </w:r>
            <w:r>
              <w:br/>
            </w:r>
            <w:r>
              <w:rPr>
                <w:rFonts w:ascii="Times New Roman"/>
                <w:b w:val="false"/>
                <w:i w:val="false"/>
                <w:color w:val="000000"/>
                <w:sz w:val="20"/>
              </w:rPr>
              <w:t>
видуа-
</w:t>
            </w:r>
            <w:r>
              <w:br/>
            </w:r>
            <w:r>
              <w:rPr>
                <w:rFonts w:ascii="Times New Roman"/>
                <w:b w:val="false"/>
                <w:i w:val="false"/>
                <w:color w:val="000000"/>
                <w:sz w:val="20"/>
              </w:rPr>
              <w:t>
льный
</w:t>
            </w:r>
            <w:r>
              <w:br/>
            </w:r>
            <w:r>
              <w:rPr>
                <w:rFonts w:ascii="Times New Roman"/>
                <w:b w:val="false"/>
                <w:i w:val="false"/>
                <w:color w:val="000000"/>
                <w:sz w:val="20"/>
              </w:rPr>
              <w:t>
подо-
</w:t>
            </w:r>
            <w:r>
              <w:br/>
            </w:r>
            <w:r>
              <w:rPr>
                <w:rFonts w:ascii="Times New Roman"/>
                <w:b w:val="false"/>
                <w:i w:val="false"/>
                <w:color w:val="000000"/>
                <w:sz w:val="20"/>
              </w:rPr>
              <w:t>
ходный
</w:t>
            </w:r>
            <w:r>
              <w:br/>
            </w:r>
            <w:r>
              <w:rPr>
                <w:rFonts w:ascii="Times New Roman"/>
                <w:b w:val="false"/>
                <w:i w:val="false"/>
                <w:color w:val="000000"/>
                <w:sz w:val="20"/>
              </w:rPr>
              <w:t>
налог
</w:t>
            </w:r>
            <w:r>
              <w:br/>
            </w:r>
            <w:r>
              <w:rPr>
                <w:rFonts w:ascii="Times New Roman"/>
                <w:b w:val="false"/>
                <w:i w:val="false"/>
                <w:color w:val="000000"/>
                <w:sz w:val="20"/>
              </w:rPr>
              <w:t>
(КБК*
</w:t>
            </w:r>
            <w:r>
              <w:br/>
            </w:r>
            <w:r>
              <w:rPr>
                <w:rFonts w:ascii="Times New Roman"/>
                <w:b w:val="false"/>
                <w:i w:val="false"/>
                <w:color w:val="000000"/>
                <w:sz w:val="20"/>
              </w:rPr>
              <w:t>
101
</w:t>
            </w:r>
            <w:r>
              <w:br/>
            </w:r>
            <w:r>
              <w:rPr>
                <w:rFonts w:ascii="Times New Roman"/>
                <w:b w:val="false"/>
                <w:i w:val="false"/>
                <w:color w:val="000000"/>
                <w:sz w:val="20"/>
              </w:rPr>
              <w:t>
202)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Спе-
</w:t>
            </w:r>
            <w:r>
              <w:br/>
            </w:r>
            <w:r>
              <w:rPr>
                <w:rFonts w:ascii="Times New Roman"/>
                <w:b w:val="false"/>
                <w:i w:val="false"/>
                <w:color w:val="000000"/>
                <w:sz w:val="20"/>
              </w:rPr>
              <w:t>
циа-
</w:t>
            </w:r>
            <w:r>
              <w:br/>
            </w:r>
            <w:r>
              <w:rPr>
                <w:rFonts w:ascii="Times New Roman"/>
                <w:b w:val="false"/>
                <w:i w:val="false"/>
                <w:color w:val="000000"/>
                <w:sz w:val="20"/>
              </w:rPr>
              <w:t>
льные
</w:t>
            </w:r>
            <w:r>
              <w:br/>
            </w:r>
            <w:r>
              <w:rPr>
                <w:rFonts w:ascii="Times New Roman"/>
                <w:b w:val="false"/>
                <w:i w:val="false"/>
                <w:color w:val="000000"/>
                <w:sz w:val="20"/>
              </w:rPr>
              <w:t>
нало-
</w:t>
            </w:r>
            <w:r>
              <w:br/>
            </w:r>
            <w:r>
              <w:rPr>
                <w:rFonts w:ascii="Times New Roman"/>
                <w:b w:val="false"/>
                <w:i w:val="false"/>
                <w:color w:val="000000"/>
                <w:sz w:val="20"/>
              </w:rPr>
              <w:t>
говые
</w:t>
            </w:r>
            <w:r>
              <w:br/>
            </w:r>
            <w:r>
              <w:rPr>
                <w:rFonts w:ascii="Times New Roman"/>
                <w:b w:val="false"/>
                <w:i w:val="false"/>
                <w:color w:val="000000"/>
                <w:sz w:val="20"/>
              </w:rPr>
              <w:t>
режи-
</w:t>
            </w:r>
            <w:r>
              <w:br/>
            </w:r>
            <w:r>
              <w:rPr>
                <w:rFonts w:ascii="Times New Roman"/>
                <w:b w:val="false"/>
                <w:i w:val="false"/>
                <w:color w:val="000000"/>
                <w:sz w:val="20"/>
              </w:rPr>
              <w:t>
мы
</w:t>
            </w:r>
            <w:r>
              <w:br/>
            </w:r>
            <w:r>
              <w:rPr>
                <w:rFonts w:ascii="Times New Roman"/>
                <w:b w:val="false"/>
                <w:i w:val="false"/>
                <w:color w:val="000000"/>
                <w:sz w:val="20"/>
              </w:rPr>
              <w:t>
для
</w:t>
            </w:r>
            <w:r>
              <w:br/>
            </w:r>
            <w:r>
              <w:rPr>
                <w:rFonts w:ascii="Times New Roman"/>
                <w:b w:val="false"/>
                <w:i w:val="false"/>
                <w:color w:val="000000"/>
                <w:sz w:val="20"/>
              </w:rPr>
              <w:t>
от-
</w:t>
            </w:r>
            <w:r>
              <w:br/>
            </w:r>
            <w:r>
              <w:rPr>
                <w:rFonts w:ascii="Times New Roman"/>
                <w:b w:val="false"/>
                <w:i w:val="false"/>
                <w:color w:val="000000"/>
                <w:sz w:val="20"/>
              </w:rPr>
              <w:t>
дель-
</w:t>
            </w:r>
            <w:r>
              <w:br/>
            </w:r>
            <w:r>
              <w:rPr>
                <w:rFonts w:ascii="Times New Roman"/>
                <w:b w:val="false"/>
                <w:i w:val="false"/>
                <w:color w:val="000000"/>
                <w:sz w:val="20"/>
              </w:rPr>
              <w:t>
ных
</w:t>
            </w:r>
            <w:r>
              <w:br/>
            </w:r>
            <w:r>
              <w:rPr>
                <w:rFonts w:ascii="Times New Roman"/>
                <w:b w:val="false"/>
                <w:i w:val="false"/>
                <w:color w:val="000000"/>
                <w:sz w:val="20"/>
              </w:rPr>
              <w:t>
видов
</w:t>
            </w:r>
            <w:r>
              <w:br/>
            </w:r>
            <w:r>
              <w:rPr>
                <w:rFonts w:ascii="Times New Roman"/>
                <w:b w:val="false"/>
                <w:i w:val="false"/>
                <w:color w:val="000000"/>
                <w:sz w:val="20"/>
              </w:rPr>
              <w:t>
дея-
</w:t>
            </w:r>
            <w:r>
              <w:br/>
            </w:r>
            <w:r>
              <w:rPr>
                <w:rFonts w:ascii="Times New Roman"/>
                <w:b w:val="false"/>
                <w:i w:val="false"/>
                <w:color w:val="000000"/>
                <w:sz w:val="20"/>
              </w:rPr>
              <w:t>
тель-
</w:t>
            </w:r>
            <w:r>
              <w:br/>
            </w:r>
            <w:r>
              <w:rPr>
                <w:rFonts w:ascii="Times New Roman"/>
                <w:b w:val="false"/>
                <w:i w:val="false"/>
                <w:color w:val="000000"/>
                <w:sz w:val="20"/>
              </w:rPr>
              <w:t>
нос-
</w:t>
            </w:r>
            <w:r>
              <w:br/>
            </w:r>
            <w:r>
              <w:rPr>
                <w:rFonts w:ascii="Times New Roman"/>
                <w:b w:val="false"/>
                <w:i w:val="false"/>
                <w:color w:val="000000"/>
                <w:sz w:val="20"/>
              </w:rPr>
              <w:t>
ти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за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ным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те-
</w:t>
            </w:r>
            <w:r>
              <w:br/>
            </w:r>
            <w:r>
              <w:rPr>
                <w:rFonts w:ascii="Times New Roman"/>
                <w:b w:val="false"/>
                <w:i w:val="false"/>
                <w:color w:val="000000"/>
                <w:sz w:val="20"/>
              </w:rPr>
              <w:t>
чении
</w:t>
            </w:r>
            <w:r>
              <w:br/>
            </w:r>
            <w:r>
              <w:rPr>
                <w:rFonts w:ascii="Times New Roman"/>
                <w:b w:val="false"/>
                <w:i w:val="false"/>
                <w:color w:val="000000"/>
                <w:sz w:val="20"/>
              </w:rPr>
              <w:t>
деся-
</w:t>
            </w:r>
            <w:r>
              <w:br/>
            </w:r>
            <w:r>
              <w:rPr>
                <w:rFonts w:ascii="Times New Roman"/>
                <w:b w:val="false"/>
                <w:i w:val="false"/>
                <w:color w:val="000000"/>
                <w:sz w:val="20"/>
              </w:rPr>
              <w:t>
ти
</w:t>
            </w:r>
            <w:r>
              <w:br/>
            </w:r>
            <w:r>
              <w:rPr>
                <w:rFonts w:ascii="Times New Roman"/>
                <w:b w:val="false"/>
                <w:i w:val="false"/>
                <w:color w:val="000000"/>
                <w:sz w:val="20"/>
              </w:rPr>
              <w:t>
рабо-
</w:t>
            </w:r>
            <w:r>
              <w:br/>
            </w:r>
            <w:r>
              <w:rPr>
                <w:rFonts w:ascii="Times New Roman"/>
                <w:b w:val="false"/>
                <w:i w:val="false"/>
                <w:color w:val="000000"/>
                <w:sz w:val="20"/>
              </w:rPr>
              <w:t>
чих
</w:t>
            </w:r>
            <w:r>
              <w:br/>
            </w:r>
            <w:r>
              <w:rPr>
                <w:rFonts w:ascii="Times New Roman"/>
                <w:b w:val="false"/>
                <w:i w:val="false"/>
                <w:color w:val="000000"/>
                <w:sz w:val="20"/>
              </w:rPr>
              <w:t>
дней
</w:t>
            </w:r>
            <w:r>
              <w:br/>
            </w:r>
            <w:r>
              <w:rPr>
                <w:rFonts w:ascii="Times New Roman"/>
                <w:b w:val="false"/>
                <w:i w:val="false"/>
                <w:color w:val="000000"/>
                <w:sz w:val="20"/>
              </w:rPr>
              <w:t>
со
</w:t>
            </w:r>
            <w:r>
              <w:br/>
            </w:r>
            <w:r>
              <w:rPr>
                <w:rFonts w:ascii="Times New Roman"/>
                <w:b w:val="false"/>
                <w:i w:val="false"/>
                <w:color w:val="000000"/>
                <w:sz w:val="20"/>
              </w:rPr>
              <w:t>
дня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ления
</w:t>
            </w:r>
            <w:r>
              <w:br/>
            </w:r>
            <w:r>
              <w:rPr>
                <w:rFonts w:ascii="Times New Roman"/>
                <w:b w:val="false"/>
                <w:i w:val="false"/>
                <w:color w:val="000000"/>
                <w:sz w:val="20"/>
              </w:rPr>
              <w:t>
лик-
</w:t>
            </w:r>
            <w:r>
              <w:br/>
            </w:r>
            <w:r>
              <w:rPr>
                <w:rFonts w:ascii="Times New Roman"/>
                <w:b w:val="false"/>
                <w:i w:val="false"/>
                <w:color w:val="000000"/>
                <w:sz w:val="20"/>
              </w:rPr>
              <w:t>
вида-
</w:t>
            </w:r>
            <w:r>
              <w:br/>
            </w:r>
            <w:r>
              <w:rPr>
                <w:rFonts w:ascii="Times New Roman"/>
                <w:b w:val="false"/>
                <w:i w:val="false"/>
                <w:color w:val="000000"/>
                <w:sz w:val="20"/>
              </w:rPr>
              <w:t>
цион-
</w:t>
            </w:r>
            <w:r>
              <w:br/>
            </w:r>
            <w:r>
              <w:rPr>
                <w:rFonts w:ascii="Times New Roman"/>
                <w:b w:val="false"/>
                <w:i w:val="false"/>
                <w:color w:val="000000"/>
                <w:sz w:val="20"/>
              </w:rPr>
              <w:t>
ной
</w:t>
            </w:r>
            <w:r>
              <w:br/>
            </w:r>
            <w:r>
              <w:rPr>
                <w:rFonts w:ascii="Times New Roman"/>
                <w:b w:val="false"/>
                <w:i w:val="false"/>
                <w:color w:val="000000"/>
                <w:sz w:val="20"/>
              </w:rPr>
              <w:t>
нало-
</w:t>
            </w:r>
            <w:r>
              <w:br/>
            </w:r>
            <w:r>
              <w:rPr>
                <w:rFonts w:ascii="Times New Roman"/>
                <w:b w:val="false"/>
                <w:i w:val="false"/>
                <w:color w:val="000000"/>
                <w:sz w:val="20"/>
              </w:rPr>
              <w:t>
говой
</w:t>
            </w:r>
            <w:r>
              <w:br/>
            </w:r>
            <w:r>
              <w:rPr>
                <w:rFonts w:ascii="Times New Roman"/>
                <w:b w:val="false"/>
                <w:i w:val="false"/>
                <w:color w:val="000000"/>
                <w:sz w:val="20"/>
              </w:rPr>
              <w:t>
от-
</w:t>
            </w:r>
            <w:r>
              <w:br/>
            </w:r>
            <w:r>
              <w:rPr>
                <w:rFonts w:ascii="Times New Roman"/>
                <w:b w:val="false"/>
                <w:i w:val="false"/>
                <w:color w:val="000000"/>
                <w:sz w:val="20"/>
              </w:rPr>
              <w:t>
чет-
</w:t>
            </w:r>
            <w:r>
              <w:br/>
            </w:r>
            <w:r>
              <w:rPr>
                <w:rFonts w:ascii="Times New Roman"/>
                <w:b w:val="false"/>
                <w:i w:val="false"/>
                <w:color w:val="000000"/>
                <w:sz w:val="20"/>
              </w:rPr>
              <w:t>
ности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br/>
            </w:r>
            <w:r>
              <w:rPr>
                <w:rFonts w:ascii="Times New Roman"/>
                <w:b w:val="false"/>
                <w:i w:val="false"/>
                <w:color w:val="000000"/>
                <w:sz w:val="20"/>
              </w:rPr>
              <w:t>
а
</w:t>
            </w:r>
            <w:r>
              <w:br/>
            </w:r>
            <w:r>
              <w:rPr>
                <w:rFonts w:ascii="Times New Roman"/>
                <w:b w:val="false"/>
                <w:i w:val="false"/>
                <w:color w:val="000000"/>
                <w:sz w:val="20"/>
              </w:rPr>
              <w:t>
л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д
</w:t>
            </w:r>
            <w:r>
              <w:br/>
            </w:r>
            <w:r>
              <w:rPr>
                <w:rFonts w:ascii="Times New Roman"/>
                <w:b w:val="false"/>
                <w:i w:val="false"/>
                <w:color w:val="000000"/>
                <w:sz w:val="20"/>
              </w:rPr>
              <w:t>
а
</w:t>
            </w:r>
            <w:r>
              <w:br/>
            </w:r>
            <w:r>
              <w:rPr>
                <w:rFonts w:ascii="Times New Roman"/>
                <w:b w:val="false"/>
                <w:i w:val="false"/>
                <w:color w:val="000000"/>
                <w:sz w:val="20"/>
              </w:rPr>
              <w:t>
р
</w:t>
            </w:r>
            <w:r>
              <w:br/>
            </w:r>
            <w:r>
              <w:rPr>
                <w:rFonts w:ascii="Times New Roman"/>
                <w:b w:val="false"/>
                <w:i w:val="false"/>
                <w:color w:val="000000"/>
                <w:sz w:val="20"/>
              </w:rPr>
              <w:t>
н
</w:t>
            </w:r>
            <w:r>
              <w:br/>
            </w:r>
            <w:r>
              <w:rPr>
                <w:rFonts w:ascii="Times New Roman"/>
                <w:b w:val="false"/>
                <w:i w:val="false"/>
                <w:color w:val="000000"/>
                <w:sz w:val="20"/>
              </w:rPr>
              <w:t>
ы
</w:t>
            </w:r>
            <w:r>
              <w:br/>
            </w:r>
            <w:r>
              <w:rPr>
                <w:rFonts w:ascii="Times New Roman"/>
                <w:b w:val="false"/>
                <w:i w:val="false"/>
                <w:color w:val="000000"/>
                <w:sz w:val="20"/>
              </w:rPr>
              <w:t>
й
</w:t>
            </w:r>
          </w:p>
          <w:p>
            <w:pPr>
              <w:spacing w:after="20"/>
              <w:ind w:left="20"/>
              <w:jc w:val="both"/>
            </w:pP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ц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на-
</w:t>
            </w:r>
            <w:r>
              <w:br/>
            </w:r>
            <w:r>
              <w:rPr>
                <w:rFonts w:ascii="Times New Roman"/>
                <w:b w:val="false"/>
                <w:i w:val="false"/>
                <w:color w:val="000000"/>
                <w:sz w:val="20"/>
              </w:rPr>
              <w:t>
хож-
</w:t>
            </w:r>
            <w:r>
              <w:br/>
            </w:r>
            <w:r>
              <w:rPr>
                <w:rFonts w:ascii="Times New Roman"/>
                <w:b w:val="false"/>
                <w:i w:val="false"/>
                <w:color w:val="000000"/>
                <w:sz w:val="20"/>
              </w:rPr>
              <w:t>
де-
</w:t>
            </w:r>
            <w:r>
              <w:br/>
            </w:r>
            <w:r>
              <w:rPr>
                <w:rFonts w:ascii="Times New Roman"/>
                <w:b w:val="false"/>
                <w:i w:val="false"/>
                <w:color w:val="000000"/>
                <w:sz w:val="20"/>
              </w:rPr>
              <w:t>
ния
</w:t>
            </w:r>
            <w:r>
              <w:br/>
            </w:r>
            <w:r>
              <w:rPr>
                <w:rFonts w:ascii="Times New Roman"/>
                <w:b w:val="false"/>
                <w:i w:val="false"/>
                <w:color w:val="000000"/>
                <w:sz w:val="20"/>
              </w:rPr>
              <w:t>
объе-
</w:t>
            </w:r>
            <w:r>
              <w:br/>
            </w:r>
            <w:r>
              <w:rPr>
                <w:rFonts w:ascii="Times New Roman"/>
                <w:b w:val="false"/>
                <w:i w:val="false"/>
                <w:color w:val="000000"/>
                <w:sz w:val="20"/>
              </w:rPr>
              <w:t>
ктов
</w:t>
            </w:r>
            <w:r>
              <w:br/>
            </w:r>
            <w:r>
              <w:rPr>
                <w:rFonts w:ascii="Times New Roman"/>
                <w:b w:val="false"/>
                <w:i w:val="false"/>
                <w:color w:val="000000"/>
                <w:sz w:val="20"/>
              </w:rPr>
              <w:t>
об-
</w:t>
            </w:r>
            <w:r>
              <w:br/>
            </w:r>
            <w:r>
              <w:rPr>
                <w:rFonts w:ascii="Times New Roman"/>
                <w:b w:val="false"/>
                <w:i w:val="false"/>
                <w:color w:val="000000"/>
                <w:sz w:val="20"/>
              </w:rPr>
              <w:t>
ложе-
</w:t>
            </w:r>
            <w:r>
              <w:br/>
            </w:r>
            <w:r>
              <w:rPr>
                <w:rFonts w:ascii="Times New Roman"/>
                <w:b w:val="false"/>
                <w:i w:val="false"/>
                <w:color w:val="000000"/>
                <w:sz w:val="20"/>
              </w:rPr>
              <w:t>
ния
</w:t>
            </w:r>
          </w:p>
        </w:tc>
      </w:tr>
      <w:tr>
        <w:trPr>
          <w:trHeight w:val="810" w:hRule="atLeast"/>
        </w:trPr>
        <w:tc>
          <w:tcPr>
            <w:tcW w:w="45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
</w:t>
            </w:r>
          </w:p>
        </w:tc>
        <w:tc>
          <w:tcPr>
            <w:tcW w:w="4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r>
              <w:br/>
            </w:r>
            <w:r>
              <w:rPr>
                <w:rFonts w:ascii="Times New Roman"/>
                <w:b w:val="false"/>
                <w:i w:val="false"/>
                <w:color w:val="000000"/>
                <w:sz w:val="20"/>
              </w:rPr>
              <w:t>
1
</w:t>
            </w:r>
          </w:p>
        </w:tc>
        <w:tc>
          <w:tcPr>
            <w:tcW w:w="9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r>
              <w:br/>
            </w:r>
            <w:r>
              <w:rPr>
                <w:rFonts w:ascii="Times New Roman"/>
                <w:b w:val="false"/>
                <w:i w:val="false"/>
                <w:color w:val="000000"/>
                <w:sz w:val="20"/>
              </w:rPr>
              <w:t>
5
</w:t>
            </w:r>
          </w:p>
        </w:tc>
        <w:tc>
          <w:tcPr>
            <w:tcW w:w="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3
</w:t>
            </w:r>
            <w:r>
              <w:br/>
            </w:r>
            <w:r>
              <w:rPr>
                <w:rFonts w:ascii="Times New Roman"/>
                <w:b w:val="false"/>
                <w:i w:val="false"/>
                <w:color w:val="000000"/>
                <w:sz w:val="20"/>
              </w:rPr>
              <w:t>
4
</w:t>
            </w:r>
            <w:r>
              <w:br/>
            </w:r>
            <w:r>
              <w:rPr>
                <w:rFonts w:ascii="Times New Roman"/>
                <w:b w:val="false"/>
                <w:i w:val="false"/>
                <w:color w:val="000000"/>
                <w:sz w:val="20"/>
              </w:rPr>
              <w:t>
4
</w:t>
            </w:r>
            <w:r>
              <w:br/>
            </w:r>
            <w:r>
              <w:rPr>
                <w:rFonts w:ascii="Times New Roman"/>
                <w:b w:val="false"/>
                <w:i w:val="false"/>
                <w:color w:val="000000"/>
                <w:sz w:val="20"/>
              </w:rPr>
              <w:t>
3
</w:t>
            </w:r>
          </w:p>
        </w:tc>
        <w:tc>
          <w:tcPr>
            <w:tcW w:w="7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r>
              <w:br/>
            </w:r>
            <w:r>
              <w:rPr>
                <w:rFonts w:ascii="Times New Roman"/>
                <w:b w:val="false"/>
                <w:i w:val="false"/>
                <w:color w:val="000000"/>
                <w:sz w:val="20"/>
              </w:rPr>
              <w:t>
04
</w:t>
            </w:r>
            <w:r>
              <w:br/>
            </w:r>
            <w:r>
              <w:rPr>
                <w:rFonts w:ascii="Times New Roman"/>
                <w:b w:val="false"/>
                <w:i w:val="false"/>
                <w:color w:val="000000"/>
                <w:sz w:val="20"/>
              </w:rPr>
              <w:t>
13
</w:t>
            </w:r>
            <w:r>
              <w:br/>
            </w:r>
            <w:r>
              <w:rPr>
                <w:rFonts w:ascii="Times New Roman"/>
                <w:b w:val="false"/>
                <w:i w:val="false"/>
                <w:color w:val="000000"/>
                <w:sz w:val="20"/>
              </w:rPr>
              <w:t>
14
</w:t>
            </w:r>
            <w:r>
              <w:br/>
            </w:r>
            <w:r>
              <w:rPr>
                <w:rFonts w:ascii="Times New Roman"/>
                <w:b w:val="false"/>
                <w:i w:val="false"/>
                <w:color w:val="000000"/>
                <w:sz w:val="20"/>
              </w:rPr>
              <w:t>
19
</w:t>
            </w:r>
            <w:r>
              <w:br/>
            </w:r>
            <w:r>
              <w:rPr>
                <w:rFonts w:ascii="Times New Roman"/>
                <w:b w:val="false"/>
                <w:i w:val="false"/>
                <w:color w:val="000000"/>
                <w:sz w:val="20"/>
              </w:rPr>
              <w:t>
20
</w:t>
            </w:r>
            <w:r>
              <w:br/>
            </w:r>
            <w:r>
              <w:rPr>
                <w:rFonts w:ascii="Times New Roman"/>
                <w:b w:val="false"/>
                <w:i w:val="false"/>
                <w:color w:val="000000"/>
                <w:sz w:val="20"/>
              </w:rPr>
              <w:t>
10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Обя-
</w:t>
            </w:r>
            <w:r>
              <w:br/>
            </w:r>
            <w:r>
              <w:rPr>
                <w:rFonts w:ascii="Times New Roman"/>
                <w:b w:val="false"/>
                <w:i w:val="false"/>
                <w:color w:val="000000"/>
                <w:sz w:val="20"/>
              </w:rPr>
              <w:t>
за-
</w:t>
            </w:r>
            <w:r>
              <w:br/>
            </w:r>
            <w:r>
              <w:rPr>
                <w:rFonts w:ascii="Times New Roman"/>
                <w:b w:val="false"/>
                <w:i w:val="false"/>
                <w:color w:val="000000"/>
                <w:sz w:val="20"/>
              </w:rPr>
              <w:t>
тель-
</w:t>
            </w:r>
            <w:r>
              <w:br/>
            </w:r>
            <w:r>
              <w:rPr>
                <w:rFonts w:ascii="Times New Roman"/>
                <w:b w:val="false"/>
                <w:i w:val="false"/>
                <w:color w:val="000000"/>
                <w:sz w:val="20"/>
              </w:rPr>
              <w:t>
ные
</w:t>
            </w:r>
            <w:r>
              <w:br/>
            </w:r>
            <w:r>
              <w:rPr>
                <w:rFonts w:ascii="Times New Roman"/>
                <w:b w:val="false"/>
                <w:i w:val="false"/>
                <w:color w:val="000000"/>
                <w:sz w:val="20"/>
              </w:rPr>
              <w:t>
пла-
</w:t>
            </w:r>
            <w:r>
              <w:br/>
            </w:r>
            <w:r>
              <w:rPr>
                <w:rFonts w:ascii="Times New Roman"/>
                <w:b w:val="false"/>
                <w:i w:val="false"/>
                <w:color w:val="000000"/>
                <w:sz w:val="20"/>
              </w:rPr>
              <w:t>
тежи
</w:t>
            </w:r>
            <w:r>
              <w:br/>
            </w:r>
            <w:r>
              <w:rPr>
                <w:rFonts w:ascii="Times New Roman"/>
                <w:b w:val="false"/>
                <w:i w:val="false"/>
                <w:color w:val="000000"/>
                <w:sz w:val="20"/>
              </w:rPr>
              <w:t>
в
</w:t>
            </w:r>
            <w:r>
              <w:br/>
            </w:r>
            <w:r>
              <w:rPr>
                <w:rFonts w:ascii="Times New Roman"/>
                <w:b w:val="false"/>
                <w:i w:val="false"/>
                <w:color w:val="000000"/>
                <w:sz w:val="20"/>
              </w:rPr>
              <w:t>
бюд-
</w:t>
            </w:r>
            <w:r>
              <w:br/>
            </w:r>
            <w:r>
              <w:rPr>
                <w:rFonts w:ascii="Times New Roman"/>
                <w:b w:val="false"/>
                <w:i w:val="false"/>
                <w:color w:val="000000"/>
                <w:sz w:val="20"/>
              </w:rPr>
              <w:t>
жет
</w:t>
            </w:r>
          </w:p>
        </w:tc>
        <w:tc>
          <w:tcPr>
            <w:tcW w:w="9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
</w:t>
            </w:r>
            <w:r>
              <w:br/>
            </w:r>
            <w:r>
              <w:rPr>
                <w:rFonts w:ascii="Times New Roman"/>
                <w:b w:val="false"/>
                <w:i w:val="false"/>
                <w:color w:val="000000"/>
                <w:sz w:val="20"/>
              </w:rPr>
              <w:t>
дения
</w:t>
            </w:r>
            <w:r>
              <w:br/>
            </w:r>
            <w:r>
              <w:rPr>
                <w:rFonts w:ascii="Times New Roman"/>
                <w:b w:val="false"/>
                <w:i w:val="false"/>
                <w:color w:val="000000"/>
                <w:sz w:val="20"/>
              </w:rPr>
              <w:t>
полу-
</w:t>
            </w:r>
            <w:r>
              <w:br/>
            </w:r>
            <w:r>
              <w:rPr>
                <w:rFonts w:ascii="Times New Roman"/>
                <w:b w:val="false"/>
                <w:i w:val="false"/>
                <w:color w:val="000000"/>
                <w:sz w:val="20"/>
              </w:rPr>
              <w:t>
чен-
</w:t>
            </w:r>
            <w:r>
              <w:br/>
            </w:r>
            <w:r>
              <w:rPr>
                <w:rFonts w:ascii="Times New Roman"/>
                <w:b w:val="false"/>
                <w:i w:val="false"/>
                <w:color w:val="000000"/>
                <w:sz w:val="20"/>
              </w:rPr>
              <w:t>
ные
</w:t>
            </w:r>
            <w:r>
              <w:br/>
            </w:r>
            <w:r>
              <w:rPr>
                <w:rFonts w:ascii="Times New Roman"/>
                <w:b w:val="false"/>
                <w:i w:val="false"/>
                <w:color w:val="000000"/>
                <w:sz w:val="20"/>
              </w:rPr>
              <w:t>
от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ного
</w:t>
            </w:r>
            <w:r>
              <w:br/>
            </w:r>
            <w:r>
              <w:rPr>
                <w:rFonts w:ascii="Times New Roman"/>
                <w:b w:val="false"/>
                <w:i w:val="false"/>
                <w:color w:val="000000"/>
                <w:sz w:val="20"/>
              </w:rPr>
              <w:t>
орга-
</w:t>
            </w:r>
            <w:r>
              <w:br/>
            </w:r>
            <w:r>
              <w:rPr>
                <w:rFonts w:ascii="Times New Roman"/>
                <w:b w:val="false"/>
                <w:i w:val="false"/>
                <w:color w:val="000000"/>
                <w:sz w:val="20"/>
              </w:rPr>
              <w:t>
на в
</w:t>
            </w:r>
            <w:r>
              <w:br/>
            </w:r>
            <w:r>
              <w:rPr>
                <w:rFonts w:ascii="Times New Roman"/>
                <w:b w:val="false"/>
                <w:i w:val="false"/>
                <w:color w:val="000000"/>
                <w:sz w:val="20"/>
              </w:rPr>
              <w:t>
соот-
</w:t>
            </w:r>
            <w:r>
              <w:br/>
            </w:r>
            <w:r>
              <w:rPr>
                <w:rFonts w:ascii="Times New Roman"/>
                <w:b w:val="false"/>
                <w:i w:val="false"/>
                <w:color w:val="000000"/>
                <w:sz w:val="20"/>
              </w:rPr>
              <w:t>
вет-
</w:t>
            </w:r>
            <w:r>
              <w:br/>
            </w:r>
            <w:r>
              <w:rPr>
                <w:rFonts w:ascii="Times New Roman"/>
                <w:b w:val="false"/>
                <w:i w:val="false"/>
                <w:color w:val="000000"/>
                <w:sz w:val="20"/>
              </w:rPr>
              <w:t>
ствии
</w:t>
            </w:r>
            <w:r>
              <w:br/>
            </w:r>
            <w:r>
              <w:rPr>
                <w:rFonts w:ascii="Times New Roman"/>
                <w:b w:val="false"/>
                <w:i w:val="false"/>
                <w:color w:val="000000"/>
                <w:sz w:val="20"/>
              </w:rPr>
              <w:t>
с
</w:t>
            </w:r>
            <w:r>
              <w:br/>
            </w:r>
            <w:r>
              <w:rPr>
                <w:rFonts w:ascii="Times New Roman"/>
                <w:b w:val="false"/>
                <w:i w:val="false"/>
                <w:color w:val="000000"/>
                <w:sz w:val="20"/>
              </w:rPr>
              <w:t>
при-
</w:t>
            </w:r>
            <w:r>
              <w:br/>
            </w:r>
            <w:r>
              <w:rPr>
                <w:rFonts w:ascii="Times New Roman"/>
                <w:b w:val="false"/>
                <w:i w:val="false"/>
                <w:color w:val="000000"/>
                <w:sz w:val="20"/>
              </w:rPr>
              <w:t>
казом
</w:t>
            </w:r>
            <w:r>
              <w:br/>
            </w:r>
            <w:r>
              <w:rPr>
                <w:rFonts w:ascii="Times New Roman"/>
                <w:b w:val="false"/>
                <w:i w:val="false"/>
                <w:color w:val="000000"/>
                <w:sz w:val="20"/>
              </w:rPr>
              <w:t>
N
</w:t>
            </w:r>
            <w:r>
              <w:br/>
            </w:r>
            <w:r>
              <w:rPr>
                <w:rFonts w:ascii="Times New Roman"/>
                <w:b w:val="false"/>
                <w:i w:val="false"/>
                <w:color w:val="000000"/>
                <w:sz w:val="20"/>
              </w:rPr>
              <w:t>
1793
</w:t>
            </w:r>
            <w:r>
              <w:br/>
            </w:r>
            <w:r>
              <w:rPr>
                <w:rFonts w:ascii="Times New Roman"/>
                <w:b w:val="false"/>
                <w:i w:val="false"/>
                <w:color w:val="000000"/>
                <w:sz w:val="20"/>
              </w:rPr>
              <w:t>
от
</w:t>
            </w:r>
            <w:r>
              <w:br/>
            </w:r>
            <w:r>
              <w:rPr>
                <w:rFonts w:ascii="Times New Roman"/>
                <w:b w:val="false"/>
                <w:i w:val="false"/>
                <w:color w:val="000000"/>
                <w:sz w:val="20"/>
              </w:rPr>
              <w:t>
28.
</w:t>
            </w:r>
            <w:r>
              <w:br/>
            </w:r>
            <w:r>
              <w:rPr>
                <w:rFonts w:ascii="Times New Roman"/>
                <w:b w:val="false"/>
                <w:i w:val="false"/>
                <w:color w:val="000000"/>
                <w:sz w:val="20"/>
              </w:rPr>
              <w:t>
12.
</w:t>
            </w:r>
            <w:r>
              <w:br/>
            </w:r>
            <w:r>
              <w:rPr>
                <w:rFonts w:ascii="Times New Roman"/>
                <w:b w:val="false"/>
                <w:i w:val="false"/>
                <w:color w:val="000000"/>
                <w:sz w:val="20"/>
              </w:rPr>
              <w:t>
2001
</w:t>
            </w:r>
            <w:r>
              <w:br/>
            </w:r>
            <w:r>
              <w:rPr>
                <w:rFonts w:ascii="Times New Roman"/>
                <w:b w:val="false"/>
                <w:i w:val="false"/>
                <w:color w:val="000000"/>
                <w:sz w:val="20"/>
              </w:rPr>
              <w:t>
года
</w:t>
            </w:r>
          </w:p>
        </w:tc>
        <w:tc>
          <w:tcPr>
            <w:tcW w:w="9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
</w:t>
            </w:r>
            <w:r>
              <w:br/>
            </w:r>
            <w:r>
              <w:rPr>
                <w:rFonts w:ascii="Times New Roman"/>
                <w:b w:val="false"/>
                <w:i w:val="false"/>
                <w:color w:val="000000"/>
                <w:sz w:val="20"/>
              </w:rPr>
              <w:t>
ди-
</w:t>
            </w:r>
            <w:r>
              <w:br/>
            </w:r>
            <w:r>
              <w:rPr>
                <w:rFonts w:ascii="Times New Roman"/>
                <w:b w:val="false"/>
                <w:i w:val="false"/>
                <w:color w:val="000000"/>
                <w:sz w:val="20"/>
              </w:rPr>
              <w:t>
чес-
</w:t>
            </w:r>
            <w:r>
              <w:br/>
            </w:r>
            <w:r>
              <w:rPr>
                <w:rFonts w:ascii="Times New Roman"/>
                <w:b w:val="false"/>
                <w:i w:val="false"/>
                <w:color w:val="000000"/>
                <w:sz w:val="20"/>
              </w:rPr>
              <w:t>
кие и
</w:t>
            </w:r>
            <w:r>
              <w:br/>
            </w:r>
            <w:r>
              <w:rPr>
                <w:rFonts w:ascii="Times New Roman"/>
                <w:b w:val="false"/>
                <w:i w:val="false"/>
                <w:color w:val="000000"/>
                <w:sz w:val="20"/>
              </w:rPr>
              <w:t>
физи-
</w:t>
            </w:r>
            <w:r>
              <w:br/>
            </w:r>
            <w:r>
              <w:rPr>
                <w:rFonts w:ascii="Times New Roman"/>
                <w:b w:val="false"/>
                <w:i w:val="false"/>
                <w:color w:val="000000"/>
                <w:sz w:val="20"/>
              </w:rPr>
              <w:t>
чес-
</w:t>
            </w:r>
            <w:r>
              <w:br/>
            </w:r>
            <w:r>
              <w:rPr>
                <w:rFonts w:ascii="Times New Roman"/>
                <w:b w:val="false"/>
                <w:i w:val="false"/>
                <w:color w:val="000000"/>
                <w:sz w:val="20"/>
              </w:rPr>
              <w:t>
кие
</w:t>
            </w:r>
            <w:r>
              <w:br/>
            </w:r>
            <w:r>
              <w:rPr>
                <w:rFonts w:ascii="Times New Roman"/>
                <w:b w:val="false"/>
                <w:i w:val="false"/>
                <w:color w:val="000000"/>
                <w:sz w:val="20"/>
              </w:rPr>
              <w:t>
лица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осно-
</w:t>
            </w:r>
            <w:r>
              <w:br/>
            </w:r>
            <w:r>
              <w:rPr>
                <w:rFonts w:ascii="Times New Roman"/>
                <w:b w:val="false"/>
                <w:i w:val="false"/>
                <w:color w:val="000000"/>
                <w:sz w:val="20"/>
              </w:rPr>
              <w:t>
вание
</w:t>
            </w:r>
            <w:r>
              <w:br/>
            </w:r>
            <w:r>
              <w:rPr>
                <w:rFonts w:ascii="Times New Roman"/>
                <w:b w:val="false"/>
                <w:i w:val="false"/>
                <w:color w:val="000000"/>
                <w:sz w:val="20"/>
              </w:rPr>
              <w:t>
дан-
</w:t>
            </w:r>
            <w:r>
              <w:br/>
            </w:r>
            <w:r>
              <w:rPr>
                <w:rFonts w:ascii="Times New Roman"/>
                <w:b w:val="false"/>
                <w:i w:val="false"/>
                <w:color w:val="000000"/>
                <w:sz w:val="20"/>
              </w:rPr>
              <w:t>
ных
</w:t>
            </w:r>
            <w:r>
              <w:br/>
            </w:r>
            <w:r>
              <w:rPr>
                <w:rFonts w:ascii="Times New Roman"/>
                <w:b w:val="false"/>
                <w:i w:val="false"/>
                <w:color w:val="000000"/>
                <w:sz w:val="20"/>
              </w:rPr>
              <w:t>
пред-
</w:t>
            </w:r>
            <w:r>
              <w:br/>
            </w:r>
            <w:r>
              <w:rPr>
                <w:rFonts w:ascii="Times New Roman"/>
                <w:b w:val="false"/>
                <w:i w:val="false"/>
                <w:color w:val="000000"/>
                <w:sz w:val="20"/>
              </w:rPr>
              <w:t>
став-
</w:t>
            </w:r>
            <w:r>
              <w:br/>
            </w:r>
            <w:r>
              <w:rPr>
                <w:rFonts w:ascii="Times New Roman"/>
                <w:b w:val="false"/>
                <w:i w:val="false"/>
                <w:color w:val="000000"/>
                <w:sz w:val="20"/>
              </w:rPr>
              <w:t>
лен-
</w:t>
            </w:r>
            <w:r>
              <w:br/>
            </w:r>
            <w:r>
              <w:rPr>
                <w:rFonts w:ascii="Times New Roman"/>
                <w:b w:val="false"/>
                <w:i w:val="false"/>
                <w:color w:val="000000"/>
                <w:sz w:val="20"/>
              </w:rPr>
              <w:t>
ных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ным
</w:t>
            </w:r>
            <w:r>
              <w:br/>
            </w:r>
            <w:r>
              <w:rPr>
                <w:rFonts w:ascii="Times New Roman"/>
                <w:b w:val="false"/>
                <w:i w:val="false"/>
                <w:color w:val="000000"/>
                <w:sz w:val="20"/>
              </w:rPr>
              <w:t>
орга-
</w:t>
            </w:r>
            <w:r>
              <w:br/>
            </w:r>
            <w:r>
              <w:rPr>
                <w:rFonts w:ascii="Times New Roman"/>
                <w:b w:val="false"/>
                <w:i w:val="false"/>
                <w:color w:val="000000"/>
                <w:sz w:val="20"/>
              </w:rPr>
              <w:t>
ном
</w:t>
            </w:r>
            <w:r>
              <w:br/>
            </w:r>
            <w:r>
              <w:rPr>
                <w:rFonts w:ascii="Times New Roman"/>
                <w:b w:val="false"/>
                <w:i w:val="false"/>
                <w:color w:val="000000"/>
                <w:sz w:val="20"/>
              </w:rPr>
              <w:t>
(раз-
</w:t>
            </w:r>
            <w:r>
              <w:br/>
            </w:r>
            <w:r>
              <w:rPr>
                <w:rFonts w:ascii="Times New Roman"/>
                <w:b w:val="false"/>
                <w:i w:val="false"/>
                <w:color w:val="000000"/>
                <w:sz w:val="20"/>
              </w:rPr>
              <w:t>
носка
</w:t>
            </w:r>
            <w:r>
              <w:br/>
            </w:r>
            <w:r>
              <w:rPr>
                <w:rFonts w:ascii="Times New Roman"/>
                <w:b w:val="false"/>
                <w:i w:val="false"/>
                <w:color w:val="000000"/>
                <w:sz w:val="20"/>
              </w:rPr>
              <w:t>
произ-
</w:t>
            </w:r>
            <w:r>
              <w:br/>
            </w:r>
            <w:r>
              <w:rPr>
                <w:rFonts w:ascii="Times New Roman"/>
                <w:b w:val="false"/>
                <w:i w:val="false"/>
                <w:color w:val="000000"/>
                <w:sz w:val="20"/>
              </w:rPr>
              <w:t>
водит-
</w:t>
            </w:r>
            <w:r>
              <w:br/>
            </w:r>
            <w:r>
              <w:rPr>
                <w:rFonts w:ascii="Times New Roman"/>
                <w:b w:val="false"/>
                <w:i w:val="false"/>
                <w:color w:val="000000"/>
                <w:sz w:val="20"/>
              </w:rPr>
              <w:t>
ся
</w:t>
            </w:r>
            <w:r>
              <w:br/>
            </w:r>
            <w:r>
              <w:rPr>
                <w:rFonts w:ascii="Times New Roman"/>
                <w:b w:val="false"/>
                <w:i w:val="false"/>
                <w:color w:val="000000"/>
                <w:sz w:val="20"/>
              </w:rPr>
              <w:t>
только
</w:t>
            </w:r>
            <w:r>
              <w:br/>
            </w:r>
            <w:r>
              <w:rPr>
                <w:rFonts w:ascii="Times New Roman"/>
                <w:b w:val="false"/>
                <w:i w:val="false"/>
                <w:color w:val="000000"/>
                <w:sz w:val="20"/>
              </w:rPr>
              <w:t>
по тем
</w:t>
            </w:r>
            <w:r>
              <w:br/>
            </w:r>
            <w:r>
              <w:rPr>
                <w:rFonts w:ascii="Times New Roman"/>
                <w:b w:val="false"/>
                <w:i w:val="false"/>
                <w:color w:val="000000"/>
                <w:sz w:val="20"/>
              </w:rPr>
              <w:t>
обяза-
</w:t>
            </w:r>
            <w:r>
              <w:br/>
            </w:r>
            <w:r>
              <w:rPr>
                <w:rFonts w:ascii="Times New Roman"/>
                <w:b w:val="false"/>
                <w:i w:val="false"/>
                <w:color w:val="000000"/>
                <w:sz w:val="20"/>
              </w:rPr>
              <w:t>
тель-
</w:t>
            </w:r>
            <w:r>
              <w:br/>
            </w:r>
            <w:r>
              <w:rPr>
                <w:rFonts w:ascii="Times New Roman"/>
                <w:b w:val="false"/>
                <w:i w:val="false"/>
                <w:color w:val="000000"/>
                <w:sz w:val="20"/>
              </w:rPr>
              <w:t>
ным
</w:t>
            </w:r>
            <w:r>
              <w:br/>
            </w:r>
            <w:r>
              <w:rPr>
                <w:rFonts w:ascii="Times New Roman"/>
                <w:b w:val="false"/>
                <w:i w:val="false"/>
                <w:color w:val="000000"/>
                <w:sz w:val="20"/>
              </w:rPr>
              <w:t>
пла-
</w:t>
            </w:r>
            <w:r>
              <w:br/>
            </w:r>
            <w:r>
              <w:rPr>
                <w:rFonts w:ascii="Times New Roman"/>
                <w:b w:val="false"/>
                <w:i w:val="false"/>
                <w:color w:val="000000"/>
                <w:sz w:val="20"/>
              </w:rPr>
              <w:t>
тежам
</w:t>
            </w:r>
            <w:r>
              <w:br/>
            </w:r>
            <w:r>
              <w:rPr>
                <w:rFonts w:ascii="Times New Roman"/>
                <w:b w:val="false"/>
                <w:i w:val="false"/>
                <w:color w:val="000000"/>
                <w:sz w:val="20"/>
              </w:rPr>
              <w:t>
по
</w:t>
            </w:r>
            <w:r>
              <w:br/>
            </w:r>
            <w:r>
              <w:rPr>
                <w:rFonts w:ascii="Times New Roman"/>
                <w:b w:val="false"/>
                <w:i w:val="false"/>
                <w:color w:val="000000"/>
                <w:sz w:val="20"/>
              </w:rPr>
              <w:t>
кото-
</w:t>
            </w:r>
            <w:r>
              <w:br/>
            </w:r>
            <w:r>
              <w:rPr>
                <w:rFonts w:ascii="Times New Roman"/>
                <w:b w:val="false"/>
                <w:i w:val="false"/>
                <w:color w:val="000000"/>
                <w:sz w:val="20"/>
              </w:rPr>
              <w:t>
рым
</w:t>
            </w:r>
            <w:r>
              <w:br/>
            </w:r>
            <w:r>
              <w:rPr>
                <w:rFonts w:ascii="Times New Roman"/>
                <w:b w:val="false"/>
                <w:i w:val="false"/>
                <w:color w:val="000000"/>
                <w:sz w:val="20"/>
              </w:rPr>
              <w:t>
ведут-
</w:t>
            </w:r>
            <w:r>
              <w:br/>
            </w:r>
            <w:r>
              <w:rPr>
                <w:rFonts w:ascii="Times New Roman"/>
                <w:b w:val="false"/>
                <w:i w:val="false"/>
                <w:color w:val="000000"/>
                <w:sz w:val="20"/>
              </w:rPr>
              <w:t>
ся
</w:t>
            </w:r>
            <w:r>
              <w:br/>
            </w:r>
            <w:r>
              <w:rPr>
                <w:rFonts w:ascii="Times New Roman"/>
                <w:b w:val="false"/>
                <w:i w:val="false"/>
                <w:color w:val="000000"/>
                <w:sz w:val="20"/>
              </w:rPr>
              <w:t>
лице-
</w:t>
            </w:r>
            <w:r>
              <w:br/>
            </w:r>
            <w:r>
              <w:rPr>
                <w:rFonts w:ascii="Times New Roman"/>
                <w:b w:val="false"/>
                <w:i w:val="false"/>
                <w:color w:val="000000"/>
                <w:sz w:val="20"/>
              </w:rPr>
              <w:t>
вые
</w:t>
            </w:r>
            <w:r>
              <w:br/>
            </w:r>
            <w:r>
              <w:rPr>
                <w:rFonts w:ascii="Times New Roman"/>
                <w:b w:val="false"/>
                <w:i w:val="false"/>
                <w:color w:val="000000"/>
                <w:sz w:val="20"/>
              </w:rPr>
              <w:t>
счета)
</w:t>
            </w:r>
          </w:p>
        </w:tc>
        <w:tc>
          <w:tcPr>
            <w:tcW w:w="1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жи-
</w:t>
            </w:r>
            <w:r>
              <w:br/>
            </w:r>
            <w:r>
              <w:rPr>
                <w:rFonts w:ascii="Times New Roman"/>
                <w:b w:val="false"/>
                <w:i w:val="false"/>
                <w:color w:val="000000"/>
                <w:sz w:val="20"/>
              </w:rPr>
              <w:t>
вот-
</w:t>
            </w:r>
            <w:r>
              <w:br/>
            </w:r>
            <w:r>
              <w:rPr>
                <w:rFonts w:ascii="Times New Roman"/>
                <w:b w:val="false"/>
                <w:i w:val="false"/>
                <w:color w:val="000000"/>
                <w:sz w:val="20"/>
              </w:rPr>
              <w:t>
ным
</w:t>
            </w:r>
            <w:r>
              <w:br/>
            </w:r>
            <w:r>
              <w:rPr>
                <w:rFonts w:ascii="Times New Roman"/>
                <w:b w:val="false"/>
                <w:i w:val="false"/>
                <w:color w:val="000000"/>
                <w:sz w:val="20"/>
              </w:rPr>
              <w:t>
ми-
</w:t>
            </w:r>
            <w:r>
              <w:br/>
            </w:r>
            <w:r>
              <w:rPr>
                <w:rFonts w:ascii="Times New Roman"/>
                <w:b w:val="false"/>
                <w:i w:val="false"/>
                <w:color w:val="000000"/>
                <w:sz w:val="20"/>
              </w:rPr>
              <w:t>
ром
</w:t>
            </w:r>
            <w:r>
              <w:br/>
            </w:r>
            <w:r>
              <w:rPr>
                <w:rFonts w:ascii="Times New Roman"/>
                <w:b w:val="false"/>
                <w:i w:val="false"/>
                <w:color w:val="000000"/>
                <w:sz w:val="20"/>
              </w:rPr>
              <w:t>
(КБК*
</w:t>
            </w:r>
            <w:r>
              <w:br/>
            </w:r>
            <w:r>
              <w:rPr>
                <w:rFonts w:ascii="Times New Roman"/>
                <w:b w:val="false"/>
                <w:i w:val="false"/>
                <w:color w:val="000000"/>
                <w:sz w:val="20"/>
              </w:rPr>
              <w:t>
105
</w:t>
            </w:r>
            <w:r>
              <w:br/>
            </w:r>
            <w:r>
              <w:rPr>
                <w:rFonts w:ascii="Times New Roman"/>
                <w:b w:val="false"/>
                <w:i w:val="false"/>
                <w:color w:val="000000"/>
                <w:sz w:val="20"/>
              </w:rPr>
              <w:t>
311)
</w:t>
            </w:r>
          </w:p>
          <w:p>
            <w:pPr>
              <w:spacing w:after="20"/>
              <w:ind w:left="20"/>
              <w:jc w:val="both"/>
            </w:pPr>
            <w:r>
              <w:rPr>
                <w:rFonts w:ascii="Times New Roman"/>
                <w:b w:val="false"/>
                <w:i w:val="false"/>
                <w:color w:val="000000"/>
                <w:sz w:val="20"/>
              </w:rPr>
              <w:t>
2.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лес-
</w:t>
            </w:r>
            <w:r>
              <w:br/>
            </w:r>
            <w:r>
              <w:rPr>
                <w:rFonts w:ascii="Times New Roman"/>
                <w:b w:val="false"/>
                <w:i w:val="false"/>
                <w:color w:val="000000"/>
                <w:sz w:val="20"/>
              </w:rPr>
              <w:t>
ные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ния
</w:t>
            </w:r>
            <w:r>
              <w:br/>
            </w:r>
            <w:r>
              <w:rPr>
                <w:rFonts w:ascii="Times New Roman"/>
                <w:b w:val="false"/>
                <w:i w:val="false"/>
                <w:color w:val="000000"/>
                <w:sz w:val="20"/>
              </w:rPr>
              <w:t>
(КБК*105
</w:t>
            </w:r>
            <w:r>
              <w:br/>
            </w:r>
            <w:r>
              <w:rPr>
                <w:rFonts w:ascii="Times New Roman"/>
                <w:b w:val="false"/>
                <w:i w:val="false"/>
                <w:color w:val="000000"/>
                <w:sz w:val="20"/>
              </w:rPr>
              <w:t>
304)
</w:t>
            </w:r>
            <w:r>
              <w:br/>
            </w:r>
            <w:r>
              <w:rPr>
                <w:rFonts w:ascii="Times New Roman"/>
                <w:b w:val="false"/>
                <w:i w:val="false"/>
                <w:color w:val="000000"/>
                <w:sz w:val="20"/>
              </w:rPr>
              <w:t>
3.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ис-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особо
</w:t>
            </w:r>
            <w:r>
              <w:br/>
            </w:r>
            <w:r>
              <w:rPr>
                <w:rFonts w:ascii="Times New Roman"/>
                <w:b w:val="false"/>
                <w:i w:val="false"/>
                <w:color w:val="000000"/>
                <w:sz w:val="20"/>
              </w:rPr>
              <w:t>
охра-
</w:t>
            </w:r>
            <w:r>
              <w:br/>
            </w:r>
            <w:r>
              <w:rPr>
                <w:rFonts w:ascii="Times New Roman"/>
                <w:b w:val="false"/>
                <w:i w:val="false"/>
                <w:color w:val="000000"/>
                <w:sz w:val="20"/>
              </w:rPr>
              <w:t>
няе-
</w:t>
            </w:r>
            <w:r>
              <w:br/>
            </w:r>
            <w:r>
              <w:rPr>
                <w:rFonts w:ascii="Times New Roman"/>
                <w:b w:val="false"/>
                <w:i w:val="false"/>
                <w:color w:val="000000"/>
                <w:sz w:val="20"/>
              </w:rPr>
              <w:t>
мых
</w:t>
            </w:r>
            <w:r>
              <w:br/>
            </w:r>
            <w:r>
              <w:rPr>
                <w:rFonts w:ascii="Times New Roman"/>
                <w:b w:val="false"/>
                <w:i w:val="false"/>
                <w:color w:val="000000"/>
                <w:sz w:val="20"/>
              </w:rPr>
              <w:t>
при-
</w:t>
            </w:r>
            <w:r>
              <w:br/>
            </w:r>
            <w:r>
              <w:rPr>
                <w:rFonts w:ascii="Times New Roman"/>
                <w:b w:val="false"/>
                <w:i w:val="false"/>
                <w:color w:val="000000"/>
                <w:sz w:val="20"/>
              </w:rPr>
              <w:t>
род-
</w:t>
            </w:r>
            <w:r>
              <w:br/>
            </w:r>
            <w:r>
              <w:rPr>
                <w:rFonts w:ascii="Times New Roman"/>
                <w:b w:val="false"/>
                <w:i w:val="false"/>
                <w:color w:val="000000"/>
                <w:sz w:val="20"/>
              </w:rPr>
              <w:t>
ных
</w:t>
            </w:r>
            <w:r>
              <w:br/>
            </w:r>
            <w:r>
              <w:rPr>
                <w:rFonts w:ascii="Times New Roman"/>
                <w:b w:val="false"/>
                <w:i w:val="false"/>
                <w:color w:val="000000"/>
                <w:sz w:val="20"/>
              </w:rPr>
              <w:t>
тер-
</w:t>
            </w:r>
            <w:r>
              <w:br/>
            </w:r>
            <w:r>
              <w:rPr>
                <w:rFonts w:ascii="Times New Roman"/>
                <w:b w:val="false"/>
                <w:i w:val="false"/>
                <w:color w:val="000000"/>
                <w:sz w:val="20"/>
              </w:rPr>
              <w:t>
рито-
</w:t>
            </w:r>
            <w:r>
              <w:br/>
            </w:r>
            <w:r>
              <w:rPr>
                <w:rFonts w:ascii="Times New Roman"/>
                <w:b w:val="false"/>
                <w:i w:val="false"/>
                <w:color w:val="000000"/>
                <w:sz w:val="20"/>
              </w:rPr>
              <w:t>
рий
</w:t>
            </w:r>
            <w:r>
              <w:br/>
            </w:r>
            <w:r>
              <w:rPr>
                <w:rFonts w:ascii="Times New Roman"/>
                <w:b w:val="false"/>
                <w:i w:val="false"/>
                <w:color w:val="000000"/>
                <w:sz w:val="20"/>
              </w:rPr>
              <w:t>
(КБК*105
</w:t>
            </w:r>
            <w:r>
              <w:br/>
            </w:r>
            <w:r>
              <w:rPr>
                <w:rFonts w:ascii="Times New Roman"/>
                <w:b w:val="false"/>
                <w:i w:val="false"/>
                <w:color w:val="000000"/>
                <w:sz w:val="20"/>
              </w:rPr>
              <w:t>
313,
</w:t>
            </w:r>
            <w:r>
              <w:br/>
            </w:r>
            <w:r>
              <w:rPr>
                <w:rFonts w:ascii="Times New Roman"/>
                <w:b w:val="false"/>
                <w:i w:val="false"/>
                <w:color w:val="000000"/>
                <w:sz w:val="20"/>
              </w:rPr>
              <w:t>
105
</w:t>
            </w:r>
            <w:r>
              <w:br/>
            </w:r>
            <w:r>
              <w:rPr>
                <w:rFonts w:ascii="Times New Roman"/>
                <w:b w:val="false"/>
                <w:i w:val="false"/>
                <w:color w:val="000000"/>
                <w:sz w:val="20"/>
              </w:rPr>
              <w:t>
314)
</w:t>
            </w:r>
          </w:p>
          <w:p>
            <w:pPr>
              <w:spacing w:after="20"/>
              <w:ind w:left="20"/>
              <w:jc w:val="both"/>
            </w:pPr>
            <w:r>
              <w:rPr>
                <w:rFonts w:ascii="Times New Roman"/>
                <w:b w:val="false"/>
                <w:i w:val="false"/>
                <w:color w:val="000000"/>
                <w:sz w:val="20"/>
              </w:rPr>
              <w:t>
4.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раз-
</w:t>
            </w:r>
            <w:r>
              <w:br/>
            </w:r>
            <w:r>
              <w:rPr>
                <w:rFonts w:ascii="Times New Roman"/>
                <w:b w:val="false"/>
                <w:i w:val="false"/>
                <w:color w:val="000000"/>
                <w:sz w:val="20"/>
              </w:rPr>
              <w:t>
меще-
</w:t>
            </w:r>
            <w:r>
              <w:br/>
            </w:r>
            <w:r>
              <w:rPr>
                <w:rFonts w:ascii="Times New Roman"/>
                <w:b w:val="false"/>
                <w:i w:val="false"/>
                <w:color w:val="000000"/>
                <w:sz w:val="20"/>
              </w:rPr>
              <w:t>
ние
</w:t>
            </w:r>
            <w:r>
              <w:br/>
            </w:r>
            <w:r>
              <w:rPr>
                <w:rFonts w:ascii="Times New Roman"/>
                <w:b w:val="false"/>
                <w:i w:val="false"/>
                <w:color w:val="000000"/>
                <w:sz w:val="20"/>
              </w:rPr>
              <w:t>
на-
</w:t>
            </w:r>
            <w:r>
              <w:br/>
            </w:r>
            <w:r>
              <w:rPr>
                <w:rFonts w:ascii="Times New Roman"/>
                <w:b w:val="false"/>
                <w:i w:val="false"/>
                <w:color w:val="000000"/>
                <w:sz w:val="20"/>
              </w:rPr>
              <w:t>
руж-
</w:t>
            </w:r>
            <w:r>
              <w:br/>
            </w:r>
            <w:r>
              <w:rPr>
                <w:rFonts w:ascii="Times New Roman"/>
                <w:b w:val="false"/>
                <w:i w:val="false"/>
                <w:color w:val="000000"/>
                <w:sz w:val="20"/>
              </w:rPr>
              <w:t>
ной
</w:t>
            </w:r>
            <w:r>
              <w:br/>
            </w:r>
            <w:r>
              <w:rPr>
                <w:rFonts w:ascii="Times New Roman"/>
                <w:b w:val="false"/>
                <w:i w:val="false"/>
                <w:color w:val="000000"/>
                <w:sz w:val="20"/>
              </w:rPr>
              <w:t>
ви-
</w:t>
            </w:r>
            <w:r>
              <w:br/>
            </w:r>
            <w:r>
              <w:rPr>
                <w:rFonts w:ascii="Times New Roman"/>
                <w:b w:val="false"/>
                <w:i w:val="false"/>
                <w:color w:val="000000"/>
                <w:sz w:val="20"/>
              </w:rPr>
              <w:t>
зуа-
</w:t>
            </w:r>
            <w:r>
              <w:br/>
            </w:r>
            <w:r>
              <w:rPr>
                <w:rFonts w:ascii="Times New Roman"/>
                <w:b w:val="false"/>
                <w:i w:val="false"/>
                <w:color w:val="000000"/>
                <w:sz w:val="20"/>
              </w:rPr>
              <w:t>
льной
</w:t>
            </w:r>
            <w:r>
              <w:br/>
            </w:r>
            <w:r>
              <w:rPr>
                <w:rFonts w:ascii="Times New Roman"/>
                <w:b w:val="false"/>
                <w:i w:val="false"/>
                <w:color w:val="000000"/>
                <w:sz w:val="20"/>
              </w:rPr>
              <w:t>
рек-
</w:t>
            </w:r>
            <w:r>
              <w:br/>
            </w:r>
            <w:r>
              <w:rPr>
                <w:rFonts w:ascii="Times New Roman"/>
                <w:b w:val="false"/>
                <w:i w:val="false"/>
                <w:color w:val="000000"/>
                <w:sz w:val="20"/>
              </w:rPr>
              <w:t>
ламы
</w:t>
            </w:r>
            <w:r>
              <w:br/>
            </w:r>
            <w:r>
              <w:rPr>
                <w:rFonts w:ascii="Times New Roman"/>
                <w:b w:val="false"/>
                <w:i w:val="false"/>
                <w:color w:val="000000"/>
                <w:sz w:val="20"/>
              </w:rPr>
              <w:t>
(КБК*105
</w:t>
            </w:r>
            <w:r>
              <w:br/>
            </w:r>
            <w:r>
              <w:rPr>
                <w:rFonts w:ascii="Times New Roman"/>
                <w:b w:val="false"/>
                <w:i w:val="false"/>
                <w:color w:val="000000"/>
                <w:sz w:val="20"/>
              </w:rPr>
              <w:t>
419,
</w:t>
            </w:r>
            <w:r>
              <w:br/>
            </w:r>
            <w:r>
              <w:rPr>
                <w:rFonts w:ascii="Times New Roman"/>
                <w:b w:val="false"/>
                <w:i w:val="false"/>
                <w:color w:val="000000"/>
                <w:sz w:val="20"/>
              </w:rPr>
              <w:t>
105
</w:t>
            </w:r>
            <w:r>
              <w:br/>
            </w:r>
            <w:r>
              <w:rPr>
                <w:rFonts w:ascii="Times New Roman"/>
                <w:b w:val="false"/>
                <w:i w:val="false"/>
                <w:color w:val="000000"/>
                <w:sz w:val="20"/>
              </w:rPr>
              <w:t>
420)
</w:t>
            </w:r>
            <w:r>
              <w:br/>
            </w:r>
            <w:r>
              <w:rPr>
                <w:rFonts w:ascii="Times New Roman"/>
                <w:b w:val="false"/>
                <w:i w:val="false"/>
                <w:color w:val="000000"/>
                <w:sz w:val="20"/>
              </w:rPr>
              <w:t>
5.
</w:t>
            </w:r>
            <w:r>
              <w:br/>
            </w:r>
            <w:r>
              <w:rPr>
                <w:rFonts w:ascii="Times New Roman"/>
                <w:b w:val="false"/>
                <w:i w:val="false"/>
                <w:color w:val="000000"/>
                <w:sz w:val="20"/>
              </w:rPr>
              <w:t>
Плата
</w:t>
            </w:r>
            <w:r>
              <w:br/>
            </w:r>
            <w:r>
              <w:rPr>
                <w:rFonts w:ascii="Times New Roman"/>
                <w:b w:val="false"/>
                <w:i w:val="false"/>
                <w:color w:val="000000"/>
                <w:sz w:val="20"/>
              </w:rPr>
              <w:t>
за
</w:t>
            </w:r>
            <w:r>
              <w:br/>
            </w:r>
            <w:r>
              <w:rPr>
                <w:rFonts w:ascii="Times New Roman"/>
                <w:b w:val="false"/>
                <w:i w:val="false"/>
                <w:color w:val="000000"/>
                <w:sz w:val="20"/>
              </w:rPr>
              <w:t>
поль-
</w:t>
            </w:r>
            <w:r>
              <w:br/>
            </w:r>
            <w:r>
              <w:rPr>
                <w:rFonts w:ascii="Times New Roman"/>
                <w:b w:val="false"/>
                <w:i w:val="false"/>
                <w:color w:val="000000"/>
                <w:sz w:val="20"/>
              </w:rPr>
              <w:t>
зова-
</w:t>
            </w:r>
            <w:r>
              <w:br/>
            </w:r>
            <w:r>
              <w:rPr>
                <w:rFonts w:ascii="Times New Roman"/>
                <w:b w:val="false"/>
                <w:i w:val="false"/>
                <w:color w:val="000000"/>
                <w:sz w:val="20"/>
              </w:rPr>
              <w:t>
ние
</w:t>
            </w:r>
            <w:r>
              <w:br/>
            </w:r>
            <w:r>
              <w:rPr>
                <w:rFonts w:ascii="Times New Roman"/>
                <w:b w:val="false"/>
                <w:i w:val="false"/>
                <w:color w:val="000000"/>
                <w:sz w:val="20"/>
              </w:rPr>
              <w:t>
судо-
</w:t>
            </w:r>
            <w:r>
              <w:br/>
            </w:r>
            <w:r>
              <w:rPr>
                <w:rFonts w:ascii="Times New Roman"/>
                <w:b w:val="false"/>
                <w:i w:val="false"/>
                <w:color w:val="000000"/>
                <w:sz w:val="20"/>
              </w:rPr>
              <w:t>
ход-
</w:t>
            </w:r>
            <w:r>
              <w:br/>
            </w:r>
            <w:r>
              <w:rPr>
                <w:rFonts w:ascii="Times New Roman"/>
                <w:b w:val="false"/>
                <w:i w:val="false"/>
                <w:color w:val="000000"/>
                <w:sz w:val="20"/>
              </w:rPr>
              <w:t>
ными
</w:t>
            </w:r>
            <w:r>
              <w:br/>
            </w:r>
            <w:r>
              <w:rPr>
                <w:rFonts w:ascii="Times New Roman"/>
                <w:b w:val="false"/>
                <w:i w:val="false"/>
                <w:color w:val="000000"/>
                <w:sz w:val="20"/>
              </w:rPr>
              <w:t>
вод-
</w:t>
            </w:r>
            <w:r>
              <w:br/>
            </w:r>
            <w:r>
              <w:rPr>
                <w:rFonts w:ascii="Times New Roman"/>
                <w:b w:val="false"/>
                <w:i w:val="false"/>
                <w:color w:val="000000"/>
                <w:sz w:val="20"/>
              </w:rPr>
              <w:t>
ными
</w:t>
            </w:r>
            <w:r>
              <w:br/>
            </w:r>
            <w:r>
              <w:rPr>
                <w:rFonts w:ascii="Times New Roman"/>
                <w:b w:val="false"/>
                <w:i w:val="false"/>
                <w:color w:val="000000"/>
                <w:sz w:val="20"/>
              </w:rPr>
              <w:t>
путя-
</w:t>
            </w:r>
            <w:r>
              <w:br/>
            </w:r>
            <w:r>
              <w:rPr>
                <w:rFonts w:ascii="Times New Roman"/>
                <w:b w:val="false"/>
                <w:i w:val="false"/>
                <w:color w:val="000000"/>
                <w:sz w:val="20"/>
              </w:rPr>
              <w:t>
ми
</w:t>
            </w:r>
            <w:r>
              <w:br/>
            </w:r>
            <w:r>
              <w:rPr>
                <w:rFonts w:ascii="Times New Roman"/>
                <w:b w:val="false"/>
                <w:i w:val="false"/>
                <w:color w:val="000000"/>
                <w:sz w:val="20"/>
              </w:rPr>
              <w:t>
(КБК*105
</w:t>
            </w:r>
            <w:r>
              <w:br/>
            </w:r>
            <w:r>
              <w:rPr>
                <w:rFonts w:ascii="Times New Roman"/>
                <w:b w:val="false"/>
                <w:i w:val="false"/>
                <w:color w:val="000000"/>
                <w:sz w:val="20"/>
              </w:rPr>
              <w:t>
310) 
</w:t>
            </w:r>
          </w:p>
        </w:tc>
        <w:tc>
          <w:tcPr>
            <w:tcW w:w="11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ния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ном
</w:t>
            </w:r>
            <w:r>
              <w:br/>
            </w:r>
            <w:r>
              <w:rPr>
                <w:rFonts w:ascii="Times New Roman"/>
                <w:b w:val="false"/>
                <w:i w:val="false"/>
                <w:color w:val="000000"/>
                <w:sz w:val="20"/>
              </w:rPr>
              <w:t>
орга-
</w:t>
            </w:r>
            <w:r>
              <w:br/>
            </w:r>
            <w:r>
              <w:rPr>
                <w:rFonts w:ascii="Times New Roman"/>
                <w:b w:val="false"/>
                <w:i w:val="false"/>
                <w:color w:val="000000"/>
                <w:sz w:val="20"/>
              </w:rPr>
              <w:t>
не;
</w:t>
            </w:r>
          </w:p>
          <w:p>
            <w:pPr>
              <w:spacing w:after="20"/>
              <w:ind w:left="20"/>
              <w:jc w:val="both"/>
            </w:pPr>
            <w:r>
              <w:rPr>
                <w:rFonts w:ascii="Times New Roman"/>
                <w:b w:val="false"/>
                <w:i w:val="false"/>
                <w:color w:val="000000"/>
                <w:sz w:val="20"/>
              </w:rPr>
              <w:t>
уста-
</w:t>
            </w:r>
            <w:r>
              <w:br/>
            </w:r>
            <w:r>
              <w:rPr>
                <w:rFonts w:ascii="Times New Roman"/>
                <w:b w:val="false"/>
                <w:i w:val="false"/>
                <w:color w:val="000000"/>
                <w:sz w:val="20"/>
              </w:rPr>
              <w:t>
нав-
</w:t>
            </w:r>
            <w:r>
              <w:br/>
            </w:r>
            <w:r>
              <w:rPr>
                <w:rFonts w:ascii="Times New Roman"/>
                <w:b w:val="false"/>
                <w:i w:val="false"/>
                <w:color w:val="000000"/>
                <w:sz w:val="20"/>
              </w:rPr>
              <w:t>
ли-
</w:t>
            </w:r>
            <w:r>
              <w:br/>
            </w:r>
            <w:r>
              <w:rPr>
                <w:rFonts w:ascii="Times New Roman"/>
                <w:b w:val="false"/>
                <w:i w:val="false"/>
                <w:color w:val="000000"/>
                <w:sz w:val="20"/>
              </w:rPr>
              <w:t>
вает-
</w:t>
            </w:r>
            <w:r>
              <w:br/>
            </w:r>
            <w:r>
              <w:rPr>
                <w:rFonts w:ascii="Times New Roman"/>
                <w:b w:val="false"/>
                <w:i w:val="false"/>
                <w:color w:val="000000"/>
                <w:sz w:val="20"/>
              </w:rPr>
              <w:t>
ся
</w:t>
            </w:r>
            <w:r>
              <w:br/>
            </w:r>
            <w:r>
              <w:rPr>
                <w:rFonts w:ascii="Times New Roman"/>
                <w:b w:val="false"/>
                <w:i w:val="false"/>
                <w:color w:val="000000"/>
                <w:sz w:val="20"/>
              </w:rPr>
              <w:t>
Пра-
</w:t>
            </w:r>
            <w:r>
              <w:br/>
            </w:r>
            <w:r>
              <w:rPr>
                <w:rFonts w:ascii="Times New Roman"/>
                <w:b w:val="false"/>
                <w:i w:val="false"/>
                <w:color w:val="000000"/>
                <w:sz w:val="20"/>
              </w:rPr>
              <w:t>
ви-
</w:t>
            </w:r>
            <w:r>
              <w:br/>
            </w:r>
            <w:r>
              <w:rPr>
                <w:rFonts w:ascii="Times New Roman"/>
                <w:b w:val="false"/>
                <w:i w:val="false"/>
                <w:color w:val="000000"/>
                <w:sz w:val="20"/>
              </w:rPr>
              <w:t>
тель-
</w:t>
            </w:r>
            <w:r>
              <w:br/>
            </w:r>
            <w:r>
              <w:rPr>
                <w:rFonts w:ascii="Times New Roman"/>
                <w:b w:val="false"/>
                <w:i w:val="false"/>
                <w:color w:val="000000"/>
                <w:sz w:val="20"/>
              </w:rPr>
              <w:t>
ством
</w:t>
            </w:r>
            <w:r>
              <w:br/>
            </w:r>
            <w:r>
              <w:rPr>
                <w:rFonts w:ascii="Times New Roman"/>
                <w:b w:val="false"/>
                <w:i w:val="false"/>
                <w:color w:val="000000"/>
                <w:sz w:val="20"/>
              </w:rPr>
              <w:t>
РК
</w:t>
            </w:r>
            <w:r>
              <w:br/>
            </w:r>
            <w:r>
              <w:rPr>
                <w:rFonts w:ascii="Times New Roman"/>
                <w:b w:val="false"/>
                <w:i w:val="false"/>
                <w:color w:val="000000"/>
                <w:sz w:val="20"/>
              </w:rPr>
              <w:t>
</w:t>
            </w:r>
            <w:r>
              <w:br/>
            </w:r>
            <w:r>
              <w:rPr>
                <w:rFonts w:ascii="Times New Roman"/>
                <w:b w:val="false"/>
                <w:i w:val="false"/>
                <w:color w:val="000000"/>
                <w:sz w:val="20"/>
              </w:rPr>
              <w:t>
до
</w:t>
            </w:r>
            <w:r>
              <w:br/>
            </w:r>
            <w:r>
              <w:rPr>
                <w:rFonts w:ascii="Times New Roman"/>
                <w:b w:val="false"/>
                <w:i w:val="false"/>
                <w:color w:val="000000"/>
                <w:sz w:val="20"/>
              </w:rPr>
              <w:t>
полу-
</w:t>
            </w:r>
            <w:r>
              <w:br/>
            </w:r>
            <w:r>
              <w:rPr>
                <w:rFonts w:ascii="Times New Roman"/>
                <w:b w:val="false"/>
                <w:i w:val="false"/>
                <w:color w:val="000000"/>
                <w:sz w:val="20"/>
              </w:rPr>
              <w:t>
чения
</w:t>
            </w:r>
            <w:r>
              <w:br/>
            </w:r>
            <w:r>
              <w:rPr>
                <w:rFonts w:ascii="Times New Roman"/>
                <w:b w:val="false"/>
                <w:i w:val="false"/>
                <w:color w:val="000000"/>
                <w:sz w:val="20"/>
              </w:rPr>
              <w:t>
раз-
</w:t>
            </w:r>
            <w:r>
              <w:br/>
            </w:r>
            <w:r>
              <w:rPr>
                <w:rFonts w:ascii="Times New Roman"/>
                <w:b w:val="false"/>
                <w:i w:val="false"/>
                <w:color w:val="000000"/>
                <w:sz w:val="20"/>
              </w:rPr>
              <w:t>
реше-
</w:t>
            </w:r>
            <w:r>
              <w:br/>
            </w:r>
            <w:r>
              <w:rPr>
                <w:rFonts w:ascii="Times New Roman"/>
                <w:b w:val="false"/>
                <w:i w:val="false"/>
                <w:color w:val="000000"/>
                <w:sz w:val="20"/>
              </w:rPr>
              <w:t>
ния в
</w:t>
            </w:r>
            <w:r>
              <w:br/>
            </w:r>
            <w:r>
              <w:rPr>
                <w:rFonts w:ascii="Times New Roman"/>
                <w:b w:val="false"/>
                <w:i w:val="false"/>
                <w:color w:val="000000"/>
                <w:sz w:val="20"/>
              </w:rPr>
              <w:t>
упол-
</w:t>
            </w:r>
            <w:r>
              <w:br/>
            </w:r>
            <w:r>
              <w:rPr>
                <w:rFonts w:ascii="Times New Roman"/>
                <w:b w:val="false"/>
                <w:i w:val="false"/>
                <w:color w:val="000000"/>
                <w:sz w:val="20"/>
              </w:rPr>
              <w:t>
номо-
</w:t>
            </w:r>
            <w:r>
              <w:br/>
            </w:r>
            <w:r>
              <w:rPr>
                <w:rFonts w:ascii="Times New Roman"/>
                <w:b w:val="false"/>
                <w:i w:val="false"/>
                <w:color w:val="000000"/>
                <w:sz w:val="20"/>
              </w:rPr>
              <w:t>
чен-
</w:t>
            </w:r>
            <w:r>
              <w:br/>
            </w:r>
            <w:r>
              <w:rPr>
                <w:rFonts w:ascii="Times New Roman"/>
                <w:b w:val="false"/>
                <w:i w:val="false"/>
                <w:color w:val="000000"/>
                <w:sz w:val="20"/>
              </w:rPr>
              <w:t>
ном
</w:t>
            </w:r>
            <w:r>
              <w:br/>
            </w:r>
            <w:r>
              <w:rPr>
                <w:rFonts w:ascii="Times New Roman"/>
                <w:b w:val="false"/>
                <w:i w:val="false"/>
                <w:color w:val="000000"/>
                <w:sz w:val="20"/>
              </w:rPr>
              <w:t>
орга-
</w:t>
            </w:r>
            <w:r>
              <w:br/>
            </w:r>
            <w:r>
              <w:rPr>
                <w:rFonts w:ascii="Times New Roman"/>
                <w:b w:val="false"/>
                <w:i w:val="false"/>
                <w:color w:val="000000"/>
                <w:sz w:val="20"/>
              </w:rPr>
              <w:t>
не;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позд-
</w:t>
            </w:r>
            <w:r>
              <w:br/>
            </w:r>
            <w:r>
              <w:rPr>
                <w:rFonts w:ascii="Times New Roman"/>
                <w:b w:val="false"/>
                <w:i w:val="false"/>
                <w:color w:val="000000"/>
                <w:sz w:val="20"/>
              </w:rPr>
              <w:t>
нее
</w:t>
            </w:r>
            <w:r>
              <w:br/>
            </w:r>
            <w:r>
              <w:rPr>
                <w:rFonts w:ascii="Times New Roman"/>
                <w:b w:val="false"/>
                <w:i w:val="false"/>
                <w:color w:val="000000"/>
                <w:sz w:val="20"/>
              </w:rPr>
              <w:t>
20
</w:t>
            </w:r>
            <w:r>
              <w:br/>
            </w:r>
            <w:r>
              <w:rPr>
                <w:rFonts w:ascii="Times New Roman"/>
                <w:b w:val="false"/>
                <w:i w:val="false"/>
                <w:color w:val="000000"/>
                <w:sz w:val="20"/>
              </w:rPr>
              <w:t>
числа
</w:t>
            </w:r>
            <w:r>
              <w:br/>
            </w:r>
            <w:r>
              <w:rPr>
                <w:rFonts w:ascii="Times New Roman"/>
                <w:b w:val="false"/>
                <w:i w:val="false"/>
                <w:color w:val="000000"/>
                <w:sz w:val="20"/>
              </w:rPr>
              <w:t>
сле-
</w:t>
            </w:r>
            <w:r>
              <w:br/>
            </w:r>
            <w:r>
              <w:rPr>
                <w:rFonts w:ascii="Times New Roman"/>
                <w:b w:val="false"/>
                <w:i w:val="false"/>
                <w:color w:val="000000"/>
                <w:sz w:val="20"/>
              </w:rPr>
              <w:t>
дую-
</w:t>
            </w:r>
            <w:r>
              <w:br/>
            </w:r>
            <w:r>
              <w:rPr>
                <w:rFonts w:ascii="Times New Roman"/>
                <w:b w:val="false"/>
                <w:i w:val="false"/>
                <w:color w:val="000000"/>
                <w:sz w:val="20"/>
              </w:rPr>
              <w:t>
щего
</w:t>
            </w:r>
            <w:r>
              <w:br/>
            </w:r>
            <w:r>
              <w:rPr>
                <w:rFonts w:ascii="Times New Roman"/>
                <w:b w:val="false"/>
                <w:i w:val="false"/>
                <w:color w:val="000000"/>
                <w:sz w:val="20"/>
              </w:rPr>
              <w:t>
меся-
</w:t>
            </w:r>
            <w:r>
              <w:br/>
            </w:r>
            <w:r>
              <w:rPr>
                <w:rFonts w:ascii="Times New Roman"/>
                <w:b w:val="false"/>
                <w:i w:val="false"/>
                <w:color w:val="000000"/>
                <w:sz w:val="20"/>
              </w:rPr>
              <w:t>
ца
</w:t>
            </w:r>
          </w:p>
        </w:tc>
        <w:tc>
          <w:tcPr>
            <w:tcW w:w="9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
</w:t>
            </w:r>
            <w:r>
              <w:br/>
            </w:r>
            <w:r>
              <w:rPr>
                <w:rFonts w:ascii="Times New Roman"/>
                <w:b w:val="false"/>
                <w:i w:val="false"/>
                <w:color w:val="000000"/>
                <w:sz w:val="20"/>
              </w:rPr>
              <w:t>
ж
</w:t>
            </w:r>
            <w:r>
              <w:br/>
            </w:r>
            <w:r>
              <w:rPr>
                <w:rFonts w:ascii="Times New Roman"/>
                <w:b w:val="false"/>
                <w:i w:val="false"/>
                <w:color w:val="000000"/>
                <w:sz w:val="20"/>
              </w:rPr>
              <w:t>
е
</w:t>
            </w:r>
            <w:r>
              <w:br/>
            </w:r>
            <w:r>
              <w:rPr>
                <w:rFonts w:ascii="Times New Roman"/>
                <w:b w:val="false"/>
                <w:i w:val="false"/>
                <w:color w:val="000000"/>
                <w:sz w:val="20"/>
              </w:rPr>
              <w:t>
м
</w:t>
            </w:r>
            <w:r>
              <w:br/>
            </w:r>
            <w:r>
              <w:rPr>
                <w:rFonts w:ascii="Times New Roman"/>
                <w:b w:val="false"/>
                <w:i w:val="false"/>
                <w:color w:val="000000"/>
                <w:sz w:val="20"/>
              </w:rPr>
              <w:t>
е
</w:t>
            </w:r>
            <w:r>
              <w:br/>
            </w:r>
            <w:r>
              <w:rPr>
                <w:rFonts w:ascii="Times New Roman"/>
                <w:b w:val="false"/>
                <w:i w:val="false"/>
                <w:color w:val="000000"/>
                <w:sz w:val="20"/>
              </w:rPr>
              <w:t>
с
</w:t>
            </w:r>
            <w:r>
              <w:br/>
            </w:r>
            <w:r>
              <w:rPr>
                <w:rFonts w:ascii="Times New Roman"/>
                <w:b w:val="false"/>
                <w:i w:val="false"/>
                <w:color w:val="000000"/>
                <w:sz w:val="20"/>
              </w:rPr>
              <w:t>
я
</w:t>
            </w:r>
            <w:r>
              <w:br/>
            </w:r>
            <w:r>
              <w:rPr>
                <w:rFonts w:ascii="Times New Roman"/>
                <w:b w:val="false"/>
                <w:i w:val="false"/>
                <w:color w:val="000000"/>
                <w:sz w:val="20"/>
              </w:rPr>
              <w:t>
ч
</w:t>
            </w:r>
            <w:r>
              <w:br/>
            </w:r>
            <w:r>
              <w:rPr>
                <w:rFonts w:ascii="Times New Roman"/>
                <w:b w:val="false"/>
                <w:i w:val="false"/>
                <w:color w:val="000000"/>
                <w:sz w:val="20"/>
              </w:rPr>
              <w:t>
н
</w:t>
            </w:r>
            <w:r>
              <w:br/>
            </w:r>
            <w:r>
              <w:rPr>
                <w:rFonts w:ascii="Times New Roman"/>
                <w:b w:val="false"/>
                <w:i w:val="false"/>
                <w:color w:val="000000"/>
                <w:sz w:val="20"/>
              </w:rPr>
              <w:t>
о
</w:t>
            </w:r>
          </w:p>
        </w:tc>
        <w:tc>
          <w:tcPr>
            <w:tcW w:w="1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
</w:t>
            </w:r>
            <w:r>
              <w:br/>
            </w:r>
            <w:r>
              <w:rPr>
                <w:rFonts w:ascii="Times New Roman"/>
                <w:b w:val="false"/>
                <w:i w:val="false"/>
                <w:color w:val="000000"/>
                <w:sz w:val="20"/>
              </w:rPr>
              <w:t>
мес-
</w:t>
            </w:r>
            <w:r>
              <w:br/>
            </w:r>
            <w:r>
              <w:rPr>
                <w:rFonts w:ascii="Times New Roman"/>
                <w:b w:val="false"/>
                <w:i w:val="false"/>
                <w:color w:val="000000"/>
                <w:sz w:val="20"/>
              </w:rPr>
              <w:t>
ту
</w:t>
            </w:r>
            <w:r>
              <w:br/>
            </w: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ного
</w:t>
            </w:r>
            <w:r>
              <w:br/>
            </w:r>
            <w:r>
              <w:rPr>
                <w:rFonts w:ascii="Times New Roman"/>
                <w:b w:val="false"/>
                <w:i w:val="false"/>
                <w:color w:val="000000"/>
                <w:sz w:val="20"/>
              </w:rPr>
              <w:t>
учета нало-
</w:t>
            </w:r>
            <w:r>
              <w:br/>
            </w:r>
            <w:r>
              <w:rPr>
                <w:rFonts w:ascii="Times New Roman"/>
                <w:b w:val="false"/>
                <w:i w:val="false"/>
                <w:color w:val="000000"/>
                <w:sz w:val="20"/>
              </w:rPr>
              <w:t>
го-
</w:t>
            </w:r>
            <w:r>
              <w:br/>
            </w:r>
            <w:r>
              <w:rPr>
                <w:rFonts w:ascii="Times New Roman"/>
                <w:b w:val="false"/>
                <w:i w:val="false"/>
                <w:color w:val="000000"/>
                <w:sz w:val="20"/>
              </w:rPr>
              <w:t>
пла-
</w:t>
            </w:r>
            <w:r>
              <w:br/>
            </w:r>
            <w:r>
              <w:rPr>
                <w:rFonts w:ascii="Times New Roman"/>
                <w:b w:val="false"/>
                <w:i w:val="false"/>
                <w:color w:val="000000"/>
                <w:sz w:val="20"/>
              </w:rPr>
              <w:t>
тель-
</w:t>
            </w:r>
            <w:r>
              <w:br/>
            </w:r>
            <w:r>
              <w:rPr>
                <w:rFonts w:ascii="Times New Roman"/>
                <w:b w:val="false"/>
                <w:i w:val="false"/>
                <w:color w:val="000000"/>
                <w:sz w:val="20"/>
              </w:rPr>
              <w:t>
щика
</w:t>
            </w:r>
          </w:p>
        </w:tc>
      </w:tr>
    </w:tbl>
    <w:p>
      <w:pPr>
        <w:spacing w:after="0"/>
        <w:ind w:left="0"/>
        <w:jc w:val="both"/>
      </w:pPr>
      <w:r>
        <w:rPr>
          <w:rFonts w:ascii="Times New Roman"/>
          <w:b w:val="false"/>
          <w:i w:val="false"/>
          <w:color w:val="000000"/>
          <w:sz w:val="28"/>
        </w:rPr>
        <w:t>
Примечание: КБК* - код Единой бюджетной классификации доходов
</w:t>
      </w:r>
    </w:p>
    <w:p>
      <w:pPr>
        <w:spacing w:after="0"/>
        <w:ind w:left="0"/>
        <w:jc w:val="both"/>
      </w:pPr>
      <w:r>
        <w:rPr>
          <w:rFonts w:ascii="Times New Roman"/>
          <w:b w:val="false"/>
          <w:i w:val="false"/>
          <w:color w:val="000000"/>
          <w:sz w:val="28"/>
        </w:rPr>
        <w:t>
** Расчет единого земельного налога представляется в первый год применения режима (для всех налогоплательщиков, применяющих данный спец. режим, 2002 год будет первым годом применения режима, так как до введения Налогового кодекса единый земельный налог вводился как вид налога). В последующие налоговые периоды, в соответствии с пп. 4 п.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 382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расчет текущего платежа представляется только при изменении данных в нем (при изменении базы для исчисления налога и т.д.). При непредставлении расчета в связи с неизменной налоговой базой для единого земельного налога размер текущего платежа определяется (начисляется) как 1/2 части общей суммы налога, исчисленного в декларации по единому земельному налогу за предыдущий налоговый период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18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18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Поступило в органы Казначейства
</w:t>
      </w:r>
      <w:r>
        <w:br/>
      </w:r>
      <w:r>
        <w:rPr>
          <w:rFonts w:ascii="Times New Roman"/>
          <w:b w:val="false"/>
          <w:i w:val="false"/>
          <w:color w:val="000000"/>
          <w:sz w:val="28"/>
        </w:rPr>
        <w:t>
"___"___________20__г.                     "Утверждаю"
</w:t>
      </w:r>
      <w:r>
        <w:br/>
      </w:r>
      <w:r>
        <w:rPr>
          <w:rFonts w:ascii="Times New Roman"/>
          <w:b w:val="false"/>
          <w:i w:val="false"/>
          <w:color w:val="000000"/>
          <w:sz w:val="28"/>
        </w:rPr>
        <w:t>
                                          ________________
</w:t>
      </w:r>
      <w:r>
        <w:br/>
      </w:r>
      <w:r>
        <w:rPr>
          <w:rFonts w:ascii="Times New Roman"/>
          <w:b w:val="false"/>
          <w:i w:val="false"/>
          <w:color w:val="000000"/>
          <w:sz w:val="28"/>
        </w:rPr>
        <w:t>
                                          ________________
</w:t>
      </w:r>
      <w:r>
        <w:br/>
      </w:r>
      <w:r>
        <w:rPr>
          <w:rFonts w:ascii="Times New Roman"/>
          <w:b w:val="false"/>
          <w:i w:val="false"/>
          <w:color w:val="000000"/>
          <w:sz w:val="28"/>
        </w:rPr>
        <w:t>
                                    Руководитель налогового органа
</w:t>
      </w:r>
      <w:r>
        <w:br/>
      </w:r>
      <w:r>
        <w:rPr>
          <w:rFonts w:ascii="Times New Roman"/>
          <w:b w:val="false"/>
          <w:i w:val="false"/>
          <w:color w:val="000000"/>
          <w:sz w:val="28"/>
        </w:rPr>
        <w:t>
                                      (Ф.И.О., подпись, печать)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"___"
</w:t>
      </w:r>
      <w:r>
        <w:rPr>
          <w:rFonts w:ascii="Times New Roman"/>
          <w:b/>
          <w:i w:val="false"/>
          <w:color w:val="000000"/>
          <w:sz w:val="28"/>
        </w:rPr>
        <w:t>
_________
</w:t>
      </w:r>
      <w:r>
        <w:rPr>
          <w:rFonts w:ascii="Times New Roman"/>
          <w:b w:val="false"/>
          <w:i w:val="false"/>
          <w:color w:val="000000"/>
          <w:sz w:val="28"/>
        </w:rPr>
        <w:t>
200__г
</w:t>
      </w:r>
      <w:r>
        <w:rPr>
          <w:rFonts w:ascii="Times New Roman"/>
          <w:b/>
          <w:i w:val="false"/>
          <w:color w:val="000000"/>
          <w:sz w:val="28"/>
        </w:rPr>
        <w:t>
.                 ___________________
</w:t>
      </w:r>
      <w:r>
        <w:rPr>
          <w:rFonts w:ascii="Times New Roman"/>
          <w:b w:val="false"/>
          <w:i w:val="false"/>
          <w:color w:val="000000"/>
          <w:sz w:val="28"/>
        </w:rPr>
        <w:t>
</w:t>
      </w:r>
      <w:r>
        <w:br/>
      </w:r>
      <w:r>
        <w:rPr>
          <w:rFonts w:ascii="Times New Roman"/>
          <w:b w:val="false"/>
          <w:i w:val="false"/>
          <w:color w:val="000000"/>
          <w:sz w:val="28"/>
        </w:rPr>
        <w:t>
(дата составления)                      (место составления)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налогового органа, РНН)
</w:t>
      </w:r>
      <w:r>
        <w:br/>
      </w:r>
      <w:r>
        <w:rPr>
          <w:rFonts w:ascii="Times New Roman"/>
          <w:b w:val="false"/>
          <w:i w:val="false"/>
          <w:color w:val="000000"/>
          <w:sz w:val="28"/>
        </w:rPr>
        <w:t>
по заявлению ________________________________________________________
</w:t>
      </w:r>
      <w:r>
        <w:br/>
      </w:r>
      <w:r>
        <w:rPr>
          <w:rFonts w:ascii="Times New Roman"/>
          <w:b w:val="false"/>
          <w:i w:val="false"/>
          <w:color w:val="000000"/>
          <w:sz w:val="28"/>
        </w:rPr>
        <w:t>
           (Ф.И.О. налогоплательщика (налогового агента), РНН _____________________________________________________________________
</w:t>
      </w:r>
      <w:r>
        <w:br/>
      </w:r>
      <w:r>
        <w:rPr>
          <w:rFonts w:ascii="Times New Roman"/>
          <w:b w:val="false"/>
          <w:i w:val="false"/>
          <w:color w:val="000000"/>
          <w:sz w:val="28"/>
        </w:rPr>
        <w:t>
или наименование налогоплательщика (налогового агента), РНН
</w:t>
      </w:r>
      <w:r>
        <w:br/>
      </w:r>
      <w:r>
        <w:rPr>
          <w:rFonts w:ascii="Times New Roman"/>
          <w:b w:val="false"/>
          <w:i w:val="false"/>
          <w:color w:val="000000"/>
          <w:sz w:val="28"/>
        </w:rPr>
        <w:t>
о зачете/возврате: __________________________________________________
</w:t>
      </w:r>
      <w:r>
        <w:br/>
      </w:r>
      <w:r>
        <w:rPr>
          <w:rFonts w:ascii="Times New Roman"/>
          <w:b w:val="false"/>
          <w:i w:val="false"/>
          <w:color w:val="000000"/>
          <w:sz w:val="28"/>
        </w:rPr>
        <w:t>
                 излишне (ошибочно) уплаченной суммы в бюджет,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возмещение из бюджета НДС
</w:t>
      </w:r>
      <w:r>
        <w:br/>
      </w:r>
      <w:r>
        <w:rPr>
          <w:rFonts w:ascii="Times New Roman"/>
          <w:b w:val="false"/>
          <w:i w:val="false"/>
          <w:color w:val="000000"/>
          <w:sz w:val="28"/>
        </w:rPr>
        <w:t>
в сумме ________________________________________________________тенге
</w:t>
      </w:r>
      <w:r>
        <w:br/>
      </w:r>
      <w:r>
        <w:rPr>
          <w:rFonts w:ascii="Times New Roman"/>
          <w:b w:val="false"/>
          <w:i w:val="false"/>
          <w:color w:val="000000"/>
          <w:sz w:val="28"/>
        </w:rPr>
        <w:t>
                    (цифрами и прописью)
</w:t>
      </w:r>
      <w:r>
        <w:br/>
      </w:r>
      <w:r>
        <w:rPr>
          <w:rFonts w:ascii="Times New Roman"/>
          <w:b w:val="false"/>
          <w:i w:val="false"/>
          <w:color w:val="000000"/>
          <w:sz w:val="28"/>
        </w:rPr>
        <w:t>
Проверкой представленных материалов установлено,
</w:t>
      </w:r>
      <w:r>
        <w:br/>
      </w:r>
      <w:r>
        <w:rPr>
          <w:rFonts w:ascii="Times New Roman"/>
          <w:b w:val="false"/>
          <w:i w:val="false"/>
          <w:color w:val="000000"/>
          <w:sz w:val="28"/>
        </w:rPr>
        <w:t>
что по лицевому счету налогоплательщика (налогового агента)
</w:t>
      </w:r>
      <w:r>
        <w:br/>
      </w:r>
      <w:r>
        <w:rPr>
          <w:rFonts w:ascii="Times New Roman"/>
          <w:b w:val="false"/>
          <w:i w:val="false"/>
          <w:color w:val="000000"/>
          <w:sz w:val="28"/>
        </w:rPr>
        <w:t>
на "____"»____________200__г. числится излишне (ошибочно) 
</w:t>
      </w:r>
      <w:r>
        <w:br/>
      </w:r>
      <w:r>
        <w:rPr>
          <w:rFonts w:ascii="Times New Roman"/>
          <w:b w:val="false"/>
          <w:i w:val="false"/>
          <w:color w:val="000000"/>
          <w:sz w:val="28"/>
        </w:rPr>
        <w:t>
уплаченная сумма в бюджет, возмещение из бюджета НДС по налогу (платежу)____________________________________________________________
</w:t>
      </w:r>
      <w:r>
        <w:br/>
      </w:r>
      <w:r>
        <w:rPr>
          <w:rFonts w:ascii="Times New Roman"/>
          <w:b w:val="false"/>
          <w:i w:val="false"/>
          <w:color w:val="000000"/>
          <w:sz w:val="28"/>
        </w:rPr>
        <w:t>
Указанная сумма образовалась на счете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(ИИК, код налога (платежа), наименование налогового органа)
</w:t>
      </w:r>
      <w:r>
        <w:br/>
      </w:r>
      <w:r>
        <w:rPr>
          <w:rFonts w:ascii="Times New Roman"/>
          <w:b w:val="false"/>
          <w:i w:val="false"/>
          <w:color w:val="000000"/>
          <w:sz w:val="28"/>
        </w:rPr>
        <w:t>
Подтверждение таможенного органа о наличии излишне уплаченных
</w:t>
      </w:r>
      <w:r>
        <w:br/>
      </w:r>
      <w:r>
        <w:rPr>
          <w:rFonts w:ascii="Times New Roman"/>
          <w:b w:val="false"/>
          <w:i w:val="false"/>
          <w:color w:val="000000"/>
          <w:sz w:val="28"/>
        </w:rPr>
        <w:t>
сумм таможенных платежей, налогов и пени в бюджет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(дата, номер, кем выдано)
</w:t>
      </w:r>
      <w:r>
        <w:br/>
      </w:r>
      <w:r>
        <w:rPr>
          <w:rFonts w:ascii="Times New Roman"/>
          <w:b w:val="false"/>
          <w:i w:val="false"/>
          <w:color w:val="000000"/>
          <w:sz w:val="28"/>
        </w:rPr>
        <w:t>
Подлежит перечислению _______________________________________________
</w:t>
      </w:r>
      <w:r>
        <w:br/>
      </w:r>
      <w:r>
        <w:rPr>
          <w:rFonts w:ascii="Times New Roman"/>
          <w:b w:val="false"/>
          <w:i w:val="false"/>
          <w:color w:val="000000"/>
          <w:sz w:val="28"/>
        </w:rPr>
        <w:t>
                        (ИИК, код налога (платежа), его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бенефициар и его РНН)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(РНН, наименование структурного подразделения, Ф.И.О
</w:t>
      </w:r>
      <w:r>
        <w:br/>
      </w:r>
      <w:r>
        <w:rPr>
          <w:rFonts w:ascii="Times New Roman"/>
          <w:b w:val="false"/>
          <w:i w:val="false"/>
          <w:color w:val="000000"/>
          <w:sz w:val="28"/>
        </w:rPr>
        <w:t>
физического лица, РНН физического лица, номер счета)*
</w:t>
      </w:r>
    </w:p>
    <w:p>
      <w:pPr>
        <w:spacing w:after="0"/>
        <w:ind w:left="0"/>
        <w:jc w:val="both"/>
      </w:pPr>
      <w:r>
        <w:rPr>
          <w:rFonts w:ascii="Times New Roman"/>
          <w:b w:val="false"/>
          <w:i w:val="false"/>
          <w:color w:val="000000"/>
          <w:sz w:val="28"/>
        </w:rPr>
        <w:t>
КНП__________________________________________________________________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(наименование банка бенефициара; органа Казначейства)
</w:t>
      </w:r>
    </w:p>
    <w:p>
      <w:pPr>
        <w:spacing w:after="0"/>
        <w:ind w:left="0"/>
        <w:jc w:val="both"/>
      </w:pPr>
      <w:r>
        <w:rPr>
          <w:rFonts w:ascii="Times New Roman"/>
          <w:b w:val="false"/>
          <w:i w:val="false"/>
          <w:color w:val="000000"/>
          <w:sz w:val="28"/>
        </w:rPr>
        <w:t>
БИК, Кбе _________________________
</w:t>
      </w:r>
    </w:p>
    <w:p>
      <w:pPr>
        <w:spacing w:after="0"/>
        <w:ind w:left="0"/>
        <w:jc w:val="both"/>
      </w:pPr>
      <w:r>
        <w:rPr>
          <w:rFonts w:ascii="Times New Roman"/>
          <w:b w:val="false"/>
          <w:i w:val="false"/>
          <w:color w:val="000000"/>
          <w:sz w:val="28"/>
        </w:rPr>
        <w:t>
Начальник отдела ______________          Ф.И.О. ______________
</w:t>
      </w:r>
      <w:r>
        <w:br/>
      </w:r>
      <w:r>
        <w:rPr>
          <w:rFonts w:ascii="Times New Roman"/>
          <w:b w:val="false"/>
          <w:i w:val="false"/>
          <w:color w:val="000000"/>
          <w:sz w:val="28"/>
        </w:rPr>
        <w:t>
                  (подпись)
</w:t>
      </w:r>
      <w:r>
        <w:br/>
      </w:r>
      <w:r>
        <w:rPr>
          <w:rFonts w:ascii="Times New Roman"/>
          <w:b w:val="false"/>
          <w:i w:val="false"/>
          <w:color w:val="000000"/>
          <w:sz w:val="28"/>
        </w:rPr>
        <w:t>
Работник отдела  ______________          Ф.И.О. 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 заполняется в случае, если производится зачет структурному
</w:t>
      </w:r>
      <w:r>
        <w:br/>
      </w:r>
      <w:r>
        <w:rPr>
          <w:rFonts w:ascii="Times New Roman"/>
          <w:b w:val="false"/>
          <w:i w:val="false"/>
          <w:color w:val="000000"/>
          <w:sz w:val="28"/>
        </w:rPr>
        <w:t>
подразделению или возврат физическому лицу.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18-1                
</w:t>
      </w:r>
      <w:r>
        <w:br/>
      </w:r>
      <w:r>
        <w:rPr>
          <w:rFonts w:ascii="Times New Roman"/>
          <w:b w:val="false"/>
          <w:i w:val="false"/>
          <w:color w:val="000000"/>
          <w:sz w:val="28"/>
        </w:rPr>
        <w:t>
к Правилам ведения лицевых счетов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Правила дополнены приложением 18 -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Подтверждение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проведенном зачете по налогу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добавленную стоимость
</w:t>
      </w:r>
      <w:r>
        <w:rPr>
          <w:rFonts w:ascii="Times New Roman"/>
          <w:b w:val="false"/>
          <w:i w:val="false"/>
          <w:color w:val="000000"/>
          <w:sz w:val="28"/>
        </w:rPr>
        <w:t>
</w:t>
      </w:r>
    </w:p>
    <w:p>
      <w:pPr>
        <w:spacing w:after="0"/>
        <w:ind w:left="0"/>
        <w:jc w:val="both"/>
      </w:pPr>
      <w:r>
        <w:rPr>
          <w:rFonts w:ascii="Times New Roman"/>
          <w:b w:val="false"/>
          <w:i w:val="false"/>
          <w:color w:val="000000"/>
          <w:sz w:val="28"/>
        </w:rPr>
        <w:t>
"___"»
</w:t>
      </w:r>
      <w:r>
        <w:rPr>
          <w:rFonts w:ascii="Times New Roman"/>
          <w:b/>
          <w:i w:val="false"/>
          <w:color w:val="000000"/>
          <w:sz w:val="28"/>
        </w:rPr>
        <w:t>
_________ 
</w:t>
      </w:r>
      <w:r>
        <w:rPr>
          <w:rFonts w:ascii="Times New Roman"/>
          <w:b w:val="false"/>
          <w:i w:val="false"/>
          <w:color w:val="000000"/>
          <w:sz w:val="28"/>
        </w:rPr>
        <w:t>
200__г
</w:t>
      </w:r>
      <w:r>
        <w:rPr>
          <w:rFonts w:ascii="Times New Roman"/>
          <w:b/>
          <w:i w:val="false"/>
          <w:color w:val="000000"/>
          <w:sz w:val="28"/>
        </w:rPr>
        <w:t>
.              ___
</w:t>
      </w:r>
      <w:r>
        <w:rPr>
          <w:rFonts w:ascii="Times New Roman"/>
          <w:b w:val="false"/>
          <w:i w:val="false"/>
          <w:color w:val="000000"/>
          <w:sz w:val="28"/>
        </w:rPr>
        <w:t>
_______
</w:t>
      </w:r>
      <w:r>
        <w:rPr>
          <w:rFonts w:ascii="Times New Roman"/>
          <w:b/>
          <w:i w:val="false"/>
          <w:color w:val="000000"/>
          <w:sz w:val="28"/>
        </w:rPr>
        <w:t>
_________________
</w:t>
      </w:r>
      <w:r>
        <w:rPr>
          <w:rFonts w:ascii="Times New Roman"/>
          <w:b w:val="false"/>
          <w:i w:val="false"/>
          <w:color w:val="000000"/>
          <w:sz w:val="28"/>
        </w:rPr>
        <w:t>
</w:t>
      </w:r>
      <w:r>
        <w:br/>
      </w:r>
      <w:r>
        <w:rPr>
          <w:rFonts w:ascii="Times New Roman"/>
          <w:b w:val="false"/>
          <w:i w:val="false"/>
          <w:color w:val="000000"/>
          <w:sz w:val="28"/>
        </w:rPr>
        <w:t>
  (дата составления)                      (код налогового органа)
</w:t>
      </w:r>
    </w:p>
    <w:p>
      <w:pPr>
        <w:spacing w:after="0"/>
        <w:ind w:left="0"/>
        <w:jc w:val="both"/>
      </w:pPr>
      <w:r>
        <w:rPr>
          <w:rFonts w:ascii="Times New Roman"/>
          <w:b w:val="false"/>
          <w:i w:val="false"/>
          <w:color w:val="000000"/>
          <w:sz w:val="28"/>
        </w:rPr>
        <w:t>
Налоговый комитет по ________________________________________________
</w:t>
      </w:r>
      <w:r>
        <w:br/>
      </w:r>
      <w:r>
        <w:rPr>
          <w:rFonts w:ascii="Times New Roman"/>
          <w:b w:val="false"/>
          <w:i w:val="false"/>
          <w:color w:val="000000"/>
          <w:sz w:val="28"/>
        </w:rPr>
        <w:t>
                     (РНН,  наименование налогового органа)
</w:t>
      </w:r>
      <w:r>
        <w:br/>
      </w:r>
      <w:r>
        <w:rPr>
          <w:rFonts w:ascii="Times New Roman"/>
          <w:b w:val="false"/>
          <w:i w:val="false"/>
          <w:color w:val="000000"/>
          <w:sz w:val="28"/>
        </w:rPr>
        <w:t>
в соответствии с пунктом 5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221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Кодекса Республики
</w:t>
      </w:r>
      <w:r>
        <w:br/>
      </w:r>
      <w:r>
        <w:rPr>
          <w:rFonts w:ascii="Times New Roman"/>
          <w:b w:val="false"/>
          <w:i w:val="false"/>
          <w:color w:val="000000"/>
          <w:sz w:val="28"/>
        </w:rPr>
        <w:t>
Казахстан "О налогах и других обязательных платежах в бюджет"
</w:t>
      </w:r>
      <w:r>
        <w:br/>
      </w:r>
      <w:r>
        <w:rPr>
          <w:rFonts w:ascii="Times New Roman"/>
          <w:b w:val="false"/>
          <w:i w:val="false"/>
          <w:color w:val="000000"/>
          <w:sz w:val="28"/>
        </w:rPr>
        <w:t>
(Налоговый кодекс)
</w:t>
      </w:r>
      <w:r>
        <w:br/>
      </w:r>
      <w:r>
        <w:rPr>
          <w:rFonts w:ascii="Times New Roman"/>
          <w:b w:val="false"/>
          <w:i w:val="false"/>
          <w:color w:val="000000"/>
          <w:sz w:val="28"/>
        </w:rPr>
        <w:t>
уведомляет Вас ______________________________________________________
</w:t>
      </w:r>
      <w:r>
        <w:br/>
      </w:r>
      <w:r>
        <w:rPr>
          <w:rFonts w:ascii="Times New Roman"/>
          <w:b w:val="false"/>
          <w:i w:val="false"/>
          <w:color w:val="000000"/>
          <w:sz w:val="28"/>
        </w:rPr>
        <w:t>
                  РНН, наименование налогоплательщика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(налогового агента)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или РНН, Ф.И.О. физического лица
</w:t>
      </w:r>
      <w:r>
        <w:br/>
      </w:r>
      <w:r>
        <w:rPr>
          <w:rFonts w:ascii="Times New Roman"/>
          <w:b w:val="false"/>
          <w:i w:val="false"/>
          <w:color w:val="000000"/>
          <w:sz w:val="28"/>
        </w:rPr>
        <w:t>
</w:t>
      </w:r>
      <w:r>
        <w:br/>
      </w:r>
      <w:r>
        <w:rPr>
          <w:rFonts w:ascii="Times New Roman"/>
          <w:b w:val="false"/>
          <w:i w:val="false"/>
          <w:color w:val="000000"/>
          <w:sz w:val="28"/>
        </w:rPr>
        <w:t>
о том, что на основании Вашего заявления ___________________________,
</w:t>
      </w:r>
      <w:r>
        <w:br/>
      </w:r>
      <w:r>
        <w:rPr>
          <w:rFonts w:ascii="Times New Roman"/>
          <w:b w:val="false"/>
          <w:i w:val="false"/>
          <w:color w:val="000000"/>
          <w:sz w:val="28"/>
        </w:rPr>
        <w:t>
                                        (N, дата заявления)
</w:t>
      </w:r>
      <w:r>
        <w:br/>
      </w:r>
      <w:r>
        <w:rPr>
          <w:rFonts w:ascii="Times New Roman"/>
          <w:b w:val="false"/>
          <w:i w:val="false"/>
          <w:color w:val="000000"/>
          <w:sz w:val="28"/>
        </w:rPr>
        <w:t>
в соответствии с подпунктом 3) пункта 2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статьи 252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w:t>
      </w:r>
      <w:r>
        <w:br/>
      </w:r>
      <w:r>
        <w:rPr>
          <w:rFonts w:ascii="Times New Roman"/>
          <w:b w:val="false"/>
          <w:i w:val="false"/>
          <w:color w:val="000000"/>
          <w:sz w:val="28"/>
        </w:rPr>
        <w:t>
кодекса _____________________ произведен возврат налога на
</w:t>
      </w:r>
      <w:r>
        <w:br/>
      </w:r>
      <w:r>
        <w:rPr>
          <w:rFonts w:ascii="Times New Roman"/>
          <w:b w:val="false"/>
          <w:i w:val="false"/>
          <w:color w:val="000000"/>
          <w:sz w:val="28"/>
        </w:rPr>
        <w:t>
             (дата)
</w:t>
      </w:r>
      <w:r>
        <w:br/>
      </w:r>
      <w:r>
        <w:rPr>
          <w:rFonts w:ascii="Times New Roman"/>
          <w:b w:val="false"/>
          <w:i w:val="false"/>
          <w:color w:val="000000"/>
          <w:sz w:val="28"/>
        </w:rPr>
        <w:t>
добавленную стоимость по оборотам, облагаемым по нулевой ставке, 
</w:t>
      </w:r>
      <w:r>
        <w:br/>
      </w:r>
      <w:r>
        <w:rPr>
          <w:rFonts w:ascii="Times New Roman"/>
          <w:b w:val="false"/>
          <w:i w:val="false"/>
          <w:color w:val="000000"/>
          <w:sz w:val="28"/>
        </w:rPr>
        <w:t>
путем зачета  в счет налога на добавленную стоимость, подлежащего 
</w:t>
      </w:r>
      <w:r>
        <w:br/>
      </w:r>
      <w:r>
        <w:rPr>
          <w:rFonts w:ascii="Times New Roman"/>
          <w:b w:val="false"/>
          <w:i w:val="false"/>
          <w:color w:val="000000"/>
          <w:sz w:val="28"/>
        </w:rPr>
        <w:t>
уплате в соответствии со 
</w:t>
      </w:r>
      <w:r>
        <w:rPr>
          <w:rFonts w:ascii="Times New Roman"/>
          <w:b w:val="false"/>
          <w:i w:val="false"/>
          <w:color w:val="008000"/>
          <w:sz w:val="28"/>
        </w:rPr>
        <w:t>
</w:t>
      </w:r>
      <w:r>
        <w:rPr>
          <w:rFonts w:ascii="Times New Roman"/>
          <w:b/>
          <w:i w:val="false"/>
          <w:color w:val="008000"/>
          <w:sz w:val="28"/>
        </w:rPr>
        <w:t>
</w:t>
      </w:r>
      <w:r>
        <w:rPr>
          <w:rFonts w:ascii="Times New Roman"/>
          <w:b/>
          <w:i w:val="false"/>
          <w:color w:val="008000"/>
          <w:sz w:val="28"/>
          <w:u w:val="single"/>
        </w:rPr>
        <w:t>
статьей 221
</w:t>
      </w:r>
      <w:r>
        <w:rPr>
          <w:rFonts w:ascii="Times New Roman"/>
          <w:b/>
          <w:i w:val="false"/>
          <w:color w:val="008000"/>
          <w:sz w:val="28"/>
        </w:rPr>
        <w:t>
</w:t>
      </w:r>
      <w:r>
        <w:rPr>
          <w:rFonts w:ascii="Times New Roman"/>
          <w:b w:val="false"/>
          <w:i w:val="false"/>
          <w:color w:val="008000"/>
          <w:sz w:val="28"/>
        </w:rPr>
        <w:t>
</w:t>
      </w:r>
      <w:r>
        <w:rPr>
          <w:rFonts w:ascii="Times New Roman"/>
          <w:b w:val="false"/>
          <w:i w:val="false"/>
          <w:color w:val="000000"/>
          <w:sz w:val="28"/>
        </w:rPr>
        <w:t>
 Налогового кодекса в сумме ____________(_______________________________)___________________тенге
</w:t>
      </w:r>
      <w:r>
        <w:br/>
      </w:r>
      <w:r>
        <w:rPr>
          <w:rFonts w:ascii="Times New Roman"/>
          <w:b w:val="false"/>
          <w:i w:val="false"/>
          <w:color w:val="000000"/>
          <w:sz w:val="28"/>
        </w:rPr>
        <w:t>
                    (прописью)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w:t>
      </w:r>
      <w:r>
        <w:br/>
      </w:r>
      <w:r>
        <w:rPr>
          <w:rFonts w:ascii="Times New Roman"/>
          <w:b w:val="false"/>
          <w:i w:val="false"/>
          <w:color w:val="000000"/>
          <w:sz w:val="28"/>
        </w:rPr>
        <w:t>
Председатель Налогового комитета _____________Ф.И.О __________
</w:t>
      </w:r>
      <w:r>
        <w:br/>
      </w:r>
      <w:r>
        <w:rPr>
          <w:rFonts w:ascii="Times New Roman"/>
          <w:b w:val="false"/>
          <w:i w:val="false"/>
          <w:color w:val="000000"/>
          <w:sz w:val="28"/>
        </w:rPr>
        <w:t>
                                 (подпись)
</w:t>
      </w:r>
      <w:r>
        <w:br/>
      </w:r>
      <w:r>
        <w:rPr>
          <w:rFonts w:ascii="Times New Roman"/>
          <w:b w:val="false"/>
          <w:i w:val="false"/>
          <w:color w:val="000000"/>
          <w:sz w:val="28"/>
        </w:rPr>
        <w:t>
Начальник отдела учета           _____________Ф.И.О.__________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19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19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Налоговый комитет по 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Журнал регистрации договоров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условных банковских вкладах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9"/>
        <w:gridCol w:w="1465"/>
        <w:gridCol w:w="1168"/>
        <w:gridCol w:w="1336"/>
        <w:gridCol w:w="1540"/>
        <w:gridCol w:w="1429"/>
        <w:gridCol w:w="1599"/>
        <w:gridCol w:w="1057"/>
        <w:gridCol w:w="1637"/>
        <w:gridCol w:w="1160"/>
      </w:tblGrid>
      <w:tr>
        <w:trPr>
          <w:trHeight w:val="435" w:hRule="atLeast"/>
        </w:trPr>
        <w:tc>
          <w:tcPr>
            <w:tcW w:w="68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46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регис-
</w:t>
            </w:r>
            <w:r>
              <w:br/>
            </w:r>
            <w:r>
              <w:rPr>
                <w:rFonts w:ascii="Times New Roman"/>
                <w:b w:val="false"/>
                <w:i w:val="false"/>
                <w:color w:val="000000"/>
                <w:sz w:val="20"/>
              </w:rPr>
              <w:t>
трации дого-
</w:t>
            </w:r>
            <w:r>
              <w:br/>
            </w:r>
            <w:r>
              <w:rPr>
                <w:rFonts w:ascii="Times New Roman"/>
                <w:b w:val="false"/>
                <w:i w:val="false"/>
                <w:color w:val="000000"/>
                <w:sz w:val="20"/>
              </w:rPr>
              <w:t>
вора в нало-
</w:t>
            </w:r>
            <w:r>
              <w:br/>
            </w:r>
            <w:r>
              <w:rPr>
                <w:rFonts w:ascii="Times New Roman"/>
                <w:b w:val="false"/>
                <w:i w:val="false"/>
                <w:color w:val="000000"/>
                <w:sz w:val="20"/>
              </w:rPr>
              <w:t>
говом органе
</w:t>
            </w:r>
          </w:p>
        </w:tc>
        <w:tc>
          <w:tcPr>
            <w:tcW w:w="11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ный номер дого-
</w:t>
            </w:r>
            <w:r>
              <w:br/>
            </w:r>
            <w:r>
              <w:rPr>
                <w:rFonts w:ascii="Times New Roman"/>
                <w:b w:val="false"/>
                <w:i w:val="false"/>
                <w:color w:val="000000"/>
                <w:sz w:val="20"/>
              </w:rPr>
              <w:t>
вора
</w:t>
            </w:r>
          </w:p>
        </w:tc>
        <w:tc>
          <w:tcPr>
            <w:tcW w:w="133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заклю-
</w:t>
            </w:r>
            <w:r>
              <w:br/>
            </w:r>
            <w:r>
              <w:rPr>
                <w:rFonts w:ascii="Times New Roman"/>
                <w:b w:val="false"/>
                <w:i w:val="false"/>
                <w:color w:val="000000"/>
                <w:sz w:val="20"/>
              </w:rPr>
              <w:t>
чения
</w:t>
            </w:r>
            <w:r>
              <w:br/>
            </w:r>
            <w:r>
              <w:rPr>
                <w:rFonts w:ascii="Times New Roman"/>
                <w:b w:val="false"/>
                <w:i w:val="false"/>
                <w:color w:val="000000"/>
                <w:sz w:val="20"/>
              </w:rPr>
              <w:t>
дого-
</w:t>
            </w:r>
            <w:r>
              <w:br/>
            </w:r>
            <w:r>
              <w:rPr>
                <w:rFonts w:ascii="Times New Roman"/>
                <w:b w:val="false"/>
                <w:i w:val="false"/>
                <w:color w:val="000000"/>
                <w:sz w:val="20"/>
              </w:rPr>
              <w:t>
вора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Участники договора
</w:t>
            </w:r>
          </w:p>
        </w:tc>
      </w:tr>
      <w:tr>
        <w:trPr>
          <w:trHeight w:val="12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Банк-резидент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Налоговый
</w:t>
            </w:r>
            <w:r>
              <w:br/>
            </w:r>
            <w:r>
              <w:rPr>
                <w:rFonts w:ascii="Times New Roman"/>
                <w:b w:val="false"/>
                <w:i w:val="false"/>
                <w:color w:val="000000"/>
                <w:sz w:val="20"/>
              </w:rPr>
              <w:t>
агент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Нерезидент
</w:t>
            </w:r>
          </w:p>
        </w:tc>
      </w:tr>
      <w:tr>
        <w:trPr>
          <w:trHeight w:val="18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БИК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(фами-
</w:t>
            </w:r>
            <w:r>
              <w:br/>
            </w:r>
            <w:r>
              <w:rPr>
                <w:rFonts w:ascii="Times New Roman"/>
                <w:b w:val="false"/>
                <w:i w:val="false"/>
                <w:color w:val="000000"/>
                <w:sz w:val="20"/>
              </w:rPr>
              <w:t>
лия,
</w:t>
            </w:r>
            <w:r>
              <w:br/>
            </w:r>
            <w:r>
              <w:rPr>
                <w:rFonts w:ascii="Times New Roman"/>
                <w:b w:val="false"/>
                <w:i w:val="false"/>
                <w:color w:val="000000"/>
                <w:sz w:val="20"/>
              </w:rPr>
              <w:t>
имя,
</w:t>
            </w:r>
            <w:r>
              <w:br/>
            </w:r>
            <w:r>
              <w:rPr>
                <w:rFonts w:ascii="Times New Roman"/>
                <w:b w:val="false"/>
                <w:i w:val="false"/>
                <w:color w:val="000000"/>
                <w:sz w:val="20"/>
              </w:rPr>
              <w:t>
отче-
</w:t>
            </w:r>
            <w:r>
              <w:br/>
            </w:r>
            <w:r>
              <w:rPr>
                <w:rFonts w:ascii="Times New Roman"/>
                <w:b w:val="false"/>
                <w:i w:val="false"/>
                <w:color w:val="000000"/>
                <w:sz w:val="20"/>
              </w:rPr>
              <w:t>
ство)
</w:t>
            </w:r>
          </w:p>
        </w:tc>
        <w:tc>
          <w:tcPr>
            <w:tcW w:w="1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
</w:t>
            </w:r>
            <w:r>
              <w:br/>
            </w:r>
            <w:r>
              <w:rPr>
                <w:rFonts w:ascii="Times New Roman"/>
                <w:b w:val="false"/>
                <w:i w:val="false"/>
                <w:color w:val="000000"/>
                <w:sz w:val="20"/>
              </w:rPr>
              <w:t>
ние
</w:t>
            </w:r>
            <w:r>
              <w:br/>
            </w:r>
            <w:r>
              <w:rPr>
                <w:rFonts w:ascii="Times New Roman"/>
                <w:b w:val="false"/>
                <w:i w:val="false"/>
                <w:color w:val="000000"/>
                <w:sz w:val="20"/>
              </w:rPr>
              <w:t>
(фами-
</w:t>
            </w:r>
            <w:r>
              <w:br/>
            </w:r>
            <w:r>
              <w:rPr>
                <w:rFonts w:ascii="Times New Roman"/>
                <w:b w:val="false"/>
                <w:i w:val="false"/>
                <w:color w:val="000000"/>
                <w:sz w:val="20"/>
              </w:rPr>
              <w:t>
лия,
</w:t>
            </w:r>
            <w:r>
              <w:br/>
            </w:r>
            <w:r>
              <w:rPr>
                <w:rFonts w:ascii="Times New Roman"/>
                <w:b w:val="false"/>
                <w:i w:val="false"/>
                <w:color w:val="000000"/>
                <w:sz w:val="20"/>
              </w:rPr>
              <w:t>
имя,
</w:t>
            </w:r>
            <w:r>
              <w:br/>
            </w:r>
            <w:r>
              <w:rPr>
                <w:rFonts w:ascii="Times New Roman"/>
                <w:b w:val="false"/>
                <w:i w:val="false"/>
                <w:color w:val="000000"/>
                <w:sz w:val="20"/>
              </w:rPr>
              <w:t>
отче-
</w:t>
            </w:r>
            <w:r>
              <w:br/>
            </w:r>
            <w:r>
              <w:rPr>
                <w:rFonts w:ascii="Times New Roman"/>
                <w:b w:val="false"/>
                <w:i w:val="false"/>
                <w:color w:val="000000"/>
                <w:sz w:val="20"/>
              </w:rPr>
              <w:t>
ство)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r>
      <w:tr>
        <w:trPr>
          <w:trHeight w:val="285" w:hRule="atLeast"/>
        </w:trPr>
        <w:tc>
          <w:tcPr>
            <w:tcW w:w="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4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r>
      <w:tr>
        <w:trPr>
          <w:trHeight w:val="240" w:hRule="atLeast"/>
        </w:trPr>
        <w:tc>
          <w:tcPr>
            <w:tcW w:w="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6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2073"/>
        <w:gridCol w:w="1453"/>
        <w:gridCol w:w="1973"/>
        <w:gridCol w:w="2333"/>
        <w:gridCol w:w="2473"/>
      </w:tblGrid>
      <w:tr>
        <w:trPr>
          <w:trHeight w:val="223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w:t>
            </w:r>
            <w:r>
              <w:br/>
            </w:r>
            <w:r>
              <w:rPr>
                <w:rFonts w:ascii="Times New Roman"/>
                <w:b w:val="false"/>
                <w:i w:val="false"/>
                <w:color w:val="000000"/>
                <w:sz w:val="20"/>
              </w:rPr>
              <w:t>
платеж-
</w:t>
            </w:r>
            <w:r>
              <w:br/>
            </w:r>
            <w:r>
              <w:rPr>
                <w:rFonts w:ascii="Times New Roman"/>
                <w:b w:val="false"/>
                <w:i w:val="false"/>
                <w:color w:val="000000"/>
                <w:sz w:val="20"/>
              </w:rPr>
              <w:t>
ного
</w:t>
            </w:r>
            <w:r>
              <w:br/>
            </w:r>
            <w:r>
              <w:rPr>
                <w:rFonts w:ascii="Times New Roman"/>
                <w:b w:val="false"/>
                <w:i w:val="false"/>
                <w:color w:val="000000"/>
                <w:sz w:val="20"/>
              </w:rPr>
              <w:t>
пору-
</w:t>
            </w:r>
            <w:r>
              <w:br/>
            </w:r>
            <w:r>
              <w:rPr>
                <w:rFonts w:ascii="Times New Roman"/>
                <w:b w:val="false"/>
                <w:i w:val="false"/>
                <w:color w:val="000000"/>
                <w:sz w:val="20"/>
              </w:rPr>
              <w:t>
чения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акцепта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сбере-
</w:t>
            </w:r>
            <w:r>
              <w:br/>
            </w:r>
            <w:r>
              <w:rPr>
                <w:rFonts w:ascii="Times New Roman"/>
                <w:b w:val="false"/>
                <w:i w:val="false"/>
                <w:color w:val="000000"/>
                <w:sz w:val="20"/>
              </w:rPr>
              <w:t>
гатель-
</w:t>
            </w:r>
            <w:r>
              <w:br/>
            </w:r>
            <w:r>
              <w:rPr>
                <w:rFonts w:ascii="Times New Roman"/>
                <w:b w:val="false"/>
                <w:i w:val="false"/>
                <w:color w:val="000000"/>
                <w:sz w:val="20"/>
              </w:rPr>
              <w:t>
ного
</w:t>
            </w:r>
            <w:r>
              <w:br/>
            </w:r>
            <w:r>
              <w:rPr>
                <w:rFonts w:ascii="Times New Roman"/>
                <w:b w:val="false"/>
                <w:i w:val="false"/>
                <w:color w:val="000000"/>
                <w:sz w:val="20"/>
              </w:rPr>
              <w:t>
счета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ского
</w:t>
            </w:r>
            <w:r>
              <w:br/>
            </w:r>
            <w:r>
              <w:rPr>
                <w:rFonts w:ascii="Times New Roman"/>
                <w:b w:val="false"/>
                <w:i w:val="false"/>
                <w:color w:val="000000"/>
                <w:sz w:val="20"/>
              </w:rPr>
              <w:t>
вклада)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Решение налогового органа по заявлению
</w:t>
            </w:r>
            <w:r>
              <w:br/>
            </w:r>
            <w:r>
              <w:rPr>
                <w:rFonts w:ascii="Times New Roman"/>
                <w:b w:val="false"/>
                <w:i w:val="false"/>
                <w:color w:val="000000"/>
                <w:sz w:val="20"/>
              </w:rPr>
              <w:t>
нерези-
</w:t>
            </w:r>
            <w:r>
              <w:br/>
            </w:r>
            <w:r>
              <w:rPr>
                <w:rFonts w:ascii="Times New Roman"/>
                <w:b w:val="false"/>
                <w:i w:val="false"/>
                <w:color w:val="000000"/>
                <w:sz w:val="20"/>
              </w:rPr>
              <w:t>
дента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 дата
</w:t>
            </w:r>
            <w:r>
              <w:br/>
            </w:r>
            <w:r>
              <w:rPr>
                <w:rFonts w:ascii="Times New Roman"/>
                <w:b w:val="false"/>
                <w:i w:val="false"/>
                <w:color w:val="000000"/>
                <w:sz w:val="20"/>
              </w:rPr>
              <w:t>
решения
</w:t>
            </w:r>
            <w:r>
              <w:br/>
            </w:r>
            <w:r>
              <w:rPr>
                <w:rFonts w:ascii="Times New Roman"/>
                <w:b w:val="false"/>
                <w:i w:val="false"/>
                <w:color w:val="000000"/>
                <w:sz w:val="20"/>
              </w:rPr>
              <w:t>
налого-
</w:t>
            </w:r>
            <w:r>
              <w:br/>
            </w:r>
            <w:r>
              <w:rPr>
                <w:rFonts w:ascii="Times New Roman"/>
                <w:b w:val="false"/>
                <w:i w:val="false"/>
                <w:color w:val="000000"/>
                <w:sz w:val="20"/>
              </w:rPr>
              <w:t>
вого
</w:t>
            </w:r>
            <w:r>
              <w:br/>
            </w:r>
            <w:r>
              <w:rPr>
                <w:rFonts w:ascii="Times New Roman"/>
                <w:b w:val="false"/>
                <w:i w:val="false"/>
                <w:color w:val="000000"/>
                <w:sz w:val="20"/>
              </w:rPr>
              <w:t>
органа
</w:t>
            </w:r>
            <w:r>
              <w:br/>
            </w:r>
            <w:r>
              <w:rPr>
                <w:rFonts w:ascii="Times New Roman"/>
                <w:b w:val="false"/>
                <w:i w:val="false"/>
                <w:color w:val="000000"/>
                <w:sz w:val="20"/>
              </w:rPr>
              <w:t>
по заяв-
</w:t>
            </w:r>
            <w:r>
              <w:br/>
            </w:r>
            <w:r>
              <w:rPr>
                <w:rFonts w:ascii="Times New Roman"/>
                <w:b w:val="false"/>
                <w:i w:val="false"/>
                <w:color w:val="000000"/>
                <w:sz w:val="20"/>
              </w:rPr>
              <w:t>
лению
</w:t>
            </w:r>
          </w:p>
        </w:tc>
      </w:tr>
      <w:tr>
        <w:trPr>
          <w:trHeight w:val="285"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r>
      <w:tr>
        <w:trPr>
          <w:trHeight w:val="24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1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20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Реестр N____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изменению сроков исполнения налогового обязательства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уплате сумм недоимки акционерного общества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|Дата |Наиме-|РНН|Вид на-|Код  | Сумма недоимки на дату    |Дата  |Срок
</w:t>
      </w:r>
      <w:r>
        <w:br/>
      </w:r>
      <w:r>
        <w:rPr>
          <w:rFonts w:ascii="Times New Roman"/>
          <w:b w:val="false"/>
          <w:i w:val="false"/>
          <w:color w:val="000000"/>
          <w:sz w:val="28"/>
        </w:rPr>
        <w:t>
п/|запи-|нова- |   |логов и|клас-|    решения суда           |вступ-|окон-
</w:t>
      </w:r>
      <w:r>
        <w:br/>
      </w:r>
      <w:r>
        <w:rPr>
          <w:rFonts w:ascii="Times New Roman"/>
          <w:b w:val="false"/>
          <w:i w:val="false"/>
          <w:color w:val="000000"/>
          <w:sz w:val="28"/>
        </w:rPr>
        <w:t>
п |си   |ние АО|   |других |сифи-|---------------------------|ления |чания
</w:t>
      </w:r>
      <w:r>
        <w:br/>
      </w:r>
      <w:r>
        <w:rPr>
          <w:rFonts w:ascii="Times New Roman"/>
          <w:b w:val="false"/>
          <w:i w:val="false"/>
          <w:color w:val="000000"/>
          <w:sz w:val="28"/>
        </w:rPr>
        <w:t>
  |     |      |   |обяза- |кации|Дата и N|Всего по|В том    |в силу|разме-
</w:t>
      </w:r>
      <w:r>
        <w:br/>
      </w:r>
      <w:r>
        <w:rPr>
          <w:rFonts w:ascii="Times New Roman"/>
          <w:b w:val="false"/>
          <w:i w:val="false"/>
          <w:color w:val="000000"/>
          <w:sz w:val="28"/>
        </w:rPr>
        <w:t>
  |     |      |   |тельных|дохо-|решения |лицевому|числе    |реше- |щения
</w:t>
      </w:r>
      <w:r>
        <w:br/>
      </w:r>
      <w:r>
        <w:rPr>
          <w:rFonts w:ascii="Times New Roman"/>
          <w:b w:val="false"/>
          <w:i w:val="false"/>
          <w:color w:val="000000"/>
          <w:sz w:val="28"/>
        </w:rPr>
        <w:t>
  |     |      |   |плате- |дов  |суда о  |счету   |недоимка,|ния   |(реа-
</w:t>
      </w:r>
      <w:r>
        <w:br/>
      </w:r>
      <w:r>
        <w:rPr>
          <w:rFonts w:ascii="Times New Roman"/>
          <w:b w:val="false"/>
          <w:i w:val="false"/>
          <w:color w:val="000000"/>
          <w:sz w:val="28"/>
        </w:rPr>
        <w:t>
  |     |      |   |жей в  |бюд- |выпуске |налого- |на сумму |суда  |лиза-
</w:t>
      </w:r>
      <w:r>
        <w:br/>
      </w:r>
      <w:r>
        <w:rPr>
          <w:rFonts w:ascii="Times New Roman"/>
          <w:b w:val="false"/>
          <w:i w:val="false"/>
          <w:color w:val="000000"/>
          <w:sz w:val="28"/>
        </w:rPr>
        <w:t>
  |     |      |   |бюджет |жета |дополни-|платель-|которой  |      |ции)
</w:t>
      </w:r>
      <w:r>
        <w:br/>
      </w:r>
      <w:r>
        <w:rPr>
          <w:rFonts w:ascii="Times New Roman"/>
          <w:b w:val="false"/>
          <w:i w:val="false"/>
          <w:color w:val="000000"/>
          <w:sz w:val="28"/>
        </w:rPr>
        <w:t>
  |     |      |   |       |     |тельной |щика    |продле-  |      |акций
</w:t>
      </w:r>
      <w:r>
        <w:br/>
      </w:r>
      <w:r>
        <w:rPr>
          <w:rFonts w:ascii="Times New Roman"/>
          <w:b w:val="false"/>
          <w:i w:val="false"/>
          <w:color w:val="000000"/>
          <w:sz w:val="28"/>
        </w:rPr>
        <w:t>
  |     |      |   |       |     |эмиссии |        |вается   |      |  
</w:t>
      </w:r>
      <w:r>
        <w:br/>
      </w:r>
      <w:r>
        <w:rPr>
          <w:rFonts w:ascii="Times New Roman"/>
          <w:b w:val="false"/>
          <w:i w:val="false"/>
          <w:color w:val="000000"/>
          <w:sz w:val="28"/>
        </w:rPr>
        <w:t>
  |     |      |   |       |     |акции   |        |срок ис- |      |
</w:t>
      </w:r>
      <w:r>
        <w:br/>
      </w:r>
      <w:r>
        <w:rPr>
          <w:rFonts w:ascii="Times New Roman"/>
          <w:b w:val="false"/>
          <w:i w:val="false"/>
          <w:color w:val="000000"/>
          <w:sz w:val="28"/>
        </w:rPr>
        <w:t>
  |     |      |   |       |     |        |        |полнения |      |
</w:t>
      </w:r>
      <w:r>
        <w:br/>
      </w:r>
      <w:r>
        <w:rPr>
          <w:rFonts w:ascii="Times New Roman"/>
          <w:b w:val="false"/>
          <w:i w:val="false"/>
          <w:color w:val="000000"/>
          <w:sz w:val="28"/>
        </w:rPr>
        <w:t>
  |     |      |   |       |     |        |        |налого-  |      |
</w:t>
      </w:r>
      <w:r>
        <w:br/>
      </w:r>
      <w:r>
        <w:rPr>
          <w:rFonts w:ascii="Times New Roman"/>
          <w:b w:val="false"/>
          <w:i w:val="false"/>
          <w:color w:val="000000"/>
          <w:sz w:val="28"/>
        </w:rPr>
        <w:t>
  |     |      |   |       |     |        |        |вого обя-|      | 
</w:t>
      </w:r>
      <w:r>
        <w:br/>
      </w:r>
      <w:r>
        <w:rPr>
          <w:rFonts w:ascii="Times New Roman"/>
          <w:b w:val="false"/>
          <w:i w:val="false"/>
          <w:color w:val="000000"/>
          <w:sz w:val="28"/>
        </w:rPr>
        <w:t>
  |     |      |   |       |     |        |        |затель-  |      |
</w:t>
      </w:r>
      <w:r>
        <w:br/>
      </w:r>
      <w:r>
        <w:rPr>
          <w:rFonts w:ascii="Times New Roman"/>
          <w:b w:val="false"/>
          <w:i w:val="false"/>
          <w:color w:val="000000"/>
          <w:sz w:val="28"/>
        </w:rPr>
        <w:t>
  |     |      |   |       |     |        |        |ства     |      |
</w:t>
      </w:r>
      <w:r>
        <w:br/>
      </w:r>
      <w:r>
        <w:rPr>
          <w:rFonts w:ascii="Times New Roman"/>
          <w:b w:val="false"/>
          <w:i w:val="false"/>
          <w:color w:val="000000"/>
          <w:sz w:val="28"/>
        </w:rPr>
        <w:t>
---------------------------------------------------------------------------
</w:t>
      </w:r>
      <w:r>
        <w:br/>
      </w:r>
      <w:r>
        <w:rPr>
          <w:rFonts w:ascii="Times New Roman"/>
          <w:b w:val="false"/>
          <w:i w:val="false"/>
          <w:color w:val="000000"/>
          <w:sz w:val="28"/>
        </w:rPr>
        <w:t>
1 |  2  |  3   | 4 |   5   |  6  |   7    |    8   |    9    |  10  |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Реестр сдал:
</w:t>
      </w:r>
      <w:r>
        <w:br/>
      </w:r>
      <w:r>
        <w:rPr>
          <w:rFonts w:ascii="Times New Roman"/>
          <w:b w:val="false"/>
          <w:i w:val="false"/>
          <w:color w:val="000000"/>
          <w:sz w:val="28"/>
        </w:rPr>
        <w:t>
</w:t>
      </w:r>
      <w:r>
        <w:br/>
      </w:r>
      <w:r>
        <w:rPr>
          <w:rFonts w:ascii="Times New Roman"/>
          <w:b w:val="false"/>
          <w:i w:val="false"/>
          <w:color w:val="000000"/>
          <w:sz w:val="28"/>
        </w:rPr>
        <w:t>
      Начальник ответственного отдела:      ___________    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_________________________________          "___"________200__г.
</w:t>
      </w:r>
      <w:r>
        <w:br/>
      </w:r>
      <w:r>
        <w:rPr>
          <w:rFonts w:ascii="Times New Roman"/>
          <w:b w:val="false"/>
          <w:i w:val="false"/>
          <w:color w:val="000000"/>
          <w:sz w:val="28"/>
        </w:rPr>
        <w:t>
       (Ф.И.О., должность и подпись
</w:t>
      </w:r>
      <w:r>
        <w:br/>
      </w:r>
      <w:r>
        <w:rPr>
          <w:rFonts w:ascii="Times New Roman"/>
          <w:b w:val="false"/>
          <w:i w:val="false"/>
          <w:color w:val="000000"/>
          <w:sz w:val="28"/>
        </w:rPr>
        <w:t>
      работника ответственного отдела)
</w:t>
      </w:r>
      <w:r>
        <w:br/>
      </w:r>
      <w:r>
        <w:rPr>
          <w:rFonts w:ascii="Times New Roman"/>
          <w:b w:val="false"/>
          <w:i w:val="false"/>
          <w:color w:val="000000"/>
          <w:sz w:val="28"/>
        </w:rPr>
        <w:t>
</w:t>
      </w:r>
      <w:r>
        <w:br/>
      </w:r>
      <w:r>
        <w:rPr>
          <w:rFonts w:ascii="Times New Roman"/>
          <w:b w:val="false"/>
          <w:i w:val="false"/>
          <w:color w:val="000000"/>
          <w:sz w:val="28"/>
        </w:rPr>
        <w:t>
      Реестр принял:
</w:t>
      </w:r>
      <w:r>
        <w:br/>
      </w:r>
      <w:r>
        <w:rPr>
          <w:rFonts w:ascii="Times New Roman"/>
          <w:b w:val="false"/>
          <w:i w:val="false"/>
          <w:color w:val="000000"/>
          <w:sz w:val="28"/>
        </w:rPr>
        <w:t>
     _________________________________          "___"________200__г.
</w:t>
      </w:r>
      <w:r>
        <w:br/>
      </w:r>
      <w:r>
        <w:rPr>
          <w:rFonts w:ascii="Times New Roman"/>
          <w:b w:val="false"/>
          <w:i w:val="false"/>
          <w:color w:val="000000"/>
          <w:sz w:val="28"/>
        </w:rPr>
        <w:t>
      (Ф.И.О., должность и подпись
</w:t>
      </w:r>
      <w:r>
        <w:br/>
      </w:r>
      <w:r>
        <w:rPr>
          <w:rFonts w:ascii="Times New Roman"/>
          <w:b w:val="false"/>
          <w:i w:val="false"/>
          <w:color w:val="000000"/>
          <w:sz w:val="28"/>
        </w:rPr>
        <w:t>
        работника отдела учета)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21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21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Налоговый комитет по 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Ведомость учета сумм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подоходного налога с нерезидентов (юридических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физических лиц), размещенных на условных банковских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вкладах /выплаченных нерезидентам/ перечисленных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государственный бюджет Республики Казахстан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253"/>
        <w:gridCol w:w="1253"/>
        <w:gridCol w:w="1313"/>
        <w:gridCol w:w="2093"/>
        <w:gridCol w:w="1853"/>
        <w:gridCol w:w="1973"/>
        <w:gridCol w:w="1813"/>
      </w:tblGrid>
      <w:tr>
        <w:trPr>
          <w:trHeight w:val="180" w:hRule="atLeast"/>
        </w:trPr>
        <w:tc>
          <w:tcPr>
            <w:tcW w:w="7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банка
</w:t>
            </w:r>
          </w:p>
        </w:tc>
        <w:tc>
          <w:tcPr>
            <w:tcW w:w="12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банка
</w:t>
            </w:r>
          </w:p>
        </w:tc>
        <w:tc>
          <w:tcPr>
            <w:tcW w:w="13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
</w:t>
            </w:r>
            <w:r>
              <w:br/>
            </w:r>
            <w:r>
              <w:rPr>
                <w:rFonts w:ascii="Times New Roman"/>
                <w:b w:val="false"/>
                <w:i w:val="false"/>
                <w:color w:val="000000"/>
                <w:sz w:val="20"/>
              </w:rPr>
              <w:t>
стра-
</w:t>
            </w:r>
            <w:r>
              <w:br/>
            </w:r>
            <w:r>
              <w:rPr>
                <w:rFonts w:ascii="Times New Roman"/>
                <w:b w:val="false"/>
                <w:i w:val="false"/>
                <w:color w:val="000000"/>
                <w:sz w:val="20"/>
              </w:rPr>
              <w:t>
цион-
</w:t>
            </w:r>
            <w:r>
              <w:br/>
            </w:r>
            <w:r>
              <w:rPr>
                <w:rFonts w:ascii="Times New Roman"/>
                <w:b w:val="false"/>
                <w:i w:val="false"/>
                <w:color w:val="000000"/>
                <w:sz w:val="20"/>
              </w:rPr>
              <w:t>
ный номер дого-
</w:t>
            </w:r>
            <w:r>
              <w:br/>
            </w:r>
            <w:r>
              <w:rPr>
                <w:rFonts w:ascii="Times New Roman"/>
                <w:b w:val="false"/>
                <w:i w:val="false"/>
                <w:color w:val="000000"/>
                <w:sz w:val="20"/>
              </w:rPr>
              <w:t>
вора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Налоговый
</w:t>
            </w:r>
            <w:r>
              <w:br/>
            </w:r>
            <w:r>
              <w:rPr>
                <w:rFonts w:ascii="Times New Roman"/>
                <w:b w:val="false"/>
                <w:i w:val="false"/>
                <w:color w:val="000000"/>
                <w:sz w:val="20"/>
              </w:rPr>
              <w:t>
агент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Нерезидент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(Ф.И.О.)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(Ф.И.О.)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нало-
</w:t>
            </w:r>
            <w:r>
              <w:br/>
            </w:r>
            <w:r>
              <w:rPr>
                <w:rFonts w:ascii="Times New Roman"/>
                <w:b w:val="false"/>
                <w:i w:val="false"/>
                <w:color w:val="000000"/>
                <w:sz w:val="20"/>
              </w:rPr>
              <w:t>
говой реги-
</w:t>
            </w:r>
            <w:r>
              <w:br/>
            </w:r>
            <w:r>
              <w:rPr>
                <w:rFonts w:ascii="Times New Roman"/>
                <w:b w:val="false"/>
                <w:i w:val="false"/>
                <w:color w:val="000000"/>
                <w:sz w:val="20"/>
              </w:rPr>
              <w:t>
стра-
</w:t>
            </w:r>
            <w:r>
              <w:br/>
            </w:r>
            <w:r>
              <w:rPr>
                <w:rFonts w:ascii="Times New Roman"/>
                <w:b w:val="false"/>
                <w:i w:val="false"/>
                <w:color w:val="000000"/>
                <w:sz w:val="20"/>
              </w:rPr>
              <w:t>
ции в стране рези-
</w:t>
            </w:r>
            <w:r>
              <w:br/>
            </w:r>
            <w:r>
              <w:rPr>
                <w:rFonts w:ascii="Times New Roman"/>
                <w:b w:val="false"/>
                <w:i w:val="false"/>
                <w:color w:val="000000"/>
                <w:sz w:val="20"/>
              </w:rPr>
              <w:t>
дент-
</w:t>
            </w:r>
            <w:r>
              <w:br/>
            </w:r>
            <w:r>
              <w:rPr>
                <w:rFonts w:ascii="Times New Roman"/>
                <w:b w:val="false"/>
                <w:i w:val="false"/>
                <w:color w:val="000000"/>
                <w:sz w:val="20"/>
              </w:rPr>
              <w:t>
ства
</w:t>
            </w:r>
          </w:p>
        </w:tc>
      </w:tr>
      <w:tr>
        <w:trPr>
          <w:trHeight w:val="1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1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595"/>
        <w:gridCol w:w="1499"/>
        <w:gridCol w:w="1634"/>
        <w:gridCol w:w="2060"/>
        <w:gridCol w:w="2409"/>
        <w:gridCol w:w="2235"/>
      </w:tblGrid>
      <w:tr>
        <w:trPr>
          <w:trHeight w:val="180" w:hRule="atLeast"/>
        </w:trPr>
        <w:tc>
          <w:tcPr>
            <w:tcW w:w="16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услов-
</w:t>
            </w:r>
            <w:r>
              <w:br/>
            </w:r>
            <w:r>
              <w:rPr>
                <w:rFonts w:ascii="Times New Roman"/>
                <w:b w:val="false"/>
                <w:i w:val="false"/>
                <w:color w:val="000000"/>
                <w:sz w:val="20"/>
              </w:rPr>
              <w:t>
ного банков-
</w:t>
            </w:r>
            <w:r>
              <w:br/>
            </w:r>
            <w:r>
              <w:rPr>
                <w:rFonts w:ascii="Times New Roman"/>
                <w:b w:val="false"/>
                <w:i w:val="false"/>
                <w:color w:val="000000"/>
                <w:sz w:val="20"/>
              </w:rPr>
              <w:t>
ского вклада
</w:t>
            </w:r>
          </w:p>
        </w:tc>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Условный банковский вклада
</w:t>
            </w:r>
          </w:p>
        </w:tc>
      </w:tr>
      <w:tr>
        <w:trPr>
          <w:trHeight w:val="780" w:hRule="atLeast"/>
        </w:trPr>
        <w:tc>
          <w:tcPr>
            <w:tcW w:w="0" w:type="auto"/>
            <w:vMerge/>
            <w:tcBorders>
              <w:top w:val="nil"/>
              <w:left w:val="single" w:color="cfcfcf" w:sz="5"/>
              <w:bottom w:val="single" w:color="cfcfcf" w:sz="5"/>
              <w:right w:val="single" w:color="cfcfcf" w:sz="5"/>
            </w:tcBorders>
          </w:tcPr>
          <w:p/>
        </w:tc>
        <w:tc>
          <w:tcPr>
            <w:tcW w:w="159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вне-
</w:t>
            </w:r>
            <w:r>
              <w:br/>
            </w:r>
            <w:r>
              <w:rPr>
                <w:rFonts w:ascii="Times New Roman"/>
                <w:b w:val="false"/>
                <w:i w:val="false"/>
                <w:color w:val="000000"/>
                <w:sz w:val="20"/>
              </w:rPr>
              <w:t>
сения вклада (подо-
</w:t>
            </w:r>
            <w:r>
              <w:br/>
            </w:r>
            <w:r>
              <w:rPr>
                <w:rFonts w:ascii="Times New Roman"/>
                <w:b w:val="false"/>
                <w:i w:val="false"/>
                <w:color w:val="000000"/>
                <w:sz w:val="20"/>
              </w:rPr>
              <w:t>
ход-
</w:t>
            </w:r>
            <w:r>
              <w:br/>
            </w:r>
            <w:r>
              <w:rPr>
                <w:rFonts w:ascii="Times New Roman"/>
                <w:b w:val="false"/>
                <w:i w:val="false"/>
                <w:color w:val="000000"/>
                <w:sz w:val="20"/>
              </w:rPr>
              <w:t>
ного нало-
</w:t>
            </w:r>
            <w:r>
              <w:br/>
            </w:r>
            <w:r>
              <w:rPr>
                <w:rFonts w:ascii="Times New Roman"/>
                <w:b w:val="false"/>
                <w:i w:val="false"/>
                <w:color w:val="000000"/>
                <w:sz w:val="20"/>
              </w:rPr>
              <w:t>
га)
</w:t>
            </w:r>
          </w:p>
        </w:tc>
        <w:tc>
          <w:tcPr>
            <w:tcW w:w="149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
</w:t>
            </w:r>
            <w:r>
              <w:br/>
            </w:r>
            <w:r>
              <w:rPr>
                <w:rFonts w:ascii="Times New Roman"/>
                <w:b w:val="false"/>
                <w:i w:val="false"/>
                <w:color w:val="000000"/>
                <w:sz w:val="20"/>
              </w:rPr>
              <w:t>
мено-
</w:t>
            </w:r>
            <w:r>
              <w:br/>
            </w:r>
            <w:r>
              <w:rPr>
                <w:rFonts w:ascii="Times New Roman"/>
                <w:b w:val="false"/>
                <w:i w:val="false"/>
                <w:color w:val="000000"/>
                <w:sz w:val="20"/>
              </w:rPr>
              <w:t>
вание валюты
</w:t>
            </w:r>
          </w:p>
        </w:tc>
        <w:tc>
          <w:tcPr>
            <w:tcW w:w="16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валюты на дату вне-
</w:t>
            </w:r>
            <w:r>
              <w:br/>
            </w:r>
            <w:r>
              <w:rPr>
                <w:rFonts w:ascii="Times New Roman"/>
                <w:b w:val="false"/>
                <w:i w:val="false"/>
                <w:color w:val="000000"/>
                <w:sz w:val="20"/>
              </w:rPr>
              <w:t>
сения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вклада (подоходного
</w:t>
            </w:r>
            <w:r>
              <w:br/>
            </w:r>
            <w:r>
              <w:rPr>
                <w:rFonts w:ascii="Times New Roman"/>
                <w:b w:val="false"/>
                <w:i w:val="false"/>
                <w:color w:val="000000"/>
                <w:sz w:val="20"/>
              </w:rPr>
              <w:t>
налога)
</w:t>
            </w:r>
          </w:p>
        </w:tc>
        <w:tc>
          <w:tcPr>
            <w:tcW w:w="223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банковских
</w:t>
            </w:r>
            <w:r>
              <w:br/>
            </w:r>
            <w:r>
              <w:rPr>
                <w:rFonts w:ascii="Times New Roman"/>
                <w:b w:val="false"/>
                <w:i w:val="false"/>
                <w:color w:val="000000"/>
                <w:sz w:val="20"/>
              </w:rPr>
              <w:t>
вознаграж-
</w:t>
            </w:r>
            <w:r>
              <w:br/>
            </w:r>
            <w:r>
              <w:rPr>
                <w:rFonts w:ascii="Times New Roman"/>
                <w:b w:val="false"/>
                <w:i w:val="false"/>
                <w:color w:val="000000"/>
                <w:sz w:val="20"/>
              </w:rPr>
              <w:t>
дений в
</w:t>
            </w:r>
            <w:r>
              <w:br/>
            </w:r>
            <w:r>
              <w:rPr>
                <w:rFonts w:ascii="Times New Roman"/>
                <w:b w:val="false"/>
                <w:i w:val="false"/>
                <w:color w:val="000000"/>
                <w:sz w:val="20"/>
              </w:rPr>
              <w:t>
валюте
</w:t>
            </w:r>
            <w:r>
              <w:br/>
            </w:r>
            <w:r>
              <w:rPr>
                <w:rFonts w:ascii="Times New Roman"/>
                <w:b w:val="false"/>
                <w:i w:val="false"/>
                <w:color w:val="000000"/>
                <w:sz w:val="20"/>
              </w:rPr>
              <w:t>
размещения
</w:t>
            </w:r>
          </w:p>
        </w:tc>
      </w:tr>
      <w:tr>
        <w:trPr>
          <w:trHeight w:val="13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валюте
</w:t>
            </w:r>
            <w:r>
              <w:br/>
            </w:r>
            <w:r>
              <w:rPr>
                <w:rFonts w:ascii="Times New Roman"/>
                <w:b w:val="false"/>
                <w:i w:val="false"/>
                <w:color w:val="000000"/>
                <w:sz w:val="20"/>
              </w:rPr>
              <w:t>
разме-
</w:t>
            </w:r>
            <w:r>
              <w:br/>
            </w:r>
            <w:r>
              <w:rPr>
                <w:rFonts w:ascii="Times New Roman"/>
                <w:b w:val="false"/>
                <w:i w:val="false"/>
                <w:color w:val="000000"/>
                <w:sz w:val="20"/>
              </w:rPr>
              <w:t>
щения
</w:t>
            </w:r>
          </w:p>
        </w:tc>
        <w:tc>
          <w:tcPr>
            <w:tcW w:w="2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w:t>
            </w:r>
            <w:r>
              <w:br/>
            </w:r>
            <w:r>
              <w:rPr>
                <w:rFonts w:ascii="Times New Roman"/>
                <w:b w:val="false"/>
                <w:i w:val="false"/>
                <w:color w:val="000000"/>
                <w:sz w:val="20"/>
              </w:rPr>
              <w:t>
наци-
</w:t>
            </w:r>
            <w:r>
              <w:br/>
            </w:r>
            <w:r>
              <w:rPr>
                <w:rFonts w:ascii="Times New Roman"/>
                <w:b w:val="false"/>
                <w:i w:val="false"/>
                <w:color w:val="000000"/>
                <w:sz w:val="20"/>
              </w:rPr>
              <w:t>
ональ-
</w:t>
            </w:r>
            <w:r>
              <w:br/>
            </w:r>
            <w:r>
              <w:rPr>
                <w:rFonts w:ascii="Times New Roman"/>
                <w:b w:val="false"/>
                <w:i w:val="false"/>
                <w:color w:val="000000"/>
                <w:sz w:val="20"/>
              </w:rPr>
              <w:t>
ной
</w:t>
            </w:r>
            <w:r>
              <w:br/>
            </w:r>
            <w:r>
              <w:rPr>
                <w:rFonts w:ascii="Times New Roman"/>
                <w:b w:val="false"/>
                <w:i w:val="false"/>
                <w:color w:val="000000"/>
                <w:sz w:val="20"/>
              </w:rPr>
              <w:t>
валюте
</w:t>
            </w:r>
          </w:p>
        </w:tc>
        <w:tc>
          <w:tcPr>
            <w:tcW w:w="0" w:type="auto"/>
            <w:vMerge/>
            <w:tcBorders>
              <w:top w:val="nil"/>
              <w:left w:val="single" w:color="cfcfcf" w:sz="5"/>
              <w:bottom w:val="single" w:color="cfcfcf" w:sz="5"/>
              <w:right w:val="single" w:color="cfcfcf" w:sz="5"/>
            </w:tcBorders>
          </w:tcPr>
          <w:p/>
        </w:tc>
      </w:tr>
      <w:tr>
        <w:trPr>
          <w:trHeight w:val="180" w:hRule="atLeast"/>
        </w:trPr>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180" w:hRule="atLeast"/>
        </w:trPr>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16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9"/>
        <w:gridCol w:w="2101"/>
        <w:gridCol w:w="2102"/>
        <w:gridCol w:w="2279"/>
        <w:gridCol w:w="2082"/>
        <w:gridCol w:w="2337"/>
      </w:tblGrid>
      <w:tr>
        <w:trPr>
          <w:trHeight w:val="450" w:hRule="atLeast"/>
        </w:trPr>
        <w:tc>
          <w:tcPr>
            <w:tcW w:w="0" w:type="auto"/>
            <w:gridSpan w:val="6"/>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Выплата из условного банковского вклада 
</w:t>
            </w:r>
          </w:p>
        </w:tc>
      </w:tr>
      <w:tr>
        <w:trPr>
          <w:trHeight w:val="225" w:hRule="atLeast"/>
        </w:trPr>
        <w:tc>
          <w:tcPr>
            <w:tcW w:w="2179"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r>
              <w:br/>
            </w:r>
            <w:r>
              <w:rPr>
                <w:rFonts w:ascii="Times New Roman"/>
                <w:b w:val="false"/>
                <w:i w:val="false"/>
                <w:color w:val="000000"/>
                <w:sz w:val="20"/>
              </w:rPr>
              <w:t>
пере-
</w:t>
            </w:r>
            <w:r>
              <w:br/>
            </w:r>
            <w:r>
              <w:rPr>
                <w:rFonts w:ascii="Times New Roman"/>
                <w:b w:val="false"/>
                <w:i w:val="false"/>
                <w:color w:val="000000"/>
                <w:sz w:val="20"/>
              </w:rPr>
              <w:t>
числе-
</w:t>
            </w:r>
            <w:r>
              <w:br/>
            </w:r>
            <w:r>
              <w:rPr>
                <w:rFonts w:ascii="Times New Roman"/>
                <w:b w:val="false"/>
                <w:i w:val="false"/>
                <w:color w:val="000000"/>
                <w:sz w:val="20"/>
              </w:rPr>
              <w:t>
ния
</w:t>
            </w:r>
            <w:r>
              <w:br/>
            </w:r>
            <w:r>
              <w:rPr>
                <w:rFonts w:ascii="Times New Roman"/>
                <w:b w:val="false"/>
                <w:i w:val="false"/>
                <w:color w:val="000000"/>
                <w:sz w:val="20"/>
              </w:rPr>
              <w:t>
налога/
</w:t>
            </w:r>
            <w:r>
              <w:br/>
            </w:r>
            <w:r>
              <w:rPr>
                <w:rFonts w:ascii="Times New Roman"/>
                <w:b w:val="false"/>
                <w:i w:val="false"/>
                <w:color w:val="000000"/>
                <w:sz w:val="20"/>
              </w:rPr>
              <w:t>
банков-
</w:t>
            </w:r>
            <w:r>
              <w:br/>
            </w:r>
            <w:r>
              <w:rPr>
                <w:rFonts w:ascii="Times New Roman"/>
                <w:b w:val="false"/>
                <w:i w:val="false"/>
                <w:color w:val="000000"/>
                <w:sz w:val="20"/>
              </w:rPr>
              <w:t>
ского
</w:t>
            </w:r>
            <w:r>
              <w:br/>
            </w:r>
            <w:r>
              <w:rPr>
                <w:rFonts w:ascii="Times New Roman"/>
                <w:b w:val="false"/>
                <w:i w:val="false"/>
                <w:color w:val="000000"/>
                <w:sz w:val="20"/>
              </w:rPr>
              <w:t>
вознаг-
</w:t>
            </w:r>
            <w:r>
              <w:br/>
            </w:r>
            <w:r>
              <w:rPr>
                <w:rFonts w:ascii="Times New Roman"/>
                <w:b w:val="false"/>
                <w:i w:val="false"/>
                <w:color w:val="000000"/>
                <w:sz w:val="20"/>
              </w:rPr>
              <w:t>
ражде-
</w:t>
            </w:r>
            <w:r>
              <w:br/>
            </w:r>
            <w:r>
              <w:rPr>
                <w:rFonts w:ascii="Times New Roman"/>
                <w:b w:val="false"/>
                <w:i w:val="false"/>
                <w:color w:val="000000"/>
                <w:sz w:val="20"/>
              </w:rPr>
              <w:t>
ния
</w:t>
            </w:r>
          </w:p>
        </w:tc>
        <w:tc>
          <w:tcPr>
            <w:tcW w:w="2101"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w:t>
            </w:r>
            <w:r>
              <w:br/>
            </w:r>
            <w:r>
              <w:rPr>
                <w:rFonts w:ascii="Times New Roman"/>
                <w:b w:val="false"/>
                <w:i w:val="false"/>
                <w:color w:val="000000"/>
                <w:sz w:val="20"/>
              </w:rPr>
              <w:t>
валюты
</w:t>
            </w:r>
            <w:r>
              <w:br/>
            </w:r>
            <w:r>
              <w:rPr>
                <w:rFonts w:ascii="Times New Roman"/>
                <w:b w:val="false"/>
                <w:i w:val="false"/>
                <w:color w:val="000000"/>
                <w:sz w:val="20"/>
              </w:rPr>
              <w:t>
на дату
</w:t>
            </w:r>
            <w:r>
              <w:br/>
            </w:r>
            <w:r>
              <w:rPr>
                <w:rFonts w:ascii="Times New Roman"/>
                <w:b w:val="false"/>
                <w:i w:val="false"/>
                <w:color w:val="000000"/>
                <w:sz w:val="20"/>
              </w:rPr>
              <w:t>
пере-
</w:t>
            </w:r>
            <w:r>
              <w:br/>
            </w:r>
            <w:r>
              <w:rPr>
                <w:rFonts w:ascii="Times New Roman"/>
                <w:b w:val="false"/>
                <w:i w:val="false"/>
                <w:color w:val="000000"/>
                <w:sz w:val="20"/>
              </w:rPr>
              <w:t>
числе-
</w:t>
            </w:r>
            <w:r>
              <w:br/>
            </w:r>
            <w:r>
              <w:rPr>
                <w:rFonts w:ascii="Times New Roman"/>
                <w:b w:val="false"/>
                <w:i w:val="false"/>
                <w:color w:val="000000"/>
                <w:sz w:val="20"/>
              </w:rPr>
              <w:t>
ния
</w:t>
            </w:r>
            <w:r>
              <w:br/>
            </w:r>
            <w:r>
              <w:rPr>
                <w:rFonts w:ascii="Times New Roman"/>
                <w:b w:val="false"/>
                <w:i w:val="false"/>
                <w:color w:val="000000"/>
                <w:sz w:val="20"/>
              </w:rPr>
              <w:t>
налога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государ-
</w:t>
            </w:r>
            <w:r>
              <w:br/>
            </w:r>
            <w:r>
              <w:rPr>
                <w:rFonts w:ascii="Times New Roman"/>
                <w:b w:val="false"/>
                <w:i w:val="false"/>
                <w:color w:val="000000"/>
                <w:sz w:val="20"/>
              </w:rPr>
              <w:t>
ственный бюджет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r>
              <w:br/>
            </w:r>
            <w:r>
              <w:rPr>
                <w:rFonts w:ascii="Times New Roman"/>
                <w:b w:val="false"/>
                <w:i w:val="false"/>
                <w:color w:val="000000"/>
                <w:sz w:val="20"/>
              </w:rPr>
              <w:t>
в национальной
</w:t>
            </w:r>
            <w:r>
              <w:br/>
            </w:r>
            <w:r>
              <w:rPr>
                <w:rFonts w:ascii="Times New Roman"/>
                <w:b w:val="false"/>
                <w:i w:val="false"/>
                <w:color w:val="000000"/>
                <w:sz w:val="20"/>
              </w:rPr>
              <w:t>
валюте
</w:t>
            </w:r>
          </w:p>
        </w:tc>
        <w:tc>
          <w:tcPr>
            <w:tcW w:w="0" w:type="auto"/>
            <w:gridSpan w:val="2"/>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нерезидентам
</w:t>
            </w:r>
          </w:p>
        </w:tc>
      </w:tr>
      <w:tr>
        <w:trPr>
          <w:trHeight w:val="2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2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банковских
</w:t>
            </w:r>
            <w:r>
              <w:br/>
            </w:r>
            <w:r>
              <w:rPr>
                <w:rFonts w:ascii="Times New Roman"/>
                <w:b w:val="false"/>
                <w:i w:val="false"/>
                <w:color w:val="000000"/>
                <w:sz w:val="20"/>
              </w:rPr>
              <w:t>
вознаг-
</w:t>
            </w:r>
            <w:r>
              <w:br/>
            </w:r>
            <w:r>
              <w:rPr>
                <w:rFonts w:ascii="Times New Roman"/>
                <w:b w:val="false"/>
                <w:i w:val="false"/>
                <w:color w:val="000000"/>
                <w:sz w:val="20"/>
              </w:rPr>
              <w:t>
раждений
</w:t>
            </w:r>
          </w:p>
        </w:tc>
        <w:tc>
          <w:tcPr>
            <w:tcW w:w="2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банковских
</w:t>
            </w:r>
            <w:r>
              <w:br/>
            </w:r>
            <w:r>
              <w:rPr>
                <w:rFonts w:ascii="Times New Roman"/>
                <w:b w:val="false"/>
                <w:i w:val="false"/>
                <w:color w:val="000000"/>
                <w:sz w:val="20"/>
              </w:rPr>
              <w:t>
вознаграж-
</w:t>
            </w:r>
            <w:r>
              <w:br/>
            </w:r>
            <w:r>
              <w:rPr>
                <w:rFonts w:ascii="Times New Roman"/>
                <w:b w:val="false"/>
                <w:i w:val="false"/>
                <w:color w:val="000000"/>
                <w:sz w:val="20"/>
              </w:rPr>
              <w:t>
дений
</w:t>
            </w:r>
          </w:p>
        </w:tc>
      </w:tr>
      <w:tr>
        <w:trPr>
          <w:trHeight w:val="450" w:hRule="atLeast"/>
        </w:trPr>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r>
      <w:tr>
        <w:trPr>
          <w:trHeight w:val="450" w:hRule="atLeast"/>
        </w:trPr>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1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0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Начальник отдела _____________
</w:t>
      </w:r>
      <w:r>
        <w:br/>
      </w:r>
      <w:r>
        <w:rPr>
          <w:rFonts w:ascii="Times New Roman"/>
          <w:b w:val="false"/>
          <w:i w:val="false"/>
          <w:color w:val="000000"/>
          <w:sz w:val="28"/>
        </w:rPr>
        <w:t>
Подпись 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N№22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22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(наименование
</w:t>
      </w:r>
      <w:r>
        <w:br/>
      </w:r>
      <w:r>
        <w:rPr>
          <w:rFonts w:ascii="Times New Roman"/>
          <w:b w:val="false"/>
          <w:i w:val="false"/>
          <w:color w:val="000000"/>
          <w:sz w:val="28"/>
        </w:rPr>
        <w:t>
ответственного отдела)
</w:t>
      </w:r>
    </w:p>
    <w:p>
      <w:pPr>
        <w:spacing w:after="0"/>
        <w:ind w:left="0"/>
        <w:jc w:val="both"/>
      </w:pPr>
      <w:r>
        <w:rPr>
          <w:rFonts w:ascii="Times New Roman"/>
          <w:b w:val="false"/>
          <w:i w:val="false"/>
          <w:color w:val="000000"/>
          <w:sz w:val="28"/>
        </w:rPr>
        <w:t>
</w:t>
      </w:r>
      <w:r>
        <w:rPr>
          <w:rFonts w:ascii="Times New Roman"/>
          <w:b/>
          <w:i w:val="false"/>
          <w:color w:val="000000"/>
          <w:sz w:val="28"/>
        </w:rPr>
        <w:t>
                             РЕЕСТР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сумм подоходного налога, размещенного на условном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банковском вкладе, подлежащего взысканию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инкассовым распоряжениям или выплате нерезиденту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833"/>
        <w:gridCol w:w="1733"/>
        <w:gridCol w:w="2393"/>
        <w:gridCol w:w="2053"/>
        <w:gridCol w:w="1693"/>
        <w:gridCol w:w="171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(Ф.И.О.)
</w:t>
            </w:r>
            <w:r>
              <w:br/>
            </w:r>
            <w:r>
              <w:rPr>
                <w:rFonts w:ascii="Times New Roman"/>
                <w:b w:val="false"/>
                <w:i w:val="false"/>
                <w:color w:val="000000"/>
                <w:sz w:val="20"/>
              </w:rPr>
              <w:t>
налого-
</w:t>
            </w:r>
            <w:r>
              <w:br/>
            </w:r>
            <w:r>
              <w:rPr>
                <w:rFonts w:ascii="Times New Roman"/>
                <w:b w:val="false"/>
                <w:i w:val="false"/>
                <w:color w:val="000000"/>
                <w:sz w:val="20"/>
              </w:rPr>
              <w:t>
вого
</w:t>
            </w:r>
            <w:r>
              <w:br/>
            </w:r>
            <w:r>
              <w:rPr>
                <w:rFonts w:ascii="Times New Roman"/>
                <w:b w:val="false"/>
                <w:i w:val="false"/>
                <w:color w:val="000000"/>
                <w:sz w:val="20"/>
              </w:rPr>
              <w:t>
агента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нало-
</w:t>
            </w:r>
            <w:r>
              <w:br/>
            </w:r>
            <w:r>
              <w:rPr>
                <w:rFonts w:ascii="Times New Roman"/>
                <w:b w:val="false"/>
                <w:i w:val="false"/>
                <w:color w:val="000000"/>
                <w:sz w:val="20"/>
              </w:rPr>
              <w:t>
гового
</w:t>
            </w:r>
            <w:r>
              <w:br/>
            </w:r>
            <w:r>
              <w:rPr>
                <w:rFonts w:ascii="Times New Roman"/>
                <w:b w:val="false"/>
                <w:i w:val="false"/>
                <w:color w:val="000000"/>
                <w:sz w:val="20"/>
              </w:rPr>
              <w:t>
агента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(Ф.И.О.)
</w:t>
            </w:r>
            <w:r>
              <w:br/>
            </w:r>
            <w:r>
              <w:rPr>
                <w:rFonts w:ascii="Times New Roman"/>
                <w:b w:val="false"/>
                <w:i w:val="false"/>
                <w:color w:val="000000"/>
                <w:sz w:val="20"/>
              </w:rPr>
              <w:t>
нерезидента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налоговой
</w:t>
            </w:r>
            <w:r>
              <w:br/>
            </w:r>
            <w:r>
              <w:rPr>
                <w:rFonts w:ascii="Times New Roman"/>
                <w:b w:val="false"/>
                <w:i w:val="false"/>
                <w:color w:val="000000"/>
                <w:sz w:val="20"/>
              </w:rPr>
              <w:t>
регистра-
</w:t>
            </w:r>
            <w:r>
              <w:br/>
            </w:r>
            <w:r>
              <w:rPr>
                <w:rFonts w:ascii="Times New Roman"/>
                <w:b w:val="false"/>
                <w:i w:val="false"/>
                <w:color w:val="000000"/>
                <w:sz w:val="20"/>
              </w:rPr>
              <w:t>
ции в стране резиден-
</w:t>
            </w:r>
            <w:r>
              <w:br/>
            </w:r>
            <w:r>
              <w:rPr>
                <w:rFonts w:ascii="Times New Roman"/>
                <w:b w:val="false"/>
                <w:i w:val="false"/>
                <w:color w:val="000000"/>
                <w:sz w:val="20"/>
              </w:rPr>
              <w:t>
тства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банка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БИК
</w:t>
            </w:r>
            <w:r>
              <w:br/>
            </w:r>
            <w:r>
              <w:rPr>
                <w:rFonts w:ascii="Times New Roman"/>
                <w:b w:val="false"/>
                <w:i w:val="false"/>
                <w:color w:val="000000"/>
                <w:sz w:val="20"/>
              </w:rPr>
              <w:t>
(бан-
</w:t>
            </w:r>
            <w:r>
              <w:br/>
            </w:r>
            <w:r>
              <w:rPr>
                <w:rFonts w:ascii="Times New Roman"/>
                <w:b w:val="false"/>
                <w:i w:val="false"/>
                <w:color w:val="000000"/>
                <w:sz w:val="20"/>
              </w:rPr>
              <w:t>
ковский
</w:t>
            </w:r>
            <w:r>
              <w:br/>
            </w:r>
            <w:r>
              <w:rPr>
                <w:rFonts w:ascii="Times New Roman"/>
                <w:b w:val="false"/>
                <w:i w:val="false"/>
                <w:color w:val="000000"/>
                <w:sz w:val="20"/>
              </w:rPr>
              <w:t>
иденти-
</w:t>
            </w:r>
            <w:r>
              <w:br/>
            </w:r>
            <w:r>
              <w:rPr>
                <w:rFonts w:ascii="Times New Roman"/>
                <w:b w:val="false"/>
                <w:i w:val="false"/>
                <w:color w:val="000000"/>
                <w:sz w:val="20"/>
              </w:rPr>
              <w:t>
фикаци-
</w:t>
            </w:r>
            <w:r>
              <w:br/>
            </w:r>
            <w:r>
              <w:rPr>
                <w:rFonts w:ascii="Times New Roman"/>
                <w:b w:val="false"/>
                <w:i w:val="false"/>
                <w:color w:val="000000"/>
                <w:sz w:val="20"/>
              </w:rPr>
              <w:t>
онный
</w:t>
            </w:r>
            <w:r>
              <w:br/>
            </w:r>
            <w:r>
              <w:rPr>
                <w:rFonts w:ascii="Times New Roman"/>
                <w:b w:val="false"/>
                <w:i w:val="false"/>
                <w:color w:val="000000"/>
                <w:sz w:val="20"/>
              </w:rPr>
              <w:t>
код)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3"/>
        <w:gridCol w:w="1593"/>
        <w:gridCol w:w="1973"/>
        <w:gridCol w:w="1733"/>
        <w:gridCol w:w="1173"/>
        <w:gridCol w:w="2373"/>
        <w:gridCol w:w="2493"/>
      </w:tblGrid>
      <w:tr>
        <w:trPr>
          <w:trHeight w:val="45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Номер
</w:t>
            </w:r>
            <w:r>
              <w:br/>
            </w:r>
            <w:r>
              <w:rPr>
                <w:rFonts w:ascii="Times New Roman"/>
                <w:b w:val="false"/>
                <w:i w:val="false"/>
                <w:color w:val="000000"/>
                <w:sz w:val="20"/>
              </w:rPr>
              <w:t>
услов-
</w:t>
            </w:r>
            <w:r>
              <w:br/>
            </w:r>
            <w:r>
              <w:rPr>
                <w:rFonts w:ascii="Times New Roman"/>
                <w:b w:val="false"/>
                <w:i w:val="false"/>
                <w:color w:val="000000"/>
                <w:sz w:val="20"/>
              </w:rPr>
              <w:t>
ного
</w:t>
            </w:r>
            <w:r>
              <w:br/>
            </w:r>
            <w:r>
              <w:rPr>
                <w:rFonts w:ascii="Times New Roman"/>
                <w:b w:val="false"/>
                <w:i w:val="false"/>
                <w:color w:val="000000"/>
                <w:sz w:val="20"/>
              </w:rPr>
              <w:t>
банков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номер
</w:t>
            </w:r>
            <w:r>
              <w:br/>
            </w:r>
            <w:r>
              <w:rPr>
                <w:rFonts w:ascii="Times New Roman"/>
                <w:b w:val="false"/>
                <w:i w:val="false"/>
                <w:color w:val="000000"/>
                <w:sz w:val="20"/>
              </w:rPr>
              <w:t>
реше-
</w:t>
            </w:r>
            <w:r>
              <w:br/>
            </w:r>
            <w:r>
              <w:rPr>
                <w:rFonts w:ascii="Times New Roman"/>
                <w:b w:val="false"/>
                <w:i w:val="false"/>
                <w:color w:val="000000"/>
                <w:sz w:val="20"/>
              </w:rPr>
              <w:t>
ния
</w:t>
            </w:r>
            <w:r>
              <w:br/>
            </w:r>
            <w:r>
              <w:rPr>
                <w:rFonts w:ascii="Times New Roman"/>
                <w:b w:val="false"/>
                <w:i w:val="false"/>
                <w:color w:val="000000"/>
                <w:sz w:val="20"/>
              </w:rPr>
              <w:t>
налого-
</w:t>
            </w:r>
            <w:r>
              <w:br/>
            </w:r>
            <w:r>
              <w:rPr>
                <w:rFonts w:ascii="Times New Roman"/>
                <w:b w:val="false"/>
                <w:i w:val="false"/>
                <w:color w:val="000000"/>
                <w:sz w:val="20"/>
              </w:rPr>
              <w:t>
вого органа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подохо-
</w:t>
            </w:r>
            <w:r>
              <w:br/>
            </w:r>
            <w:r>
              <w:rPr>
                <w:rFonts w:ascii="Times New Roman"/>
                <w:b w:val="false"/>
                <w:i w:val="false"/>
                <w:color w:val="000000"/>
                <w:sz w:val="20"/>
              </w:rPr>
              <w:t>
дного
</w:t>
            </w:r>
            <w:r>
              <w:br/>
            </w:r>
            <w:r>
              <w:rPr>
                <w:rFonts w:ascii="Times New Roman"/>
                <w:b w:val="false"/>
                <w:i w:val="false"/>
                <w:color w:val="000000"/>
                <w:sz w:val="20"/>
              </w:rPr>
              <w:t>
налога в валюте разме-
</w:t>
            </w:r>
            <w:r>
              <w:br/>
            </w:r>
            <w:r>
              <w:rPr>
                <w:rFonts w:ascii="Times New Roman"/>
                <w:b w:val="false"/>
                <w:i w:val="false"/>
                <w:color w:val="000000"/>
                <w:sz w:val="20"/>
              </w:rPr>
              <w:t>
щения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w:t>
            </w:r>
            <w:r>
              <w:br/>
            </w:r>
            <w:r>
              <w:rPr>
                <w:rFonts w:ascii="Times New Roman"/>
                <w:b w:val="false"/>
                <w:i w:val="false"/>
                <w:color w:val="000000"/>
                <w:sz w:val="20"/>
              </w:rPr>
              <w:t>
валюты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Курс ва-
</w:t>
            </w:r>
            <w:r>
              <w:br/>
            </w:r>
            <w:r>
              <w:rPr>
                <w:rFonts w:ascii="Times New Roman"/>
                <w:b w:val="false"/>
                <w:i w:val="false"/>
                <w:color w:val="000000"/>
                <w:sz w:val="20"/>
              </w:rPr>
              <w:t>
люты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подохо-
</w:t>
            </w:r>
            <w:r>
              <w:br/>
            </w:r>
            <w:r>
              <w:rPr>
                <w:rFonts w:ascii="Times New Roman"/>
                <w:b w:val="false"/>
                <w:i w:val="false"/>
                <w:color w:val="000000"/>
                <w:sz w:val="20"/>
              </w:rPr>
              <w:t>
дного
</w:t>
            </w:r>
            <w:r>
              <w:br/>
            </w:r>
            <w:r>
              <w:rPr>
                <w:rFonts w:ascii="Times New Roman"/>
                <w:b w:val="false"/>
                <w:i w:val="false"/>
                <w:color w:val="000000"/>
                <w:sz w:val="20"/>
              </w:rPr>
              <w:t>
налога,
</w:t>
            </w:r>
            <w:r>
              <w:br/>
            </w:r>
            <w:r>
              <w:rPr>
                <w:rFonts w:ascii="Times New Roman"/>
                <w:b w:val="false"/>
                <w:i w:val="false"/>
                <w:color w:val="000000"/>
                <w:sz w:val="20"/>
              </w:rPr>
              <w:t>
подлежащая
</w:t>
            </w:r>
            <w:r>
              <w:br/>
            </w:r>
            <w:r>
              <w:rPr>
                <w:rFonts w:ascii="Times New Roman"/>
                <w:b w:val="false"/>
                <w:i w:val="false"/>
                <w:color w:val="000000"/>
                <w:sz w:val="20"/>
              </w:rPr>
              <w:t>
взысканию
</w:t>
            </w:r>
            <w:r>
              <w:br/>
            </w:r>
            <w:r>
              <w:rPr>
                <w:rFonts w:ascii="Times New Roman"/>
                <w:b w:val="false"/>
                <w:i w:val="false"/>
                <w:color w:val="000000"/>
                <w:sz w:val="20"/>
              </w:rPr>
              <w:t>
в бюджет
</w:t>
            </w:r>
            <w:r>
              <w:br/>
            </w:r>
            <w:r>
              <w:rPr>
                <w:rFonts w:ascii="Times New Roman"/>
                <w:b w:val="false"/>
                <w:i w:val="false"/>
                <w:color w:val="000000"/>
                <w:sz w:val="20"/>
              </w:rPr>
              <w:t>
(тенге)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подохо-
</w:t>
            </w:r>
            <w:r>
              <w:br/>
            </w:r>
            <w:r>
              <w:rPr>
                <w:rFonts w:ascii="Times New Roman"/>
                <w:b w:val="false"/>
                <w:i w:val="false"/>
                <w:color w:val="000000"/>
                <w:sz w:val="20"/>
              </w:rPr>
              <w:t>
дного
</w:t>
            </w:r>
            <w:r>
              <w:br/>
            </w:r>
            <w:r>
              <w:rPr>
                <w:rFonts w:ascii="Times New Roman"/>
                <w:b w:val="false"/>
                <w:i w:val="false"/>
                <w:color w:val="000000"/>
                <w:sz w:val="20"/>
              </w:rPr>
              <w:t>
налога,
</w:t>
            </w:r>
            <w:r>
              <w:br/>
            </w:r>
            <w:r>
              <w:rPr>
                <w:rFonts w:ascii="Times New Roman"/>
                <w:b w:val="false"/>
                <w:i w:val="false"/>
                <w:color w:val="000000"/>
                <w:sz w:val="20"/>
              </w:rPr>
              <w:t>
подлежащая
</w:t>
            </w:r>
            <w:r>
              <w:br/>
            </w:r>
            <w:r>
              <w:rPr>
                <w:rFonts w:ascii="Times New Roman"/>
                <w:b w:val="false"/>
                <w:i w:val="false"/>
                <w:color w:val="000000"/>
                <w:sz w:val="20"/>
              </w:rPr>
              <w:t>
выплате
</w:t>
            </w:r>
            <w:r>
              <w:br/>
            </w:r>
            <w:r>
              <w:rPr>
                <w:rFonts w:ascii="Times New Roman"/>
                <w:b w:val="false"/>
                <w:i w:val="false"/>
                <w:color w:val="000000"/>
                <w:sz w:val="20"/>
              </w:rPr>
              <w:t>
нерезиденту
</w:t>
            </w:r>
            <w:r>
              <w:br/>
            </w:r>
            <w:r>
              <w:rPr>
                <w:rFonts w:ascii="Times New Roman"/>
                <w:b w:val="false"/>
                <w:i w:val="false"/>
                <w:color w:val="000000"/>
                <w:sz w:val="20"/>
              </w:rPr>
              <w:t>
(тенге)
</w:t>
            </w:r>
          </w:p>
        </w:tc>
      </w:tr>
      <w:tr>
        <w:trPr>
          <w:trHeight w:val="45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r>
      <w:tr>
        <w:trPr>
          <w:trHeight w:val="45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Сдал:    Работник ответственного отдела:
</w:t>
      </w:r>
      <w:r>
        <w:br/>
      </w:r>
      <w:r>
        <w:rPr>
          <w:rFonts w:ascii="Times New Roman"/>
          <w:b w:val="false"/>
          <w:i w:val="false"/>
          <w:color w:val="000000"/>
          <w:sz w:val="28"/>
        </w:rPr>
        <w:t>
              ___________   _________   __________
</w:t>
      </w:r>
      <w:r>
        <w:br/>
      </w:r>
      <w:r>
        <w:rPr>
          <w:rFonts w:ascii="Times New Roman"/>
          <w:b w:val="false"/>
          <w:i w:val="false"/>
          <w:color w:val="000000"/>
          <w:sz w:val="28"/>
        </w:rPr>
        <w:t>
               (подпись)     (Ф.И.О.)     (дата)
</w:t>
      </w:r>
      <w:r>
        <w:br/>
      </w:r>
      <w:r>
        <w:rPr>
          <w:rFonts w:ascii="Times New Roman"/>
          <w:b w:val="false"/>
          <w:i w:val="false"/>
          <w:color w:val="000000"/>
          <w:sz w:val="28"/>
        </w:rPr>
        <w:t>
</w:t>
      </w:r>
      <w:r>
        <w:br/>
      </w:r>
      <w:r>
        <w:rPr>
          <w:rFonts w:ascii="Times New Roman"/>
          <w:b w:val="false"/>
          <w:i w:val="false"/>
          <w:color w:val="000000"/>
          <w:sz w:val="28"/>
        </w:rPr>
        <w:t>
    Принял:    Работник отдела учета:
</w:t>
      </w:r>
      <w:r>
        <w:br/>
      </w:r>
      <w:r>
        <w:rPr>
          <w:rFonts w:ascii="Times New Roman"/>
          <w:b w:val="false"/>
          <w:i w:val="false"/>
          <w:color w:val="000000"/>
          <w:sz w:val="28"/>
        </w:rPr>
        <w:t>
              ___________   _________   __________
</w:t>
      </w:r>
      <w:r>
        <w:br/>
      </w:r>
      <w:r>
        <w:rPr>
          <w:rFonts w:ascii="Times New Roman"/>
          <w:b w:val="false"/>
          <w:i w:val="false"/>
          <w:color w:val="000000"/>
          <w:sz w:val="28"/>
        </w:rPr>
        <w:t>
               (подпись)     (Ф.И.О.)     (дата)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23           
</w:t>
      </w:r>
    </w:p>
    <w:p>
      <w:pPr>
        <w:spacing w:after="0"/>
        <w:ind w:left="0"/>
        <w:jc w:val="both"/>
      </w:pPr>
      <w:r>
        <w:rPr>
          <w:rFonts w:ascii="Times New Roman"/>
          <w:b w:val="false"/>
          <w:i w:val="false"/>
          <w:color w:val="000000"/>
          <w:sz w:val="28"/>
        </w:rPr>
        <w:t>
                                                  _______________________
</w:t>
      </w:r>
      <w:r>
        <w:br/>
      </w:r>
      <w:r>
        <w:rPr>
          <w:rFonts w:ascii="Times New Roman"/>
          <w:b w:val="false"/>
          <w:i w:val="false"/>
          <w:color w:val="000000"/>
          <w:sz w:val="28"/>
        </w:rPr>
        <w:t>
                                                    (наименование банка)
</w:t>
      </w:r>
    </w:p>
    <w:p>
      <w:pPr>
        <w:spacing w:after="0"/>
        <w:ind w:left="0"/>
        <w:jc w:val="both"/>
      </w:pPr>
      <w:r>
        <w:rPr>
          <w:rFonts w:ascii="Times New Roman"/>
          <w:b w:val="false"/>
          <w:i w:val="false"/>
          <w:color w:val="000000"/>
          <w:sz w:val="28"/>
        </w:rPr>
        <w:t>
</w:t>
      </w:r>
      <w:r>
        <w:rPr>
          <w:rFonts w:ascii="Times New Roman"/>
          <w:b/>
          <w:i w:val="false"/>
          <w:color w:val="000000"/>
          <w:sz w:val="28"/>
        </w:rPr>
        <w:t>
                          ЗАПРОС
</w:t>
      </w:r>
      <w:r>
        <w:rPr>
          <w:rFonts w:ascii="Times New Roman"/>
          <w:b w:val="false"/>
          <w:i w:val="false"/>
          <w:color w:val="000000"/>
          <w:sz w:val="28"/>
        </w:rPr>
        <w:t>
</w:t>
      </w:r>
      <w:r>
        <w:br/>
      </w:r>
      <w:r>
        <w:rPr>
          <w:rFonts w:ascii="Times New Roman"/>
          <w:b w:val="false"/>
          <w:i w:val="false"/>
          <w:color w:val="000000"/>
          <w:sz w:val="28"/>
        </w:rPr>
        <w:t>
  о суммах банковских вознаграждений, начисленных с момента размещения
</w:t>
      </w:r>
      <w:r>
        <w:br/>
      </w:r>
      <w:r>
        <w:rPr>
          <w:rFonts w:ascii="Times New Roman"/>
          <w:b w:val="false"/>
          <w:i w:val="false"/>
          <w:color w:val="000000"/>
          <w:sz w:val="28"/>
        </w:rPr>
        <w:t>
подоходного налога с дохода нерезидента на условном банковском вкладе
</w:t>
      </w:r>
      <w:r>
        <w:br/>
      </w:r>
      <w:r>
        <w:rPr>
          <w:rFonts w:ascii="Times New Roman"/>
          <w:b w:val="false"/>
          <w:i w:val="false"/>
          <w:color w:val="000000"/>
          <w:sz w:val="28"/>
        </w:rPr>
        <w:t>
               до его перечисления в государственный бюджет
</w:t>
      </w:r>
    </w:p>
    <w:p>
      <w:pPr>
        <w:spacing w:after="0"/>
        <w:ind w:left="0"/>
        <w:jc w:val="both"/>
      </w:pPr>
      <w:r>
        <w:rPr>
          <w:rFonts w:ascii="Times New Roman"/>
          <w:b w:val="false"/>
          <w:i w:val="false"/>
          <w:color w:val="000000"/>
          <w:sz w:val="28"/>
        </w:rPr>
        <w:t>
"___" _________ 200__г.
</w:t>
      </w:r>
    </w:p>
    <w:p>
      <w:pPr>
        <w:spacing w:after="0"/>
        <w:ind w:left="0"/>
        <w:jc w:val="both"/>
      </w:pPr>
      <w:r>
        <w:rPr>
          <w:rFonts w:ascii="Times New Roman"/>
          <w:b w:val="false"/>
          <w:i w:val="false"/>
          <w:color w:val="000000"/>
          <w:sz w:val="28"/>
        </w:rPr>
        <w:t>
Налоговый орган по ___________________________________________________
</w:t>
      </w:r>
      <w:r>
        <w:br/>
      </w:r>
      <w:r>
        <w:rPr>
          <w:rFonts w:ascii="Times New Roman"/>
          <w:b w:val="false"/>
          <w:i w:val="false"/>
          <w:color w:val="000000"/>
          <w:sz w:val="28"/>
        </w:rPr>
        <w:t>
                                  (область, город, район)
</w:t>
      </w:r>
    </w:p>
    <w:p>
      <w:pPr>
        <w:spacing w:after="0"/>
        <w:ind w:left="0"/>
        <w:jc w:val="both"/>
      </w:pPr>
      <w:r>
        <w:rPr>
          <w:rFonts w:ascii="Times New Roman"/>
          <w:b w:val="false"/>
          <w:i w:val="false"/>
          <w:color w:val="000000"/>
          <w:sz w:val="28"/>
        </w:rPr>
        <w:t>
в соответствии с нижеуказанными данными просит сообщить о суммах
</w:t>
      </w:r>
      <w:r>
        <w:br/>
      </w:r>
      <w:r>
        <w:rPr>
          <w:rFonts w:ascii="Times New Roman"/>
          <w:b w:val="false"/>
          <w:i w:val="false"/>
          <w:color w:val="000000"/>
          <w:sz w:val="28"/>
        </w:rPr>
        <w:t>
банковских вознаграждений, начисленных с момента размещения подоходного
</w:t>
      </w:r>
      <w:r>
        <w:br/>
      </w:r>
      <w:r>
        <w:rPr>
          <w:rFonts w:ascii="Times New Roman"/>
          <w:b w:val="false"/>
          <w:i w:val="false"/>
          <w:color w:val="000000"/>
          <w:sz w:val="28"/>
        </w:rPr>
        <w:t>
налога с дохода нерезидента на условном банковском вкладе
</w:t>
      </w:r>
      <w:r>
        <w:br/>
      </w:r>
      <w:r>
        <w:rPr>
          <w:rFonts w:ascii="Times New Roman"/>
          <w:b w:val="false"/>
          <w:i w:val="false"/>
          <w:color w:val="000000"/>
          <w:sz w:val="28"/>
        </w:rPr>
        <w:t>
(банковском счете) до момента его перечисления в государственный бюджет. 
</w:t>
      </w:r>
    </w:p>
    <w:p>
      <w:pPr>
        <w:spacing w:after="0"/>
        <w:ind w:left="0"/>
        <w:jc w:val="both"/>
      </w:pPr>
      <w:r>
        <w:rPr>
          <w:rFonts w:ascii="Times New Roman"/>
          <w:b w:val="false"/>
          <w:i w:val="false"/>
          <w:color w:val="000000"/>
          <w:sz w:val="28"/>
        </w:rPr>
        <w:t>
1)  Наименование (Ф.И.О.) налогового агента _____________________________
</w:t>
      </w:r>
    </w:p>
    <w:p>
      <w:pPr>
        <w:spacing w:after="0"/>
        <w:ind w:left="0"/>
        <w:jc w:val="both"/>
      </w:pPr>
      <w:r>
        <w:rPr>
          <w:rFonts w:ascii="Times New Roman"/>
          <w:b w:val="false"/>
          <w:i w:val="false"/>
          <w:color w:val="000000"/>
          <w:sz w:val="28"/>
        </w:rPr>
        <w:t>
2)  РНН налогового агента  ______________________________________________
</w:t>
      </w:r>
    </w:p>
    <w:p>
      <w:pPr>
        <w:spacing w:after="0"/>
        <w:ind w:left="0"/>
        <w:jc w:val="both"/>
      </w:pPr>
      <w:r>
        <w:rPr>
          <w:rFonts w:ascii="Times New Roman"/>
          <w:b w:val="false"/>
          <w:i w:val="false"/>
          <w:color w:val="000000"/>
          <w:sz w:val="28"/>
        </w:rPr>
        <w:t>
3)  Наименование (Ф.И.О.) нерезидента ___________________________________
</w:t>
      </w:r>
    </w:p>
    <w:p>
      <w:pPr>
        <w:spacing w:after="0"/>
        <w:ind w:left="0"/>
        <w:jc w:val="both"/>
      </w:pPr>
      <w:r>
        <w:rPr>
          <w:rFonts w:ascii="Times New Roman"/>
          <w:b w:val="false"/>
          <w:i w:val="false"/>
          <w:color w:val="000000"/>
          <w:sz w:val="28"/>
        </w:rPr>
        <w:t>
4)  РНН нерезидента _____________________________________________________
</w:t>
      </w:r>
    </w:p>
    <w:p>
      <w:pPr>
        <w:spacing w:after="0"/>
        <w:ind w:left="0"/>
        <w:jc w:val="both"/>
      </w:pPr>
      <w:r>
        <w:rPr>
          <w:rFonts w:ascii="Times New Roman"/>
          <w:b w:val="false"/>
          <w:i w:val="false"/>
          <w:color w:val="000000"/>
          <w:sz w:val="28"/>
        </w:rPr>
        <w:t>
5)  Номер договора об условном банковском вкладе (банковском счете)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6)  Номер условного банковского вклада (банковского счета)
</w:t>
      </w:r>
      <w:r>
        <w:br/>
      </w:r>
      <w:r>
        <w:rPr>
          <w:rFonts w:ascii="Times New Roman"/>
          <w:b w:val="false"/>
          <w:i w:val="false"/>
          <w:color w:val="000000"/>
          <w:sz w:val="28"/>
        </w:rPr>
        <w:t>
   _____________________________________________________________________
</w:t>
      </w:r>
    </w:p>
    <w:p>
      <w:pPr>
        <w:spacing w:after="0"/>
        <w:ind w:left="0"/>
        <w:jc w:val="both"/>
      </w:pPr>
      <w:r>
        <w:rPr>
          <w:rFonts w:ascii="Times New Roman"/>
          <w:b w:val="false"/>
          <w:i w:val="false"/>
          <w:color w:val="000000"/>
          <w:sz w:val="28"/>
        </w:rPr>
        <w:t>
7)  Сумма подоходного налога с дохода нерезидента, размещенного на
</w:t>
      </w:r>
      <w:r>
        <w:br/>
      </w:r>
      <w:r>
        <w:rPr>
          <w:rFonts w:ascii="Times New Roman"/>
          <w:b w:val="false"/>
          <w:i w:val="false"/>
          <w:color w:val="000000"/>
          <w:sz w:val="28"/>
        </w:rPr>
        <w:t>
   условном банковском вкладе (банковском счете)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(указать сумму налога в валюте размещения)
</w:t>
      </w:r>
    </w:p>
    <w:p>
      <w:pPr>
        <w:spacing w:after="0"/>
        <w:ind w:left="0"/>
        <w:jc w:val="both"/>
      </w:pPr>
      <w:r>
        <w:rPr>
          <w:rFonts w:ascii="Times New Roman"/>
          <w:b w:val="false"/>
          <w:i w:val="false"/>
          <w:color w:val="000000"/>
          <w:sz w:val="28"/>
        </w:rPr>
        <w:t>
   Руководитель налогового органа: ______________  _____________________
</w:t>
      </w:r>
      <w:r>
        <w:br/>
      </w:r>
      <w:r>
        <w:rPr>
          <w:rFonts w:ascii="Times New Roman"/>
          <w:b w:val="false"/>
          <w:i w:val="false"/>
          <w:color w:val="000000"/>
          <w:sz w:val="28"/>
        </w:rPr>
        <w:t>
                                     (подпись)          (Ф.И.О.)
</w:t>
      </w:r>
      <w:r>
        <w:br/>
      </w:r>
      <w:r>
        <w:rPr>
          <w:rFonts w:ascii="Times New Roman"/>
          <w:b w:val="false"/>
          <w:i w:val="false"/>
          <w:color w:val="000000"/>
          <w:sz w:val="28"/>
        </w:rPr>
        <w:t>
   Начальник отдела учета:         ______________  _____________________
</w:t>
      </w:r>
      <w:r>
        <w:br/>
      </w:r>
      <w:r>
        <w:rPr>
          <w:rFonts w:ascii="Times New Roman"/>
          <w:b w:val="false"/>
          <w:i w:val="false"/>
          <w:color w:val="000000"/>
          <w:sz w:val="28"/>
        </w:rPr>
        <w:t>
                                     (подпись)          (Ф.И.О.)
</w:t>
      </w:r>
    </w:p>
    <w:p>
      <w:pPr>
        <w:spacing w:after="0"/>
        <w:ind w:left="0"/>
        <w:jc w:val="both"/>
      </w:pPr>
      <w:r>
        <w:rPr>
          <w:rFonts w:ascii="Times New Roman"/>
          <w:b w:val="false"/>
          <w:i w:val="false"/>
          <w:color w:val="000000"/>
          <w:sz w:val="28"/>
        </w:rPr>
        <w:t>
        М.П.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24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_____
</w:t>
      </w:r>
      <w:r>
        <w:rPr>
          <w:rFonts w:ascii="Times New Roman"/>
          <w:b w:val="false"/>
          <w:i w:val="false"/>
          <w:color w:val="000000"/>
          <w:sz w:val="28"/>
        </w:rPr>
        <w:t>
</w:t>
      </w:r>
      <w:r>
        <w:br/>
      </w:r>
      <w:r>
        <w:rPr>
          <w:rFonts w:ascii="Times New Roman"/>
          <w:b w:val="false"/>
          <w:i w:val="false"/>
          <w:color w:val="000000"/>
          <w:sz w:val="28"/>
        </w:rPr>
        <w:t>
                       Инкассовых распоряжений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(РНН, наименование налогового органа, код налогового органа)
</w:t>
      </w:r>
    </w:p>
    <w:p>
      <w:pPr>
        <w:spacing w:after="0"/>
        <w:ind w:left="0"/>
        <w:jc w:val="both"/>
      </w:pPr>
      <w:r>
        <w:rPr>
          <w:rFonts w:ascii="Times New Roman"/>
          <w:b w:val="false"/>
          <w:i w:val="false"/>
          <w:color w:val="000000"/>
          <w:sz w:val="28"/>
        </w:rPr>
        <w:t>
"___" _____________ г.      Кол-во инкассовых распоряжений _____
</w:t>
      </w:r>
      <w:r>
        <w:br/>
      </w: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Общая сумма ________________________
</w:t>
      </w:r>
    </w:p>
    <w:p>
      <w:pPr>
        <w:spacing w:after="0"/>
        <w:ind w:left="0"/>
        <w:jc w:val="both"/>
      </w:pPr>
      <w:r>
        <w:rPr>
          <w:rFonts w:ascii="Times New Roman"/>
          <w:b w:val="false"/>
          <w:i w:val="false"/>
          <w:color w:val="000000"/>
          <w:sz w:val="28"/>
        </w:rPr>
        <w:t>
Банк отправителя денег __________ в городе _____________________
</w:t>
      </w:r>
    </w:p>
    <w:p>
      <w:pPr>
        <w:spacing w:after="0"/>
        <w:ind w:left="0"/>
        <w:jc w:val="both"/>
      </w:pPr>
      <w:r>
        <w:rPr>
          <w:rFonts w:ascii="Times New Roman"/>
          <w:b w:val="false"/>
          <w:i w:val="false"/>
          <w:color w:val="000000"/>
          <w:sz w:val="28"/>
        </w:rPr>
        <w:t>
БИК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893"/>
        <w:gridCol w:w="1013"/>
        <w:gridCol w:w="2153"/>
        <w:gridCol w:w="1333"/>
        <w:gridCol w:w="1333"/>
        <w:gridCol w:w="1333"/>
        <w:gridCol w:w="1333"/>
      </w:tblGrid>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инкас-
</w:t>
            </w:r>
            <w:r>
              <w:br/>
            </w:r>
            <w:r>
              <w:rPr>
                <w:rFonts w:ascii="Times New Roman"/>
                <w:b w:val="false"/>
                <w:i w:val="false"/>
                <w:color w:val="000000"/>
                <w:sz w:val="20"/>
              </w:rPr>
              <w:t>
совых
</w:t>
            </w:r>
            <w:r>
              <w:br/>
            </w:r>
            <w:r>
              <w:rPr>
                <w:rFonts w:ascii="Times New Roman"/>
                <w:b w:val="false"/>
                <w:i w:val="false"/>
                <w:color w:val="000000"/>
                <w:sz w:val="20"/>
              </w:rPr>
              <w:t>
распо-
</w:t>
            </w:r>
            <w:r>
              <w:br/>
            </w:r>
            <w:r>
              <w:rPr>
                <w:rFonts w:ascii="Times New Roman"/>
                <w:b w:val="false"/>
                <w:i w:val="false"/>
                <w:color w:val="000000"/>
                <w:sz w:val="20"/>
              </w:rPr>
              <w:t>
ряжений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налого-
</w:t>
            </w:r>
            <w:r>
              <w:br/>
            </w:r>
            <w:r>
              <w:rPr>
                <w:rFonts w:ascii="Times New Roman"/>
                <w:b w:val="false"/>
                <w:i w:val="false"/>
                <w:color w:val="000000"/>
                <w:sz w:val="20"/>
              </w:rPr>
              <w:t>
платель-
</w:t>
            </w:r>
            <w:r>
              <w:br/>
            </w:r>
            <w:r>
              <w:rPr>
                <w:rFonts w:ascii="Times New Roman"/>
                <w:b w:val="false"/>
                <w:i w:val="false"/>
                <w:color w:val="000000"/>
                <w:sz w:val="20"/>
              </w:rPr>
              <w:t>
щика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ИИК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Принято банком
</w:t>
      </w:r>
      <w:r>
        <w:br/>
      </w:r>
      <w:r>
        <w:rPr>
          <w:rFonts w:ascii="Times New Roman"/>
          <w:b w:val="false"/>
          <w:i w:val="false"/>
          <w:color w:val="000000"/>
          <w:sz w:val="28"/>
        </w:rPr>
        <w:t>
"___" __________ 200_г.        Время приема 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|Место штампа|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  ФИО руководителя
</w:t>
      </w:r>
      <w:r>
        <w:br/>
      </w:r>
      <w:r>
        <w:rPr>
          <w:rFonts w:ascii="Times New Roman"/>
          <w:b w:val="false"/>
          <w:i w:val="false"/>
          <w:color w:val="000000"/>
          <w:sz w:val="28"/>
        </w:rPr>
        <w:t>
М.П.  |      подпись            _______________
</w:t>
      </w:r>
    </w:p>
    <w:p>
      <w:pPr>
        <w:spacing w:after="0"/>
        <w:ind w:left="0"/>
        <w:jc w:val="both"/>
      </w:pPr>
      <w:r>
        <w:rPr>
          <w:rFonts w:ascii="Times New Roman"/>
          <w:b w:val="false"/>
          <w:i w:val="false"/>
          <w:color w:val="000000"/>
          <w:sz w:val="28"/>
        </w:rPr>
        <w:t>
------- ФИО Начальника отдела
</w:t>
      </w:r>
      <w:r>
        <w:br/>
      </w:r>
      <w:r>
        <w:rPr>
          <w:rFonts w:ascii="Times New Roman"/>
          <w:b w:val="false"/>
          <w:i w:val="false"/>
          <w:color w:val="000000"/>
          <w:sz w:val="28"/>
        </w:rPr>
        <w:t>
            подпись              _______________
</w:t>
      </w:r>
    </w:p>
    <w:p>
      <w:pPr>
        <w:spacing w:after="0"/>
        <w:ind w:left="0"/>
        <w:jc w:val="both"/>
      </w:pPr>
      <w:r>
        <w:rPr>
          <w:rFonts w:ascii="Times New Roman"/>
          <w:b w:val="false"/>
          <w:i w:val="false"/>
          <w:color w:val="000000"/>
          <w:sz w:val="28"/>
        </w:rPr>
        <w:t>
</w:t>
      </w:r>
      <w:r>
        <w:rPr>
          <w:rFonts w:ascii="Times New Roman"/>
          <w:b/>
          <w:i w:val="false"/>
          <w:color w:val="000000"/>
          <w:sz w:val="28"/>
        </w:rPr>
        <w:t>
                      Реестр N _______
</w:t>
      </w:r>
      <w:r>
        <w:rPr>
          <w:rFonts w:ascii="Times New Roman"/>
          <w:b w:val="false"/>
          <w:i w:val="false"/>
          <w:color w:val="000000"/>
          <w:sz w:val="28"/>
        </w:rPr>
        <w:t>
</w:t>
      </w:r>
      <w:r>
        <w:br/>
      </w:r>
      <w:r>
        <w:rPr>
          <w:rFonts w:ascii="Times New Roman"/>
          <w:b w:val="false"/>
          <w:i w:val="false"/>
          <w:color w:val="000000"/>
          <w:sz w:val="28"/>
        </w:rPr>
        <w:t>
         инкассовых распоряжений по обязательным пенсионным
</w:t>
      </w:r>
      <w:r>
        <w:br/>
      </w:r>
      <w:r>
        <w:rPr>
          <w:rFonts w:ascii="Times New Roman"/>
          <w:b w:val="false"/>
          <w:i w:val="false"/>
          <w:color w:val="000000"/>
          <w:sz w:val="28"/>
        </w:rPr>
        <w:t>
               взносам и социальным отчислениям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(РНН, наименование налогового органа, код налогового органа)
</w:t>
      </w:r>
    </w:p>
    <w:p>
      <w:pPr>
        <w:spacing w:after="0"/>
        <w:ind w:left="0"/>
        <w:jc w:val="both"/>
      </w:pPr>
      <w:r>
        <w:rPr>
          <w:rFonts w:ascii="Times New Roman"/>
          <w:b w:val="false"/>
          <w:i w:val="false"/>
          <w:color w:val="000000"/>
          <w:sz w:val="28"/>
        </w:rPr>
        <w:t>
"___" _____________ г.      Кол-во инкассовых распоряжений _____
</w:t>
      </w:r>
      <w:r>
        <w:br/>
      </w:r>
      <w:r>
        <w:rPr>
          <w:rFonts w:ascii="Times New Roman"/>
          <w:b w:val="false"/>
          <w:i w:val="false"/>
          <w:color w:val="000000"/>
          <w:sz w:val="28"/>
        </w:rPr>
        <w:t>
     (дата выписки)
</w:t>
      </w:r>
    </w:p>
    <w:p>
      <w:pPr>
        <w:spacing w:after="0"/>
        <w:ind w:left="0"/>
        <w:jc w:val="both"/>
      </w:pPr>
      <w:r>
        <w:rPr>
          <w:rFonts w:ascii="Times New Roman"/>
          <w:b w:val="false"/>
          <w:i w:val="false"/>
          <w:color w:val="000000"/>
          <w:sz w:val="28"/>
        </w:rPr>
        <w:t>
                            Общая сумма ________________________
</w:t>
      </w:r>
    </w:p>
    <w:p>
      <w:pPr>
        <w:spacing w:after="0"/>
        <w:ind w:left="0"/>
        <w:jc w:val="both"/>
      </w:pPr>
      <w:r>
        <w:rPr>
          <w:rFonts w:ascii="Times New Roman"/>
          <w:b w:val="false"/>
          <w:i w:val="false"/>
          <w:color w:val="000000"/>
          <w:sz w:val="28"/>
        </w:rPr>
        <w:t>
Банк отправителя денег __________ в городе _____________________
</w:t>
      </w:r>
    </w:p>
    <w:p>
      <w:pPr>
        <w:spacing w:after="0"/>
        <w:ind w:left="0"/>
        <w:jc w:val="both"/>
      </w:pPr>
      <w:r>
        <w:rPr>
          <w:rFonts w:ascii="Times New Roman"/>
          <w:b w:val="false"/>
          <w:i w:val="false"/>
          <w:color w:val="000000"/>
          <w:sz w:val="28"/>
        </w:rPr>
        <w:t>
БИК ________________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933"/>
        <w:gridCol w:w="1893"/>
        <w:gridCol w:w="1013"/>
        <w:gridCol w:w="2153"/>
        <w:gridCol w:w="1333"/>
        <w:gridCol w:w="1693"/>
        <w:gridCol w:w="2733"/>
      </w:tblGrid>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инкас-
</w:t>
            </w:r>
            <w:r>
              <w:br/>
            </w:r>
            <w:r>
              <w:rPr>
                <w:rFonts w:ascii="Times New Roman"/>
                <w:b w:val="false"/>
                <w:i w:val="false"/>
                <w:color w:val="000000"/>
                <w:sz w:val="20"/>
              </w:rPr>
              <w:t>
совых
</w:t>
            </w:r>
            <w:r>
              <w:br/>
            </w:r>
            <w:r>
              <w:rPr>
                <w:rFonts w:ascii="Times New Roman"/>
                <w:b w:val="false"/>
                <w:i w:val="false"/>
                <w:color w:val="000000"/>
                <w:sz w:val="20"/>
              </w:rPr>
              <w:t>
распо-
</w:t>
            </w:r>
            <w:r>
              <w:br/>
            </w:r>
            <w:r>
              <w:rPr>
                <w:rFonts w:ascii="Times New Roman"/>
                <w:b w:val="false"/>
                <w:i w:val="false"/>
                <w:color w:val="000000"/>
                <w:sz w:val="20"/>
              </w:rPr>
              <w:t>
ряжений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агента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ИИК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r>
              <w:br/>
            </w:r>
            <w:r>
              <w:rPr>
                <w:rFonts w:ascii="Times New Roman"/>
                <w:b w:val="false"/>
                <w:i w:val="false"/>
                <w:color w:val="000000"/>
                <w:sz w:val="20"/>
              </w:rPr>
              <w:t>
бенефициара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6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9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Принято банком
</w:t>
      </w:r>
      <w:r>
        <w:br/>
      </w:r>
      <w:r>
        <w:rPr>
          <w:rFonts w:ascii="Times New Roman"/>
          <w:b w:val="false"/>
          <w:i w:val="false"/>
          <w:color w:val="000000"/>
          <w:sz w:val="28"/>
        </w:rPr>
        <w:t>
"___" __________ 200_г.        Время приема _______________
</w:t>
      </w:r>
      <w:r>
        <w:br/>
      </w:r>
      <w:r>
        <w:rPr>
          <w:rFonts w:ascii="Times New Roman"/>
          <w:b w:val="false"/>
          <w:i w:val="false"/>
          <w:color w:val="000000"/>
          <w:sz w:val="28"/>
        </w:rPr>
        <w:t>
                               ______________________________
</w:t>
      </w:r>
      <w:r>
        <w:br/>
      </w:r>
      <w:r>
        <w:rPr>
          <w:rFonts w:ascii="Times New Roman"/>
          <w:b w:val="false"/>
          <w:i w:val="false"/>
          <w:color w:val="000000"/>
          <w:sz w:val="28"/>
        </w:rPr>
        <w:t>
                                (Подписи ответисполнителей)
</w:t>
      </w:r>
    </w:p>
    <w:p>
      <w:pPr>
        <w:spacing w:after="0"/>
        <w:ind w:left="0"/>
        <w:jc w:val="both"/>
      </w:pPr>
      <w:r>
        <w:rPr>
          <w:rFonts w:ascii="Times New Roman"/>
          <w:b w:val="false"/>
          <w:i w:val="false"/>
          <w:color w:val="000000"/>
          <w:sz w:val="28"/>
        </w:rPr>
        <w:t>
                                 Место штампа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_______ ФИО руководителя
</w:t>
      </w:r>
      <w:r>
        <w:br/>
      </w:r>
      <w:r>
        <w:rPr>
          <w:rFonts w:ascii="Times New Roman"/>
          <w:b w:val="false"/>
          <w:i w:val="false"/>
          <w:color w:val="000000"/>
          <w:sz w:val="28"/>
        </w:rPr>
        <w:t>
М.П.|      подпись            _______________
</w:t>
      </w:r>
    </w:p>
    <w:p>
      <w:pPr>
        <w:spacing w:after="0"/>
        <w:ind w:left="0"/>
        <w:jc w:val="both"/>
      </w:pPr>
      <w:r>
        <w:rPr>
          <w:rFonts w:ascii="Times New Roman"/>
          <w:b w:val="false"/>
          <w:i w:val="false"/>
          <w:color w:val="000000"/>
          <w:sz w:val="28"/>
        </w:rPr>
        <w:t>
------- ФИО Начальника отдела
</w:t>
      </w:r>
      <w:r>
        <w:br/>
      </w:r>
      <w:r>
        <w:rPr>
          <w:rFonts w:ascii="Times New Roman"/>
          <w:b w:val="false"/>
          <w:i w:val="false"/>
          <w:color w:val="000000"/>
          <w:sz w:val="28"/>
        </w:rPr>
        <w:t>
            подпись            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25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25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суммах задолженности и переплатах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(превышении*) по налогам и другим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платежам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"___"_______200__г.
</w:t>
      </w:r>
      <w:r>
        <w:br/>
      </w:r>
      <w:r>
        <w:rPr>
          <w:rFonts w:ascii="Times New Roman"/>
          <w:b w:val="false"/>
          <w:i w:val="false"/>
          <w:color w:val="000000"/>
          <w:sz w:val="28"/>
        </w:rPr>
        <w:t>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3073"/>
        <w:gridCol w:w="2353"/>
        <w:gridCol w:w="2033"/>
        <w:gridCol w:w="2413"/>
        <w:gridCol w:w="221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(Ф.И.О.)
</w:t>
            </w:r>
            <w:r>
              <w:br/>
            </w:r>
            <w:r>
              <w:rPr>
                <w:rFonts w:ascii="Times New Roman"/>
                <w:b w:val="false"/>
                <w:i w:val="false"/>
                <w:color w:val="000000"/>
                <w:sz w:val="20"/>
              </w:rPr>
              <w:t>
налого-
</w:t>
            </w:r>
            <w:r>
              <w:br/>
            </w:r>
            <w:r>
              <w:rPr>
                <w:rFonts w:ascii="Times New Roman"/>
                <w:b w:val="false"/>
                <w:i w:val="false"/>
                <w:color w:val="000000"/>
                <w:sz w:val="20"/>
              </w:rPr>
              <w:t>
плательщика
</w:t>
            </w:r>
            <w:r>
              <w:br/>
            </w:r>
            <w:r>
              <w:rPr>
                <w:rFonts w:ascii="Times New Roman"/>
                <w:b w:val="false"/>
                <w:i w:val="false"/>
                <w:color w:val="000000"/>
                <w:sz w:val="20"/>
              </w:rPr>
              <w:t>
(налогового
</w:t>
            </w:r>
            <w:r>
              <w:br/>
            </w:r>
            <w:r>
              <w:rPr>
                <w:rFonts w:ascii="Times New Roman"/>
                <w:b w:val="false"/>
                <w:i w:val="false"/>
                <w:color w:val="000000"/>
                <w:sz w:val="20"/>
              </w:rPr>
              <w:t>
агента)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налого-
</w:t>
            </w:r>
            <w:r>
              <w:br/>
            </w:r>
            <w:r>
              <w:rPr>
                <w:rFonts w:ascii="Times New Roman"/>
                <w:b w:val="false"/>
                <w:i w:val="false"/>
                <w:color w:val="000000"/>
                <w:sz w:val="20"/>
              </w:rPr>
              <w:t>
платель-
</w:t>
            </w:r>
            <w:r>
              <w:br/>
            </w:r>
            <w:r>
              <w:rPr>
                <w:rFonts w:ascii="Times New Roman"/>
                <w:b w:val="false"/>
                <w:i w:val="false"/>
                <w:color w:val="000000"/>
                <w:sz w:val="20"/>
              </w:rPr>
              <w:t>
щика
</w:t>
            </w:r>
            <w:r>
              <w:br/>
            </w:r>
            <w:r>
              <w:rPr>
                <w:rFonts w:ascii="Times New Roman"/>
                <w:b w:val="false"/>
                <w:i w:val="false"/>
                <w:color w:val="000000"/>
                <w:sz w:val="20"/>
              </w:rPr>
              <w:t>
(налого-
</w:t>
            </w:r>
            <w:r>
              <w:br/>
            </w:r>
            <w:r>
              <w:rPr>
                <w:rFonts w:ascii="Times New Roman"/>
                <w:b w:val="false"/>
                <w:i w:val="false"/>
                <w:color w:val="000000"/>
                <w:sz w:val="20"/>
              </w:rPr>
              <w:t>
вого
</w:t>
            </w:r>
            <w:r>
              <w:br/>
            </w:r>
            <w:r>
              <w:rPr>
                <w:rFonts w:ascii="Times New Roman"/>
                <w:b w:val="false"/>
                <w:i w:val="false"/>
                <w:color w:val="000000"/>
                <w:sz w:val="20"/>
              </w:rPr>
              <w:t>
агента)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r>
              <w:br/>
            </w:r>
            <w:r>
              <w:rPr>
                <w:rFonts w:ascii="Times New Roman"/>
                <w:b w:val="false"/>
                <w:i w:val="false"/>
                <w:color w:val="000000"/>
                <w:sz w:val="20"/>
              </w:rPr>
              <w:t>
струк-
</w:t>
            </w:r>
            <w:r>
              <w:br/>
            </w:r>
            <w:r>
              <w:rPr>
                <w:rFonts w:ascii="Times New Roman"/>
                <w:b w:val="false"/>
                <w:i w:val="false"/>
                <w:color w:val="000000"/>
                <w:sz w:val="20"/>
              </w:rPr>
              <w:t>
турного
</w:t>
            </w:r>
            <w:r>
              <w:br/>
            </w:r>
            <w:r>
              <w:rPr>
                <w:rFonts w:ascii="Times New Roman"/>
                <w:b w:val="false"/>
                <w:i w:val="false"/>
                <w:color w:val="000000"/>
                <w:sz w:val="20"/>
              </w:rPr>
              <w:t>
подраз-
</w:t>
            </w:r>
            <w:r>
              <w:br/>
            </w:r>
            <w:r>
              <w:rPr>
                <w:rFonts w:ascii="Times New Roman"/>
                <w:b w:val="false"/>
                <w:i w:val="false"/>
                <w:color w:val="000000"/>
                <w:sz w:val="20"/>
              </w:rPr>
              <w:t>
деления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налогового
</w:t>
            </w:r>
            <w:r>
              <w:br/>
            </w:r>
            <w:r>
              <w:rPr>
                <w:rFonts w:ascii="Times New Roman"/>
                <w:b w:val="false"/>
                <w:i w:val="false"/>
                <w:color w:val="000000"/>
                <w:sz w:val="20"/>
              </w:rPr>
              <w:t>
органа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налога
</w:t>
            </w:r>
            <w:r>
              <w:br/>
            </w:r>
            <w:r>
              <w:rPr>
                <w:rFonts w:ascii="Times New Roman"/>
                <w:b w:val="false"/>
                <w:i w:val="false"/>
                <w:color w:val="000000"/>
                <w:sz w:val="20"/>
              </w:rPr>
              <w:t>
(платежа)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0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3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2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20"/>
        <w:gridCol w:w="1827"/>
        <w:gridCol w:w="2143"/>
        <w:gridCol w:w="2103"/>
        <w:gridCol w:w="2142"/>
        <w:gridCol w:w="2745"/>
      </w:tblGrid>
      <w:tr>
        <w:trPr>
          <w:trHeight w:val="825" w:hRule="atLeast"/>
        </w:trPr>
        <w:tc>
          <w:tcPr>
            <w:tcW w:w="212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классифи-
</w:t>
            </w:r>
            <w:r>
              <w:br/>
            </w:r>
            <w:r>
              <w:rPr>
                <w:rFonts w:ascii="Times New Roman"/>
                <w:b w:val="false"/>
                <w:i w:val="false"/>
                <w:color w:val="000000"/>
                <w:sz w:val="20"/>
              </w:rPr>
              <w:t>
кации
</w:t>
            </w:r>
            <w:r>
              <w:br/>
            </w:r>
            <w:r>
              <w:rPr>
                <w:rFonts w:ascii="Times New Roman"/>
                <w:b w:val="false"/>
                <w:i w:val="false"/>
                <w:color w:val="000000"/>
                <w:sz w:val="20"/>
              </w:rPr>
              <w:t>
доходов
</w:t>
            </w:r>
            <w:r>
              <w:br/>
            </w:r>
            <w:r>
              <w:rPr>
                <w:rFonts w:ascii="Times New Roman"/>
                <w:b w:val="false"/>
                <w:i w:val="false"/>
                <w:color w:val="000000"/>
                <w:sz w:val="20"/>
              </w:rPr>
              <w:t>
бюджета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налоговой задолженности
</w:t>
            </w:r>
          </w:p>
        </w:tc>
        <w:tc>
          <w:tcPr>
            <w:tcW w:w="2745"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переплаты
</w:t>
            </w:r>
            <w:r>
              <w:br/>
            </w:r>
            <w:r>
              <w:rPr>
                <w:rFonts w:ascii="Times New Roman"/>
                <w:b w:val="false"/>
                <w:i w:val="false"/>
                <w:color w:val="000000"/>
                <w:sz w:val="20"/>
              </w:rPr>
              <w:t>
(превышение*)
</w:t>
            </w:r>
          </w:p>
        </w:tc>
      </w:tr>
      <w:tr>
        <w:trPr>
          <w:trHeight w:val="105" w:hRule="atLeast"/>
        </w:trPr>
        <w:tc>
          <w:tcPr>
            <w:tcW w:w="0" w:type="auto"/>
            <w:vMerge/>
            <w:tcBorders>
              <w:top w:val="nil"/>
              <w:left w:val="single" w:color="cfcfcf" w:sz="5"/>
              <w:bottom w:val="single" w:color="cfcfcf" w:sz="5"/>
              <w:right w:val="single" w:color="cfcfcf" w:sz="5"/>
            </w:tcBorders>
          </w:tcPr>
          <w:p/>
        </w:tc>
        <w:tc>
          <w:tcPr>
            <w:tcW w:w="182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(платеж)   
</w:t>
            </w:r>
          </w:p>
        </w:tc>
        <w:tc>
          <w:tcPr>
            <w:tcW w:w="2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2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0" w:type="auto"/>
            <w:vMerge/>
            <w:tcBorders>
              <w:top w:val="nil"/>
              <w:left w:val="single" w:color="cfcfcf" w:sz="5"/>
              <w:bottom w:val="single" w:color="cfcfcf" w:sz="5"/>
              <w:right w:val="single" w:color="cfcfcf" w:sz="5"/>
            </w:tcBorders>
          </w:tcPr>
          <w:p/>
        </w:tc>
      </w:tr>
      <w:tr>
        <w:trPr>
          <w:trHeight w:val="450" w:hRule="atLeast"/>
        </w:trPr>
        <w:tc>
          <w:tcPr>
            <w:tcW w:w="212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8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14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1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14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74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отдела _________   __________
</w:t>
      </w:r>
      <w:r>
        <w:br/>
      </w:r>
      <w:r>
        <w:rPr>
          <w:rFonts w:ascii="Times New Roman"/>
          <w:b w:val="false"/>
          <w:i w:val="false"/>
          <w:color w:val="000000"/>
          <w:sz w:val="28"/>
        </w:rPr>
        <w:t>
                       подпись      Ф.И.О.
</w:t>
      </w:r>
      <w:r>
        <w:br/>
      </w:r>
      <w:r>
        <w:rPr>
          <w:rFonts w:ascii="Times New Roman"/>
          <w:b w:val="false"/>
          <w:i w:val="false"/>
          <w:color w:val="000000"/>
          <w:sz w:val="28"/>
        </w:rPr>
        <w:t>
</w:t>
      </w:r>
      <w:r>
        <w:br/>
      </w:r>
      <w:r>
        <w:rPr>
          <w:rFonts w:ascii="Times New Roman"/>
          <w:b w:val="false"/>
          <w:i w:val="false"/>
          <w:color w:val="000000"/>
          <w:sz w:val="28"/>
        </w:rPr>
        <w:t>
      дата составления "___"________200__г.
</w:t>
      </w:r>
      <w:r>
        <w:br/>
      </w:r>
      <w:r>
        <w:rPr>
          <w:rFonts w:ascii="Times New Roman"/>
          <w:b w:val="false"/>
          <w:i w:val="false"/>
          <w:color w:val="000000"/>
          <w:sz w:val="28"/>
        </w:rPr>
        <w:t>
</w:t>
      </w:r>
      <w:r>
        <w:br/>
      </w:r>
      <w:r>
        <w:rPr>
          <w:rFonts w:ascii="Times New Roman"/>
          <w:b w:val="false"/>
          <w:i w:val="false"/>
          <w:color w:val="000000"/>
          <w:sz w:val="28"/>
        </w:rPr>
        <w:t>
      Примечание:* - по налогу на добавленную стоимость
</w:t>
      </w:r>
      <w:r>
        <w:br/>
      </w:r>
      <w:r>
        <w:rPr>
          <w:rFonts w:ascii="Times New Roman"/>
          <w:b w:val="false"/>
          <w:i w:val="false"/>
          <w:color w:val="000000"/>
          <w:sz w:val="28"/>
        </w:rPr>
        <w:t>
положительное сальдо рассматривается как превышение и/или
</w:t>
      </w:r>
      <w:r>
        <w:br/>
      </w:r>
      <w:r>
        <w:rPr>
          <w:rFonts w:ascii="Times New Roman"/>
          <w:b w:val="false"/>
          <w:i w:val="false"/>
          <w:color w:val="000000"/>
          <w:sz w:val="28"/>
        </w:rPr>
        <w:t>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N№26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26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о суммах задолженности и переплатах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налогам и другим обязательным платежам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бюджет физических лиц
</w:t>
      </w:r>
      <w:r>
        <w:rPr>
          <w:rFonts w:ascii="Times New Roman"/>
          <w:b w:val="false"/>
          <w:i w:val="false"/>
          <w:color w:val="000000"/>
          <w:sz w:val="28"/>
        </w:rPr>
        <w:t>
</w:t>
      </w:r>
    </w:p>
    <w:p>
      <w:pPr>
        <w:spacing w:after="0"/>
        <w:ind w:left="0"/>
        <w:jc w:val="both"/>
      </w:pPr>
      <w:r>
        <w:rPr>
          <w:rFonts w:ascii="Times New Roman"/>
          <w:b w:val="false"/>
          <w:i w:val="false"/>
          <w:color w:val="000000"/>
          <w:sz w:val="28"/>
        </w:rPr>
        <w:t>
               по состоянию на "___"_______200__г.
</w:t>
      </w:r>
      <w:r>
        <w:br/>
      </w:r>
      <w:r>
        <w:rPr>
          <w:rFonts w:ascii="Times New Roman"/>
          <w:b w:val="false"/>
          <w:i w:val="false"/>
          <w:color w:val="000000"/>
          <w:sz w:val="28"/>
        </w:rPr>
        <w:t>
</w:t>
      </w:r>
      <w:r>
        <w:br/>
      </w:r>
      <w:r>
        <w:rPr>
          <w:rFonts w:ascii="Times New Roman"/>
          <w:b w:val="false"/>
          <w:i w:val="false"/>
          <w:color w:val="000000"/>
          <w:sz w:val="28"/>
        </w:rPr>
        <w:t>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473"/>
        <w:gridCol w:w="1093"/>
        <w:gridCol w:w="2013"/>
        <w:gridCol w:w="1993"/>
        <w:gridCol w:w="2833"/>
      </w:tblGrid>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п/п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(Ф.И.О.)
</w:t>
            </w:r>
            <w:r>
              <w:br/>
            </w:r>
            <w:r>
              <w:rPr>
                <w:rFonts w:ascii="Times New Roman"/>
                <w:b w:val="false"/>
                <w:i w:val="false"/>
                <w:color w:val="000000"/>
                <w:sz w:val="20"/>
              </w:rPr>
              <w:t>
налого-
</w:t>
            </w:r>
            <w:r>
              <w:br/>
            </w:r>
            <w:r>
              <w:rPr>
                <w:rFonts w:ascii="Times New Roman"/>
                <w:b w:val="false"/>
                <w:i w:val="false"/>
                <w:color w:val="000000"/>
                <w:sz w:val="20"/>
              </w:rPr>
              <w:t>
плательщика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Адрес
</w:t>
            </w:r>
            <w:r>
              <w:br/>
            </w:r>
            <w:r>
              <w:rPr>
                <w:rFonts w:ascii="Times New Roman"/>
                <w:b w:val="false"/>
                <w:i w:val="false"/>
                <w:color w:val="000000"/>
                <w:sz w:val="20"/>
              </w:rPr>
              <w:t>
(улица,
</w:t>
            </w:r>
            <w:r>
              <w:br/>
            </w:r>
            <w:r>
              <w:rPr>
                <w:rFonts w:ascii="Times New Roman"/>
                <w:b w:val="false"/>
                <w:i w:val="false"/>
                <w:color w:val="000000"/>
                <w:sz w:val="20"/>
              </w:rPr>
              <w:t>
N дома и
</w:t>
            </w:r>
            <w:r>
              <w:br/>
            </w:r>
            <w:r>
              <w:rPr>
                <w:rFonts w:ascii="Times New Roman"/>
                <w:b w:val="false"/>
                <w:i w:val="false"/>
                <w:color w:val="000000"/>
                <w:sz w:val="20"/>
              </w:rPr>
              <w:t>
квартиры)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w:t>
            </w:r>
            <w:r>
              <w:br/>
            </w:r>
            <w:r>
              <w:rPr>
                <w:rFonts w:ascii="Times New Roman"/>
                <w:b w:val="false"/>
                <w:i w:val="false"/>
                <w:color w:val="000000"/>
                <w:sz w:val="20"/>
              </w:rPr>
              <w:t>
налога
</w:t>
            </w:r>
            <w:r>
              <w:br/>
            </w:r>
            <w:r>
              <w:rPr>
                <w:rFonts w:ascii="Times New Roman"/>
                <w:b w:val="false"/>
                <w:i w:val="false"/>
                <w:color w:val="000000"/>
                <w:sz w:val="20"/>
              </w:rPr>
              <w:t>
(платежа)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классификации
</w:t>
            </w:r>
            <w:r>
              <w:br/>
            </w:r>
            <w:r>
              <w:rPr>
                <w:rFonts w:ascii="Times New Roman"/>
                <w:b w:val="false"/>
                <w:i w:val="false"/>
                <w:color w:val="000000"/>
                <w:sz w:val="20"/>
              </w:rPr>
              <w:t>
доходов
</w:t>
            </w:r>
            <w:r>
              <w:br/>
            </w:r>
            <w:r>
              <w:rPr>
                <w:rFonts w:ascii="Times New Roman"/>
                <w:b w:val="false"/>
                <w:i w:val="false"/>
                <w:color w:val="000000"/>
                <w:sz w:val="20"/>
              </w:rPr>
              <w:t>
бюджета
</w:t>
            </w:r>
          </w:p>
        </w:tc>
      </w:tr>
      <w:tr>
        <w:trPr>
          <w:trHeight w:val="450" w:hRule="atLeast"/>
        </w:trPr>
        <w:tc>
          <w:tcPr>
            <w:tcW w:w="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8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3"/>
        <w:gridCol w:w="1993"/>
        <w:gridCol w:w="1973"/>
        <w:gridCol w:w="1973"/>
        <w:gridCol w:w="2813"/>
      </w:tblGrid>
      <w:tr>
        <w:trPr>
          <w:trHeight w:val="825"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задолженности
</w:t>
            </w:r>
          </w:p>
        </w:tc>
        <w:tc>
          <w:tcPr>
            <w:tcW w:w="2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переплаты
</w:t>
            </w:r>
          </w:p>
        </w:tc>
      </w:tr>
      <w:tr>
        <w:trPr>
          <w:trHeight w:val="105" w:hRule="atLeast"/>
        </w:trPr>
        <w:tc>
          <w:tcPr>
            <w:tcW w:w="1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0" w:type="auto"/>
            <w:vMerge/>
            <w:tcBorders>
              <w:top w:val="nil"/>
              <w:left w:val="single" w:color="cfcfcf" w:sz="5"/>
              <w:bottom w:val="single" w:color="cfcfcf" w:sz="5"/>
              <w:right w:val="single" w:color="cfcfcf" w:sz="5"/>
            </w:tcBorders>
          </w:tcPr>
          <w:p/>
        </w:tc>
      </w:tr>
      <w:tr>
        <w:trPr>
          <w:trHeight w:val="825" w:hRule="atLeast"/>
        </w:trPr>
        <w:tc>
          <w:tcPr>
            <w:tcW w:w="0" w:type="auto"/>
            <w:vMerge/>
            <w:tcBorders>
              <w:top w:val="nil"/>
              <w:left w:val="single" w:color="cfcfcf" w:sz="5"/>
              <w:bottom w:val="single" w:color="cfcfcf" w:sz="5"/>
              <w:right w:val="single" w:color="cfcfcf" w:sz="5"/>
            </w:tcBorders>
          </w:tcP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
</w:t>
            </w:r>
            <w:r>
              <w:br/>
            </w:r>
            <w:r>
              <w:rPr>
                <w:rFonts w:ascii="Times New Roman"/>
                <w:b w:val="false"/>
                <w:i w:val="false"/>
                <w:color w:val="000000"/>
                <w:sz w:val="20"/>
              </w:rPr>
              <w:t>
(платеж)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пеня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0" w:type="auto"/>
            <w:vMerge/>
            <w:tcBorders>
              <w:top w:val="nil"/>
              <w:left w:val="single" w:color="cfcfcf" w:sz="5"/>
              <w:bottom w:val="single" w:color="cfcfcf" w:sz="5"/>
              <w:right w:val="single" w:color="cfcfcf" w:sz="5"/>
            </w:tcBorders>
          </w:tcPr>
          <w:p/>
        </w:tc>
      </w:tr>
      <w:tr>
        <w:trPr>
          <w:trHeight w:val="450" w:hRule="atLeast"/>
        </w:trPr>
        <w:tc>
          <w:tcPr>
            <w:tcW w:w="1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9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9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bl>
    <w:p>
      <w:pPr>
        <w:spacing w:after="0"/>
        <w:ind w:left="0"/>
        <w:jc w:val="both"/>
      </w:pPr>
      <w:r>
        <w:rPr>
          <w:rFonts w:ascii="Times New Roman"/>
          <w:b w:val="false"/>
          <w:i w:val="false"/>
          <w:color w:val="000000"/>
          <w:sz w:val="28"/>
        </w:rPr>
        <w:t>
     Начальник отдела _________   __________
</w:t>
      </w:r>
      <w:r>
        <w:br/>
      </w:r>
      <w:r>
        <w:rPr>
          <w:rFonts w:ascii="Times New Roman"/>
          <w:b w:val="false"/>
          <w:i w:val="false"/>
          <w:color w:val="000000"/>
          <w:sz w:val="28"/>
        </w:rPr>
        <w:t>
                       подпись      Ф.И.О.
</w:t>
      </w:r>
      <w:r>
        <w:br/>
      </w:r>
      <w:r>
        <w:rPr>
          <w:rFonts w:ascii="Times New Roman"/>
          <w:b w:val="false"/>
          <w:i w:val="false"/>
          <w:color w:val="000000"/>
          <w:sz w:val="28"/>
        </w:rPr>
        <w:t>
</w:t>
      </w:r>
      <w:r>
        <w:br/>
      </w:r>
      <w:r>
        <w:rPr>
          <w:rFonts w:ascii="Times New Roman"/>
          <w:b w:val="false"/>
          <w:i w:val="false"/>
          <w:color w:val="000000"/>
          <w:sz w:val="28"/>
        </w:rPr>
        <w:t>
      дата составления "___"________200__г.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N№27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27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на зачет излишне (ошибочно) уплаченной суммы налогов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(наименование/Ф.И.О. налогоплательщика (налогового агента)
</w:t>
      </w:r>
      <w:r>
        <w:br/>
      </w:r>
      <w:r>
        <w:rPr>
          <w:rFonts w:ascii="Times New Roman"/>
          <w:b w:val="false"/>
          <w:i w:val="false"/>
          <w:color w:val="000000"/>
          <w:sz w:val="28"/>
        </w:rPr>
        <w:t>
РНН______________________ (адрес)_________________________
</w:t>
      </w:r>
    </w:p>
    <w:p>
      <w:pPr>
        <w:spacing w:after="0"/>
        <w:ind w:left="0"/>
        <w:jc w:val="both"/>
      </w:pPr>
      <w:r>
        <w:rPr>
          <w:rFonts w:ascii="Times New Roman"/>
          <w:b w:val="false"/>
          <w:i w:val="false"/>
          <w:color w:val="000000"/>
          <w:sz w:val="28"/>
        </w:rPr>
        <w:t>
     В соответствии со ст. 39 Кодекса Республики Казахстан
</w:t>
      </w:r>
      <w:r>
        <w:br/>
      </w:r>
      <w:r>
        <w:rPr>
          <w:rFonts w:ascii="Times New Roman"/>
          <w:b w:val="false"/>
          <w:i w:val="false"/>
          <w:color w:val="000000"/>
          <w:sz w:val="28"/>
        </w:rPr>
        <w:t>
"О налогах и других обязательных платежах в бюджет" прошу произвести
</w:t>
      </w:r>
      <w:r>
        <w:br/>
      </w:r>
      <w:r>
        <w:rPr>
          <w:rFonts w:ascii="Times New Roman"/>
          <w:b w:val="false"/>
          <w:i w:val="false"/>
          <w:color w:val="000000"/>
          <w:sz w:val="28"/>
        </w:rPr>
        <w:t>
зачет налога по следующим видам налогов: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2013"/>
        <w:gridCol w:w="1853"/>
        <w:gridCol w:w="1373"/>
        <w:gridCol w:w="1233"/>
        <w:gridCol w:w="1493"/>
        <w:gridCol w:w="1413"/>
        <w:gridCol w:w="1773"/>
      </w:tblGrid>
      <w:tr>
        <w:trPr>
          <w:trHeight w:val="525" w:hRule="atLeast"/>
        </w:trPr>
        <w:tc>
          <w:tcPr>
            <w:tcW w:w="7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20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с которого произво-
</w:t>
            </w:r>
            <w:r>
              <w:br/>
            </w:r>
            <w:r>
              <w:rPr>
                <w:rFonts w:ascii="Times New Roman"/>
                <w:b w:val="false"/>
                <w:i w:val="false"/>
                <w:color w:val="000000"/>
                <w:sz w:val="20"/>
              </w:rPr>
              <w:t>
дится зачет
</w:t>
            </w:r>
          </w:p>
        </w:tc>
        <w:tc>
          <w:tcPr>
            <w:tcW w:w="185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на который произво-
</w:t>
            </w:r>
            <w:r>
              <w:br/>
            </w:r>
            <w:r>
              <w:rPr>
                <w:rFonts w:ascii="Times New Roman"/>
                <w:b w:val="false"/>
                <w:i w:val="false"/>
                <w:color w:val="000000"/>
                <w:sz w:val="20"/>
              </w:rPr>
              <w:t>
дится
</w:t>
            </w:r>
            <w:r>
              <w:br/>
            </w:r>
            <w:r>
              <w:rPr>
                <w:rFonts w:ascii="Times New Roman"/>
                <w:b w:val="false"/>
                <w:i w:val="false"/>
                <w:color w:val="000000"/>
                <w:sz w:val="20"/>
              </w:rPr>
              <w:t>
зачет
</w:t>
            </w:r>
          </w:p>
        </w:tc>
        <w:tc>
          <w:tcPr>
            <w:tcW w:w="13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налога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149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штрафа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Налоговый
</w:t>
            </w:r>
            <w:r>
              <w:br/>
            </w:r>
            <w:r>
              <w:rPr>
                <w:rFonts w:ascii="Times New Roman"/>
                <w:b w:val="false"/>
                <w:i w:val="false"/>
                <w:color w:val="000000"/>
                <w:sz w:val="20"/>
              </w:rPr>
              <w:t>
орган*
</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МП ________________________________________________
</w:t>
      </w:r>
      <w:r>
        <w:br/>
      </w:r>
      <w:r>
        <w:rPr>
          <w:rFonts w:ascii="Times New Roman"/>
          <w:b w:val="false"/>
          <w:i w:val="false"/>
          <w:color w:val="000000"/>
          <w:sz w:val="28"/>
        </w:rPr>
        <w:t>
   (Ф.И.О., подпись руководителя, налогоплательщика
</w:t>
      </w:r>
      <w:r>
        <w:br/>
      </w:r>
      <w:r>
        <w:rPr>
          <w:rFonts w:ascii="Times New Roman"/>
          <w:b w:val="false"/>
          <w:i w:val="false"/>
          <w:color w:val="000000"/>
          <w:sz w:val="28"/>
        </w:rPr>
        <w:t>
              или налогового агента)
</w:t>
      </w:r>
    </w:p>
    <w:p>
      <w:pPr>
        <w:spacing w:after="0"/>
        <w:ind w:left="0"/>
        <w:jc w:val="both"/>
      </w:pPr>
      <w:r>
        <w:rPr>
          <w:rFonts w:ascii="Times New Roman"/>
          <w:b w:val="false"/>
          <w:i w:val="false"/>
          <w:color w:val="000000"/>
          <w:sz w:val="28"/>
        </w:rPr>
        <w:t>
Дата приема заявления в налоговом органе: "___"______200_г. 
</w:t>
      </w:r>
    </w:p>
    <w:p>
      <w:pPr>
        <w:spacing w:after="0"/>
        <w:ind w:left="0"/>
        <w:jc w:val="both"/>
      </w:pPr>
      <w:r>
        <w:rPr>
          <w:rFonts w:ascii="Times New Roman"/>
          <w:b w:val="false"/>
          <w:i w:val="false"/>
          <w:color w:val="000000"/>
          <w:sz w:val="28"/>
        </w:rPr>
        <w:t>
Входящий номер _____________
</w:t>
      </w:r>
      <w:r>
        <w:br/>
      </w:r>
      <w:r>
        <w:rPr>
          <w:rFonts w:ascii="Times New Roman"/>
          <w:b w:val="false"/>
          <w:i w:val="false"/>
          <w:color w:val="000000"/>
          <w:sz w:val="28"/>
        </w:rPr>
        <w:t>
</w:t>
      </w:r>
      <w:r>
        <w:br/>
      </w:r>
      <w:r>
        <w:rPr>
          <w:rFonts w:ascii="Times New Roman"/>
          <w:b w:val="false"/>
          <w:i w:val="false"/>
          <w:color w:val="000000"/>
          <w:sz w:val="28"/>
        </w:rPr>
        <w:t>
      * указывается РНН и наименование налогового органа,
</w:t>
      </w:r>
      <w:r>
        <w:br/>
      </w:r>
      <w:r>
        <w:rPr>
          <w:rFonts w:ascii="Times New Roman"/>
          <w:b w:val="false"/>
          <w:i w:val="false"/>
          <w:color w:val="000000"/>
          <w:sz w:val="28"/>
        </w:rPr>
        <w:t>
       куда производится зачет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N№28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28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возврат излишне уплаченной суммы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(наименование/Ф.И.О. налогоплательщика (налогового агента)
</w:t>
      </w:r>
      <w:r>
        <w:br/>
      </w:r>
      <w:r>
        <w:rPr>
          <w:rFonts w:ascii="Times New Roman"/>
          <w:b w:val="false"/>
          <w:i w:val="false"/>
          <w:color w:val="000000"/>
          <w:sz w:val="28"/>
        </w:rPr>
        <w:t>
РНН______________________ (адрес)_________________________
</w:t>
      </w:r>
    </w:p>
    <w:p>
      <w:pPr>
        <w:spacing w:after="0"/>
        <w:ind w:left="0"/>
        <w:jc w:val="both"/>
      </w:pPr>
      <w:r>
        <w:rPr>
          <w:rFonts w:ascii="Times New Roman"/>
          <w:b w:val="false"/>
          <w:i w:val="false"/>
          <w:color w:val="000000"/>
          <w:sz w:val="28"/>
        </w:rPr>
        <w:t>
     В соответствии со ст.40 Налогового Кодекса Республики Казахстан
</w:t>
      </w:r>
      <w:r>
        <w:br/>
      </w:r>
      <w:r>
        <w:rPr>
          <w:rFonts w:ascii="Times New Roman"/>
          <w:b w:val="false"/>
          <w:i w:val="false"/>
          <w:color w:val="000000"/>
          <w:sz w:val="28"/>
        </w:rPr>
        <w:t>
прошу произвести возврат излишне уплаченной суммы налогов и других
</w:t>
      </w:r>
      <w:r>
        <w:br/>
      </w:r>
      <w:r>
        <w:rPr>
          <w:rFonts w:ascii="Times New Roman"/>
          <w:b w:val="false"/>
          <w:i w:val="false"/>
          <w:color w:val="000000"/>
          <w:sz w:val="28"/>
        </w:rPr>
        <w:t>
обязательных платежей в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4073"/>
        <w:gridCol w:w="2193"/>
        <w:gridCol w:w="2053"/>
        <w:gridCol w:w="1453"/>
        <w:gridCol w:w="1533"/>
      </w:tblGrid>
      <w:tr>
        <w:trPr>
          <w:trHeight w:val="52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излишне уплаченной
</w:t>
            </w:r>
            <w:r>
              <w:br/>
            </w:r>
            <w:r>
              <w:rPr>
                <w:rFonts w:ascii="Times New Roman"/>
                <w:b w:val="false"/>
                <w:i w:val="false"/>
                <w:color w:val="000000"/>
                <w:sz w:val="20"/>
              </w:rPr>
              <w:t>
суммы налога
</w:t>
            </w:r>
            <w:r>
              <w:br/>
            </w:r>
            <w:r>
              <w:rPr>
                <w:rFonts w:ascii="Times New Roman"/>
                <w:b w:val="false"/>
                <w:i w:val="false"/>
                <w:color w:val="000000"/>
                <w:sz w:val="20"/>
              </w:rPr>
              <w:t>
и другого
</w:t>
            </w:r>
            <w:r>
              <w:br/>
            </w:r>
            <w:r>
              <w:rPr>
                <w:rFonts w:ascii="Times New Roman"/>
                <w:b w:val="false"/>
                <w:i w:val="false"/>
                <w:color w:val="000000"/>
                <w:sz w:val="20"/>
              </w:rPr>
              <w:t>
обязательного
</w:t>
            </w:r>
            <w:r>
              <w:br/>
            </w:r>
            <w:r>
              <w:rPr>
                <w:rFonts w:ascii="Times New Roman"/>
                <w:b w:val="false"/>
                <w:i w:val="false"/>
                <w:color w:val="000000"/>
                <w:sz w:val="20"/>
              </w:rPr>
              <w:t>
платежа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w:t>
            </w:r>
            <w:r>
              <w:br/>
            </w:r>
            <w:r>
              <w:rPr>
                <w:rFonts w:ascii="Times New Roman"/>
                <w:b w:val="false"/>
                <w:i w:val="false"/>
                <w:color w:val="000000"/>
                <w:sz w:val="20"/>
              </w:rPr>
              <w:t>
бюджетной
</w:t>
            </w:r>
            <w:r>
              <w:br/>
            </w:r>
            <w:r>
              <w:rPr>
                <w:rFonts w:ascii="Times New Roman"/>
                <w:b w:val="false"/>
                <w:i w:val="false"/>
                <w:color w:val="000000"/>
                <w:sz w:val="20"/>
              </w:rPr>
              <w:t>
класси-
</w:t>
            </w:r>
            <w:r>
              <w:br/>
            </w:r>
            <w:r>
              <w:rPr>
                <w:rFonts w:ascii="Times New Roman"/>
                <w:b w:val="false"/>
                <w:i w:val="false"/>
                <w:color w:val="000000"/>
                <w:sz w:val="20"/>
              </w:rPr>
              <w:t>
фикации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налога
</w:t>
            </w:r>
            <w:r>
              <w:br/>
            </w:r>
            <w:r>
              <w:rPr>
                <w:rFonts w:ascii="Times New Roman"/>
                <w:b w:val="false"/>
                <w:i w:val="false"/>
                <w:color w:val="000000"/>
                <w:sz w:val="20"/>
              </w:rPr>
              <w:t>
(платежа)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пени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штрафа
</w:t>
            </w:r>
          </w:p>
        </w:tc>
      </w:tr>
      <w:tr>
        <w:trPr>
          <w:trHeight w:val="34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25" w:hRule="atLeast"/>
        </w:trPr>
        <w:tc>
          <w:tcPr>
            <w:tcW w:w="7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 сумме ________________________________ тенге
</w:t>
      </w:r>
      <w:r>
        <w:br/>
      </w:r>
      <w:r>
        <w:rPr>
          <w:rFonts w:ascii="Times New Roman"/>
          <w:b w:val="false"/>
          <w:i w:val="false"/>
          <w:color w:val="000000"/>
          <w:sz w:val="28"/>
        </w:rPr>
        <w:t>
            (сумма прописью)
</w:t>
      </w:r>
      <w:r>
        <w:br/>
      </w:r>
      <w:r>
        <w:rPr>
          <w:rFonts w:ascii="Times New Roman"/>
          <w:b w:val="false"/>
          <w:i w:val="false"/>
          <w:color w:val="000000"/>
          <w:sz w:val="28"/>
        </w:rPr>
        <w:t>
на банковский счет __________________________________________
</w:t>
      </w:r>
      <w:r>
        <w:br/>
      </w:r>
      <w:r>
        <w:rPr>
          <w:rFonts w:ascii="Times New Roman"/>
          <w:b w:val="false"/>
          <w:i w:val="false"/>
          <w:color w:val="000000"/>
          <w:sz w:val="28"/>
        </w:rPr>
        <w:t>
                  (ИИК бенефициара или ИИК банка,
</w:t>
      </w:r>
      <w:r>
        <w:br/>
      </w:r>
      <w:r>
        <w:rPr>
          <w:rFonts w:ascii="Times New Roman"/>
          <w:b w:val="false"/>
          <w:i w:val="false"/>
          <w:color w:val="000000"/>
          <w:sz w:val="28"/>
        </w:rPr>
        <w:t>
                   предназначенного для учета наличных
</w:t>
      </w:r>
      <w:r>
        <w:br/>
      </w:r>
      <w:r>
        <w:rPr>
          <w:rFonts w:ascii="Times New Roman"/>
          <w:b w:val="false"/>
          <w:i w:val="false"/>
          <w:color w:val="000000"/>
          <w:sz w:val="28"/>
        </w:rPr>
        <w:t>
                   денежных средств)
</w:t>
      </w:r>
      <w:r>
        <w:br/>
      </w:r>
      <w:r>
        <w:rPr>
          <w:rFonts w:ascii="Times New Roman"/>
          <w:b w:val="false"/>
          <w:i w:val="false"/>
          <w:color w:val="000000"/>
          <w:sz w:val="28"/>
        </w:rPr>
        <w:t>
Наименование банка __________________________________________
</w:t>
      </w:r>
      <w:r>
        <w:br/>
      </w:r>
      <w:r>
        <w:rPr>
          <w:rFonts w:ascii="Times New Roman"/>
          <w:b w:val="false"/>
          <w:i w:val="false"/>
          <w:color w:val="000000"/>
          <w:sz w:val="28"/>
        </w:rPr>
        <w:t>
БИК 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(номер счета (лицевого, сберегательного, карт счета)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(номер удостоверения личности, дата выдачи, кем выдано)
</w:t>
      </w:r>
      <w:r>
        <w:br/>
      </w:r>
      <w:r>
        <w:rPr>
          <w:rFonts w:ascii="Times New Roman"/>
          <w:b w:val="false"/>
          <w:i w:val="false"/>
          <w:color w:val="000000"/>
          <w:sz w:val="28"/>
        </w:rPr>
        <w:t>
</w:t>
      </w:r>
      <w:r>
        <w:br/>
      </w:r>
      <w:r>
        <w:rPr>
          <w:rFonts w:ascii="Times New Roman"/>
          <w:b w:val="false"/>
          <w:i w:val="false"/>
          <w:color w:val="000000"/>
          <w:sz w:val="28"/>
        </w:rPr>
        <w:t>
МП __________________________________________________________
</w:t>
      </w:r>
      <w:r>
        <w:br/>
      </w:r>
      <w:r>
        <w:rPr>
          <w:rFonts w:ascii="Times New Roman"/>
          <w:b w:val="false"/>
          <w:i w:val="false"/>
          <w:color w:val="000000"/>
          <w:sz w:val="28"/>
        </w:rPr>
        <w:t>
        (Ф.И.О., подпись руководителя, налогоплательщика
</w:t>
      </w:r>
      <w:r>
        <w:br/>
      </w:r>
      <w:r>
        <w:rPr>
          <w:rFonts w:ascii="Times New Roman"/>
          <w:b w:val="false"/>
          <w:i w:val="false"/>
          <w:color w:val="000000"/>
          <w:sz w:val="28"/>
        </w:rPr>
        <w:t>
                   или налогового агента)
</w:t>
      </w:r>
    </w:p>
    <w:p>
      <w:pPr>
        <w:spacing w:after="0"/>
        <w:ind w:left="0"/>
        <w:jc w:val="both"/>
      </w:pPr>
      <w:r>
        <w:rPr>
          <w:rFonts w:ascii="Times New Roman"/>
          <w:b w:val="false"/>
          <w:i w:val="false"/>
          <w:color w:val="000000"/>
          <w:sz w:val="28"/>
        </w:rPr>
        <w:t>
Дата приема заявления в налоговом органе: "___"_________200_г. 
</w:t>
      </w:r>
    </w:p>
    <w:p>
      <w:pPr>
        <w:spacing w:after="0"/>
        <w:ind w:left="0"/>
        <w:jc w:val="both"/>
      </w:pPr>
      <w:r>
        <w:rPr>
          <w:rFonts w:ascii="Times New Roman"/>
          <w:b w:val="false"/>
          <w:i w:val="false"/>
          <w:color w:val="000000"/>
          <w:sz w:val="28"/>
        </w:rPr>
        <w:t>
Входящий номер 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29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платежных поручений на зачет и возврат излишне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уплаченных сумм налогов и других обязательных платежей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N  | Дата  |Номер  |Наименование |Подле- |Зачтена|в   |Наименование |
</w:t>
      </w:r>
      <w:r>
        <w:br/>
      </w:r>
      <w:r>
        <w:rPr>
          <w:rFonts w:ascii="Times New Roman"/>
          <w:b w:val="false"/>
          <w:i w:val="false"/>
          <w:color w:val="000000"/>
          <w:sz w:val="28"/>
        </w:rPr>
        <w:t>
п/п|выписки|платеж-|налого-      |жит    |излишне|сум-|налогового   |
</w:t>
      </w:r>
      <w:r>
        <w:br/>
      </w:r>
      <w:r>
        <w:rPr>
          <w:rFonts w:ascii="Times New Roman"/>
          <w:b w:val="false"/>
          <w:i w:val="false"/>
          <w:color w:val="000000"/>
          <w:sz w:val="28"/>
        </w:rPr>
        <w:t>
   |платеж-|ного   |плательщика  |зачету |упла-  |ме  |комитета,    |
</w:t>
      </w:r>
      <w:r>
        <w:br/>
      </w:r>
      <w:r>
        <w:rPr>
          <w:rFonts w:ascii="Times New Roman"/>
          <w:b w:val="false"/>
          <w:i w:val="false"/>
          <w:color w:val="000000"/>
          <w:sz w:val="28"/>
        </w:rPr>
        <w:t>
   |ного   |поруче-|(налогового  |с кода |ченная |    |в который    |
</w:t>
      </w:r>
      <w:r>
        <w:br/>
      </w:r>
      <w:r>
        <w:rPr>
          <w:rFonts w:ascii="Times New Roman"/>
          <w:b w:val="false"/>
          <w:i w:val="false"/>
          <w:color w:val="000000"/>
          <w:sz w:val="28"/>
        </w:rPr>
        <w:t>
   |поруче-|ния    |агента),     |класси-|сумма  |    |переводится  |
</w:t>
      </w:r>
      <w:r>
        <w:br/>
      </w:r>
      <w:r>
        <w:rPr>
          <w:rFonts w:ascii="Times New Roman"/>
          <w:b w:val="false"/>
          <w:i w:val="false"/>
          <w:color w:val="000000"/>
          <w:sz w:val="28"/>
        </w:rPr>
        <w:t>
   |ния    |       |которому     |фикации|на код |    |сумма        |
</w:t>
      </w:r>
      <w:r>
        <w:br/>
      </w:r>
      <w:r>
        <w:rPr>
          <w:rFonts w:ascii="Times New Roman"/>
          <w:b w:val="false"/>
          <w:i w:val="false"/>
          <w:color w:val="000000"/>
          <w:sz w:val="28"/>
        </w:rPr>
        <w:t>
   |       |       |производится |доходов|класси-|    |             |
</w:t>
      </w:r>
      <w:r>
        <w:br/>
      </w:r>
      <w:r>
        <w:rPr>
          <w:rFonts w:ascii="Times New Roman"/>
          <w:b w:val="false"/>
          <w:i w:val="false"/>
          <w:color w:val="000000"/>
          <w:sz w:val="28"/>
        </w:rPr>
        <w:t>
   |       |       |зачет        |бюджета|фикации|    |             |
</w:t>
      </w:r>
      <w:r>
        <w:br/>
      </w:r>
      <w:r>
        <w:rPr>
          <w:rFonts w:ascii="Times New Roman"/>
          <w:b w:val="false"/>
          <w:i w:val="false"/>
          <w:color w:val="000000"/>
          <w:sz w:val="28"/>
        </w:rPr>
        <w:t>
   |       |       |(возврат)    |       |доходов|    |             |
</w:t>
      </w:r>
      <w:r>
        <w:br/>
      </w:r>
      <w:r>
        <w:rPr>
          <w:rFonts w:ascii="Times New Roman"/>
          <w:b w:val="false"/>
          <w:i w:val="false"/>
          <w:color w:val="000000"/>
          <w:sz w:val="28"/>
        </w:rPr>
        <w:t>
   |       |       |             |       |бюджета|    |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
</w:t>
      </w:r>
      <w:r>
        <w:br/>
      </w:r>
      <w:r>
        <w:rPr>
          <w:rFonts w:ascii="Times New Roman"/>
          <w:b w:val="false"/>
          <w:i w:val="false"/>
          <w:color w:val="000000"/>
          <w:sz w:val="28"/>
        </w:rPr>
        <w:t>
Произведен возврат налогоплательщику (налоговому агенту) | Дата
</w:t>
      </w:r>
      <w:r>
        <w:br/>
      </w:r>
      <w:r>
        <w:rPr>
          <w:rFonts w:ascii="Times New Roman"/>
          <w:b w:val="false"/>
          <w:i w:val="false"/>
          <w:color w:val="000000"/>
          <w:sz w:val="28"/>
        </w:rPr>
        <w:t>
---------------------------------------------------------| исполне-
</w:t>
      </w:r>
      <w:r>
        <w:br/>
      </w:r>
      <w:r>
        <w:rPr>
          <w:rFonts w:ascii="Times New Roman"/>
          <w:b w:val="false"/>
          <w:i w:val="false"/>
          <w:color w:val="000000"/>
          <w:sz w:val="28"/>
        </w:rPr>
        <w:t>
наименование|индивидуальный | сумма |N и дата решения    | ния
</w:t>
      </w:r>
      <w:r>
        <w:br/>
      </w:r>
      <w:r>
        <w:rPr>
          <w:rFonts w:ascii="Times New Roman"/>
          <w:b w:val="false"/>
          <w:i w:val="false"/>
          <w:color w:val="000000"/>
          <w:sz w:val="28"/>
        </w:rPr>
        <w:t>
банка-бене- |идентифика-    |       |уполномоченного     | органами
</w:t>
      </w:r>
      <w:r>
        <w:br/>
      </w:r>
      <w:r>
        <w:rPr>
          <w:rFonts w:ascii="Times New Roman"/>
          <w:b w:val="false"/>
          <w:i w:val="false"/>
          <w:color w:val="000000"/>
          <w:sz w:val="28"/>
        </w:rPr>
        <w:t>
фициара и   |ционный код    |       |органа, на основании| Казна-
</w:t>
      </w:r>
      <w:r>
        <w:br/>
      </w:r>
      <w:r>
        <w:rPr>
          <w:rFonts w:ascii="Times New Roman"/>
          <w:b w:val="false"/>
          <w:i w:val="false"/>
          <w:color w:val="000000"/>
          <w:sz w:val="28"/>
        </w:rPr>
        <w:t>
банковский  |(ИИК)          |       |которого произво-   | чейства
</w:t>
      </w:r>
      <w:r>
        <w:br/>
      </w:r>
      <w:r>
        <w:rPr>
          <w:rFonts w:ascii="Times New Roman"/>
          <w:b w:val="false"/>
          <w:i w:val="false"/>
          <w:color w:val="000000"/>
          <w:sz w:val="28"/>
        </w:rPr>
        <w:t>
идентифика- |               |       |дится возврат       |
</w:t>
      </w:r>
      <w:r>
        <w:br/>
      </w:r>
      <w:r>
        <w:rPr>
          <w:rFonts w:ascii="Times New Roman"/>
          <w:b w:val="false"/>
          <w:i w:val="false"/>
          <w:color w:val="000000"/>
          <w:sz w:val="28"/>
        </w:rPr>
        <w:t>
ционный     |               |       |                    |
</w:t>
      </w:r>
      <w:r>
        <w:br/>
      </w:r>
      <w:r>
        <w:rPr>
          <w:rFonts w:ascii="Times New Roman"/>
          <w:b w:val="false"/>
          <w:i w:val="false"/>
          <w:color w:val="000000"/>
          <w:sz w:val="28"/>
        </w:rPr>
        <w:t>
код (БИК)   |               |       |                    |
</w:t>
      </w:r>
      <w:r>
        <w:br/>
      </w:r>
      <w:r>
        <w:rPr>
          <w:rFonts w:ascii="Times New Roman"/>
          <w:b w:val="false"/>
          <w:i w:val="false"/>
          <w:color w:val="000000"/>
          <w:sz w:val="28"/>
        </w:rPr>
        <w:t>
-------------------------------------------------------------------
</w:t>
      </w:r>
      <w:r>
        <w:br/>
      </w:r>
      <w:r>
        <w:rPr>
          <w:rFonts w:ascii="Times New Roman"/>
          <w:b w:val="false"/>
          <w:i w:val="false"/>
          <w:color w:val="000000"/>
          <w:sz w:val="28"/>
        </w:rPr>
        <w:t>
   9        |     10        |  11   |         12         |   13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30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30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
</w:t>
      </w:r>
      <w:r>
        <w:br/>
      </w:r>
      <w:r>
        <w:rPr>
          <w:rFonts w:ascii="Times New Roman"/>
          <w:b w:val="false"/>
          <w:i w:val="false"/>
          <w:color w:val="000000"/>
          <w:sz w:val="28"/>
        </w:rPr>
        <w:t>
  (наименование налогового комитета)
</w:t>
      </w:r>
    </w:p>
    <w:p>
      <w:pPr>
        <w:spacing w:after="0"/>
        <w:ind w:left="0"/>
        <w:jc w:val="both"/>
      </w:pPr>
      <w:r>
        <w:rPr>
          <w:rFonts w:ascii="Times New Roman"/>
          <w:b w:val="false"/>
          <w:i w:val="false"/>
          <w:color w:val="000000"/>
          <w:sz w:val="28"/>
        </w:rPr>
        <w:t>
</w:t>
      </w:r>
      <w:r>
        <w:rPr>
          <w:rFonts w:ascii="Times New Roman"/>
          <w:b/>
          <w:i w:val="false"/>
          <w:color w:val="000000"/>
          <w:sz w:val="28"/>
        </w:rPr>
        <w:t>
               Журнал учета заявлений на зачет и возврат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излишне (ошибочно) уплаченных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подлежащего возврату из бюджета по оборотам, облагаемым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нулевой ставке, уплаченного по товарам (работам, услугам),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приобретаемым за счет средств гранта, дипломатическим 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приравненым к ним представительствам, аккредитованным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Республике Казахстан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2"/>
        <w:gridCol w:w="2936"/>
        <w:gridCol w:w="2625"/>
        <w:gridCol w:w="2762"/>
        <w:gridCol w:w="1946"/>
        <w:gridCol w:w="2089"/>
      </w:tblGrid>
      <w:tr>
        <w:trPr>
          <w:trHeight w:val="360" w:hRule="atLeast"/>
        </w:trPr>
        <w:tc>
          <w:tcPr>
            <w:tcW w:w="72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Регистрационные данные заявления
</w:t>
            </w:r>
          </w:p>
        </w:tc>
        <w:tc>
          <w:tcPr>
            <w:tcW w:w="276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формы заявления на проведение возврата налога на добавленную стоимость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Реквизиты
</w:t>
            </w:r>
            <w:r>
              <w:br/>
            </w:r>
            <w:r>
              <w:rPr>
                <w:rFonts w:ascii="Times New Roman"/>
                <w:b w:val="false"/>
                <w:i w:val="false"/>
                <w:color w:val="000000"/>
                <w:sz w:val="20"/>
              </w:rPr>
              <w:t>
налогоплательщика
</w:t>
            </w:r>
          </w:p>
        </w:tc>
      </w:tr>
      <w:tr>
        <w:trPr>
          <w:trHeight w:val="645" w:hRule="atLeast"/>
        </w:trPr>
        <w:tc>
          <w:tcPr>
            <w:tcW w:w="0" w:type="auto"/>
            <w:vMerge/>
            <w:tcBorders>
              <w:top w:val="nil"/>
              <w:left w:val="single" w:color="cfcfcf" w:sz="5"/>
              <w:bottom w:val="single" w:color="cfcfcf" w:sz="5"/>
              <w:right w:val="single" w:color="cfcfcf" w:sz="5"/>
            </w:tcBorders>
          </w:tcP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приема
</w:t>
            </w:r>
            <w:r>
              <w:br/>
            </w:r>
            <w:r>
              <w:rPr>
                <w:rFonts w:ascii="Times New Roman"/>
                <w:b w:val="false"/>
                <w:i w:val="false"/>
                <w:color w:val="000000"/>
                <w:sz w:val="20"/>
              </w:rPr>
              <w:t>
заявления в налого-
</w:t>
            </w:r>
            <w:r>
              <w:br/>
            </w:r>
            <w:r>
              <w:rPr>
                <w:rFonts w:ascii="Times New Roman"/>
                <w:b w:val="false"/>
                <w:i w:val="false"/>
                <w:color w:val="000000"/>
                <w:sz w:val="20"/>
              </w:rPr>
              <w:t>
вом органе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входя-
</w:t>
            </w:r>
            <w:r>
              <w:br/>
            </w:r>
            <w:r>
              <w:rPr>
                <w:rFonts w:ascii="Times New Roman"/>
                <w:b w:val="false"/>
                <w:i w:val="false"/>
                <w:color w:val="000000"/>
                <w:sz w:val="20"/>
              </w:rPr>
              <w:t>
щий
</w:t>
            </w:r>
            <w:r>
              <w:br/>
            </w:r>
            <w:r>
              <w:rPr>
                <w:rFonts w:ascii="Times New Roman"/>
                <w:b w:val="false"/>
                <w:i w:val="false"/>
                <w:color w:val="000000"/>
                <w:sz w:val="20"/>
              </w:rPr>
              <w:t>
номер
</w:t>
            </w:r>
          </w:p>
        </w:tc>
        <w:tc>
          <w:tcPr>
            <w:tcW w:w="0" w:type="auto"/>
            <w:vMerge/>
            <w:tcBorders>
              <w:top w:val="nil"/>
              <w:left w:val="single" w:color="cfcfcf" w:sz="5"/>
              <w:bottom w:val="single" w:color="cfcfcf" w:sz="5"/>
              <w:right w:val="single" w:color="cfcfcf" w:sz="5"/>
            </w:tcBorders>
          </w:tcPr>
          <w:p/>
        </w:tc>
        <w:tc>
          <w:tcPr>
            <w:tcW w:w="1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
</w:t>
            </w:r>
            <w:r>
              <w:br/>
            </w:r>
            <w:r>
              <w:rPr>
                <w:rFonts w:ascii="Times New Roman"/>
                <w:b w:val="false"/>
                <w:i w:val="false"/>
                <w:color w:val="000000"/>
                <w:sz w:val="20"/>
              </w:rPr>
              <w:t>
вание (Ф.И.О.)
</w:t>
            </w:r>
          </w:p>
        </w:tc>
      </w:tr>
      <w:tr>
        <w:trPr>
          <w:trHeight w:val="1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r>
      <w:tr>
        <w:trPr>
          <w:trHeight w:val="1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40"/>
        <w:gridCol w:w="2505"/>
        <w:gridCol w:w="2762"/>
        <w:gridCol w:w="2448"/>
        <w:gridCol w:w="2625"/>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Налоги и другие обязательные платежи в бюджет, излишне (ошибочно) уплаченные и предъявленные к возврату (зачету)
</w:t>
            </w:r>
          </w:p>
        </w:tc>
        <w:tc>
          <w:tcPr>
            <w:tcW w:w="24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на добавленную стоимость,  подлежащая возврату из бюджета 
</w:t>
            </w:r>
          </w:p>
        </w:tc>
        <w:tc>
          <w:tcPr>
            <w:tcW w:w="262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номер распоряжения на возврат налога на добавленную стоимость
</w:t>
            </w:r>
          </w:p>
        </w:tc>
      </w:tr>
      <w:tr>
        <w:trPr>
          <w:trHeight w:val="645"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w:t>
            </w:r>
          </w:p>
        </w:tc>
        <w:tc>
          <w:tcPr>
            <w:tcW w:w="2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r>
      <w:tr>
        <w:trPr>
          <w:trHeight w:val="180" w:hRule="atLeast"/>
        </w:trPr>
        <w:tc>
          <w:tcPr>
            <w:tcW w:w="27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993"/>
        <w:gridCol w:w="3933"/>
        <w:gridCol w:w="2973"/>
      </w:tblGrid>
      <w:tr>
        <w:trPr>
          <w:trHeight w:val="36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о заключении, представленном ответственным отделом, на подтверждение обоснованности возврата*
</w:t>
            </w:r>
          </w:p>
        </w:tc>
        <w:tc>
          <w:tcPr>
            <w:tcW w:w="297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номер платежного поручения, выписанного отделом учета, для осуществления зачета (возврата) 
</w:t>
            </w:r>
          </w:p>
        </w:tc>
      </w:tr>
      <w:tr>
        <w:trPr>
          <w:trHeight w:val="645"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подтвержденная   сумма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обоснование         
</w:t>
            </w:r>
          </w:p>
        </w:tc>
        <w:tc>
          <w:tcPr>
            <w:tcW w:w="0" w:type="auto"/>
            <w:vMerge/>
            <w:tcBorders>
              <w:top w:val="nil"/>
              <w:left w:val="single" w:color="cfcfcf" w:sz="5"/>
              <w:bottom w:val="single" w:color="cfcfcf" w:sz="5"/>
              <w:right w:val="single" w:color="cfcfcf" w:sz="5"/>
            </w:tcBorders>
          </w:tcPr>
          <w:p/>
        </w:tc>
      </w:tr>
      <w:tr>
        <w:trPr>
          <w:trHeight w:val="18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180" w:hRule="atLeast"/>
        </w:trPr>
        <w:tc>
          <w:tcPr>
            <w:tcW w:w="21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
        <w:gridCol w:w="976"/>
        <w:gridCol w:w="1081"/>
        <w:gridCol w:w="1099"/>
        <w:gridCol w:w="1325"/>
        <w:gridCol w:w="1186"/>
        <w:gridCol w:w="1151"/>
        <w:gridCol w:w="1570"/>
        <w:gridCol w:w="1431"/>
        <w:gridCol w:w="1064"/>
        <w:gridCol w:w="1466"/>
      </w:tblGrid>
      <w:tr>
        <w:trPr>
          <w:trHeight w:val="360" w:hRule="atLeast"/>
        </w:trPr>
        <w:tc>
          <w:tcPr>
            <w:tcW w:w="0" w:type="auto"/>
            <w:gridSpan w:val="10"/>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Сведения о произведенном зачете и возврате
</w:t>
            </w:r>
          </w:p>
        </w:tc>
        <w:tc>
          <w:tcPr>
            <w:tcW w:w="146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чание
</w:t>
            </w:r>
          </w:p>
        </w:tc>
      </w:tr>
      <w:tr>
        <w:trPr>
          <w:trHeight w:val="480" w:hRule="atLeast"/>
        </w:trPr>
        <w:tc>
          <w:tcPr>
            <w:tcW w:w="73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
</w:t>
            </w:r>
            <w:r>
              <w:br/>
            </w:r>
            <w:r>
              <w:rPr>
                <w:rFonts w:ascii="Times New Roman"/>
                <w:b w:val="false"/>
                <w:i w:val="false"/>
                <w:color w:val="000000"/>
                <w:sz w:val="20"/>
              </w:rPr>
              <w:t>
та
</w:t>
            </w:r>
          </w:p>
        </w:tc>
        <w:tc>
          <w:tcPr>
            <w:tcW w:w="976"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бюд-
</w:t>
            </w:r>
            <w:r>
              <w:br/>
            </w:r>
            <w:r>
              <w:rPr>
                <w:rFonts w:ascii="Times New Roman"/>
                <w:b w:val="false"/>
                <w:i w:val="false"/>
                <w:color w:val="000000"/>
                <w:sz w:val="20"/>
              </w:rPr>
              <w:t>
жет-
</w:t>
            </w:r>
            <w:r>
              <w:br/>
            </w:r>
            <w:r>
              <w:rPr>
                <w:rFonts w:ascii="Times New Roman"/>
                <w:b w:val="false"/>
                <w:i w:val="false"/>
                <w:color w:val="000000"/>
                <w:sz w:val="20"/>
              </w:rPr>
              <w:t>
ной кла-
</w:t>
            </w:r>
            <w:r>
              <w:br/>
            </w:r>
            <w:r>
              <w:rPr>
                <w:rFonts w:ascii="Times New Roman"/>
                <w:b w:val="false"/>
                <w:i w:val="false"/>
                <w:color w:val="000000"/>
                <w:sz w:val="20"/>
              </w:rPr>
              <w:t>
сси-
</w:t>
            </w:r>
            <w:r>
              <w:br/>
            </w:r>
            <w:r>
              <w:rPr>
                <w:rFonts w:ascii="Times New Roman"/>
                <w:b w:val="false"/>
                <w:i w:val="false"/>
                <w:color w:val="000000"/>
                <w:sz w:val="20"/>
              </w:rPr>
              <w:t>
фи-
</w:t>
            </w:r>
            <w:r>
              <w:br/>
            </w:r>
            <w:r>
              <w:rPr>
                <w:rFonts w:ascii="Times New Roman"/>
                <w:b w:val="false"/>
                <w:i w:val="false"/>
                <w:color w:val="000000"/>
                <w:sz w:val="20"/>
              </w:rPr>
              <w:t>
ка-
</w:t>
            </w:r>
            <w:r>
              <w:br/>
            </w:r>
            <w:r>
              <w:rPr>
                <w:rFonts w:ascii="Times New Roman"/>
                <w:b w:val="false"/>
                <w:i w:val="false"/>
                <w:color w:val="000000"/>
                <w:sz w:val="20"/>
              </w:rPr>
              <w:t>
ции
</w:t>
            </w:r>
          </w:p>
        </w:tc>
        <w:tc>
          <w:tcPr>
            <w:tcW w:w="1081"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нало-
</w:t>
            </w:r>
            <w:r>
              <w:br/>
            </w:r>
            <w:r>
              <w:rPr>
                <w:rFonts w:ascii="Times New Roman"/>
                <w:b w:val="false"/>
                <w:i w:val="false"/>
                <w:color w:val="000000"/>
                <w:sz w:val="20"/>
              </w:rPr>
              <w:t>
гово-
</w:t>
            </w:r>
            <w:r>
              <w:br/>
            </w:r>
            <w:r>
              <w:rPr>
                <w:rFonts w:ascii="Times New Roman"/>
                <w:b w:val="false"/>
                <w:i w:val="false"/>
                <w:color w:val="000000"/>
                <w:sz w:val="20"/>
              </w:rPr>
              <w:t>
го ор-
</w:t>
            </w:r>
            <w:r>
              <w:br/>
            </w:r>
            <w:r>
              <w:rPr>
                <w:rFonts w:ascii="Times New Roman"/>
                <w:b w:val="false"/>
                <w:i w:val="false"/>
                <w:color w:val="000000"/>
                <w:sz w:val="20"/>
              </w:rPr>
              <w:t>
гана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погашения налоговой задолженности (сумма)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счет погашения налоговой задолженности стрктурных подразделений (сумма)
</w:t>
            </w:r>
          </w:p>
        </w:tc>
        <w:tc>
          <w:tcPr>
            <w:tcW w:w="106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w:t>
            </w:r>
            <w:r>
              <w:br/>
            </w:r>
            <w:r>
              <w:rPr>
                <w:rFonts w:ascii="Times New Roman"/>
                <w:b w:val="false"/>
                <w:i w:val="false"/>
                <w:color w:val="000000"/>
                <w:sz w:val="20"/>
              </w:rPr>
              <w:t>
бан-
</w:t>
            </w:r>
            <w:r>
              <w:br/>
            </w:r>
            <w:r>
              <w:rPr>
                <w:rFonts w:ascii="Times New Roman"/>
                <w:b w:val="false"/>
                <w:i w:val="false"/>
                <w:color w:val="000000"/>
                <w:sz w:val="20"/>
              </w:rPr>
              <w:t>
ков-
</w:t>
            </w:r>
            <w:r>
              <w:br/>
            </w:r>
            <w:r>
              <w:rPr>
                <w:rFonts w:ascii="Times New Roman"/>
                <w:b w:val="false"/>
                <w:i w:val="false"/>
                <w:color w:val="000000"/>
                <w:sz w:val="20"/>
              </w:rPr>
              <w:t>
ский
</w:t>
            </w:r>
            <w:r>
              <w:br/>
            </w:r>
            <w:r>
              <w:rPr>
                <w:rFonts w:ascii="Times New Roman"/>
                <w:b w:val="false"/>
                <w:i w:val="false"/>
                <w:color w:val="000000"/>
                <w:sz w:val="20"/>
              </w:rPr>
              <w:t>
счет
</w:t>
            </w:r>
          </w:p>
        </w:tc>
        <w:tc>
          <w:tcPr>
            <w:tcW w:w="0" w:type="auto"/>
            <w:vMerge/>
            <w:tcBorders>
              <w:top w:val="nil"/>
              <w:left w:val="single" w:color="cfcfcf" w:sz="5"/>
              <w:bottom w:val="single" w:color="cfcfcf" w:sz="5"/>
              <w:right w:val="single" w:color="cfcfcf" w:sz="5"/>
            </w:tcBorders>
          </w:tcP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ня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w:t>
            </w:r>
            <w:r>
              <w:br/>
            </w:r>
            <w:r>
              <w:rPr>
                <w:rFonts w:ascii="Times New Roman"/>
                <w:b w:val="false"/>
                <w:i w:val="false"/>
                <w:color w:val="000000"/>
                <w:sz w:val="20"/>
              </w:rPr>
              <w:t>
до-
</w:t>
            </w:r>
            <w:r>
              <w:br/>
            </w:r>
            <w:r>
              <w:rPr>
                <w:rFonts w:ascii="Times New Roman"/>
                <w:b w:val="false"/>
                <w:i w:val="false"/>
                <w:color w:val="000000"/>
                <w:sz w:val="20"/>
              </w:rPr>
              <w:t>
имка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
</w:t>
            </w:r>
            <w:r>
              <w:br/>
            </w:r>
            <w:r>
              <w:rPr>
                <w:rFonts w:ascii="Times New Roman"/>
                <w:b w:val="false"/>
                <w:i w:val="false"/>
                <w:color w:val="000000"/>
                <w:sz w:val="20"/>
              </w:rPr>
              <w:t>
ня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штраф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1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
</w:t>
            </w:r>
          </w:p>
        </w:tc>
      </w:tr>
      <w:tr>
        <w:trPr>
          <w:trHeight w:val="18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80" w:hRule="atLeast"/>
        </w:trPr>
        <w:tc>
          <w:tcPr>
            <w:tcW w:w="7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31   
</w:t>
      </w:r>
    </w:p>
    <w:p>
      <w:pPr>
        <w:spacing w:after="0"/>
        <w:ind w:left="0"/>
        <w:jc w:val="both"/>
      </w:pPr>
      <w:r>
        <w:rPr>
          <w:rFonts w:ascii="Times New Roman"/>
          <w:b w:val="false"/>
          <w:i w:val="false"/>
          <w:color w:val="000000"/>
          <w:sz w:val="28"/>
        </w:rPr>
        <w:t>
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ошибочно зачисленных, невыясненных налогов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других обязательных платежей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
</w:t>
      </w:r>
      <w:r>
        <w:br/>
      </w:r>
      <w:r>
        <w:rPr>
          <w:rFonts w:ascii="Times New Roman"/>
          <w:b w:val="false"/>
          <w:i w:val="false"/>
          <w:color w:val="000000"/>
          <w:sz w:val="28"/>
        </w:rPr>
        <w:t>
N  |  Зачислено в бюджет                        |Причины  |
</w:t>
      </w:r>
      <w:r>
        <w:br/>
      </w:r>
      <w:r>
        <w:rPr>
          <w:rFonts w:ascii="Times New Roman"/>
          <w:b w:val="false"/>
          <w:i w:val="false"/>
          <w:color w:val="000000"/>
          <w:sz w:val="28"/>
        </w:rPr>
        <w:t>
п/п|--------------------------------------------|ошибоч-  |
</w:t>
      </w:r>
      <w:r>
        <w:br/>
      </w:r>
      <w:r>
        <w:rPr>
          <w:rFonts w:ascii="Times New Roman"/>
          <w:b w:val="false"/>
          <w:i w:val="false"/>
          <w:color w:val="000000"/>
          <w:sz w:val="28"/>
        </w:rPr>
        <w:t>
   |дата   |код    |N и  |сум-|наиме-  |РНН     |ного     |
</w:t>
      </w:r>
      <w:r>
        <w:br/>
      </w:r>
      <w:r>
        <w:rPr>
          <w:rFonts w:ascii="Times New Roman"/>
          <w:b w:val="false"/>
          <w:i w:val="false"/>
          <w:color w:val="000000"/>
          <w:sz w:val="28"/>
        </w:rPr>
        <w:t>
   |выписки|класси-|дата |ма  |нование |налого- |(невыяс- |
</w:t>
      </w:r>
      <w:r>
        <w:br/>
      </w:r>
      <w:r>
        <w:rPr>
          <w:rFonts w:ascii="Times New Roman"/>
          <w:b w:val="false"/>
          <w:i w:val="false"/>
          <w:color w:val="000000"/>
          <w:sz w:val="28"/>
        </w:rPr>
        <w:t>
   |Казна- |фикации|доку-|    |налого- |платель-|ненного) |
</w:t>
      </w:r>
      <w:r>
        <w:br/>
      </w:r>
      <w:r>
        <w:rPr>
          <w:rFonts w:ascii="Times New Roman"/>
          <w:b w:val="false"/>
          <w:i w:val="false"/>
          <w:color w:val="000000"/>
          <w:sz w:val="28"/>
        </w:rPr>
        <w:t>
   |чейства|доходов|мента|    |платель-|щика    |зачис-   |
</w:t>
      </w:r>
      <w:r>
        <w:br/>
      </w:r>
      <w:r>
        <w:rPr>
          <w:rFonts w:ascii="Times New Roman"/>
          <w:b w:val="false"/>
          <w:i w:val="false"/>
          <w:color w:val="000000"/>
          <w:sz w:val="28"/>
        </w:rPr>
        <w:t>
   |       |бюджета|     |    |щика    |(налого-|ления    |
</w:t>
      </w:r>
      <w:r>
        <w:br/>
      </w:r>
      <w:r>
        <w:rPr>
          <w:rFonts w:ascii="Times New Roman"/>
          <w:b w:val="false"/>
          <w:i w:val="false"/>
          <w:color w:val="000000"/>
          <w:sz w:val="28"/>
        </w:rPr>
        <w:t>
   |       |       |     |    |(налого-|вого    |         |
</w:t>
      </w:r>
      <w:r>
        <w:br/>
      </w:r>
      <w:r>
        <w:rPr>
          <w:rFonts w:ascii="Times New Roman"/>
          <w:b w:val="false"/>
          <w:i w:val="false"/>
          <w:color w:val="000000"/>
          <w:sz w:val="28"/>
        </w:rPr>
        <w:t>
   |       |       |     |    |вого    |агента) |         |
</w:t>
      </w:r>
      <w:r>
        <w:br/>
      </w:r>
      <w:r>
        <w:rPr>
          <w:rFonts w:ascii="Times New Roman"/>
          <w:b w:val="false"/>
          <w:i w:val="false"/>
          <w:color w:val="000000"/>
          <w:sz w:val="28"/>
        </w:rPr>
        <w:t>
   |       |       |     |    |агента) |        |         |
</w:t>
      </w:r>
      <w:r>
        <w:br/>
      </w:r>
      <w:r>
        <w:rPr>
          <w:rFonts w:ascii="Times New Roman"/>
          <w:b w:val="false"/>
          <w:i w:val="false"/>
          <w:color w:val="000000"/>
          <w:sz w:val="28"/>
        </w:rPr>
        <w:t>
----------------------------------------------------------
</w:t>
      </w:r>
      <w:r>
        <w:br/>
      </w:r>
      <w:r>
        <w:rPr>
          <w:rFonts w:ascii="Times New Roman"/>
          <w:b w:val="false"/>
          <w:i w:val="false"/>
          <w:color w:val="000000"/>
          <w:sz w:val="28"/>
        </w:rPr>
        <w:t>
1  |    2  |   3   |  4  |  5 |   6    |    7   |    8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Следует зачесть               | Зачтена ошибочно    
</w:t>
      </w:r>
      <w:r>
        <w:br/>
      </w:r>
      <w:r>
        <w:rPr>
          <w:rFonts w:ascii="Times New Roman"/>
          <w:b w:val="false"/>
          <w:i w:val="false"/>
          <w:color w:val="000000"/>
          <w:sz w:val="28"/>
        </w:rPr>
        <w:t>
                              | зачисленная 
</w:t>
      </w:r>
      <w:r>
        <w:br/>
      </w:r>
      <w:r>
        <w:rPr>
          <w:rFonts w:ascii="Times New Roman"/>
          <w:b w:val="false"/>
          <w:i w:val="false"/>
          <w:color w:val="000000"/>
          <w:sz w:val="28"/>
        </w:rPr>
        <w:t>
                              | (невыясненная сумма)
</w:t>
      </w:r>
      <w:r>
        <w:br/>
      </w:r>
      <w:r>
        <w:rPr>
          <w:rFonts w:ascii="Times New Roman"/>
          <w:b w:val="false"/>
          <w:i w:val="false"/>
          <w:color w:val="000000"/>
          <w:sz w:val="28"/>
        </w:rPr>
        <w:t>
----------------------------------------------------
</w:t>
      </w:r>
      <w:r>
        <w:br/>
      </w:r>
      <w:r>
        <w:rPr>
          <w:rFonts w:ascii="Times New Roman"/>
          <w:b w:val="false"/>
          <w:i w:val="false"/>
          <w:color w:val="000000"/>
          <w:sz w:val="28"/>
        </w:rPr>
        <w:t>
код    |РНН    |РНН     |сумма|N и дата   | сумма
</w:t>
      </w:r>
      <w:r>
        <w:br/>
      </w:r>
      <w:r>
        <w:rPr>
          <w:rFonts w:ascii="Times New Roman"/>
          <w:b w:val="false"/>
          <w:i w:val="false"/>
          <w:color w:val="000000"/>
          <w:sz w:val="28"/>
        </w:rPr>
        <w:t>
класси-|налого-|налого- |     |платежного |
</w:t>
      </w:r>
      <w:r>
        <w:br/>
      </w:r>
      <w:r>
        <w:rPr>
          <w:rFonts w:ascii="Times New Roman"/>
          <w:b w:val="false"/>
          <w:i w:val="false"/>
          <w:color w:val="000000"/>
          <w:sz w:val="28"/>
        </w:rPr>
        <w:t>
фикации|вого   |платель-|     |поручения  |
</w:t>
      </w:r>
      <w:r>
        <w:br/>
      </w:r>
      <w:r>
        <w:rPr>
          <w:rFonts w:ascii="Times New Roman"/>
          <w:b w:val="false"/>
          <w:i w:val="false"/>
          <w:color w:val="000000"/>
          <w:sz w:val="28"/>
        </w:rPr>
        <w:t>
доходов|органа |щика    |     |на зачет   |
</w:t>
      </w:r>
      <w:r>
        <w:br/>
      </w:r>
      <w:r>
        <w:rPr>
          <w:rFonts w:ascii="Times New Roman"/>
          <w:b w:val="false"/>
          <w:i w:val="false"/>
          <w:color w:val="000000"/>
          <w:sz w:val="28"/>
        </w:rPr>
        <w:t>
бюджета|       |(налого-|     |ошибочно   |
</w:t>
      </w:r>
      <w:r>
        <w:br/>
      </w:r>
      <w:r>
        <w:rPr>
          <w:rFonts w:ascii="Times New Roman"/>
          <w:b w:val="false"/>
          <w:i w:val="false"/>
          <w:color w:val="000000"/>
          <w:sz w:val="28"/>
        </w:rPr>
        <w:t>
       |       |вого    |     |зачисленной|
</w:t>
      </w:r>
      <w:r>
        <w:br/>
      </w:r>
      <w:r>
        <w:rPr>
          <w:rFonts w:ascii="Times New Roman"/>
          <w:b w:val="false"/>
          <w:i w:val="false"/>
          <w:color w:val="000000"/>
          <w:sz w:val="28"/>
        </w:rPr>
        <w:t>
       |       |агента) |     |(невыяснен-|
</w:t>
      </w:r>
      <w:r>
        <w:br/>
      </w:r>
      <w:r>
        <w:rPr>
          <w:rFonts w:ascii="Times New Roman"/>
          <w:b w:val="false"/>
          <w:i w:val="false"/>
          <w:color w:val="000000"/>
          <w:sz w:val="28"/>
        </w:rPr>
        <w:t>
       |       |        |     |ной) суммы |
</w:t>
      </w:r>
      <w:r>
        <w:br/>
      </w:r>
      <w:r>
        <w:rPr>
          <w:rFonts w:ascii="Times New Roman"/>
          <w:b w:val="false"/>
          <w:i w:val="false"/>
          <w:color w:val="000000"/>
          <w:sz w:val="28"/>
        </w:rPr>
        <w:t>
----------------------------------------------------
</w:t>
      </w:r>
      <w:r>
        <w:br/>
      </w:r>
      <w:r>
        <w:rPr>
          <w:rFonts w:ascii="Times New Roman"/>
          <w:b w:val="false"/>
          <w:i w:val="false"/>
          <w:color w:val="000000"/>
          <w:sz w:val="28"/>
        </w:rPr>
        <w:t>
  9    |   10  |    11  |  12 |     13    |   14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32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КВИТАНЦИЯ (для пенсионных платежей)              Резидент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денег________________________________    РНН 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Бенефициар ___________РНН___________________ ИИК ________________
</w:t>
      </w:r>
      <w:r>
        <w:br/>
      </w:r>
      <w:r>
        <w:rPr>
          <w:rFonts w:ascii="Times New Roman"/>
          <w:b w:val="false"/>
          <w:i w:val="false"/>
          <w:color w:val="000000"/>
          <w:sz w:val="28"/>
        </w:rPr>
        <w:t>
        (наименование пенсионного фонда)
</w:t>
      </w:r>
      <w:r>
        <w:br/>
      </w:r>
      <w:r>
        <w:rPr>
          <w:rFonts w:ascii="Times New Roman"/>
          <w:b w:val="false"/>
          <w:i w:val="false"/>
          <w:color w:val="000000"/>
          <w:sz w:val="28"/>
        </w:rPr>
        <w:t>
        Банк бенефициара __________________БИК___________________________
</w:t>
      </w:r>
      <w:r>
        <w:br/>
      </w:r>
      <w:r>
        <w:rPr>
          <w:rFonts w:ascii="Times New Roman"/>
          <w:b w:val="false"/>
          <w:i w:val="false"/>
          <w:color w:val="000000"/>
          <w:sz w:val="28"/>
        </w:rPr>
        <w:t>
        Банк посредник Государственный центр по выплате пенсий
</w:t>
      </w:r>
      <w:r>
        <w:br/>
      </w:r>
      <w:r>
        <w:rPr>
          <w:rFonts w:ascii="Times New Roman"/>
          <w:b w:val="false"/>
          <w:i w:val="false"/>
          <w:color w:val="000000"/>
          <w:sz w:val="28"/>
        </w:rPr>
        <w:t>
        РНН __________________ ИИК__________________
</w:t>
      </w:r>
      <w:r>
        <w:br/>
      </w:r>
      <w:r>
        <w:rPr>
          <w:rFonts w:ascii="Times New Roman"/>
          <w:b w:val="false"/>
          <w:i w:val="false"/>
          <w:color w:val="000000"/>
          <w:sz w:val="28"/>
        </w:rPr>
        <w:t>
        Главный Алматинский филиал Национального Банка Республики
</w:t>
      </w:r>
      <w:r>
        <w:br/>
      </w:r>
      <w:r>
        <w:rPr>
          <w:rFonts w:ascii="Times New Roman"/>
          <w:b w:val="false"/>
          <w:i w:val="false"/>
          <w:color w:val="000000"/>
          <w:sz w:val="28"/>
        </w:rPr>
        <w:t>
        Казахстан БИК 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Период    |   КНП     | Сумма
</w:t>
      </w:r>
      <w:r>
        <w:br/>
      </w:r>
      <w:r>
        <w:rPr>
          <w:rFonts w:ascii="Times New Roman"/>
          <w:b w:val="false"/>
          <w:i w:val="false"/>
          <w:color w:val="000000"/>
          <w:sz w:val="28"/>
        </w:rPr>
        <w:t>
        -----------------------------------------------------------------
</w:t>
      </w:r>
      <w:r>
        <w:br/>
      </w:r>
      <w:r>
        <w:rPr>
          <w:rFonts w:ascii="Times New Roman"/>
          <w:b w:val="false"/>
          <w:i w:val="false"/>
          <w:color w:val="000000"/>
          <w:sz w:val="28"/>
        </w:rPr>
        <w:t>
        Обязательные пенсионные взносы                  010
</w:t>
      </w:r>
      <w:r>
        <w:br/>
      </w:r>
      <w:r>
        <w:rPr>
          <w:rFonts w:ascii="Times New Roman"/>
          <w:b w:val="false"/>
          <w:i w:val="false"/>
          <w:color w:val="000000"/>
          <w:sz w:val="28"/>
        </w:rPr>
        <w:t>
        Добровольные пенсионные взносы                  013
</w:t>
      </w:r>
      <w:r>
        <w:br/>
      </w:r>
      <w:r>
        <w:rPr>
          <w:rFonts w:ascii="Times New Roman"/>
          <w:b w:val="false"/>
          <w:i w:val="false"/>
          <w:color w:val="000000"/>
          <w:sz w:val="28"/>
        </w:rPr>
        <w:t>
        Пеня                                            019
</w:t>
      </w:r>
      <w:r>
        <w:br/>
      </w:r>
      <w:r>
        <w:rPr>
          <w:rFonts w:ascii="Times New Roman"/>
          <w:b w:val="false"/>
          <w:i w:val="false"/>
          <w:color w:val="000000"/>
          <w:sz w:val="28"/>
        </w:rPr>
        <w:t>
</w:t>
      </w:r>
      <w:r>
        <w:br/>
      </w:r>
      <w:r>
        <w:rPr>
          <w:rFonts w:ascii="Times New Roman"/>
          <w:b w:val="false"/>
          <w:i w:val="false"/>
          <w:color w:val="000000"/>
          <w:sz w:val="28"/>
        </w:rPr>
        <w:t>
         Всего (сумма прописью):                                  Дата
</w:t>
      </w:r>
      <w:r>
        <w:br/>
      </w:r>
      <w:r>
        <w:rPr>
          <w:rFonts w:ascii="Times New Roman"/>
          <w:b w:val="false"/>
          <w:i w:val="false"/>
          <w:color w:val="000000"/>
          <w:sz w:val="28"/>
        </w:rPr>
        <w:t>
        -----------------------------------------------------------------
</w:t>
      </w:r>
      <w:r>
        <w:br/>
      </w:r>
      <w:r>
        <w:rPr>
          <w:rFonts w:ascii="Times New Roman"/>
          <w:b w:val="false"/>
          <w:i w:val="false"/>
          <w:color w:val="000000"/>
          <w:sz w:val="28"/>
        </w:rPr>
        <w:t>
Каcсир:  Фамилия и  инициалы отправителя денег ___________________________
</w:t>
      </w:r>
      <w:r>
        <w:br/>
      </w:r>
      <w:r>
        <w:rPr>
          <w:rFonts w:ascii="Times New Roman"/>
          <w:b w:val="false"/>
          <w:i w:val="false"/>
          <w:color w:val="000000"/>
          <w:sz w:val="28"/>
        </w:rPr>
        <w:t>
        Подпись _______________         Место печати (если печать имеется)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п/п |Социальный  |Фамилия,|Фамилия,        | Дата     | РНН  |  Сумма
</w:t>
      </w:r>
      <w:r>
        <w:br/>
      </w:r>
      <w:r>
        <w:rPr>
          <w:rFonts w:ascii="Times New Roman"/>
          <w:b w:val="false"/>
          <w:i w:val="false"/>
          <w:color w:val="000000"/>
          <w:sz w:val="28"/>
        </w:rPr>
        <w:t>
    |индивидуаль-|имя,    |имя, отчество (в| рождения |      | 
</w:t>
      </w:r>
      <w:r>
        <w:br/>
      </w:r>
      <w:r>
        <w:rPr>
          <w:rFonts w:ascii="Times New Roman"/>
          <w:b w:val="false"/>
          <w:i w:val="false"/>
          <w:color w:val="000000"/>
          <w:sz w:val="28"/>
        </w:rPr>
        <w:t>
    |ный код     |отчество|регистрационной |          |      | 
</w:t>
      </w:r>
      <w:r>
        <w:br/>
      </w:r>
      <w:r>
        <w:rPr>
          <w:rFonts w:ascii="Times New Roman"/>
          <w:b w:val="false"/>
          <w:i w:val="false"/>
          <w:color w:val="000000"/>
          <w:sz w:val="28"/>
        </w:rPr>
        <w:t>
    |            |        |карточке для    |          |      |
</w:t>
      </w:r>
      <w:r>
        <w:br/>
      </w:r>
      <w:r>
        <w:rPr>
          <w:rFonts w:ascii="Times New Roman"/>
          <w:b w:val="false"/>
          <w:i w:val="false"/>
          <w:color w:val="000000"/>
          <w:sz w:val="28"/>
        </w:rPr>
        <w:t>
    |            |        |получения       |          |      |
</w:t>
      </w:r>
      <w:r>
        <w:br/>
      </w:r>
      <w:r>
        <w:rPr>
          <w:rFonts w:ascii="Times New Roman"/>
          <w:b w:val="false"/>
          <w:i w:val="false"/>
          <w:color w:val="000000"/>
          <w:sz w:val="28"/>
        </w:rPr>
        <w:t>
    |            |        |социального     |          |      |
</w:t>
      </w:r>
      <w:r>
        <w:br/>
      </w:r>
      <w:r>
        <w:rPr>
          <w:rFonts w:ascii="Times New Roman"/>
          <w:b w:val="false"/>
          <w:i w:val="false"/>
          <w:color w:val="000000"/>
          <w:sz w:val="28"/>
        </w:rPr>
        <w:t>
    |            |        |индивидуального |          |      |
</w:t>
      </w:r>
      <w:r>
        <w:br/>
      </w:r>
      <w:r>
        <w:rPr>
          <w:rFonts w:ascii="Times New Roman"/>
          <w:b w:val="false"/>
          <w:i w:val="false"/>
          <w:color w:val="000000"/>
          <w:sz w:val="28"/>
        </w:rPr>
        <w:t>
    |            |        |кода (указывать,|          |      |
</w:t>
      </w:r>
      <w:r>
        <w:br/>
      </w:r>
      <w:r>
        <w:rPr>
          <w:rFonts w:ascii="Times New Roman"/>
          <w:b w:val="false"/>
          <w:i w:val="false"/>
          <w:color w:val="000000"/>
          <w:sz w:val="28"/>
        </w:rPr>
        <w:t>
    |            |        |если изменялись)|          |      |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
</w:t>
      </w:r>
      <w:r>
        <w:br/>
      </w:r>
      <w:r>
        <w:rPr>
          <w:rFonts w:ascii="Times New Roman"/>
          <w:b w:val="false"/>
          <w:i w:val="false"/>
          <w:color w:val="000000"/>
          <w:sz w:val="28"/>
        </w:rPr>
        <w:t>
Дата ______________
</w:t>
      </w:r>
      <w:r>
        <w:br/>
      </w:r>
      <w:r>
        <w:rPr>
          <w:rFonts w:ascii="Times New Roman"/>
          <w:b w:val="false"/>
          <w:i w:val="false"/>
          <w:color w:val="000000"/>
          <w:sz w:val="28"/>
        </w:rPr>
        <w:t>
Фамилия и инициалы отправителя денег ___________
</w:t>
      </w:r>
      <w:r>
        <w:br/>
      </w:r>
      <w:r>
        <w:rPr>
          <w:rFonts w:ascii="Times New Roman"/>
          <w:b w:val="false"/>
          <w:i w:val="false"/>
          <w:color w:val="000000"/>
          <w:sz w:val="28"/>
        </w:rPr>
        <w:t>
Подпись _______________         Место печати (если печать имеется)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Извещение (для пенсионных платежей)              Резидент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денег________________________________    РНН ________
</w:t>
      </w:r>
      <w:r>
        <w:br/>
      </w:r>
      <w:r>
        <w:rPr>
          <w:rFonts w:ascii="Times New Roman"/>
          <w:b w:val="false"/>
          <w:i w:val="false"/>
          <w:color w:val="000000"/>
          <w:sz w:val="28"/>
        </w:rPr>
        <w:t>
        Адрес отправителя денег и телефон _______________________________
</w:t>
      </w:r>
      <w:r>
        <w:br/>
      </w:r>
      <w:r>
        <w:rPr>
          <w:rFonts w:ascii="Times New Roman"/>
          <w:b w:val="false"/>
          <w:i w:val="false"/>
          <w:color w:val="000000"/>
          <w:sz w:val="28"/>
        </w:rPr>
        <w:t>
        Бенефициар ___________РНН___________________ ИИК ________________
</w:t>
      </w:r>
      <w:r>
        <w:br/>
      </w:r>
      <w:r>
        <w:rPr>
          <w:rFonts w:ascii="Times New Roman"/>
          <w:b w:val="false"/>
          <w:i w:val="false"/>
          <w:color w:val="000000"/>
          <w:sz w:val="28"/>
        </w:rPr>
        <w:t>
        (наименование пенсионного фонда)
</w:t>
      </w:r>
      <w:r>
        <w:br/>
      </w:r>
      <w:r>
        <w:rPr>
          <w:rFonts w:ascii="Times New Roman"/>
          <w:b w:val="false"/>
          <w:i w:val="false"/>
          <w:color w:val="000000"/>
          <w:sz w:val="28"/>
        </w:rPr>
        <w:t>
        Банк бенефициара __________________БИК___________________________
</w:t>
      </w:r>
      <w:r>
        <w:br/>
      </w:r>
      <w:r>
        <w:rPr>
          <w:rFonts w:ascii="Times New Roman"/>
          <w:b w:val="false"/>
          <w:i w:val="false"/>
          <w:color w:val="000000"/>
          <w:sz w:val="28"/>
        </w:rPr>
        <w:t>
        Банк посредник Государственный центр по выплате пенсий
</w:t>
      </w:r>
      <w:r>
        <w:br/>
      </w:r>
      <w:r>
        <w:rPr>
          <w:rFonts w:ascii="Times New Roman"/>
          <w:b w:val="false"/>
          <w:i w:val="false"/>
          <w:color w:val="000000"/>
          <w:sz w:val="28"/>
        </w:rPr>
        <w:t>
        РНН __________________ ИИК__________________
</w:t>
      </w:r>
      <w:r>
        <w:br/>
      </w:r>
      <w:r>
        <w:rPr>
          <w:rFonts w:ascii="Times New Roman"/>
          <w:b w:val="false"/>
          <w:i w:val="false"/>
          <w:color w:val="000000"/>
          <w:sz w:val="28"/>
        </w:rPr>
        <w:t>
        Главный Алматинский филиал Национального Банка Республики
</w:t>
      </w:r>
      <w:r>
        <w:br/>
      </w:r>
      <w:r>
        <w:rPr>
          <w:rFonts w:ascii="Times New Roman"/>
          <w:b w:val="false"/>
          <w:i w:val="false"/>
          <w:color w:val="000000"/>
          <w:sz w:val="28"/>
        </w:rPr>
        <w:t>
        Казахстан БИК 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Период    |   КНП     | Сумма
</w:t>
      </w:r>
      <w:r>
        <w:br/>
      </w:r>
      <w:r>
        <w:rPr>
          <w:rFonts w:ascii="Times New Roman"/>
          <w:b w:val="false"/>
          <w:i w:val="false"/>
          <w:color w:val="000000"/>
          <w:sz w:val="28"/>
        </w:rPr>
        <w:t>
        -----------------------------------------------------------------
</w:t>
      </w:r>
      <w:r>
        <w:br/>
      </w:r>
      <w:r>
        <w:rPr>
          <w:rFonts w:ascii="Times New Roman"/>
          <w:b w:val="false"/>
          <w:i w:val="false"/>
          <w:color w:val="000000"/>
          <w:sz w:val="28"/>
        </w:rPr>
        <w:t>
        Обязательные пенсионные взносы                  010
</w:t>
      </w:r>
      <w:r>
        <w:br/>
      </w:r>
      <w:r>
        <w:rPr>
          <w:rFonts w:ascii="Times New Roman"/>
          <w:b w:val="false"/>
          <w:i w:val="false"/>
          <w:color w:val="000000"/>
          <w:sz w:val="28"/>
        </w:rPr>
        <w:t>
        Добровольные пенсионные взносы                  013
</w:t>
      </w:r>
      <w:r>
        <w:br/>
      </w:r>
      <w:r>
        <w:rPr>
          <w:rFonts w:ascii="Times New Roman"/>
          <w:b w:val="false"/>
          <w:i w:val="false"/>
          <w:color w:val="000000"/>
          <w:sz w:val="28"/>
        </w:rPr>
        <w:t>
        Пеня                                            019
</w:t>
      </w:r>
      <w:r>
        <w:br/>
      </w:r>
      <w:r>
        <w:rPr>
          <w:rFonts w:ascii="Times New Roman"/>
          <w:b w:val="false"/>
          <w:i w:val="false"/>
          <w:color w:val="000000"/>
          <w:sz w:val="28"/>
        </w:rPr>
        <w:t>
</w:t>
      </w:r>
      <w:r>
        <w:br/>
      </w:r>
      <w:r>
        <w:rPr>
          <w:rFonts w:ascii="Times New Roman"/>
          <w:b w:val="false"/>
          <w:i w:val="false"/>
          <w:color w:val="000000"/>
          <w:sz w:val="28"/>
        </w:rPr>
        <w:t>
         Всего (сумма прописью):                                  Дата
</w:t>
      </w:r>
      <w:r>
        <w:br/>
      </w:r>
      <w:r>
        <w:rPr>
          <w:rFonts w:ascii="Times New Roman"/>
          <w:b w:val="false"/>
          <w:i w:val="false"/>
          <w:color w:val="000000"/>
          <w:sz w:val="28"/>
        </w:rPr>
        <w:t>
        -----------------------------------------------------------------
</w:t>
      </w:r>
      <w:r>
        <w:br/>
      </w:r>
      <w:r>
        <w:rPr>
          <w:rFonts w:ascii="Times New Roman"/>
          <w:b w:val="false"/>
          <w:i w:val="false"/>
          <w:color w:val="000000"/>
          <w:sz w:val="28"/>
        </w:rPr>
        <w:t>
Кассир:  Фамилия и  инициалы отправителя денег ___________________________
</w:t>
      </w:r>
      <w:r>
        <w:br/>
      </w:r>
      <w:r>
        <w:rPr>
          <w:rFonts w:ascii="Times New Roman"/>
          <w:b w:val="false"/>
          <w:i w:val="false"/>
          <w:color w:val="000000"/>
          <w:sz w:val="28"/>
        </w:rPr>
        <w:t>
        Подпись _______________         Место печати (если печать имеется)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п/п |Социальный  |Фамилия,|Фамилия,        | Дата     | РНН  |  Сумма
</w:t>
      </w:r>
      <w:r>
        <w:br/>
      </w:r>
      <w:r>
        <w:rPr>
          <w:rFonts w:ascii="Times New Roman"/>
          <w:b w:val="false"/>
          <w:i w:val="false"/>
          <w:color w:val="000000"/>
          <w:sz w:val="28"/>
        </w:rPr>
        <w:t>
    |индивидуаль-|имя,    |имя, отчество (в| рождения |      |
</w:t>
      </w:r>
      <w:r>
        <w:br/>
      </w:r>
      <w:r>
        <w:rPr>
          <w:rFonts w:ascii="Times New Roman"/>
          <w:b w:val="false"/>
          <w:i w:val="false"/>
          <w:color w:val="000000"/>
          <w:sz w:val="28"/>
        </w:rPr>
        <w:t>
    |ный код     |отчество|регистрационной |          |      |
</w:t>
      </w:r>
      <w:r>
        <w:br/>
      </w:r>
      <w:r>
        <w:rPr>
          <w:rFonts w:ascii="Times New Roman"/>
          <w:b w:val="false"/>
          <w:i w:val="false"/>
          <w:color w:val="000000"/>
          <w:sz w:val="28"/>
        </w:rPr>
        <w:t>
    |            |        |карточке для    |          |      |
</w:t>
      </w:r>
      <w:r>
        <w:br/>
      </w:r>
      <w:r>
        <w:rPr>
          <w:rFonts w:ascii="Times New Roman"/>
          <w:b w:val="false"/>
          <w:i w:val="false"/>
          <w:color w:val="000000"/>
          <w:sz w:val="28"/>
        </w:rPr>
        <w:t>
    |            |        |получения       |          |      |
</w:t>
      </w:r>
      <w:r>
        <w:br/>
      </w:r>
      <w:r>
        <w:rPr>
          <w:rFonts w:ascii="Times New Roman"/>
          <w:b w:val="false"/>
          <w:i w:val="false"/>
          <w:color w:val="000000"/>
          <w:sz w:val="28"/>
        </w:rPr>
        <w:t>
    |            |        |социального     |          |      |
</w:t>
      </w:r>
      <w:r>
        <w:br/>
      </w:r>
      <w:r>
        <w:rPr>
          <w:rFonts w:ascii="Times New Roman"/>
          <w:b w:val="false"/>
          <w:i w:val="false"/>
          <w:color w:val="000000"/>
          <w:sz w:val="28"/>
        </w:rPr>
        <w:t>
    |            |        |индивидуального |          |      |
</w:t>
      </w:r>
      <w:r>
        <w:br/>
      </w:r>
      <w:r>
        <w:rPr>
          <w:rFonts w:ascii="Times New Roman"/>
          <w:b w:val="false"/>
          <w:i w:val="false"/>
          <w:color w:val="000000"/>
          <w:sz w:val="28"/>
        </w:rPr>
        <w:t>
    |            |        |кода (указывать,|          |      |
</w:t>
      </w:r>
      <w:r>
        <w:br/>
      </w:r>
      <w:r>
        <w:rPr>
          <w:rFonts w:ascii="Times New Roman"/>
          <w:b w:val="false"/>
          <w:i w:val="false"/>
          <w:color w:val="000000"/>
          <w:sz w:val="28"/>
        </w:rPr>
        <w:t>
    |            |        |если изменялись)|          |      |
</w:t>
      </w:r>
      <w:r>
        <w:br/>
      </w:r>
      <w:r>
        <w:rPr>
          <w:rFonts w:ascii="Times New Roman"/>
          <w:b w:val="false"/>
          <w:i w:val="false"/>
          <w:color w:val="000000"/>
          <w:sz w:val="28"/>
        </w:rPr>
        <w:t>
---------------------------------------------------------------------------
</w:t>
      </w:r>
      <w:r>
        <w:br/>
      </w:r>
      <w:r>
        <w:rPr>
          <w:rFonts w:ascii="Times New Roman"/>
          <w:b w:val="false"/>
          <w:i w:val="false"/>
          <w:color w:val="000000"/>
          <w:sz w:val="28"/>
        </w:rPr>
        <w:t>
1.
</w:t>
      </w:r>
      <w:r>
        <w:br/>
      </w:r>
      <w:r>
        <w:rPr>
          <w:rFonts w:ascii="Times New Roman"/>
          <w:b w:val="false"/>
          <w:i w:val="false"/>
          <w:color w:val="000000"/>
          <w:sz w:val="28"/>
        </w:rPr>
        <w:t>
2.
</w:t>
      </w:r>
      <w:r>
        <w:br/>
      </w:r>
      <w:r>
        <w:rPr>
          <w:rFonts w:ascii="Times New Roman"/>
          <w:b w:val="false"/>
          <w:i w:val="false"/>
          <w:color w:val="000000"/>
          <w:sz w:val="28"/>
        </w:rPr>
        <w:t>
3.
</w:t>
      </w:r>
      <w:r>
        <w:br/>
      </w:r>
      <w:r>
        <w:rPr>
          <w:rFonts w:ascii="Times New Roman"/>
          <w:b w:val="false"/>
          <w:i w:val="false"/>
          <w:color w:val="000000"/>
          <w:sz w:val="28"/>
        </w:rPr>
        <w:t>
---------------------------------------------------------------------------
</w:t>
      </w:r>
      <w:r>
        <w:br/>
      </w:r>
      <w:r>
        <w:rPr>
          <w:rFonts w:ascii="Times New Roman"/>
          <w:b w:val="false"/>
          <w:i w:val="false"/>
          <w:color w:val="000000"/>
          <w:sz w:val="28"/>
        </w:rPr>
        <w:t>
Дата ______________
</w:t>
      </w:r>
      <w:r>
        <w:br/>
      </w:r>
      <w:r>
        <w:rPr>
          <w:rFonts w:ascii="Times New Roman"/>
          <w:b w:val="false"/>
          <w:i w:val="false"/>
          <w:color w:val="000000"/>
          <w:sz w:val="28"/>
        </w:rPr>
        <w:t>
Фамилия и инициалы отправителя денег ___________
</w:t>
      </w:r>
      <w:r>
        <w:br/>
      </w:r>
      <w:r>
        <w:rPr>
          <w:rFonts w:ascii="Times New Roman"/>
          <w:b w:val="false"/>
          <w:i w:val="false"/>
          <w:color w:val="000000"/>
          <w:sz w:val="28"/>
        </w:rPr>
        <w:t>
Подпись _______________         Место печати (если печать имеется)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33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33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изменения сроков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налогового обязательства по уплате налогов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200__г.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079"/>
        <w:gridCol w:w="1769"/>
        <w:gridCol w:w="888"/>
        <w:gridCol w:w="1405"/>
        <w:gridCol w:w="1233"/>
        <w:gridCol w:w="2822"/>
        <w:gridCol w:w="3052"/>
      </w:tblGrid>
      <w:tr>
        <w:trPr>
          <w:trHeight w:val="1335" w:hRule="atLeast"/>
        </w:trPr>
        <w:tc>
          <w:tcPr>
            <w:tcW w:w="832"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п/п
</w:t>
            </w:r>
          </w:p>
        </w:tc>
        <w:tc>
          <w:tcPr>
            <w:tcW w:w="107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за-
</w:t>
            </w:r>
            <w:r>
              <w:br/>
            </w:r>
            <w:r>
              <w:rPr>
                <w:rFonts w:ascii="Times New Roman"/>
                <w:b w:val="false"/>
                <w:i w:val="false"/>
                <w:color w:val="000000"/>
                <w:sz w:val="20"/>
              </w:rPr>
              <w:t>
писи
</w:t>
            </w:r>
          </w:p>
        </w:tc>
        <w:tc>
          <w:tcPr>
            <w:tcW w:w="17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
</w:t>
            </w:r>
            <w:r>
              <w:br/>
            </w:r>
            <w:r>
              <w:rPr>
                <w:rFonts w:ascii="Times New Roman"/>
                <w:b w:val="false"/>
                <w:i w:val="false"/>
                <w:color w:val="000000"/>
                <w:sz w:val="20"/>
              </w:rPr>
              <w:t>
нование налого-
</w:t>
            </w:r>
            <w:r>
              <w:br/>
            </w:r>
            <w:r>
              <w:rPr>
                <w:rFonts w:ascii="Times New Roman"/>
                <w:b w:val="false"/>
                <w:i w:val="false"/>
                <w:color w:val="000000"/>
                <w:sz w:val="20"/>
              </w:rPr>
              <w:t>
платель-
</w:t>
            </w:r>
            <w:r>
              <w:br/>
            </w:r>
            <w:r>
              <w:rPr>
                <w:rFonts w:ascii="Times New Roman"/>
                <w:b w:val="false"/>
                <w:i w:val="false"/>
                <w:color w:val="000000"/>
                <w:sz w:val="20"/>
              </w:rPr>
              <w:t>
щика
</w:t>
            </w:r>
          </w:p>
        </w:tc>
        <w:tc>
          <w:tcPr>
            <w:tcW w:w="88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РНН
</w:t>
            </w:r>
          </w:p>
        </w:tc>
        <w:tc>
          <w:tcPr>
            <w:tcW w:w="140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 налога 
</w:t>
            </w:r>
          </w:p>
        </w:tc>
        <w:tc>
          <w:tcPr>
            <w:tcW w:w="123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Код клас-
</w:t>
            </w:r>
            <w:r>
              <w:br/>
            </w:r>
            <w:r>
              <w:rPr>
                <w:rFonts w:ascii="Times New Roman"/>
                <w:b w:val="false"/>
                <w:i w:val="false"/>
                <w:color w:val="000000"/>
                <w:sz w:val="20"/>
              </w:rPr>
              <w:t>
сифи-
</w:t>
            </w:r>
            <w:r>
              <w:br/>
            </w:r>
            <w:r>
              <w:rPr>
                <w:rFonts w:ascii="Times New Roman"/>
                <w:b w:val="false"/>
                <w:i w:val="false"/>
                <w:color w:val="000000"/>
                <w:sz w:val="20"/>
              </w:rPr>
              <w:t>
кации дохо-
</w:t>
            </w:r>
            <w:r>
              <w:br/>
            </w:r>
            <w:r>
              <w:rPr>
                <w:rFonts w:ascii="Times New Roman"/>
                <w:b w:val="false"/>
                <w:i w:val="false"/>
                <w:color w:val="000000"/>
                <w:sz w:val="20"/>
              </w:rPr>
              <w:t>
дов бюд-
</w:t>
            </w:r>
            <w:r>
              <w:br/>
            </w:r>
            <w:r>
              <w:rPr>
                <w:rFonts w:ascii="Times New Roman"/>
                <w:b w:val="false"/>
                <w:i w:val="false"/>
                <w:color w:val="000000"/>
                <w:sz w:val="20"/>
              </w:rPr>
              <w:t>
жета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и N документа,
</w:t>
            </w:r>
            <w:r>
              <w:br/>
            </w:r>
            <w:r>
              <w:rPr>
                <w:rFonts w:ascii="Times New Roman"/>
                <w:b w:val="false"/>
                <w:i w:val="false"/>
                <w:color w:val="000000"/>
                <w:sz w:val="20"/>
              </w:rPr>
              <w:t>
на основании которого
</w:t>
            </w:r>
            <w:r>
              <w:br/>
            </w:r>
            <w:r>
              <w:rPr>
                <w:rFonts w:ascii="Times New Roman"/>
                <w:b w:val="false"/>
                <w:i w:val="false"/>
                <w:color w:val="000000"/>
                <w:sz w:val="20"/>
              </w:rPr>
              <w:t>
изменены сроки исполнения
</w:t>
            </w:r>
            <w:r>
              <w:br/>
            </w:r>
            <w:r>
              <w:rPr>
                <w:rFonts w:ascii="Times New Roman"/>
                <w:b w:val="false"/>
                <w:i w:val="false"/>
                <w:color w:val="000000"/>
                <w:sz w:val="20"/>
              </w:rPr>
              <w:t>
налогового обязательства
</w:t>
            </w:r>
            <w:r>
              <w:br/>
            </w:r>
            <w:r>
              <w:rPr>
                <w:rFonts w:ascii="Times New Roman"/>
                <w:b w:val="false"/>
                <w:i w:val="false"/>
                <w:color w:val="000000"/>
                <w:sz w:val="20"/>
              </w:rPr>
              <w:t>
по уплате налогов
</w:t>
            </w:r>
          </w:p>
        </w:tc>
      </w:tr>
      <w:tr>
        <w:trPr>
          <w:trHeight w:val="16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Уполномо-
</w:t>
            </w:r>
            <w:r>
              <w:br/>
            </w:r>
            <w:r>
              <w:rPr>
                <w:rFonts w:ascii="Times New Roman"/>
                <w:b w:val="false"/>
                <w:i w:val="false"/>
                <w:color w:val="000000"/>
                <w:sz w:val="20"/>
              </w:rPr>
              <w:t>
ченным
</w:t>
            </w:r>
            <w:r>
              <w:br/>
            </w:r>
            <w:r>
              <w:rPr>
                <w:rFonts w:ascii="Times New Roman"/>
                <w:b w:val="false"/>
                <w:i w:val="false"/>
                <w:color w:val="000000"/>
                <w:sz w:val="20"/>
              </w:rPr>
              <w:t>
государ-
</w:t>
            </w:r>
            <w:r>
              <w:br/>
            </w:r>
            <w:r>
              <w:rPr>
                <w:rFonts w:ascii="Times New Roman"/>
                <w:b w:val="false"/>
                <w:i w:val="false"/>
                <w:color w:val="000000"/>
                <w:sz w:val="20"/>
              </w:rPr>
              <w:t>
ственным
</w:t>
            </w:r>
            <w:r>
              <w:br/>
            </w:r>
            <w:r>
              <w:rPr>
                <w:rFonts w:ascii="Times New Roman"/>
                <w:b w:val="false"/>
                <w:i w:val="false"/>
                <w:color w:val="000000"/>
                <w:sz w:val="20"/>
              </w:rPr>
              <w:t>
органом
</w:t>
            </w:r>
          </w:p>
        </w:tc>
        <w:tc>
          <w:tcPr>
            <w:tcW w:w="30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налоговыми
</w:t>
            </w:r>
            <w:r>
              <w:br/>
            </w:r>
            <w:r>
              <w:rPr>
                <w:rFonts w:ascii="Times New Roman"/>
                <w:b w:val="false"/>
                <w:i w:val="false"/>
                <w:color w:val="000000"/>
                <w:sz w:val="20"/>
              </w:rPr>
              <w:t>
органами
</w:t>
            </w:r>
            <w:r>
              <w:br/>
            </w:r>
            <w:r>
              <w:rPr>
                <w:rFonts w:ascii="Times New Roman"/>
                <w:b w:val="false"/>
                <w:i w:val="false"/>
                <w:color w:val="000000"/>
                <w:sz w:val="20"/>
              </w:rPr>
              <w:t>
по согла-
</w:t>
            </w:r>
            <w:r>
              <w:br/>
            </w:r>
            <w:r>
              <w:rPr>
                <w:rFonts w:ascii="Times New Roman"/>
                <w:b w:val="false"/>
                <w:i w:val="false"/>
                <w:color w:val="000000"/>
                <w:sz w:val="20"/>
              </w:rPr>
              <w:t>
сованию
</w:t>
            </w:r>
            <w:r>
              <w:br/>
            </w:r>
            <w:r>
              <w:rPr>
                <w:rFonts w:ascii="Times New Roman"/>
                <w:b w:val="false"/>
                <w:i w:val="false"/>
                <w:color w:val="000000"/>
                <w:sz w:val="20"/>
              </w:rPr>
              <w:t>
с местными
</w:t>
            </w:r>
            <w:r>
              <w:br/>
            </w:r>
            <w:r>
              <w:rPr>
                <w:rFonts w:ascii="Times New Roman"/>
                <w:b w:val="false"/>
                <w:i w:val="false"/>
                <w:color w:val="000000"/>
                <w:sz w:val="20"/>
              </w:rPr>
              <w:t>
исполни-
</w:t>
            </w:r>
            <w:r>
              <w:br/>
            </w:r>
            <w:r>
              <w:rPr>
                <w:rFonts w:ascii="Times New Roman"/>
                <w:b w:val="false"/>
                <w:i w:val="false"/>
                <w:color w:val="000000"/>
                <w:sz w:val="20"/>
              </w:rPr>
              <w:t>
тельными
</w:t>
            </w:r>
            <w:r>
              <w:br/>
            </w:r>
            <w:r>
              <w:rPr>
                <w:rFonts w:ascii="Times New Roman"/>
                <w:b w:val="false"/>
                <w:i w:val="false"/>
                <w:color w:val="000000"/>
                <w:sz w:val="20"/>
              </w:rPr>
              <w:t>
органами
</w:t>
            </w:r>
          </w:p>
        </w:tc>
      </w:tr>
      <w:tr>
        <w:trPr>
          <w:trHeight w:val="240" w:hRule="atLeast"/>
        </w:trPr>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0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240" w:hRule="atLeast"/>
        </w:trPr>
        <w:tc>
          <w:tcPr>
            <w:tcW w:w="83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5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7"/>
        <w:gridCol w:w="2233"/>
        <w:gridCol w:w="3034"/>
        <w:gridCol w:w="1150"/>
        <w:gridCol w:w="1479"/>
        <w:gridCol w:w="1382"/>
        <w:gridCol w:w="1285"/>
      </w:tblGrid>
      <w:tr>
        <w:trPr>
          <w:trHeight w:val="1335"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Общая сумма
</w:t>
            </w:r>
            <w:r>
              <w:br/>
            </w:r>
            <w:r>
              <w:rPr>
                <w:rFonts w:ascii="Times New Roman"/>
                <w:b w:val="false"/>
                <w:i w:val="false"/>
                <w:color w:val="000000"/>
                <w:sz w:val="20"/>
              </w:rPr>
              <w:t>
с измененным сроком исполнения налогового обязательства (тенге)
</w:t>
            </w:r>
          </w:p>
        </w:tc>
        <w:tc>
          <w:tcPr>
            <w:tcW w:w="3034"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Действие решения об из-
</w:t>
            </w:r>
            <w:r>
              <w:br/>
            </w:r>
            <w:r>
              <w:rPr>
                <w:rFonts w:ascii="Times New Roman"/>
                <w:b w:val="false"/>
                <w:i w:val="false"/>
                <w:color w:val="000000"/>
                <w:sz w:val="20"/>
              </w:rPr>
              <w:t>
менении срока испол-
</w:t>
            </w:r>
            <w:r>
              <w:br/>
            </w:r>
            <w:r>
              <w:rPr>
                <w:rFonts w:ascii="Times New Roman"/>
                <w:b w:val="false"/>
                <w:i w:val="false"/>
                <w:color w:val="000000"/>
                <w:sz w:val="20"/>
              </w:rPr>
              <w:t>
нения налого-
</w:t>
            </w:r>
            <w:r>
              <w:br/>
            </w:r>
            <w:r>
              <w:rPr>
                <w:rFonts w:ascii="Times New Roman"/>
                <w:b w:val="false"/>
                <w:i w:val="false"/>
                <w:color w:val="000000"/>
                <w:sz w:val="20"/>
              </w:rPr>
              <w:t>
вого обяза-
</w:t>
            </w:r>
            <w:r>
              <w:br/>
            </w:r>
            <w:r>
              <w:rPr>
                <w:rFonts w:ascii="Times New Roman"/>
                <w:b w:val="false"/>
                <w:i w:val="false"/>
                <w:color w:val="000000"/>
                <w:sz w:val="20"/>
              </w:rPr>
              <w:t>
тельства
</w:t>
            </w:r>
            <w:r>
              <w:br/>
            </w:r>
            <w:r>
              <w:rPr>
                <w:rFonts w:ascii="Times New Roman"/>
                <w:b w:val="false"/>
                <w:i w:val="false"/>
                <w:color w:val="000000"/>
                <w:sz w:val="20"/>
              </w:rPr>
              <w:t>
(с___ по__)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График погашения
</w:t>
            </w:r>
          </w:p>
        </w:tc>
        <w:tc>
          <w:tcPr>
            <w:tcW w:w="128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Приме-
</w:t>
            </w:r>
            <w:r>
              <w:br/>
            </w:r>
            <w:r>
              <w:rPr>
                <w:rFonts w:ascii="Times New Roman"/>
                <w:b w:val="false"/>
                <w:i w:val="false"/>
                <w:color w:val="000000"/>
                <w:sz w:val="20"/>
              </w:rPr>
              <w:t>
чание
</w:t>
            </w:r>
          </w:p>
        </w:tc>
      </w:tr>
      <w:tr>
        <w:trPr>
          <w:trHeight w:val="1635" w:hRule="atLeast"/>
        </w:trPr>
        <w:tc>
          <w:tcPr>
            <w:tcW w:w="2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Дата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налога 
</w:t>
            </w:r>
          </w:p>
        </w:tc>
        <w:tc>
          <w:tcPr>
            <w:tcW w:w="1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Cумма
</w:t>
            </w:r>
            <w:r>
              <w:br/>
            </w:r>
            <w:r>
              <w:rPr>
                <w:rFonts w:ascii="Times New Roman"/>
                <w:b w:val="false"/>
                <w:i w:val="false"/>
                <w:color w:val="000000"/>
                <w:sz w:val="20"/>
              </w:rPr>
              <w:t>
пени
</w:t>
            </w:r>
          </w:p>
        </w:tc>
        <w:tc>
          <w:tcPr>
            <w:tcW w:w="0" w:type="auto"/>
            <w:vMerge/>
            <w:tcBorders>
              <w:top w:val="nil"/>
              <w:left w:val="single" w:color="cfcfcf" w:sz="5"/>
              <w:bottom w:val="single" w:color="cfcfcf" w:sz="5"/>
              <w:right w:val="single" w:color="cfcfcf" w:sz="5"/>
            </w:tcBorders>
          </w:tcPr>
          <w:p/>
        </w:tc>
      </w:tr>
      <w:tr>
        <w:trPr>
          <w:trHeight w:val="240" w:hRule="atLeast"/>
        </w:trPr>
        <w:tc>
          <w:tcPr>
            <w:tcW w:w="2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240" w:hRule="atLeast"/>
        </w:trPr>
        <w:tc>
          <w:tcPr>
            <w:tcW w:w="2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40" w:hRule="atLeast"/>
        </w:trPr>
        <w:tc>
          <w:tcPr>
            <w:tcW w:w="251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34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изменения сроков исполнения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налогового обязательства по уплате сумм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недоимки акционерных обществ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200__г.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|Дата |Наимено-|РНН|Вид  |Код    |Дата и |  Сумма недоимки на дату
</w:t>
      </w:r>
      <w:r>
        <w:br/>
      </w:r>
      <w:r>
        <w:rPr>
          <w:rFonts w:ascii="Times New Roman"/>
          <w:b w:val="false"/>
          <w:i w:val="false"/>
          <w:color w:val="000000"/>
          <w:sz w:val="28"/>
        </w:rPr>
        <w:t>
п/п|запи-|вание АО|   |нало-|класси-|N рас- |  решения суда
</w:t>
      </w:r>
      <w:r>
        <w:br/>
      </w:r>
      <w:r>
        <w:rPr>
          <w:rFonts w:ascii="Times New Roman"/>
          <w:b w:val="false"/>
          <w:i w:val="false"/>
          <w:color w:val="000000"/>
          <w:sz w:val="28"/>
        </w:rPr>
        <w:t>
   |си   |        |   |гов и|фикации|поряже-|-----------------------------
</w:t>
      </w:r>
      <w:r>
        <w:br/>
      </w:r>
      <w:r>
        <w:rPr>
          <w:rFonts w:ascii="Times New Roman"/>
          <w:b w:val="false"/>
          <w:i w:val="false"/>
          <w:color w:val="000000"/>
          <w:sz w:val="28"/>
        </w:rPr>
        <w:t>
   |     |        |   |дру- |доходов|ния    |Дата и N|Всего по|В том числе
</w:t>
      </w:r>
      <w:r>
        <w:br/>
      </w:r>
      <w:r>
        <w:rPr>
          <w:rFonts w:ascii="Times New Roman"/>
          <w:b w:val="false"/>
          <w:i w:val="false"/>
          <w:color w:val="000000"/>
          <w:sz w:val="28"/>
        </w:rPr>
        <w:t>
   |     |        |   |гих  |бюджета|       |решения |лицевому|недоимка,на
</w:t>
      </w:r>
      <w:r>
        <w:br/>
      </w:r>
      <w:r>
        <w:rPr>
          <w:rFonts w:ascii="Times New Roman"/>
          <w:b w:val="false"/>
          <w:i w:val="false"/>
          <w:color w:val="000000"/>
          <w:sz w:val="28"/>
        </w:rPr>
        <w:t>
   |     |        |   |обя- |       |       |суда о  |счету   |сумму кото-
</w:t>
      </w:r>
      <w:r>
        <w:br/>
      </w:r>
      <w:r>
        <w:rPr>
          <w:rFonts w:ascii="Times New Roman"/>
          <w:b w:val="false"/>
          <w:i w:val="false"/>
          <w:color w:val="000000"/>
          <w:sz w:val="28"/>
        </w:rPr>
        <w:t>
   |     |        |   |зате-|       |       |выпуске |налого- |рой продле-
</w:t>
      </w:r>
      <w:r>
        <w:br/>
      </w:r>
      <w:r>
        <w:rPr>
          <w:rFonts w:ascii="Times New Roman"/>
          <w:b w:val="false"/>
          <w:i w:val="false"/>
          <w:color w:val="000000"/>
          <w:sz w:val="28"/>
        </w:rPr>
        <w:t>
   |     |        |   |льных|       |       |дополни-|платель-|вается срок
</w:t>
      </w:r>
      <w:r>
        <w:br/>
      </w:r>
      <w:r>
        <w:rPr>
          <w:rFonts w:ascii="Times New Roman"/>
          <w:b w:val="false"/>
          <w:i w:val="false"/>
          <w:color w:val="000000"/>
          <w:sz w:val="28"/>
        </w:rPr>
        <w:t>
   |     |        |   |пла- |       |       |тельной |щика    |исполнения
</w:t>
      </w:r>
      <w:r>
        <w:br/>
      </w:r>
      <w:r>
        <w:rPr>
          <w:rFonts w:ascii="Times New Roman"/>
          <w:b w:val="false"/>
          <w:i w:val="false"/>
          <w:color w:val="000000"/>
          <w:sz w:val="28"/>
        </w:rPr>
        <w:t>
   |     |        |   |жей в|       |       |эмиссии |        |налогового
</w:t>
      </w:r>
      <w:r>
        <w:br/>
      </w:r>
      <w:r>
        <w:rPr>
          <w:rFonts w:ascii="Times New Roman"/>
          <w:b w:val="false"/>
          <w:i w:val="false"/>
          <w:color w:val="000000"/>
          <w:sz w:val="28"/>
        </w:rPr>
        <w:t>
   |     |        |   |бюд- |       |       |денег   |        |обязатель-
</w:t>
      </w:r>
      <w:r>
        <w:br/>
      </w:r>
      <w:r>
        <w:rPr>
          <w:rFonts w:ascii="Times New Roman"/>
          <w:b w:val="false"/>
          <w:i w:val="false"/>
          <w:color w:val="000000"/>
          <w:sz w:val="28"/>
        </w:rPr>
        <w:t>
   |     |        |   |жет  |       |       |        |        |ства
</w:t>
      </w:r>
      <w:r>
        <w:br/>
      </w:r>
      <w:r>
        <w:rPr>
          <w:rFonts w:ascii="Times New Roman"/>
          <w:b w:val="false"/>
          <w:i w:val="false"/>
          <w:color w:val="000000"/>
          <w:sz w:val="28"/>
        </w:rPr>
        <w:t>
   |     |        |   |     |       |       |        |        |
</w:t>
      </w:r>
      <w:r>
        <w:br/>
      </w:r>
      <w:r>
        <w:rPr>
          <w:rFonts w:ascii="Times New Roman"/>
          <w:b w:val="false"/>
          <w:i w:val="false"/>
          <w:color w:val="000000"/>
          <w:sz w:val="28"/>
        </w:rPr>
        <w:t>
   |     |        |   |     |       |       |        |        |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
</w:t>
      </w:r>
      <w:r>
        <w:br/>
      </w:r>
      <w:r>
        <w:rPr>
          <w:rFonts w:ascii="Times New Roman"/>
          <w:b w:val="false"/>
          <w:i w:val="false"/>
          <w:color w:val="000000"/>
          <w:sz w:val="28"/>
        </w:rPr>
        <w:t>
Дата      | Срок     | Результаты исполнения
</w:t>
      </w:r>
      <w:r>
        <w:br/>
      </w:r>
      <w:r>
        <w:rPr>
          <w:rFonts w:ascii="Times New Roman"/>
          <w:b w:val="false"/>
          <w:i w:val="false"/>
          <w:color w:val="000000"/>
          <w:sz w:val="28"/>
        </w:rPr>
        <w:t>
вступления|окончания | суда
</w:t>
      </w:r>
      <w:r>
        <w:br/>
      </w:r>
      <w:r>
        <w:rPr>
          <w:rFonts w:ascii="Times New Roman"/>
          <w:b w:val="false"/>
          <w:i w:val="false"/>
          <w:color w:val="000000"/>
          <w:sz w:val="28"/>
        </w:rPr>
        <w:t>
в силу    |размещения|--------------------------
</w:t>
      </w:r>
      <w:r>
        <w:br/>
      </w:r>
      <w:r>
        <w:rPr>
          <w:rFonts w:ascii="Times New Roman"/>
          <w:b w:val="false"/>
          <w:i w:val="false"/>
          <w:color w:val="000000"/>
          <w:sz w:val="28"/>
        </w:rPr>
        <w:t>
решения   |(реализа- |  Дата   |  Сумма
</w:t>
      </w:r>
      <w:r>
        <w:br/>
      </w:r>
      <w:r>
        <w:rPr>
          <w:rFonts w:ascii="Times New Roman"/>
          <w:b w:val="false"/>
          <w:i w:val="false"/>
          <w:color w:val="000000"/>
          <w:sz w:val="28"/>
        </w:rPr>
        <w:t>
суда      |ции)      |         | погашения
</w:t>
      </w:r>
      <w:r>
        <w:br/>
      </w:r>
      <w:r>
        <w:rPr>
          <w:rFonts w:ascii="Times New Roman"/>
          <w:b w:val="false"/>
          <w:i w:val="false"/>
          <w:color w:val="000000"/>
          <w:sz w:val="28"/>
        </w:rPr>
        <w:t>
          |акций     |         | недоимки
</w:t>
      </w:r>
      <w:r>
        <w:br/>
      </w:r>
      <w:r>
        <w:rPr>
          <w:rFonts w:ascii="Times New Roman"/>
          <w:b w:val="false"/>
          <w:i w:val="false"/>
          <w:color w:val="000000"/>
          <w:sz w:val="28"/>
        </w:rPr>
        <w:t>
------------------------------------------------
</w:t>
      </w:r>
      <w:r>
        <w:br/>
      </w:r>
      <w:r>
        <w:rPr>
          <w:rFonts w:ascii="Times New Roman"/>
          <w:b w:val="false"/>
          <w:i w:val="false"/>
          <w:color w:val="000000"/>
          <w:sz w:val="28"/>
        </w:rPr>
        <w:t>
  11      |    12    |   13    |     14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35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инкассовых распоряжений налоговых органов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Дата  |Дата        |N и дата    |Наименование|РНН налого-|Наимено-
</w:t>
      </w:r>
      <w:r>
        <w:br/>
      </w:r>
      <w:r>
        <w:rPr>
          <w:rFonts w:ascii="Times New Roman"/>
          <w:b w:val="false"/>
          <w:i w:val="false"/>
          <w:color w:val="000000"/>
          <w:sz w:val="28"/>
        </w:rPr>
        <w:t>
п/п|выписки|передачи    |уведомления |налого-     |плательщика|вание
</w:t>
      </w:r>
      <w:r>
        <w:br/>
      </w:r>
      <w:r>
        <w:rPr>
          <w:rFonts w:ascii="Times New Roman"/>
          <w:b w:val="false"/>
          <w:i w:val="false"/>
          <w:color w:val="000000"/>
          <w:sz w:val="28"/>
        </w:rPr>
        <w:t>
   |инкас- |инкассового |об обращении|плательщика |(налогового|обслужи- 
</w:t>
      </w:r>
      <w:r>
        <w:br/>
      </w:r>
      <w:r>
        <w:rPr>
          <w:rFonts w:ascii="Times New Roman"/>
          <w:b w:val="false"/>
          <w:i w:val="false"/>
          <w:color w:val="000000"/>
          <w:sz w:val="28"/>
        </w:rPr>
        <w:t>
   |сового |распоряжения|взыскания,  |(налогового |агента)    |вающего
</w:t>
      </w:r>
      <w:r>
        <w:br/>
      </w:r>
      <w:r>
        <w:rPr>
          <w:rFonts w:ascii="Times New Roman"/>
          <w:b w:val="false"/>
          <w:i w:val="false"/>
          <w:color w:val="000000"/>
          <w:sz w:val="28"/>
        </w:rPr>
        <w:t>
   |распо- |в учреждения|на основе   |агента)     |           |банка,
</w:t>
      </w:r>
      <w:r>
        <w:br/>
      </w:r>
      <w:r>
        <w:rPr>
          <w:rFonts w:ascii="Times New Roman"/>
          <w:b w:val="false"/>
          <w:i w:val="false"/>
          <w:color w:val="000000"/>
          <w:sz w:val="28"/>
        </w:rPr>
        <w:t>
   |ряжения|банков и    |которого    |            |           |банковский 
</w:t>
      </w:r>
      <w:r>
        <w:br/>
      </w:r>
      <w:r>
        <w:rPr>
          <w:rFonts w:ascii="Times New Roman"/>
          <w:b w:val="false"/>
          <w:i w:val="false"/>
          <w:color w:val="000000"/>
          <w:sz w:val="28"/>
        </w:rPr>
        <w:t>
   |       |организаций,|выставляется|            |           |идентифика-
</w:t>
      </w:r>
      <w:r>
        <w:br/>
      </w:r>
      <w:r>
        <w:rPr>
          <w:rFonts w:ascii="Times New Roman"/>
          <w:b w:val="false"/>
          <w:i w:val="false"/>
          <w:color w:val="000000"/>
          <w:sz w:val="28"/>
        </w:rPr>
        <w:t>
   |       |осуществляю-|инкассовое  |            |           |ционный код
</w:t>
      </w:r>
      <w:r>
        <w:br/>
      </w:r>
      <w:r>
        <w:rPr>
          <w:rFonts w:ascii="Times New Roman"/>
          <w:b w:val="false"/>
          <w:i w:val="false"/>
          <w:color w:val="000000"/>
          <w:sz w:val="28"/>
        </w:rPr>
        <w:t>
   |       |щих отдель- |распоряжение|            |           |(БИК)
</w:t>
      </w:r>
      <w:r>
        <w:br/>
      </w:r>
      <w:r>
        <w:rPr>
          <w:rFonts w:ascii="Times New Roman"/>
          <w:b w:val="false"/>
          <w:i w:val="false"/>
          <w:color w:val="000000"/>
          <w:sz w:val="28"/>
        </w:rPr>
        <w:t>
   |       |ные виды    |            |            |           |
</w:t>
      </w:r>
      <w:r>
        <w:br/>
      </w:r>
      <w:r>
        <w:rPr>
          <w:rFonts w:ascii="Times New Roman"/>
          <w:b w:val="false"/>
          <w:i w:val="false"/>
          <w:color w:val="000000"/>
          <w:sz w:val="28"/>
        </w:rPr>
        <w:t>
   |       |банковских  |            |            |           |
</w:t>
      </w:r>
      <w:r>
        <w:br/>
      </w:r>
      <w:r>
        <w:rPr>
          <w:rFonts w:ascii="Times New Roman"/>
          <w:b w:val="false"/>
          <w:i w:val="false"/>
          <w:color w:val="000000"/>
          <w:sz w:val="28"/>
        </w:rPr>
        <w:t>
   |       |операций    |            |            |           |
</w:t>
      </w:r>
      <w:r>
        <w:br/>
      </w:r>
      <w:r>
        <w:rPr>
          <w:rFonts w:ascii="Times New Roman"/>
          <w:b w:val="false"/>
          <w:i w:val="false"/>
          <w:color w:val="000000"/>
          <w:sz w:val="28"/>
        </w:rPr>
        <w:t>
--------------------------------------------------------------------------
</w:t>
      </w:r>
      <w:r>
        <w:br/>
      </w:r>
      <w:r>
        <w:rPr>
          <w:rFonts w:ascii="Times New Roman"/>
          <w:b w:val="false"/>
          <w:i w:val="false"/>
          <w:color w:val="000000"/>
          <w:sz w:val="28"/>
        </w:rPr>
        <w:t>
1  |   2   |     3      |     4      |     5      |     6     |     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Индивидуальный |Вид  |Код    | Сумма задолженности |за   | Исполнено
</w:t>
      </w:r>
      <w:r>
        <w:br/>
      </w:r>
      <w:r>
        <w:rPr>
          <w:rFonts w:ascii="Times New Roman"/>
          <w:b w:val="false"/>
          <w:i w:val="false"/>
          <w:color w:val="000000"/>
          <w:sz w:val="28"/>
        </w:rPr>
        <w:t>
идентификацион-|нало-|класси-|---------------------|пери-|----------------
</w:t>
      </w:r>
      <w:r>
        <w:br/>
      </w:r>
      <w:r>
        <w:rPr>
          <w:rFonts w:ascii="Times New Roman"/>
          <w:b w:val="false"/>
          <w:i w:val="false"/>
          <w:color w:val="000000"/>
          <w:sz w:val="28"/>
        </w:rPr>
        <w:t>
ный код (ИИК)  |га   |фикации|Все-| В том числе    |од   | Дата | Сумма
</w:t>
      </w:r>
      <w:r>
        <w:br/>
      </w:r>
      <w:r>
        <w:rPr>
          <w:rFonts w:ascii="Times New Roman"/>
          <w:b w:val="false"/>
          <w:i w:val="false"/>
          <w:color w:val="000000"/>
          <w:sz w:val="28"/>
        </w:rPr>
        <w:t>
---------------|(пла-|доходов|го  |----------------|     |      |
</w:t>
      </w:r>
      <w:r>
        <w:br/>
      </w:r>
      <w:r>
        <w:rPr>
          <w:rFonts w:ascii="Times New Roman"/>
          <w:b w:val="false"/>
          <w:i w:val="false"/>
          <w:color w:val="000000"/>
          <w:sz w:val="28"/>
        </w:rPr>
        <w:t>
в нацио-|в ино-|тежа)|бюджета|    |недо-|пени|штра-|     |      |
</w:t>
      </w:r>
      <w:r>
        <w:br/>
      </w:r>
      <w:r>
        <w:rPr>
          <w:rFonts w:ascii="Times New Roman"/>
          <w:b w:val="false"/>
          <w:i w:val="false"/>
          <w:color w:val="000000"/>
          <w:sz w:val="28"/>
        </w:rPr>
        <w:t>
нальной |стран-|     |       |    |имки |    |фа   |     |      |
</w:t>
      </w:r>
      <w:r>
        <w:br/>
      </w:r>
      <w:r>
        <w:rPr>
          <w:rFonts w:ascii="Times New Roman"/>
          <w:b w:val="false"/>
          <w:i w:val="false"/>
          <w:color w:val="000000"/>
          <w:sz w:val="28"/>
        </w:rPr>
        <w:t>
валюте  |ной   |     |       |    |     |    |     |     |      |
</w:t>
      </w:r>
      <w:r>
        <w:br/>
      </w:r>
      <w:r>
        <w:rPr>
          <w:rFonts w:ascii="Times New Roman"/>
          <w:b w:val="false"/>
          <w:i w:val="false"/>
          <w:color w:val="000000"/>
          <w:sz w:val="28"/>
        </w:rPr>
        <w:t>
(тенге) |валюте|     |       |    |     |    |     |     |      |
</w:t>
      </w:r>
      <w:r>
        <w:br/>
      </w:r>
      <w:r>
        <w:rPr>
          <w:rFonts w:ascii="Times New Roman"/>
          <w:b w:val="false"/>
          <w:i w:val="false"/>
          <w:color w:val="000000"/>
          <w:sz w:val="28"/>
        </w:rPr>
        <w:t>
---------------------------------------------------------------------------
</w:t>
      </w:r>
      <w:r>
        <w:br/>
      </w:r>
      <w:r>
        <w:rPr>
          <w:rFonts w:ascii="Times New Roman"/>
          <w:b w:val="false"/>
          <w:i w:val="false"/>
          <w:color w:val="000000"/>
          <w:sz w:val="28"/>
        </w:rPr>
        <w:t>
  8     |  9   |  10 |   11  | 12 |  13 | 14 |  15 |  16 |  17  |   18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
</w:t>
      </w:r>
      <w:r>
        <w:br/>
      </w:r>
      <w:r>
        <w:rPr>
          <w:rFonts w:ascii="Times New Roman"/>
          <w:b w:val="false"/>
          <w:i w:val="false"/>
          <w:color w:val="000000"/>
          <w:sz w:val="28"/>
        </w:rPr>
        <w:t>
Отозвано  |  Возвращено | Примечание
</w:t>
      </w:r>
      <w:r>
        <w:br/>
      </w:r>
      <w:r>
        <w:rPr>
          <w:rFonts w:ascii="Times New Roman"/>
          <w:b w:val="false"/>
          <w:i w:val="false"/>
          <w:color w:val="000000"/>
          <w:sz w:val="28"/>
        </w:rPr>
        <w:t>
---------------------------------------
</w:t>
      </w:r>
      <w:r>
        <w:br/>
      </w:r>
      <w:r>
        <w:rPr>
          <w:rFonts w:ascii="Times New Roman"/>
          <w:b w:val="false"/>
          <w:i w:val="false"/>
          <w:color w:val="000000"/>
          <w:sz w:val="28"/>
        </w:rPr>
        <w:t>
Дата | Сумма| Дата |Сумма |
</w:t>
      </w:r>
      <w:r>
        <w:br/>
      </w:r>
      <w:r>
        <w:rPr>
          <w:rFonts w:ascii="Times New Roman"/>
          <w:b w:val="false"/>
          <w:i w:val="false"/>
          <w:color w:val="000000"/>
          <w:sz w:val="28"/>
        </w:rPr>
        <w:t>
---------------------------------------
</w:t>
      </w:r>
      <w:r>
        <w:br/>
      </w:r>
      <w:r>
        <w:rPr>
          <w:rFonts w:ascii="Times New Roman"/>
          <w:b w:val="false"/>
          <w:i w:val="false"/>
          <w:color w:val="000000"/>
          <w:sz w:val="28"/>
        </w:rPr>
        <w:t>
19  |   20 |  21  |  22  |    23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1. По получении инкассовых распоряжений, по которым произведено списание средств, делается отметка о выполнении инкассового распоряжения в графах 17-18.
</w:t>
      </w:r>
      <w:r>
        <w:br/>
      </w:r>
      <w:r>
        <w:rPr>
          <w:rFonts w:ascii="Times New Roman"/>
          <w:b w:val="false"/>
          <w:i w:val="false"/>
          <w:color w:val="000000"/>
          <w:sz w:val="28"/>
        </w:rPr>
        <w:t>
     2. При отзыве налоговыми органами, выставленных инкассовых распоряжений, делается отметка об отзыве в графах 19-20, в графе "Примечание" указывается причина отзыва.
</w:t>
      </w:r>
      <w:r>
        <w:br/>
      </w:r>
      <w:r>
        <w:rPr>
          <w:rFonts w:ascii="Times New Roman"/>
          <w:b w:val="false"/>
          <w:i w:val="false"/>
          <w:color w:val="000000"/>
          <w:sz w:val="28"/>
        </w:rPr>
        <w:t>
     3. При возврате банками инкассовых распоряжений налоговых органов делается отметка в графах 21-22.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36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налогового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регистрации инкассовых распоряжений налоговых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органов на счета дебиторов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200____ 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|N и дата    |Дата        |Дата   |Акт сверки    |Наиме-|РНН  |Наимено-
</w:t>
      </w:r>
      <w:r>
        <w:br/>
      </w:r>
      <w:r>
        <w:rPr>
          <w:rFonts w:ascii="Times New Roman"/>
          <w:b w:val="false"/>
          <w:i w:val="false"/>
          <w:color w:val="000000"/>
          <w:sz w:val="28"/>
        </w:rPr>
        <w:t>
п/п|уведомления |передачи    |выписки|взаиморасчетов|нова- |деби-|вание
</w:t>
      </w:r>
      <w:r>
        <w:br/>
      </w:r>
      <w:r>
        <w:rPr>
          <w:rFonts w:ascii="Times New Roman"/>
          <w:b w:val="false"/>
          <w:i w:val="false"/>
          <w:color w:val="000000"/>
          <w:sz w:val="28"/>
        </w:rPr>
        <w:t>
   |об обращении|инкассового |инкас- |между налого- |ние   |тора |обслужи-
</w:t>
      </w:r>
      <w:r>
        <w:br/>
      </w:r>
      <w:r>
        <w:rPr>
          <w:rFonts w:ascii="Times New Roman"/>
          <w:b w:val="false"/>
          <w:i w:val="false"/>
          <w:color w:val="000000"/>
          <w:sz w:val="28"/>
        </w:rPr>
        <w:t>
   |взыскания,  |распоряжения|сового |плательщиком  |деби- |     |вающего
</w:t>
      </w:r>
      <w:r>
        <w:br/>
      </w:r>
      <w:r>
        <w:rPr>
          <w:rFonts w:ascii="Times New Roman"/>
          <w:b w:val="false"/>
          <w:i w:val="false"/>
          <w:color w:val="000000"/>
          <w:sz w:val="28"/>
        </w:rPr>
        <w:t>
   |на основе   |в учреждения|распо- |и дебитором   |тора  |     |банка
</w:t>
      </w:r>
      <w:r>
        <w:br/>
      </w:r>
      <w:r>
        <w:rPr>
          <w:rFonts w:ascii="Times New Roman"/>
          <w:b w:val="false"/>
          <w:i w:val="false"/>
          <w:color w:val="000000"/>
          <w:sz w:val="28"/>
        </w:rPr>
        <w:t>
   |которого    |банков и    |ряжения|--------------|      |     |дебито-
</w:t>
      </w:r>
      <w:r>
        <w:br/>
      </w:r>
      <w:r>
        <w:rPr>
          <w:rFonts w:ascii="Times New Roman"/>
          <w:b w:val="false"/>
          <w:i w:val="false"/>
          <w:color w:val="000000"/>
          <w:sz w:val="28"/>
        </w:rPr>
        <w:t>
   |выставляется|организаций,|       |N,    |Сумма  |      |     |ра,
</w:t>
      </w:r>
      <w:r>
        <w:br/>
      </w:r>
      <w:r>
        <w:rPr>
          <w:rFonts w:ascii="Times New Roman"/>
          <w:b w:val="false"/>
          <w:i w:val="false"/>
          <w:color w:val="000000"/>
          <w:sz w:val="28"/>
        </w:rPr>
        <w:t>
   |инкассовое  |осуществляю-|       |дата  |       |      |     |банков-
</w:t>
      </w:r>
      <w:r>
        <w:br/>
      </w:r>
      <w:r>
        <w:rPr>
          <w:rFonts w:ascii="Times New Roman"/>
          <w:b w:val="false"/>
          <w:i w:val="false"/>
          <w:color w:val="000000"/>
          <w:sz w:val="28"/>
        </w:rPr>
        <w:t>
   |распоряжение|щих отдель- |       |      |       |      |     |ский
</w:t>
      </w:r>
      <w:r>
        <w:br/>
      </w:r>
      <w:r>
        <w:rPr>
          <w:rFonts w:ascii="Times New Roman"/>
          <w:b w:val="false"/>
          <w:i w:val="false"/>
          <w:color w:val="000000"/>
          <w:sz w:val="28"/>
        </w:rPr>
        <w:t>
   |            |ные виды    |       |      |       |      |     |иденти-
</w:t>
      </w:r>
      <w:r>
        <w:br/>
      </w:r>
      <w:r>
        <w:rPr>
          <w:rFonts w:ascii="Times New Roman"/>
          <w:b w:val="false"/>
          <w:i w:val="false"/>
          <w:color w:val="000000"/>
          <w:sz w:val="28"/>
        </w:rPr>
        <w:t>
   |            |операций    |       |      |       |      |     |фикаци-
</w:t>
      </w:r>
      <w:r>
        <w:br/>
      </w:r>
      <w:r>
        <w:rPr>
          <w:rFonts w:ascii="Times New Roman"/>
          <w:b w:val="false"/>
          <w:i w:val="false"/>
          <w:color w:val="000000"/>
          <w:sz w:val="28"/>
        </w:rPr>
        <w:t>
   |            |            |       |      |       |      |     |онный
</w:t>
      </w:r>
      <w:r>
        <w:br/>
      </w:r>
      <w:r>
        <w:rPr>
          <w:rFonts w:ascii="Times New Roman"/>
          <w:b w:val="false"/>
          <w:i w:val="false"/>
          <w:color w:val="000000"/>
          <w:sz w:val="28"/>
        </w:rPr>
        <w:t>
   |            |            |       |      |       |      |     |код
</w:t>
      </w:r>
      <w:r>
        <w:br/>
      </w:r>
      <w:r>
        <w:rPr>
          <w:rFonts w:ascii="Times New Roman"/>
          <w:b w:val="false"/>
          <w:i w:val="false"/>
          <w:color w:val="000000"/>
          <w:sz w:val="28"/>
        </w:rPr>
        <w:t>
   |            |            |       |      |       |      |     |(БИК)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Индивидуальный |Наиме-|РНН  |Вид  |Код    | Сумма задолженности |за    |
</w:t>
      </w:r>
      <w:r>
        <w:br/>
      </w:r>
      <w:r>
        <w:rPr>
          <w:rFonts w:ascii="Times New Roman"/>
          <w:b w:val="false"/>
          <w:i w:val="false"/>
          <w:color w:val="000000"/>
          <w:sz w:val="28"/>
        </w:rPr>
        <w:t>
идентификацион-|нова- |нало-|нало-|класси-|---------------------|пери- |
</w:t>
      </w:r>
      <w:r>
        <w:br/>
      </w:r>
      <w:r>
        <w:rPr>
          <w:rFonts w:ascii="Times New Roman"/>
          <w:b w:val="false"/>
          <w:i w:val="false"/>
          <w:color w:val="000000"/>
          <w:sz w:val="28"/>
        </w:rPr>
        <w:t>
ный код (ИИК)  |ние   |го-  |га   |фикации|Все-| В том числе    |од    |
</w:t>
      </w:r>
      <w:r>
        <w:br/>
      </w:r>
      <w:r>
        <w:rPr>
          <w:rFonts w:ascii="Times New Roman"/>
          <w:b w:val="false"/>
          <w:i w:val="false"/>
          <w:color w:val="000000"/>
          <w:sz w:val="28"/>
        </w:rPr>
        <w:t>
---------------|нало- |пла- |(пла-|доходов|го  |----------------|      |
</w:t>
      </w:r>
      <w:r>
        <w:br/>
      </w:r>
      <w:r>
        <w:rPr>
          <w:rFonts w:ascii="Times New Roman"/>
          <w:b w:val="false"/>
          <w:i w:val="false"/>
          <w:color w:val="000000"/>
          <w:sz w:val="28"/>
        </w:rPr>
        <w:t>
в нацио-|в ино-|го-   |тель-|тежа)|бюджета|    |недо-|пени|штра-|      |
</w:t>
      </w:r>
      <w:r>
        <w:br/>
      </w:r>
      <w:r>
        <w:rPr>
          <w:rFonts w:ascii="Times New Roman"/>
          <w:b w:val="false"/>
          <w:i w:val="false"/>
          <w:color w:val="000000"/>
          <w:sz w:val="28"/>
        </w:rPr>
        <w:t>
нальной |стран-|плате-|щика |     |       |    |имки |    |фа   |      |
</w:t>
      </w:r>
      <w:r>
        <w:br/>
      </w:r>
      <w:r>
        <w:rPr>
          <w:rFonts w:ascii="Times New Roman"/>
          <w:b w:val="false"/>
          <w:i w:val="false"/>
          <w:color w:val="000000"/>
          <w:sz w:val="28"/>
        </w:rPr>
        <w:t>
валюте  |ной   |льщика|     |     |       |    |     |    |     |      |
</w:t>
      </w:r>
      <w:r>
        <w:br/>
      </w:r>
      <w:r>
        <w:rPr>
          <w:rFonts w:ascii="Times New Roman"/>
          <w:b w:val="false"/>
          <w:i w:val="false"/>
          <w:color w:val="000000"/>
          <w:sz w:val="28"/>
        </w:rPr>
        <w:t>
(тенге) |валюте|(нало-|     |     |       |    |     |    |     |      |
</w:t>
      </w:r>
      <w:r>
        <w:br/>
      </w:r>
      <w:r>
        <w:rPr>
          <w:rFonts w:ascii="Times New Roman"/>
          <w:b w:val="false"/>
          <w:i w:val="false"/>
          <w:color w:val="000000"/>
          <w:sz w:val="28"/>
        </w:rPr>
        <w:t>
        |      |гового|     |     |       |    |     |    |     |      |
</w:t>
      </w:r>
      <w:r>
        <w:br/>
      </w:r>
      <w:r>
        <w:rPr>
          <w:rFonts w:ascii="Times New Roman"/>
          <w:b w:val="false"/>
          <w:i w:val="false"/>
          <w:color w:val="000000"/>
          <w:sz w:val="28"/>
        </w:rPr>
        <w:t>
        |      |аген- |     |     |       |    |     |    |     |      |
</w:t>
      </w:r>
      <w:r>
        <w:br/>
      </w:r>
      <w:r>
        <w:rPr>
          <w:rFonts w:ascii="Times New Roman"/>
          <w:b w:val="false"/>
          <w:i w:val="false"/>
          <w:color w:val="000000"/>
          <w:sz w:val="28"/>
        </w:rPr>
        <w:t>
        |      |та),за|     |     |       |    |     |    |     |      |
</w:t>
      </w:r>
      <w:r>
        <w:br/>
      </w:r>
      <w:r>
        <w:rPr>
          <w:rFonts w:ascii="Times New Roman"/>
          <w:b w:val="false"/>
          <w:i w:val="false"/>
          <w:color w:val="000000"/>
          <w:sz w:val="28"/>
        </w:rPr>
        <w:t>
        |      |кого  |     |     |       |    |     |    |     |      |
</w:t>
      </w:r>
      <w:r>
        <w:br/>
      </w:r>
      <w:r>
        <w:rPr>
          <w:rFonts w:ascii="Times New Roman"/>
          <w:b w:val="false"/>
          <w:i w:val="false"/>
          <w:color w:val="000000"/>
          <w:sz w:val="28"/>
        </w:rPr>
        <w:t>
        |      |выс-  |     |     |       |    |     |    |     |      |
</w:t>
      </w:r>
      <w:r>
        <w:br/>
      </w:r>
      <w:r>
        <w:rPr>
          <w:rFonts w:ascii="Times New Roman"/>
          <w:b w:val="false"/>
          <w:i w:val="false"/>
          <w:color w:val="000000"/>
          <w:sz w:val="28"/>
        </w:rPr>
        <w:t>
        |      |тавле-|     |     |       |    |     |    |     |      |
</w:t>
      </w:r>
      <w:r>
        <w:br/>
      </w:r>
      <w:r>
        <w:rPr>
          <w:rFonts w:ascii="Times New Roman"/>
          <w:b w:val="false"/>
          <w:i w:val="false"/>
          <w:color w:val="000000"/>
          <w:sz w:val="28"/>
        </w:rPr>
        <w:t>
        |      |но    |     |     |       |    |     |    |     |      |
</w:t>
      </w:r>
      <w:r>
        <w:br/>
      </w:r>
      <w:r>
        <w:rPr>
          <w:rFonts w:ascii="Times New Roman"/>
          <w:b w:val="false"/>
          <w:i w:val="false"/>
          <w:color w:val="000000"/>
          <w:sz w:val="28"/>
        </w:rPr>
        <w:t>
        |      |распо-|     |     |       |    |     |    |     |      |
</w:t>
      </w:r>
      <w:r>
        <w:br/>
      </w:r>
      <w:r>
        <w:rPr>
          <w:rFonts w:ascii="Times New Roman"/>
          <w:b w:val="false"/>
          <w:i w:val="false"/>
          <w:color w:val="000000"/>
          <w:sz w:val="28"/>
        </w:rPr>
        <w:t>
        |      |ряже- |     |     |       |    |     |    |     |      |
</w:t>
      </w:r>
      <w:r>
        <w:br/>
      </w:r>
      <w:r>
        <w:rPr>
          <w:rFonts w:ascii="Times New Roman"/>
          <w:b w:val="false"/>
          <w:i w:val="false"/>
          <w:color w:val="000000"/>
          <w:sz w:val="28"/>
        </w:rPr>
        <w:t>
        |      |ние   |     |     |       |    |     |    |     |      |
</w:t>
      </w:r>
      <w:r>
        <w:br/>
      </w:r>
      <w:r>
        <w:rPr>
          <w:rFonts w:ascii="Times New Roman"/>
          <w:b w:val="false"/>
          <w:i w:val="false"/>
          <w:color w:val="000000"/>
          <w:sz w:val="28"/>
        </w:rPr>
        <w:t>
-----------------------------------------------------------------------|
</w:t>
      </w:r>
      <w:r>
        <w:br/>
      </w:r>
      <w:r>
        <w:rPr>
          <w:rFonts w:ascii="Times New Roman"/>
          <w:b w:val="false"/>
          <w:i w:val="false"/>
          <w:color w:val="000000"/>
          <w:sz w:val="28"/>
        </w:rPr>
        <w:t>
  10    |  11  |  12  |  13 | 14  |   15  | 16 |  17 | 18 |  19 |  20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Исполнено   |  Отозвано   |  Возвращено | Примечание
</w:t>
      </w:r>
      <w:r>
        <w:br/>
      </w:r>
      <w:r>
        <w:rPr>
          <w:rFonts w:ascii="Times New Roman"/>
          <w:b w:val="false"/>
          <w:i w:val="false"/>
          <w:color w:val="000000"/>
          <w:sz w:val="28"/>
        </w:rPr>
        <w:t>
-----------------------------------------------------
</w:t>
      </w:r>
      <w:r>
        <w:br/>
      </w:r>
      <w:r>
        <w:rPr>
          <w:rFonts w:ascii="Times New Roman"/>
          <w:b w:val="false"/>
          <w:i w:val="false"/>
          <w:color w:val="000000"/>
          <w:sz w:val="28"/>
        </w:rPr>
        <w:t>
Дата | Сумма| Дата |Сумма |Дата |Сумма  |
</w:t>
      </w:r>
      <w:r>
        <w:br/>
      </w:r>
      <w:r>
        <w:rPr>
          <w:rFonts w:ascii="Times New Roman"/>
          <w:b w:val="false"/>
          <w:i w:val="false"/>
          <w:color w:val="000000"/>
          <w:sz w:val="28"/>
        </w:rPr>
        <w:t>
-----------------------------------------------------
</w:t>
      </w:r>
      <w:r>
        <w:br/>
      </w:r>
      <w:r>
        <w:rPr>
          <w:rFonts w:ascii="Times New Roman"/>
          <w:b w:val="false"/>
          <w:i w:val="false"/>
          <w:color w:val="000000"/>
          <w:sz w:val="28"/>
        </w:rPr>
        <w:t>
21  |  22  |  23 |   24  | 25  |  26   |    27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Примечание:
</w:t>
      </w:r>
      <w:r>
        <w:br/>
      </w:r>
      <w:r>
        <w:rPr>
          <w:rFonts w:ascii="Times New Roman"/>
          <w:b w:val="false"/>
          <w:i w:val="false"/>
          <w:color w:val="000000"/>
          <w:sz w:val="28"/>
        </w:rPr>
        <w:t>
</w:t>
      </w:r>
      <w:r>
        <w:br/>
      </w:r>
      <w:r>
        <w:rPr>
          <w:rFonts w:ascii="Times New Roman"/>
          <w:b w:val="false"/>
          <w:i w:val="false"/>
          <w:color w:val="000000"/>
          <w:sz w:val="28"/>
        </w:rPr>
        <w:t>
      1. По получении инкассовых распоряжений, по которым произведено
</w:t>
      </w:r>
      <w:r>
        <w:br/>
      </w:r>
      <w:r>
        <w:rPr>
          <w:rFonts w:ascii="Times New Roman"/>
          <w:b w:val="false"/>
          <w:i w:val="false"/>
          <w:color w:val="000000"/>
          <w:sz w:val="28"/>
        </w:rPr>
        <w:t>
списание средств, делается отметка о выполнении инкассового распоряжения
</w:t>
      </w:r>
      <w:r>
        <w:br/>
      </w:r>
      <w:r>
        <w:rPr>
          <w:rFonts w:ascii="Times New Roman"/>
          <w:b w:val="false"/>
          <w:i w:val="false"/>
          <w:color w:val="000000"/>
          <w:sz w:val="28"/>
        </w:rPr>
        <w:t>
в графах 21-22.
</w:t>
      </w:r>
      <w:r>
        <w:br/>
      </w:r>
      <w:r>
        <w:rPr>
          <w:rFonts w:ascii="Times New Roman"/>
          <w:b w:val="false"/>
          <w:i w:val="false"/>
          <w:color w:val="000000"/>
          <w:sz w:val="28"/>
        </w:rPr>
        <w:t>
     2. При отзыве налоговыми органами, выставленных инкассовых
</w:t>
      </w:r>
      <w:r>
        <w:br/>
      </w:r>
      <w:r>
        <w:rPr>
          <w:rFonts w:ascii="Times New Roman"/>
          <w:b w:val="false"/>
          <w:i w:val="false"/>
          <w:color w:val="000000"/>
          <w:sz w:val="28"/>
        </w:rPr>
        <w:t>
распоряжений, делается отметка об отзыве в графах 23-24. 
</w:t>
      </w:r>
      <w:r>
        <w:br/>
      </w:r>
      <w:r>
        <w:rPr>
          <w:rFonts w:ascii="Times New Roman"/>
          <w:b w:val="false"/>
          <w:i w:val="false"/>
          <w:color w:val="000000"/>
          <w:sz w:val="28"/>
        </w:rPr>
        <w:t>
     3. При возврате банками инкассовых распоряжений налоговых органов
</w:t>
      </w:r>
      <w:r>
        <w:br/>
      </w:r>
      <w:r>
        <w:rPr>
          <w:rFonts w:ascii="Times New Roman"/>
          <w:b w:val="false"/>
          <w:i w:val="false"/>
          <w:color w:val="000000"/>
          <w:sz w:val="28"/>
        </w:rPr>
        <w:t>
делается отметка в графах 25-26.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37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КВИТАНЦИЯ (для физических лиц)                   Резидент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(фамилия и инициалы налогоплательщика)
</w:t>
      </w:r>
      <w:r>
        <w:br/>
      </w:r>
      <w:r>
        <w:rPr>
          <w:rFonts w:ascii="Times New Roman"/>
          <w:b w:val="false"/>
          <w:i w:val="false"/>
          <w:color w:val="000000"/>
          <w:sz w:val="28"/>
        </w:rPr>
        <w:t>
        РНН ___________________________________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(адрес и телефон налогоплательщика)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Налог на имущество физических лиц    104102
</w:t>
      </w:r>
      <w:r>
        <w:br/>
      </w:r>
      <w:r>
        <w:rPr>
          <w:rFonts w:ascii="Times New Roman"/>
          <w:b w:val="false"/>
          <w:i w:val="false"/>
          <w:color w:val="000000"/>
          <w:sz w:val="28"/>
        </w:rPr>
        <w:t>
        Земельный налог                      104302
</w:t>
      </w:r>
      <w:r>
        <w:br/>
      </w:r>
      <w:r>
        <w:rPr>
          <w:rFonts w:ascii="Times New Roman"/>
          <w:b w:val="false"/>
          <w:i w:val="false"/>
          <w:color w:val="000000"/>
          <w:sz w:val="28"/>
        </w:rPr>
        <w:t>
        Налог на транспортные средства
</w:t>
      </w:r>
      <w:r>
        <w:br/>
      </w:r>
      <w:r>
        <w:rPr>
          <w:rFonts w:ascii="Times New Roman"/>
          <w:b w:val="false"/>
          <w:i w:val="false"/>
          <w:color w:val="000000"/>
          <w:sz w:val="28"/>
        </w:rPr>
        <w:t>
        с физических лиц                     104402
</w:t>
      </w:r>
      <w:r>
        <w:br/>
      </w:r>
      <w:r>
        <w:rPr>
          <w:rFonts w:ascii="Times New Roman"/>
          <w:b w:val="false"/>
          <w:i w:val="false"/>
          <w:color w:val="000000"/>
          <w:sz w:val="28"/>
        </w:rPr>
        <w:t>
        Всего (сумма прописью):
</w:t>
      </w:r>
      <w:r>
        <w:br/>
      </w:r>
      <w:r>
        <w:rPr>
          <w:rFonts w:ascii="Times New Roman"/>
          <w:b w:val="false"/>
          <w:i w:val="false"/>
          <w:color w:val="000000"/>
          <w:sz w:val="28"/>
        </w:rPr>
        <w:t>
        -----------------------------------------------------------------
</w:t>
      </w:r>
      <w:r>
        <w:br/>
      </w:r>
      <w:r>
        <w:rPr>
          <w:rFonts w:ascii="Times New Roman"/>
          <w:b w:val="false"/>
          <w:i w:val="false"/>
          <w:color w:val="000000"/>
          <w:sz w:val="28"/>
        </w:rPr>
        <w:t>
Кассир:  Подпись отправителя денег ____________________ Дата 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Извещение (для физических лиц)                   Резидент
</w:t>
      </w:r>
      <w:r>
        <w:br/>
      </w:r>
      <w:r>
        <w:rPr>
          <w:rFonts w:ascii="Times New Roman"/>
          <w:b w:val="false"/>
          <w:i w:val="false"/>
          <w:color w:val="000000"/>
          <w:sz w:val="28"/>
        </w:rPr>
        <w:t>
                                                         Нерезидент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(фамилия и инициалы налогоплательщика)
</w:t>
      </w:r>
      <w:r>
        <w:br/>
      </w:r>
      <w:r>
        <w:rPr>
          <w:rFonts w:ascii="Times New Roman"/>
          <w:b w:val="false"/>
          <w:i w:val="false"/>
          <w:color w:val="000000"/>
          <w:sz w:val="28"/>
        </w:rPr>
        <w:t>
        РНН ___________________________________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(адрес и телефон налогоплательщика)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Налог на имущество физических лиц    104102
</w:t>
      </w:r>
      <w:r>
        <w:br/>
      </w:r>
      <w:r>
        <w:rPr>
          <w:rFonts w:ascii="Times New Roman"/>
          <w:b w:val="false"/>
          <w:i w:val="false"/>
          <w:color w:val="000000"/>
          <w:sz w:val="28"/>
        </w:rPr>
        <w:t>
        Земельный налог                      104302
</w:t>
      </w:r>
      <w:r>
        <w:br/>
      </w:r>
      <w:r>
        <w:rPr>
          <w:rFonts w:ascii="Times New Roman"/>
          <w:b w:val="false"/>
          <w:i w:val="false"/>
          <w:color w:val="000000"/>
          <w:sz w:val="28"/>
        </w:rPr>
        <w:t>
        Налог на транспортные средства
</w:t>
      </w:r>
      <w:r>
        <w:br/>
      </w:r>
      <w:r>
        <w:rPr>
          <w:rFonts w:ascii="Times New Roman"/>
          <w:b w:val="false"/>
          <w:i w:val="false"/>
          <w:color w:val="000000"/>
          <w:sz w:val="28"/>
        </w:rPr>
        <w:t>
        с физических лиц                     104402
</w:t>
      </w:r>
      <w:r>
        <w:br/>
      </w:r>
      <w:r>
        <w:rPr>
          <w:rFonts w:ascii="Times New Roman"/>
          <w:b w:val="false"/>
          <w:i w:val="false"/>
          <w:color w:val="000000"/>
          <w:sz w:val="28"/>
        </w:rPr>
        <w:t>
        Всего (сумма прописью):
</w:t>
      </w:r>
      <w:r>
        <w:br/>
      </w:r>
      <w:r>
        <w:rPr>
          <w:rFonts w:ascii="Times New Roman"/>
          <w:b w:val="false"/>
          <w:i w:val="false"/>
          <w:color w:val="000000"/>
          <w:sz w:val="28"/>
        </w:rPr>
        <w:t>
        -----------------------------------------------------------------
</w:t>
      </w:r>
      <w:r>
        <w:br/>
      </w:r>
      <w:r>
        <w:rPr>
          <w:rFonts w:ascii="Times New Roman"/>
          <w:b w:val="false"/>
          <w:i w:val="false"/>
          <w:color w:val="000000"/>
          <w:sz w:val="28"/>
        </w:rPr>
        <w:t>
Кассир:  Подпись отправителя денег ____________________ Дата ____________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КВИТАНЦИЯ (для индивидуальных предпринимателей)  Резидент________
</w:t>
      </w:r>
      <w:r>
        <w:br/>
      </w:r>
      <w:r>
        <w:rPr>
          <w:rFonts w:ascii="Times New Roman"/>
          <w:b w:val="false"/>
          <w:i w:val="false"/>
          <w:color w:val="000000"/>
          <w:sz w:val="28"/>
        </w:rPr>
        <w:t>
                                                         Нерезидент______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(фамилия и инициалы или наименование налогоплательщика)
</w:t>
      </w:r>
      <w:r>
        <w:br/>
      </w:r>
      <w:r>
        <w:rPr>
          <w:rFonts w:ascii="Times New Roman"/>
          <w:b w:val="false"/>
          <w:i w:val="false"/>
          <w:color w:val="000000"/>
          <w:sz w:val="28"/>
        </w:rPr>
        <w:t>
        РНН ___________________________________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(адрес и телефон налогоплательщика)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Индивидуальный подоходный налог     101202
</w:t>
      </w:r>
      <w:r>
        <w:br/>
      </w:r>
      <w:r>
        <w:rPr>
          <w:rFonts w:ascii="Times New Roman"/>
          <w:b w:val="false"/>
          <w:i w:val="false"/>
          <w:color w:val="000000"/>
          <w:sz w:val="28"/>
        </w:rPr>
        <w:t>
        Налог на добавленную стоимость      105101
</w:t>
      </w:r>
      <w:r>
        <w:br/>
      </w:r>
      <w:r>
        <w:rPr>
          <w:rFonts w:ascii="Times New Roman"/>
          <w:b w:val="false"/>
          <w:i w:val="false"/>
          <w:color w:val="000000"/>
          <w:sz w:val="28"/>
        </w:rPr>
        <w:t>
        Социальный налог                    103101
</w:t>
      </w:r>
      <w:r>
        <w:br/>
      </w:r>
      <w:r>
        <w:rPr>
          <w:rFonts w:ascii="Times New Roman"/>
          <w:b w:val="false"/>
          <w:i w:val="false"/>
          <w:color w:val="000000"/>
          <w:sz w:val="28"/>
        </w:rPr>
        <w:t>
        Индивидуальный подоходный налог,
</w:t>
      </w:r>
      <w:r>
        <w:br/>
      </w:r>
      <w:r>
        <w:rPr>
          <w:rFonts w:ascii="Times New Roman"/>
          <w:b w:val="false"/>
          <w:i w:val="false"/>
          <w:color w:val="000000"/>
          <w:sz w:val="28"/>
        </w:rPr>
        <w:t>
        удержанный у источника выплаты      101201
</w:t>
      </w:r>
      <w:r>
        <w:br/>
      </w:r>
      <w:r>
        <w:rPr>
          <w:rFonts w:ascii="Times New Roman"/>
          <w:b w:val="false"/>
          <w:i w:val="false"/>
          <w:color w:val="000000"/>
          <w:sz w:val="28"/>
        </w:rPr>
        <w:t>
</w:t>
      </w:r>
      <w:r>
        <w:br/>
      </w:r>
      <w:r>
        <w:rPr>
          <w:rFonts w:ascii="Times New Roman"/>
          <w:b w:val="false"/>
          <w:i w:val="false"/>
          <w:color w:val="000000"/>
          <w:sz w:val="28"/>
        </w:rPr>
        <w:t>
         Всего (сумма прописью):
</w:t>
      </w:r>
      <w:r>
        <w:br/>
      </w:r>
      <w:r>
        <w:rPr>
          <w:rFonts w:ascii="Times New Roman"/>
          <w:b w:val="false"/>
          <w:i w:val="false"/>
          <w:color w:val="000000"/>
          <w:sz w:val="28"/>
        </w:rPr>
        <w:t>
        -----------------------------------------------------------------
</w:t>
      </w:r>
      <w:r>
        <w:br/>
      </w:r>
      <w:r>
        <w:rPr>
          <w:rFonts w:ascii="Times New Roman"/>
          <w:b w:val="false"/>
          <w:i w:val="false"/>
          <w:color w:val="000000"/>
          <w:sz w:val="28"/>
        </w:rPr>
        <w:t>
Кассир:  Подпись отправителя денег ____________________ Дата ____________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ИЗВЕЩЕНИЕ (для индивидуальных предпринимателей)  Резидент________
</w:t>
      </w:r>
      <w:r>
        <w:br/>
      </w:r>
      <w:r>
        <w:rPr>
          <w:rFonts w:ascii="Times New Roman"/>
          <w:b w:val="false"/>
          <w:i w:val="false"/>
          <w:color w:val="000000"/>
          <w:sz w:val="28"/>
        </w:rPr>
        <w:t>
                                                         Нерезидент______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(фамилия и инициалы или наименование налогоплательщика)
</w:t>
      </w:r>
      <w:r>
        <w:br/>
      </w:r>
      <w:r>
        <w:rPr>
          <w:rFonts w:ascii="Times New Roman"/>
          <w:b w:val="false"/>
          <w:i w:val="false"/>
          <w:color w:val="000000"/>
          <w:sz w:val="28"/>
        </w:rPr>
        <w:t>
        РНН ___________________________________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(адрес и телефон налогоплательщика)
</w:t>
      </w:r>
      <w:r>
        <w:br/>
      </w:r>
      <w:r>
        <w:rPr>
          <w:rFonts w:ascii="Times New Roman"/>
          <w:b w:val="false"/>
          <w:i w:val="false"/>
          <w:color w:val="000000"/>
          <w:sz w:val="28"/>
        </w:rPr>
        <w:t>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Индивидуальный подоходный налог     101202
</w:t>
      </w:r>
      <w:r>
        <w:br/>
      </w:r>
      <w:r>
        <w:rPr>
          <w:rFonts w:ascii="Times New Roman"/>
          <w:b w:val="false"/>
          <w:i w:val="false"/>
          <w:color w:val="000000"/>
          <w:sz w:val="28"/>
        </w:rPr>
        <w:t>
        Налог на добавленную стоимость      105101
</w:t>
      </w:r>
      <w:r>
        <w:br/>
      </w:r>
      <w:r>
        <w:rPr>
          <w:rFonts w:ascii="Times New Roman"/>
          <w:b w:val="false"/>
          <w:i w:val="false"/>
          <w:color w:val="000000"/>
          <w:sz w:val="28"/>
        </w:rPr>
        <w:t>
        Социальный налог                    103101
</w:t>
      </w:r>
      <w:r>
        <w:br/>
      </w:r>
      <w:r>
        <w:rPr>
          <w:rFonts w:ascii="Times New Roman"/>
          <w:b w:val="false"/>
          <w:i w:val="false"/>
          <w:color w:val="000000"/>
          <w:sz w:val="28"/>
        </w:rPr>
        <w:t>
        Индивидуальный подоходный налог,
</w:t>
      </w:r>
      <w:r>
        <w:br/>
      </w:r>
      <w:r>
        <w:rPr>
          <w:rFonts w:ascii="Times New Roman"/>
          <w:b w:val="false"/>
          <w:i w:val="false"/>
          <w:color w:val="000000"/>
          <w:sz w:val="28"/>
        </w:rPr>
        <w:t>
        удержанный у источника выплаты      101201  
</w:t>
      </w:r>
      <w:r>
        <w:br/>
      </w:r>
      <w:r>
        <w:rPr>
          <w:rFonts w:ascii="Times New Roman"/>
          <w:b w:val="false"/>
          <w:i w:val="false"/>
          <w:color w:val="000000"/>
          <w:sz w:val="28"/>
        </w:rPr>
        <w:t>
        Всего (сумма прописью):
</w:t>
      </w:r>
      <w:r>
        <w:br/>
      </w:r>
      <w:r>
        <w:rPr>
          <w:rFonts w:ascii="Times New Roman"/>
          <w:b w:val="false"/>
          <w:i w:val="false"/>
          <w:color w:val="000000"/>
          <w:sz w:val="28"/>
        </w:rPr>
        <w:t>
        -----------------------------------------------------------------
</w:t>
      </w:r>
      <w:r>
        <w:br/>
      </w:r>
      <w:r>
        <w:rPr>
          <w:rFonts w:ascii="Times New Roman"/>
          <w:b w:val="false"/>
          <w:i w:val="false"/>
          <w:color w:val="000000"/>
          <w:sz w:val="28"/>
        </w:rPr>
        <w:t>
Кассир:  Подпись отправителя денег ____________________ Дата _____________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38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КВИТАНЦИЯ (для юридических лиц)                  Резидент________
</w:t>
      </w:r>
      <w:r>
        <w:br/>
      </w:r>
      <w:r>
        <w:rPr>
          <w:rFonts w:ascii="Times New Roman"/>
          <w:b w:val="false"/>
          <w:i w:val="false"/>
          <w:color w:val="000000"/>
          <w:sz w:val="28"/>
        </w:rPr>
        <w:t>
                                                         Нерезидент______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(наименование юридического лица или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филиала, представительства, структурного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подразделения юридического лица)
</w:t>
      </w:r>
      <w:r>
        <w:br/>
      </w:r>
      <w:r>
        <w:rPr>
          <w:rFonts w:ascii="Times New Roman"/>
          <w:b w:val="false"/>
          <w:i w:val="false"/>
          <w:color w:val="000000"/>
          <w:sz w:val="28"/>
        </w:rPr>
        <w:t>
        РНН 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Корпоративный подоходный налог
</w:t>
      </w:r>
      <w:r>
        <w:br/>
      </w:r>
      <w:r>
        <w:rPr>
          <w:rFonts w:ascii="Times New Roman"/>
          <w:b w:val="false"/>
          <w:i w:val="false"/>
          <w:color w:val="000000"/>
          <w:sz w:val="28"/>
        </w:rPr>
        <w:t>
        Акцизы
</w:t>
      </w:r>
      <w:r>
        <w:br/>
      </w:r>
      <w:r>
        <w:rPr>
          <w:rFonts w:ascii="Times New Roman"/>
          <w:b w:val="false"/>
          <w:i w:val="false"/>
          <w:color w:val="000000"/>
          <w:sz w:val="28"/>
        </w:rPr>
        <w:t>
        НДС
</w:t>
      </w:r>
      <w:r>
        <w:br/>
      </w:r>
      <w:r>
        <w:rPr>
          <w:rFonts w:ascii="Times New Roman"/>
          <w:b w:val="false"/>
          <w:i w:val="false"/>
          <w:color w:val="000000"/>
          <w:sz w:val="28"/>
        </w:rPr>
        <w:t>
        Социальный налог
</w:t>
      </w:r>
      <w:r>
        <w:br/>
      </w:r>
      <w:r>
        <w:rPr>
          <w:rFonts w:ascii="Times New Roman"/>
          <w:b w:val="false"/>
          <w:i w:val="false"/>
          <w:color w:val="000000"/>
          <w:sz w:val="28"/>
        </w:rPr>
        <w:t>
        Всего (сумма прописью):                                  Дата
</w:t>
      </w:r>
      <w:r>
        <w:br/>
      </w:r>
      <w:r>
        <w:rPr>
          <w:rFonts w:ascii="Times New Roman"/>
          <w:b w:val="false"/>
          <w:i w:val="false"/>
          <w:color w:val="000000"/>
          <w:sz w:val="28"/>
        </w:rPr>
        <w:t>
        -----------------------------------------------------------------
</w:t>
      </w:r>
      <w:r>
        <w:br/>
      </w:r>
      <w:r>
        <w:rPr>
          <w:rFonts w:ascii="Times New Roman"/>
          <w:b w:val="false"/>
          <w:i w:val="false"/>
          <w:color w:val="000000"/>
          <w:sz w:val="28"/>
        </w:rPr>
        <w:t>
        Фамилия
</w:t>
      </w:r>
      <w:r>
        <w:br/>
      </w:r>
      <w:r>
        <w:rPr>
          <w:rFonts w:ascii="Times New Roman"/>
          <w:b w:val="false"/>
          <w:i w:val="false"/>
          <w:color w:val="000000"/>
          <w:sz w:val="28"/>
        </w:rPr>
        <w:t>
        и инициалы руководителя ____________      Подпись _______________
</w:t>
      </w:r>
      <w:r>
        <w:br/>
      </w:r>
      <w:r>
        <w:rPr>
          <w:rFonts w:ascii="Times New Roman"/>
          <w:b w:val="false"/>
          <w:i w:val="false"/>
          <w:color w:val="000000"/>
          <w:sz w:val="28"/>
        </w:rPr>
        <w:t>
</w:t>
      </w:r>
      <w:r>
        <w:br/>
      </w:r>
      <w:r>
        <w:rPr>
          <w:rFonts w:ascii="Times New Roman"/>
          <w:b w:val="false"/>
          <w:i w:val="false"/>
          <w:color w:val="000000"/>
          <w:sz w:val="28"/>
        </w:rPr>
        <w:t>
                                    Место печати
</w:t>
      </w:r>
      <w:r>
        <w:br/>
      </w:r>
      <w:r>
        <w:rPr>
          <w:rFonts w:ascii="Times New Roman"/>
          <w:b w:val="false"/>
          <w:i w:val="false"/>
          <w:color w:val="000000"/>
          <w:sz w:val="28"/>
        </w:rPr>
        <w:t>
</w:t>
      </w:r>
      <w:r>
        <w:br/>
      </w:r>
      <w:r>
        <w:rPr>
          <w:rFonts w:ascii="Times New Roman"/>
          <w:b w:val="false"/>
          <w:i w:val="false"/>
          <w:color w:val="000000"/>
          <w:sz w:val="28"/>
        </w:rPr>
        <w:t>
         Фамилия и инициалы
</w:t>
      </w:r>
      <w:r>
        <w:br/>
      </w:r>
      <w:r>
        <w:rPr>
          <w:rFonts w:ascii="Times New Roman"/>
          <w:b w:val="false"/>
          <w:i w:val="false"/>
          <w:color w:val="000000"/>
          <w:sz w:val="28"/>
        </w:rPr>
        <w:t>
        главного бухгалтера    _____________      Подпись ______________
</w:t>
      </w:r>
      <w:r>
        <w:br/>
      </w:r>
      <w:r>
        <w:rPr>
          <w:rFonts w:ascii="Times New Roman"/>
          <w:b w:val="false"/>
          <w:i w:val="false"/>
          <w:color w:val="000000"/>
          <w:sz w:val="28"/>
        </w:rPr>
        <w:t>
</w:t>
      </w:r>
      <w:r>
        <w:br/>
      </w:r>
      <w:r>
        <w:rPr>
          <w:rFonts w:ascii="Times New Roman"/>
          <w:b w:val="false"/>
          <w:i w:val="false"/>
          <w:color w:val="000000"/>
          <w:sz w:val="28"/>
        </w:rPr>
        <w:t>
Кассир: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ИЗВЕЩЕНИЕ (для юридических лиц)                  Резидент________
</w:t>
      </w:r>
      <w:r>
        <w:br/>
      </w:r>
      <w:r>
        <w:rPr>
          <w:rFonts w:ascii="Times New Roman"/>
          <w:b w:val="false"/>
          <w:i w:val="false"/>
          <w:color w:val="000000"/>
          <w:sz w:val="28"/>
        </w:rPr>
        <w:t>
                                                         Нерезидент______
</w:t>
      </w:r>
      <w:r>
        <w:br/>
      </w:r>
      <w:r>
        <w:rPr>
          <w:rFonts w:ascii="Times New Roman"/>
          <w:b w:val="false"/>
          <w:i w:val="false"/>
          <w:color w:val="000000"/>
          <w:sz w:val="28"/>
        </w:rPr>
        <w:t>
        Отправитель денег________________________________________________
</w:t>
      </w:r>
      <w:r>
        <w:br/>
      </w:r>
      <w:r>
        <w:rPr>
          <w:rFonts w:ascii="Times New Roman"/>
          <w:b w:val="false"/>
          <w:i w:val="false"/>
          <w:color w:val="000000"/>
          <w:sz w:val="28"/>
        </w:rPr>
        <w:t>
                         (наименование юридического лица или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филиала, представительства, структурного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подразделения юридического лица)
</w:t>
      </w:r>
      <w:r>
        <w:br/>
      </w:r>
      <w:r>
        <w:rPr>
          <w:rFonts w:ascii="Times New Roman"/>
          <w:b w:val="false"/>
          <w:i w:val="false"/>
          <w:color w:val="000000"/>
          <w:sz w:val="28"/>
        </w:rPr>
        <w:t>
</w:t>
      </w:r>
      <w:r>
        <w:br/>
      </w:r>
      <w:r>
        <w:rPr>
          <w:rFonts w:ascii="Times New Roman"/>
          <w:b w:val="false"/>
          <w:i w:val="false"/>
          <w:color w:val="000000"/>
          <w:sz w:val="28"/>
        </w:rPr>
        <w:t>
         РНН ______________________________
</w:t>
      </w:r>
      <w:r>
        <w:br/>
      </w:r>
      <w:r>
        <w:rPr>
          <w:rFonts w:ascii="Times New Roman"/>
          <w:b w:val="false"/>
          <w:i w:val="false"/>
          <w:color w:val="000000"/>
          <w:sz w:val="28"/>
        </w:rPr>
        <w:t>
        Адрес и телефон отправителя денег________________________________
</w:t>
      </w:r>
      <w:r>
        <w:br/>
      </w:r>
      <w:r>
        <w:rPr>
          <w:rFonts w:ascii="Times New Roman"/>
          <w:b w:val="false"/>
          <w:i w:val="false"/>
          <w:color w:val="000000"/>
          <w:sz w:val="28"/>
        </w:rPr>
        <w:t>
</w:t>
      </w:r>
      <w:r>
        <w:br/>
      </w:r>
      <w:r>
        <w:rPr>
          <w:rFonts w:ascii="Times New Roman"/>
          <w:b w:val="false"/>
          <w:i w:val="false"/>
          <w:color w:val="000000"/>
          <w:sz w:val="28"/>
        </w:rPr>
        <w:t>
              Бенефициар _____________________________ РНН_____________________
</w:t>
      </w:r>
      <w:r>
        <w:br/>
      </w:r>
      <w:r>
        <w:rPr>
          <w:rFonts w:ascii="Times New Roman"/>
          <w:b w:val="false"/>
          <w:i w:val="false"/>
          <w:color w:val="000000"/>
          <w:sz w:val="28"/>
        </w:rPr>
        <w:t>
                     (налоговый комитет)
</w:t>
      </w:r>
      <w:r>
        <w:br/>
      </w:r>
      <w:r>
        <w:rPr>
          <w:rFonts w:ascii="Times New Roman"/>
          <w:b w:val="false"/>
          <w:i w:val="false"/>
          <w:color w:val="000000"/>
          <w:sz w:val="28"/>
        </w:rPr>
        <w:t>
</w:t>
      </w:r>
      <w:r>
        <w:br/>
      </w:r>
      <w:r>
        <w:rPr>
          <w:rFonts w:ascii="Times New Roman"/>
          <w:b w:val="false"/>
          <w:i w:val="false"/>
          <w:color w:val="000000"/>
          <w:sz w:val="28"/>
        </w:rPr>
        <w:t>
             Банк бенефициара ____________________________________ БИК________
</w:t>
      </w:r>
      <w:r>
        <w:br/>
      </w:r>
      <w:r>
        <w:rPr>
          <w:rFonts w:ascii="Times New Roman"/>
          <w:b w:val="false"/>
          <w:i w:val="false"/>
          <w:color w:val="000000"/>
          <w:sz w:val="28"/>
        </w:rPr>
        <w:t>
                         (территориальные органы Казначейства)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Наименование платежа          |    КБК    |   КНП   | Сумма
</w:t>
      </w:r>
      <w:r>
        <w:br/>
      </w:r>
      <w:r>
        <w:rPr>
          <w:rFonts w:ascii="Times New Roman"/>
          <w:b w:val="false"/>
          <w:i w:val="false"/>
          <w:color w:val="000000"/>
          <w:sz w:val="28"/>
        </w:rPr>
        <w:t>
        -----------------------------------------------------------------
</w:t>
      </w:r>
      <w:r>
        <w:br/>
      </w:r>
      <w:r>
        <w:rPr>
          <w:rFonts w:ascii="Times New Roman"/>
          <w:b w:val="false"/>
          <w:i w:val="false"/>
          <w:color w:val="000000"/>
          <w:sz w:val="28"/>
        </w:rPr>
        <w:t>
        Корпоративный подоходный налог
</w:t>
      </w:r>
      <w:r>
        <w:br/>
      </w:r>
      <w:r>
        <w:rPr>
          <w:rFonts w:ascii="Times New Roman"/>
          <w:b w:val="false"/>
          <w:i w:val="false"/>
          <w:color w:val="000000"/>
          <w:sz w:val="28"/>
        </w:rPr>
        <w:t>
        Акцизы
</w:t>
      </w:r>
      <w:r>
        <w:br/>
      </w:r>
      <w:r>
        <w:rPr>
          <w:rFonts w:ascii="Times New Roman"/>
          <w:b w:val="false"/>
          <w:i w:val="false"/>
          <w:color w:val="000000"/>
          <w:sz w:val="28"/>
        </w:rPr>
        <w:t>
        НДС
</w:t>
      </w:r>
      <w:r>
        <w:br/>
      </w:r>
      <w:r>
        <w:rPr>
          <w:rFonts w:ascii="Times New Roman"/>
          <w:b w:val="false"/>
          <w:i w:val="false"/>
          <w:color w:val="000000"/>
          <w:sz w:val="28"/>
        </w:rPr>
        <w:t>
        Социальный налог
</w:t>
      </w:r>
      <w:r>
        <w:br/>
      </w:r>
      <w:r>
        <w:rPr>
          <w:rFonts w:ascii="Times New Roman"/>
          <w:b w:val="false"/>
          <w:i w:val="false"/>
          <w:color w:val="000000"/>
          <w:sz w:val="28"/>
        </w:rPr>
        <w:t>
        Всего (сумма прописью):                                  Дата
</w:t>
      </w:r>
      <w:r>
        <w:br/>
      </w:r>
      <w:r>
        <w:rPr>
          <w:rFonts w:ascii="Times New Roman"/>
          <w:b w:val="false"/>
          <w:i w:val="false"/>
          <w:color w:val="000000"/>
          <w:sz w:val="28"/>
        </w:rPr>
        <w:t>
        -----------------------------------------------------------------
</w:t>
      </w:r>
      <w:r>
        <w:br/>
      </w:r>
      <w:r>
        <w:rPr>
          <w:rFonts w:ascii="Times New Roman"/>
          <w:b w:val="false"/>
          <w:i w:val="false"/>
          <w:color w:val="000000"/>
          <w:sz w:val="28"/>
        </w:rPr>
        <w:t>
        Фамилия
</w:t>
      </w:r>
      <w:r>
        <w:br/>
      </w:r>
      <w:r>
        <w:rPr>
          <w:rFonts w:ascii="Times New Roman"/>
          <w:b w:val="false"/>
          <w:i w:val="false"/>
          <w:color w:val="000000"/>
          <w:sz w:val="28"/>
        </w:rPr>
        <w:t>
        и инициалы руководителя ____________      Подпись ______________
</w:t>
      </w:r>
      <w:r>
        <w:br/>
      </w:r>
      <w:r>
        <w:rPr>
          <w:rFonts w:ascii="Times New Roman"/>
          <w:b w:val="false"/>
          <w:i w:val="false"/>
          <w:color w:val="000000"/>
          <w:sz w:val="28"/>
        </w:rPr>
        <w:t>
</w:t>
      </w:r>
      <w:r>
        <w:br/>
      </w:r>
      <w:r>
        <w:rPr>
          <w:rFonts w:ascii="Times New Roman"/>
          <w:b w:val="false"/>
          <w:i w:val="false"/>
          <w:color w:val="000000"/>
          <w:sz w:val="28"/>
        </w:rPr>
        <w:t>
                                                                  Место печати
</w:t>
      </w:r>
      <w:r>
        <w:br/>
      </w:r>
      <w:r>
        <w:rPr>
          <w:rFonts w:ascii="Times New Roman"/>
          <w:b w:val="false"/>
          <w:i w:val="false"/>
          <w:color w:val="000000"/>
          <w:sz w:val="28"/>
        </w:rPr>
        <w:t>
        Фамилия и инициалы
</w:t>
      </w:r>
      <w:r>
        <w:br/>
      </w:r>
      <w:r>
        <w:rPr>
          <w:rFonts w:ascii="Times New Roman"/>
          <w:b w:val="false"/>
          <w:i w:val="false"/>
          <w:color w:val="000000"/>
          <w:sz w:val="28"/>
        </w:rPr>
        <w:t>
        главного бухгалтера    _____________      Подпись ______________
</w:t>
      </w:r>
      <w:r>
        <w:br/>
      </w:r>
      <w:r>
        <w:rPr>
          <w:rFonts w:ascii="Times New Roman"/>
          <w:b w:val="false"/>
          <w:i w:val="false"/>
          <w:color w:val="000000"/>
          <w:sz w:val="28"/>
        </w:rPr>
        <w:t>
</w:t>
      </w:r>
      <w:r>
        <w:br/>
      </w:r>
      <w:r>
        <w:rPr>
          <w:rFonts w:ascii="Times New Roman"/>
          <w:b w:val="false"/>
          <w:i w:val="false"/>
          <w:color w:val="000000"/>
          <w:sz w:val="28"/>
        </w:rPr>
        <w:t>
Кассир: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39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В приложение 39 внесены изменения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Таблицы примеров и форм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Пример N 1 (к пункту 69)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Содержание |  Cрок   |Уплачено|Сальдо   |Сведения об изменении
</w:t>
      </w:r>
      <w:r>
        <w:br/>
      </w:r>
      <w:r>
        <w:rPr>
          <w:rFonts w:ascii="Times New Roman"/>
          <w:b w:val="false"/>
          <w:i w:val="false"/>
          <w:color w:val="000000"/>
          <w:sz w:val="28"/>
        </w:rPr>
        <w:t>
записи   | операции   |  уплаты |        |расчетов |срока исполнения 
</w:t>
      </w:r>
      <w:r>
        <w:br/>
      </w:r>
      <w:r>
        <w:rPr>
          <w:rFonts w:ascii="Times New Roman"/>
          <w:b w:val="false"/>
          <w:i w:val="false"/>
          <w:color w:val="000000"/>
          <w:sz w:val="28"/>
        </w:rPr>
        <w:t>
операции |            |         |        |(недоимка|налоговых обязательств
</w:t>
      </w:r>
      <w:r>
        <w:br/>
      </w:r>
      <w:r>
        <w:rPr>
          <w:rFonts w:ascii="Times New Roman"/>
          <w:b w:val="false"/>
          <w:i w:val="false"/>
          <w:color w:val="000000"/>
          <w:sz w:val="28"/>
        </w:rPr>
        <w:t>
         |            |         |        |(-),     |по уплате налога
</w:t>
      </w:r>
      <w:r>
        <w:br/>
      </w:r>
      <w:r>
        <w:rPr>
          <w:rFonts w:ascii="Times New Roman"/>
          <w:b w:val="false"/>
          <w:i w:val="false"/>
          <w:color w:val="000000"/>
          <w:sz w:val="28"/>
        </w:rPr>
        <w:t>
         |            |         |        |переплата|----------------------
</w:t>
      </w:r>
      <w:r>
        <w:br/>
      </w:r>
      <w:r>
        <w:rPr>
          <w:rFonts w:ascii="Times New Roman"/>
          <w:b w:val="false"/>
          <w:i w:val="false"/>
          <w:color w:val="000000"/>
          <w:sz w:val="28"/>
        </w:rPr>
        <w:t>
         |            |         |        |(+))     |  Сумма   | График
</w:t>
      </w:r>
      <w:r>
        <w:br/>
      </w:r>
      <w:r>
        <w:rPr>
          <w:rFonts w:ascii="Times New Roman"/>
          <w:b w:val="false"/>
          <w:i w:val="false"/>
          <w:color w:val="000000"/>
          <w:sz w:val="28"/>
        </w:rPr>
        <w:t>
         |            |         |        |         |  налога  | погашения
</w:t>
      </w:r>
      <w:r>
        <w:br/>
      </w:r>
      <w:r>
        <w:rPr>
          <w:rFonts w:ascii="Times New Roman"/>
          <w:b w:val="false"/>
          <w:i w:val="false"/>
          <w:color w:val="000000"/>
          <w:sz w:val="28"/>
        </w:rPr>
        <w:t>
--------------------------------------------------------------------------
</w:t>
      </w:r>
      <w:r>
        <w:br/>
      </w:r>
      <w:r>
        <w:rPr>
          <w:rFonts w:ascii="Times New Roman"/>
          <w:b w:val="false"/>
          <w:i w:val="false"/>
          <w:color w:val="000000"/>
          <w:sz w:val="28"/>
        </w:rPr>
        <w:t>
   1     |     2      |    3    |   8    |    10   |    19    |     20
</w:t>
      </w:r>
      <w:r>
        <w:br/>
      </w:r>
      <w:r>
        <w:rPr>
          <w:rFonts w:ascii="Times New Roman"/>
          <w:b w:val="false"/>
          <w:i w:val="false"/>
          <w:color w:val="000000"/>
          <w:sz w:val="28"/>
        </w:rPr>
        <w:t>
-------------------------------------------------------------------------
</w:t>
      </w:r>
      <w:r>
        <w:br/>
      </w:r>
      <w:r>
        <w:rPr>
          <w:rFonts w:ascii="Times New Roman"/>
          <w:b w:val="false"/>
          <w:i w:val="false"/>
          <w:color w:val="000000"/>
          <w:sz w:val="28"/>
        </w:rPr>
        <w:t>
           Сальдо                          -60 000
</w:t>
      </w:r>
      <w:r>
        <w:br/>
      </w:r>
      <w:r>
        <w:rPr>
          <w:rFonts w:ascii="Times New Roman"/>
          <w:b w:val="false"/>
          <w:i w:val="false"/>
          <w:color w:val="000000"/>
          <w:sz w:val="28"/>
        </w:rPr>
        <w:t>
10.01.02г.  Изменение
</w:t>
      </w:r>
      <w:r>
        <w:br/>
      </w:r>
      <w:r>
        <w:rPr>
          <w:rFonts w:ascii="Times New Roman"/>
          <w:b w:val="false"/>
          <w:i w:val="false"/>
          <w:color w:val="000000"/>
          <w:sz w:val="28"/>
        </w:rPr>
        <w:t>
            срока
</w:t>
      </w:r>
      <w:r>
        <w:br/>
      </w:r>
      <w:r>
        <w:rPr>
          <w:rFonts w:ascii="Times New Roman"/>
          <w:b w:val="false"/>
          <w:i w:val="false"/>
          <w:color w:val="000000"/>
          <w:sz w:val="28"/>
        </w:rPr>
        <w:t>
            уплаты                                    60 000
</w:t>
      </w:r>
      <w:r>
        <w:br/>
      </w:r>
      <w:r>
        <w:rPr>
          <w:rFonts w:ascii="Times New Roman"/>
          <w:b w:val="false"/>
          <w:i w:val="false"/>
          <w:color w:val="000000"/>
          <w:sz w:val="28"/>
        </w:rPr>
        <w:t>
10.01.02г.            25.01.02г.                                  20 000
</w:t>
      </w:r>
      <w:r>
        <w:br/>
      </w:r>
      <w:r>
        <w:rPr>
          <w:rFonts w:ascii="Times New Roman"/>
          <w:b w:val="false"/>
          <w:i w:val="false"/>
          <w:color w:val="000000"/>
          <w:sz w:val="28"/>
        </w:rPr>
        <w:t>
10.01.02г.             5.02.02г.                                  20 000
</w:t>
      </w:r>
      <w:r>
        <w:br/>
      </w:r>
      <w:r>
        <w:rPr>
          <w:rFonts w:ascii="Times New Roman"/>
          <w:b w:val="false"/>
          <w:i w:val="false"/>
          <w:color w:val="000000"/>
          <w:sz w:val="28"/>
        </w:rPr>
        <w:t>
10.01.02г.            15.02.02г.                                  20 000
</w:t>
      </w:r>
      <w:r>
        <w:br/>
      </w:r>
      <w:r>
        <w:rPr>
          <w:rFonts w:ascii="Times New Roman"/>
          <w:b w:val="false"/>
          <w:i w:val="false"/>
          <w:color w:val="000000"/>
          <w:sz w:val="28"/>
        </w:rPr>
        <w:t>
15.01.02г.                                 -60 000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лицевом счете необходимо произвести следующие операции: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8    |    10   |     19     |     20
</w:t>
      </w:r>
      <w:r>
        <w:br/>
      </w:r>
      <w:r>
        <w:rPr>
          <w:rFonts w:ascii="Times New Roman"/>
          <w:b w:val="false"/>
          <w:i w:val="false"/>
          <w:color w:val="000000"/>
          <w:sz w:val="28"/>
        </w:rPr>
        <w:t>
-------------------------------------------------------------------------
</w:t>
      </w:r>
      <w:r>
        <w:br/>
      </w:r>
      <w:r>
        <w:rPr>
          <w:rFonts w:ascii="Times New Roman"/>
          <w:b w:val="false"/>
          <w:i w:val="false"/>
          <w:color w:val="000000"/>
          <w:sz w:val="28"/>
        </w:rPr>
        <w:t>
25.01.02г. N пл.пор.           20 000   -40 000    -20 000
</w:t>
      </w:r>
      <w:r>
        <w:br/>
      </w:r>
      <w:r>
        <w:rPr>
          <w:rFonts w:ascii="Times New Roman"/>
          <w:b w:val="false"/>
          <w:i w:val="false"/>
          <w:color w:val="000000"/>
          <w:sz w:val="28"/>
        </w:rPr>
        <w:t>
           и т.д.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По мере погашения задолженности: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1    |     2    |    3    |   8    |    10   |     19     |     20
</w:t>
      </w:r>
      <w:r>
        <w:br/>
      </w:r>
      <w:r>
        <w:rPr>
          <w:rFonts w:ascii="Times New Roman"/>
          <w:b w:val="false"/>
          <w:i w:val="false"/>
          <w:color w:val="000000"/>
          <w:sz w:val="28"/>
        </w:rPr>
        <w:t>
-------------------------------------------------------------------------
</w:t>
      </w:r>
      <w:r>
        <w:br/>
      </w:r>
      <w:r>
        <w:rPr>
          <w:rFonts w:ascii="Times New Roman"/>
          <w:b w:val="false"/>
          <w:i w:val="false"/>
          <w:color w:val="000000"/>
          <w:sz w:val="28"/>
        </w:rPr>
        <w:t>
4.02.02г.  N пл.пор.          20 000   -20 000   -20 000
</w:t>
      </w:r>
      <w:r>
        <w:br/>
      </w:r>
      <w:r>
        <w:rPr>
          <w:rFonts w:ascii="Times New Roman"/>
          <w:b w:val="false"/>
          <w:i w:val="false"/>
          <w:color w:val="000000"/>
          <w:sz w:val="28"/>
        </w:rPr>
        <w:t>
          и т.д.
</w:t>
      </w:r>
      <w:r>
        <w:br/>
      </w:r>
      <w:r>
        <w:rPr>
          <w:rFonts w:ascii="Times New Roman"/>
          <w:b w:val="false"/>
          <w:i w:val="false"/>
          <w:color w:val="000000"/>
          <w:sz w:val="28"/>
        </w:rPr>
        <w:t>
15.02.02г. N пл.пор.          20 000      0      -20 000
</w:t>
      </w:r>
      <w:r>
        <w:br/>
      </w:r>
      <w:r>
        <w:rPr>
          <w:rFonts w:ascii="Times New Roman"/>
          <w:b w:val="false"/>
          <w:i w:val="false"/>
          <w:color w:val="000000"/>
          <w:sz w:val="28"/>
        </w:rPr>
        <w:t>
          и т.д.
</w:t>
      </w:r>
      <w:r>
        <w:br/>
      </w:r>
      <w:r>
        <w:rPr>
          <w:rFonts w:ascii="Times New Roman"/>
          <w:b w:val="false"/>
          <w:i w:val="false"/>
          <w:color w:val="000000"/>
          <w:sz w:val="28"/>
        </w:rPr>
        <w:t>
15.02.02г. Итого              60 000      0          0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Пример N 2 (к пункту 70)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 Содержание |  Cрок   |Уплачено|Сальдо   |Сведения об изменении
</w:t>
      </w:r>
      <w:r>
        <w:br/>
      </w:r>
      <w:r>
        <w:rPr>
          <w:rFonts w:ascii="Times New Roman"/>
          <w:b w:val="false"/>
          <w:i w:val="false"/>
          <w:color w:val="000000"/>
          <w:sz w:val="28"/>
        </w:rPr>
        <w:t>
записи   | операции   |  уплаты |        |расчетов |срока исполнения 
</w:t>
      </w:r>
      <w:r>
        <w:br/>
      </w:r>
      <w:r>
        <w:rPr>
          <w:rFonts w:ascii="Times New Roman"/>
          <w:b w:val="false"/>
          <w:i w:val="false"/>
          <w:color w:val="000000"/>
          <w:sz w:val="28"/>
        </w:rPr>
        <w:t>
операции |            |         |        |(недоимка|налоговых обязательств
</w:t>
      </w:r>
      <w:r>
        <w:br/>
      </w:r>
      <w:r>
        <w:rPr>
          <w:rFonts w:ascii="Times New Roman"/>
          <w:b w:val="false"/>
          <w:i w:val="false"/>
          <w:color w:val="000000"/>
          <w:sz w:val="28"/>
        </w:rPr>
        <w:t>
         |            |         |        |(-),     |по уплате налога
</w:t>
      </w:r>
      <w:r>
        <w:br/>
      </w:r>
      <w:r>
        <w:rPr>
          <w:rFonts w:ascii="Times New Roman"/>
          <w:b w:val="false"/>
          <w:i w:val="false"/>
          <w:color w:val="000000"/>
          <w:sz w:val="28"/>
        </w:rPr>
        <w:t>
         |            |         |        |переплата|----------------------
</w:t>
      </w:r>
      <w:r>
        <w:br/>
      </w:r>
      <w:r>
        <w:rPr>
          <w:rFonts w:ascii="Times New Roman"/>
          <w:b w:val="false"/>
          <w:i w:val="false"/>
          <w:color w:val="000000"/>
          <w:sz w:val="28"/>
        </w:rPr>
        <w:t>
         |            |         |        |(+))     |  Сумма   | График
</w:t>
      </w:r>
      <w:r>
        <w:br/>
      </w:r>
      <w:r>
        <w:rPr>
          <w:rFonts w:ascii="Times New Roman"/>
          <w:b w:val="false"/>
          <w:i w:val="false"/>
          <w:color w:val="000000"/>
          <w:sz w:val="28"/>
        </w:rPr>
        <w:t>
         |            |         |        |         |  налога  | погашения
</w:t>
      </w:r>
      <w:r>
        <w:br/>
      </w:r>
      <w:r>
        <w:rPr>
          <w:rFonts w:ascii="Times New Roman"/>
          <w:b w:val="false"/>
          <w:i w:val="false"/>
          <w:color w:val="000000"/>
          <w:sz w:val="28"/>
        </w:rPr>
        <w:t>
--------------------------------------------------------------------------
</w:t>
      </w:r>
      <w:r>
        <w:br/>
      </w:r>
      <w:r>
        <w:rPr>
          <w:rFonts w:ascii="Times New Roman"/>
          <w:b w:val="false"/>
          <w:i w:val="false"/>
          <w:color w:val="000000"/>
          <w:sz w:val="28"/>
        </w:rPr>
        <w:t>
   1     |     2      |    3    |   8    |    10   |    19    |     20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20.01.03г. Сальдо
</w:t>
      </w:r>
      <w:r>
        <w:br/>
      </w:r>
      <w:r>
        <w:rPr>
          <w:rFonts w:ascii="Times New Roman"/>
          <w:b w:val="false"/>
          <w:i w:val="false"/>
          <w:color w:val="000000"/>
          <w:sz w:val="28"/>
        </w:rPr>
        <w:t>
          недоимки
</w:t>
      </w:r>
      <w:r>
        <w:br/>
      </w:r>
      <w:r>
        <w:rPr>
          <w:rFonts w:ascii="Times New Roman"/>
          <w:b w:val="false"/>
          <w:i w:val="false"/>
          <w:color w:val="000000"/>
          <w:sz w:val="28"/>
        </w:rPr>
        <w:t>
          до принятия
</w:t>
      </w:r>
      <w:r>
        <w:br/>
      </w:r>
      <w:r>
        <w:rPr>
          <w:rFonts w:ascii="Times New Roman"/>
          <w:b w:val="false"/>
          <w:i w:val="false"/>
          <w:color w:val="000000"/>
          <w:sz w:val="28"/>
        </w:rPr>
        <w:t>
          решения суда                  -120 000 
</w:t>
      </w:r>
    </w:p>
    <w:p>
      <w:pPr>
        <w:spacing w:after="0"/>
        <w:ind w:left="0"/>
        <w:jc w:val="both"/>
      </w:pPr>
      <w:r>
        <w:rPr>
          <w:rFonts w:ascii="Times New Roman"/>
          <w:b w:val="false"/>
          <w:i w:val="false"/>
          <w:color w:val="000000"/>
          <w:sz w:val="28"/>
        </w:rPr>
        <w:t>
20.01.03г. Изменение
</w:t>
      </w:r>
      <w:r>
        <w:br/>
      </w:r>
      <w:r>
        <w:rPr>
          <w:rFonts w:ascii="Times New Roman"/>
          <w:b w:val="false"/>
          <w:i w:val="false"/>
          <w:color w:val="000000"/>
          <w:sz w:val="28"/>
        </w:rPr>
        <w:t>
          срока
</w:t>
      </w:r>
      <w:r>
        <w:br/>
      </w:r>
      <w:r>
        <w:rPr>
          <w:rFonts w:ascii="Times New Roman"/>
          <w:b w:val="false"/>
          <w:i w:val="false"/>
          <w:color w:val="000000"/>
          <w:sz w:val="28"/>
        </w:rPr>
        <w:t>
          уплаты                                    100 000
</w:t>
      </w:r>
      <w:r>
        <w:br/>
      </w:r>
      <w:r>
        <w:rPr>
          <w:rFonts w:ascii="Times New Roman"/>
          <w:b w:val="false"/>
          <w:i w:val="false"/>
          <w:color w:val="000000"/>
          <w:sz w:val="28"/>
        </w:rPr>
        <w:t>
</w:t>
      </w:r>
      <w:r>
        <w:br/>
      </w:r>
      <w:r>
        <w:rPr>
          <w:rFonts w:ascii="Times New Roman"/>
          <w:b w:val="false"/>
          <w:i w:val="false"/>
          <w:color w:val="000000"/>
          <w:sz w:val="28"/>
        </w:rPr>
        <w:t>
20.01.03г. Дата
</w:t>
      </w:r>
      <w:r>
        <w:br/>
      </w:r>
      <w:r>
        <w:rPr>
          <w:rFonts w:ascii="Times New Roman"/>
          <w:b w:val="false"/>
          <w:i w:val="false"/>
          <w:color w:val="000000"/>
          <w:sz w:val="28"/>
        </w:rPr>
        <w:t>
          вступления
</w:t>
      </w:r>
      <w:r>
        <w:br/>
      </w:r>
      <w:r>
        <w:rPr>
          <w:rFonts w:ascii="Times New Roman"/>
          <w:b w:val="false"/>
          <w:i w:val="false"/>
          <w:color w:val="000000"/>
          <w:sz w:val="28"/>
        </w:rPr>
        <w:t>
          в силу
</w:t>
      </w:r>
      <w:r>
        <w:br/>
      </w:r>
      <w:r>
        <w:rPr>
          <w:rFonts w:ascii="Times New Roman"/>
          <w:b w:val="false"/>
          <w:i w:val="false"/>
          <w:color w:val="000000"/>
          <w:sz w:val="28"/>
        </w:rPr>
        <w:t>
          решения
</w:t>
      </w:r>
      <w:r>
        <w:br/>
      </w:r>
      <w:r>
        <w:rPr>
          <w:rFonts w:ascii="Times New Roman"/>
          <w:b w:val="false"/>
          <w:i w:val="false"/>
          <w:color w:val="000000"/>
          <w:sz w:val="28"/>
        </w:rPr>
        <w:t>
          суда        15.01.03 г.       -100 000 
</w:t>
      </w:r>
    </w:p>
    <w:p>
      <w:pPr>
        <w:spacing w:after="0"/>
        <w:ind w:left="0"/>
        <w:jc w:val="both"/>
      </w:pPr>
      <w:r>
        <w:rPr>
          <w:rFonts w:ascii="Times New Roman"/>
          <w:b w:val="false"/>
          <w:i w:val="false"/>
          <w:color w:val="000000"/>
          <w:sz w:val="28"/>
        </w:rPr>
        <w:t>
20.01.03г. Срок
</w:t>
      </w:r>
      <w:r>
        <w:br/>
      </w:r>
      <w:r>
        <w:rPr>
          <w:rFonts w:ascii="Times New Roman"/>
          <w:b w:val="false"/>
          <w:i w:val="false"/>
          <w:color w:val="000000"/>
          <w:sz w:val="28"/>
        </w:rPr>
        <w:t>
          окончания
</w:t>
      </w:r>
      <w:r>
        <w:br/>
      </w:r>
      <w:r>
        <w:rPr>
          <w:rFonts w:ascii="Times New Roman"/>
          <w:b w:val="false"/>
          <w:i w:val="false"/>
          <w:color w:val="000000"/>
          <w:sz w:val="28"/>
        </w:rPr>
        <w:t>
          размещения
</w:t>
      </w:r>
      <w:r>
        <w:br/>
      </w:r>
      <w:r>
        <w:rPr>
          <w:rFonts w:ascii="Times New Roman"/>
          <w:b w:val="false"/>
          <w:i w:val="false"/>
          <w:color w:val="000000"/>
          <w:sz w:val="28"/>
        </w:rPr>
        <w:t>
          (реализации)
</w:t>
      </w:r>
      <w:r>
        <w:br/>
      </w:r>
      <w:r>
        <w:rPr>
          <w:rFonts w:ascii="Times New Roman"/>
          <w:b w:val="false"/>
          <w:i w:val="false"/>
          <w:color w:val="000000"/>
          <w:sz w:val="28"/>
        </w:rPr>
        <w:t>
          акций       12.06.03г.                                100 000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Пример N 3 (к пункту 80)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|Содержание|Cрок   |Начис-|Уплачено|Сальдо   |Сведения об изменении
</w:t>
      </w:r>
      <w:r>
        <w:br/>
      </w:r>
      <w:r>
        <w:rPr>
          <w:rFonts w:ascii="Times New Roman"/>
          <w:b w:val="false"/>
          <w:i w:val="false"/>
          <w:color w:val="000000"/>
          <w:sz w:val="28"/>
        </w:rPr>
        <w:t>
записи|операции  |уплаты |лено  |        |расчетов |срока исполнения 
</w:t>
      </w:r>
      <w:r>
        <w:br/>
      </w:r>
      <w:r>
        <w:rPr>
          <w:rFonts w:ascii="Times New Roman"/>
          <w:b w:val="false"/>
          <w:i w:val="false"/>
          <w:color w:val="000000"/>
          <w:sz w:val="28"/>
        </w:rPr>
        <w:t>
опе-  |          |       |      |        |(недоимка|налоговых обязательств
</w:t>
      </w:r>
      <w:r>
        <w:br/>
      </w:r>
      <w:r>
        <w:rPr>
          <w:rFonts w:ascii="Times New Roman"/>
          <w:b w:val="false"/>
          <w:i w:val="false"/>
          <w:color w:val="000000"/>
          <w:sz w:val="28"/>
        </w:rPr>
        <w:t>
рации |          |       |      |        |(-),     |по уплате налога
</w:t>
      </w:r>
      <w:r>
        <w:br/>
      </w:r>
      <w:r>
        <w:rPr>
          <w:rFonts w:ascii="Times New Roman"/>
          <w:b w:val="false"/>
          <w:i w:val="false"/>
          <w:color w:val="000000"/>
          <w:sz w:val="28"/>
        </w:rPr>
        <w:t>
      |          |       |      |        |переплата|----------------------
</w:t>
      </w:r>
      <w:r>
        <w:br/>
      </w:r>
      <w:r>
        <w:rPr>
          <w:rFonts w:ascii="Times New Roman"/>
          <w:b w:val="false"/>
          <w:i w:val="false"/>
          <w:color w:val="000000"/>
          <w:sz w:val="28"/>
        </w:rPr>
        <w:t>
      |          |       |      |        |(+))     |  Сумма   | График
</w:t>
      </w:r>
      <w:r>
        <w:br/>
      </w:r>
      <w:r>
        <w:rPr>
          <w:rFonts w:ascii="Times New Roman"/>
          <w:b w:val="false"/>
          <w:i w:val="false"/>
          <w:color w:val="000000"/>
          <w:sz w:val="28"/>
        </w:rPr>
        <w:t>
      |          |       |      |        |         |  налога  | погашения
</w:t>
      </w:r>
      <w:r>
        <w:br/>
      </w:r>
      <w:r>
        <w:rPr>
          <w:rFonts w:ascii="Times New Roman"/>
          <w:b w:val="false"/>
          <w:i w:val="false"/>
          <w:color w:val="000000"/>
          <w:sz w:val="28"/>
        </w:rPr>
        <w:t>
-------------------------------------------------------------------------
</w:t>
      </w:r>
      <w:r>
        <w:br/>
      </w:r>
      <w:r>
        <w:rPr>
          <w:rFonts w:ascii="Times New Roman"/>
          <w:b w:val="false"/>
          <w:i w:val="false"/>
          <w:color w:val="000000"/>
          <w:sz w:val="28"/>
        </w:rPr>
        <w:t>
   1  |     2    |    3  |   6  |   8    |    10   |    19    |     20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14.01. По акту
</w:t>
      </w:r>
      <w:r>
        <w:br/>
      </w:r>
      <w:r>
        <w:rPr>
          <w:rFonts w:ascii="Times New Roman"/>
          <w:b w:val="false"/>
          <w:i w:val="false"/>
          <w:color w:val="000000"/>
          <w:sz w:val="28"/>
        </w:rPr>
        <w:t>
02г.   проверки  15.01.02г. 100 000        -100 000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Пример N 3 (1)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     2      |    3   |  6  | 8    |    10   |    19    |     20
</w:t>
      </w:r>
      <w:r>
        <w:br/>
      </w:r>
      <w:r>
        <w:rPr>
          <w:rFonts w:ascii="Times New Roman"/>
          <w:b w:val="false"/>
          <w:i w:val="false"/>
          <w:color w:val="000000"/>
          <w:sz w:val="28"/>
        </w:rPr>
        <w:t>
-------------------------------------------------------------------------
</w:t>
      </w:r>
      <w:r>
        <w:br/>
      </w:r>
      <w:r>
        <w:rPr>
          <w:rFonts w:ascii="Times New Roman"/>
          <w:b w:val="false"/>
          <w:i w:val="false"/>
          <w:color w:val="000000"/>
          <w:sz w:val="28"/>
        </w:rPr>
        <w:t>
14.01.02г. Изменение
</w:t>
      </w:r>
      <w:r>
        <w:br/>
      </w:r>
      <w:r>
        <w:rPr>
          <w:rFonts w:ascii="Times New Roman"/>
          <w:b w:val="false"/>
          <w:i w:val="false"/>
          <w:color w:val="000000"/>
          <w:sz w:val="28"/>
        </w:rPr>
        <w:t>
           срока
</w:t>
      </w:r>
      <w:r>
        <w:br/>
      </w:r>
      <w:r>
        <w:rPr>
          <w:rFonts w:ascii="Times New Roman"/>
          <w:b w:val="false"/>
          <w:i w:val="false"/>
          <w:color w:val="000000"/>
          <w:sz w:val="28"/>
        </w:rPr>
        <w:t>
           уплаты                            -100 000   100 000
</w:t>
      </w:r>
      <w:r>
        <w:br/>
      </w:r>
      <w:r>
        <w:rPr>
          <w:rFonts w:ascii="Times New Roman"/>
          <w:b w:val="false"/>
          <w:i w:val="false"/>
          <w:color w:val="000000"/>
          <w:sz w:val="28"/>
        </w:rPr>
        <w:t>
14.01.02г.             04.02.02г.                                25 000
</w:t>
      </w:r>
      <w:r>
        <w:br/>
      </w:r>
      <w:r>
        <w:rPr>
          <w:rFonts w:ascii="Times New Roman"/>
          <w:b w:val="false"/>
          <w:i w:val="false"/>
          <w:color w:val="000000"/>
          <w:sz w:val="28"/>
        </w:rPr>
        <w:t>
14.01.02г.             25.02.02г.                                25 000
</w:t>
      </w:r>
      <w:r>
        <w:br/>
      </w:r>
      <w:r>
        <w:rPr>
          <w:rFonts w:ascii="Times New Roman"/>
          <w:b w:val="false"/>
          <w:i w:val="false"/>
          <w:color w:val="000000"/>
          <w:sz w:val="28"/>
        </w:rPr>
        <w:t>
14.01.02г.             19.03.02г.                                25 000
</w:t>
      </w:r>
      <w:r>
        <w:br/>
      </w:r>
      <w:r>
        <w:rPr>
          <w:rFonts w:ascii="Times New Roman"/>
          <w:b w:val="false"/>
          <w:i w:val="false"/>
          <w:color w:val="000000"/>
          <w:sz w:val="28"/>
        </w:rPr>
        <w:t>
14.01.02г.             10.04.02г.                                25 000
</w:t>
      </w:r>
      <w:r>
        <w:br/>
      </w:r>
      <w:r>
        <w:rPr>
          <w:rFonts w:ascii="Times New Roman"/>
          <w:b w:val="false"/>
          <w:i w:val="false"/>
          <w:color w:val="000000"/>
          <w:sz w:val="28"/>
        </w:rPr>
        <w:t>
14.01.02г.                                   -100 000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Пример N 3 (2)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     2      |  3  |  6   |   8    |    10   |    19    |     20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04.02.02г. N пл. пор.
</w:t>
      </w:r>
      <w:r>
        <w:br/>
      </w:r>
      <w:r>
        <w:rPr>
          <w:rFonts w:ascii="Times New Roman"/>
          <w:b w:val="false"/>
          <w:i w:val="false"/>
          <w:color w:val="000000"/>
          <w:sz w:val="28"/>
        </w:rPr>
        <w:t>
           и т.д.                   25 000   -75 000   -25 000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По мере погашения задолженности: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     2      | 3  |  6  |   8    |    10   |    19    |     20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25.02.02г. N пл.пор.
</w:t>
      </w:r>
      <w:r>
        <w:br/>
      </w:r>
      <w:r>
        <w:rPr>
          <w:rFonts w:ascii="Times New Roman"/>
          <w:b w:val="false"/>
          <w:i w:val="false"/>
          <w:color w:val="000000"/>
          <w:sz w:val="28"/>
        </w:rPr>
        <w:t>
           и т.д.                 25 000    -50 000   -25 000
</w:t>
      </w:r>
      <w:r>
        <w:br/>
      </w:r>
      <w:r>
        <w:rPr>
          <w:rFonts w:ascii="Times New Roman"/>
          <w:b w:val="false"/>
          <w:i w:val="false"/>
          <w:color w:val="000000"/>
          <w:sz w:val="28"/>
        </w:rPr>
        <w:t>
19.03.02г. N пл.пор.
</w:t>
      </w:r>
      <w:r>
        <w:br/>
      </w:r>
      <w:r>
        <w:rPr>
          <w:rFonts w:ascii="Times New Roman"/>
          <w:b w:val="false"/>
          <w:i w:val="false"/>
          <w:color w:val="000000"/>
          <w:sz w:val="28"/>
        </w:rPr>
        <w:t>
           и т.д                  25 000    -25 000   -25 000
</w:t>
      </w:r>
      <w:r>
        <w:br/>
      </w:r>
      <w:r>
        <w:rPr>
          <w:rFonts w:ascii="Times New Roman"/>
          <w:b w:val="false"/>
          <w:i w:val="false"/>
          <w:color w:val="000000"/>
          <w:sz w:val="28"/>
        </w:rPr>
        <w:t>
10.04.02г. N пл.пор.
</w:t>
      </w:r>
      <w:r>
        <w:br/>
      </w:r>
      <w:r>
        <w:rPr>
          <w:rFonts w:ascii="Times New Roman"/>
          <w:b w:val="false"/>
          <w:i w:val="false"/>
          <w:color w:val="000000"/>
          <w:sz w:val="28"/>
        </w:rPr>
        <w:t>
           и т.д                  25 000       0      -25 000
</w:t>
      </w:r>
      <w:r>
        <w:br/>
      </w:r>
      <w:r>
        <w:rPr>
          <w:rFonts w:ascii="Times New Roman"/>
          <w:b w:val="false"/>
          <w:i w:val="false"/>
          <w:color w:val="000000"/>
          <w:sz w:val="28"/>
        </w:rPr>
        <w:t>
15.02.02г. Итого                 100 000       0         0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Форма N 1 (к пункту 298)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___________________________________________________________________
</w:t>
      </w:r>
      <w:r>
        <w:rPr>
          <w:rFonts w:ascii="Times New Roman"/>
          <w:b w:val="false"/>
          <w:i w:val="false"/>
          <w:color w:val="000000"/>
          <w:sz w:val="28"/>
        </w:rPr>
        <w:t>
</w:t>
      </w:r>
      <w:r>
        <w:br/>
      </w:r>
      <w:r>
        <w:rPr>
          <w:rFonts w:ascii="Times New Roman"/>
          <w:b w:val="false"/>
          <w:i w:val="false"/>
          <w:color w:val="000000"/>
          <w:sz w:val="28"/>
        </w:rPr>
        <w:t>
Наименование |             Суммы поступлений за месяц
</w:t>
      </w:r>
      <w:r>
        <w:br/>
      </w:r>
      <w:r>
        <w:rPr>
          <w:rFonts w:ascii="Times New Roman"/>
          <w:b w:val="false"/>
          <w:i w:val="false"/>
          <w:color w:val="000000"/>
          <w:sz w:val="28"/>
        </w:rPr>
        <w:t>
налогов и    |------------------------------------------------------------
</w:t>
      </w:r>
      <w:r>
        <w:br/>
      </w:r>
      <w:r>
        <w:rPr>
          <w:rFonts w:ascii="Times New Roman"/>
          <w:b w:val="false"/>
          <w:i w:val="false"/>
          <w:color w:val="000000"/>
          <w:sz w:val="28"/>
        </w:rPr>
        <w:t>
других       | По данным | По          | По реестру | Не разнесено
</w:t>
      </w:r>
      <w:r>
        <w:br/>
      </w:r>
      <w:r>
        <w:rPr>
          <w:rFonts w:ascii="Times New Roman"/>
          <w:b w:val="false"/>
          <w:i w:val="false"/>
          <w:color w:val="000000"/>
          <w:sz w:val="28"/>
        </w:rPr>
        <w:t>
обязательных | лицевых   | выпискам    | формы N 25 | на лицевые
</w:t>
      </w:r>
      <w:r>
        <w:br/>
      </w:r>
      <w:r>
        <w:rPr>
          <w:rFonts w:ascii="Times New Roman"/>
          <w:b w:val="false"/>
          <w:i w:val="false"/>
          <w:color w:val="000000"/>
          <w:sz w:val="28"/>
        </w:rPr>
        <w:t>
платежей     | счетов    | органа      |            | счета
</w:t>
      </w:r>
      <w:r>
        <w:br/>
      </w:r>
      <w:r>
        <w:rPr>
          <w:rFonts w:ascii="Times New Roman"/>
          <w:b w:val="false"/>
          <w:i w:val="false"/>
          <w:color w:val="000000"/>
          <w:sz w:val="28"/>
        </w:rPr>
        <w:t>
             |           | Казначейства|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40   
</w:t>
      </w:r>
    </w:p>
    <w:p>
      <w:pPr>
        <w:spacing w:after="0"/>
        <w:ind w:left="0"/>
        <w:jc w:val="both"/>
      </w:pPr>
      <w:r>
        <w:rPr>
          <w:rFonts w:ascii="Times New Roman"/>
          <w:b w:val="false"/>
          <w:i w:val="false"/>
          <w:color w:val="000000"/>
          <w:sz w:val="28"/>
        </w:rPr>
        <w:t>
Налоговый комитет по _________     Кому представляется:
</w:t>
      </w:r>
      <w:r>
        <w:br/>
      </w:r>
      <w:r>
        <w:rPr>
          <w:rFonts w:ascii="Times New Roman"/>
          <w:b w:val="false"/>
          <w:i w:val="false"/>
          <w:color w:val="000000"/>
          <w:sz w:val="28"/>
        </w:rPr>
        <w:t>
______________________________     Наименование местного исполнительного
</w:t>
      </w:r>
      <w:r>
        <w:br/>
      </w:r>
      <w:r>
        <w:rPr>
          <w:rFonts w:ascii="Times New Roman"/>
          <w:b w:val="false"/>
          <w:i w:val="false"/>
          <w:color w:val="000000"/>
          <w:sz w:val="28"/>
        </w:rPr>
        <w:t>
(области, городу, району)          органа ______________________________
</w:t>
      </w:r>
      <w:r>
        <w:br/>
      </w:r>
      <w:r>
        <w:rPr>
          <w:rFonts w:ascii="Times New Roman"/>
          <w:b w:val="false"/>
          <w:i w:val="false"/>
          <w:color w:val="000000"/>
          <w:sz w:val="28"/>
        </w:rPr>
        <w:t>
Код налогового органа_________     РНН__________________________________
</w:t>
      </w:r>
      <w:r>
        <w:br/>
      </w:r>
      <w:r>
        <w:rPr>
          <w:rFonts w:ascii="Times New Roman"/>
          <w:b w:val="false"/>
          <w:i w:val="false"/>
          <w:color w:val="000000"/>
          <w:sz w:val="28"/>
        </w:rPr>
        <w:t>
                                   Юридический адрес____________________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Сведения по налогам на имущество,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транспортные средства и земельному налогу, уплачиваемых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налогоплательщиками - физическими лицами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___________________________________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 район, поселок, село (аул))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"____"________ 200__г.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N  | Ф.И.О. |РНН|Адрес  |   Земельный налог    |  Налог на имущество
</w:t>
      </w:r>
      <w:r>
        <w:br/>
      </w:r>
      <w:r>
        <w:rPr>
          <w:rFonts w:ascii="Times New Roman"/>
          <w:b w:val="false"/>
          <w:i w:val="false"/>
          <w:color w:val="000000"/>
          <w:sz w:val="28"/>
        </w:rPr>
        <w:t>
п/п|налого- |   |место- |-------------------------------------------------
</w:t>
      </w:r>
      <w:r>
        <w:br/>
      </w:r>
      <w:r>
        <w:rPr>
          <w:rFonts w:ascii="Times New Roman"/>
          <w:b w:val="false"/>
          <w:i w:val="false"/>
          <w:color w:val="000000"/>
          <w:sz w:val="28"/>
        </w:rPr>
        <w:t>
   |платель-|   |житель-|Сумма  |Недо-|пе-|шт- |Сумма  |Недо-|пе-|штрафы 
</w:t>
      </w:r>
      <w:r>
        <w:br/>
      </w:r>
      <w:r>
        <w:rPr>
          <w:rFonts w:ascii="Times New Roman"/>
          <w:b w:val="false"/>
          <w:i w:val="false"/>
          <w:color w:val="000000"/>
          <w:sz w:val="28"/>
        </w:rPr>
        <w:t>
   |щика    |   |ства   |налога |имка |ни |рафы|налога |имка |ни |
</w:t>
      </w:r>
      <w:r>
        <w:br/>
      </w:r>
      <w:r>
        <w:rPr>
          <w:rFonts w:ascii="Times New Roman"/>
          <w:b w:val="false"/>
          <w:i w:val="false"/>
          <w:color w:val="000000"/>
          <w:sz w:val="28"/>
        </w:rPr>
        <w:t>
   |        |   |       |к упла-|прош-|   |    |к упла-|прош-|   |    
</w:t>
      </w:r>
      <w:r>
        <w:br/>
      </w:r>
      <w:r>
        <w:rPr>
          <w:rFonts w:ascii="Times New Roman"/>
          <w:b w:val="false"/>
          <w:i w:val="false"/>
          <w:color w:val="000000"/>
          <w:sz w:val="28"/>
        </w:rPr>
        <w:t>
   |        |   |       |те за  |лых  |   |    |те за  |лых  |   |    
</w:t>
      </w:r>
      <w:r>
        <w:br/>
      </w:r>
      <w:r>
        <w:rPr>
          <w:rFonts w:ascii="Times New Roman"/>
          <w:b w:val="false"/>
          <w:i w:val="false"/>
          <w:color w:val="000000"/>
          <w:sz w:val="28"/>
        </w:rPr>
        <w:t>
   |        |   |       |текущий|лет  |   |    |текущий|лет  |   |    
</w:t>
      </w:r>
      <w:r>
        <w:br/>
      </w:r>
      <w:r>
        <w:rPr>
          <w:rFonts w:ascii="Times New Roman"/>
          <w:b w:val="false"/>
          <w:i w:val="false"/>
          <w:color w:val="000000"/>
          <w:sz w:val="28"/>
        </w:rPr>
        <w:t>
   |        |   |       |год    |     |   |    |год    |     |   |
</w:t>
      </w:r>
      <w:r>
        <w:br/>
      </w:r>
      <w:r>
        <w:rPr>
          <w:rFonts w:ascii="Times New Roman"/>
          <w:b w:val="false"/>
          <w:i w:val="false"/>
          <w:color w:val="000000"/>
          <w:sz w:val="28"/>
        </w:rPr>
        <w:t>
--------------------------------------------------------------------------
</w:t>
      </w:r>
      <w:r>
        <w:br/>
      </w:r>
      <w:r>
        <w:rPr>
          <w:rFonts w:ascii="Times New Roman"/>
          <w:b w:val="false"/>
          <w:i w:val="false"/>
          <w:color w:val="000000"/>
          <w:sz w:val="28"/>
        </w:rPr>
        <w:t>
1  |    2   | 3 |   4   |   5   |  6  | 7 |  8 |   9   |  10 | 11|  12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х     х
</w:t>
      </w:r>
      <w:r>
        <w:br/>
      </w:r>
      <w:r>
        <w:rPr>
          <w:rFonts w:ascii="Times New Roman"/>
          <w:b w:val="false"/>
          <w:i w:val="false"/>
          <w:color w:val="000000"/>
          <w:sz w:val="28"/>
        </w:rPr>
        <w:t>
--------------------------------------------------------------------------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
</w:t>
      </w:r>
      <w:r>
        <w:br/>
      </w:r>
      <w:r>
        <w:rPr>
          <w:rFonts w:ascii="Times New Roman"/>
          <w:b w:val="false"/>
          <w:i w:val="false"/>
          <w:color w:val="000000"/>
          <w:sz w:val="28"/>
        </w:rPr>
        <w:t>
Налог на транспортные средства
</w:t>
      </w:r>
      <w:r>
        <w:br/>
      </w:r>
      <w:r>
        <w:rPr>
          <w:rFonts w:ascii="Times New Roman"/>
          <w:b w:val="false"/>
          <w:i w:val="false"/>
          <w:color w:val="000000"/>
          <w:sz w:val="28"/>
        </w:rPr>
        <w:t>
-----------------------------------
</w:t>
      </w:r>
      <w:r>
        <w:br/>
      </w:r>
      <w:r>
        <w:rPr>
          <w:rFonts w:ascii="Times New Roman"/>
          <w:b w:val="false"/>
          <w:i w:val="false"/>
          <w:color w:val="000000"/>
          <w:sz w:val="28"/>
        </w:rPr>
        <w:t>
Сумма   |Недоимка|пени|штрафы
</w:t>
      </w:r>
      <w:r>
        <w:br/>
      </w:r>
      <w:r>
        <w:rPr>
          <w:rFonts w:ascii="Times New Roman"/>
          <w:b w:val="false"/>
          <w:i w:val="false"/>
          <w:color w:val="000000"/>
          <w:sz w:val="28"/>
        </w:rPr>
        <w:t>
налога  |прошлых |    |
</w:t>
      </w:r>
      <w:r>
        <w:br/>
      </w:r>
      <w:r>
        <w:rPr>
          <w:rFonts w:ascii="Times New Roman"/>
          <w:b w:val="false"/>
          <w:i w:val="false"/>
          <w:color w:val="000000"/>
          <w:sz w:val="28"/>
        </w:rPr>
        <w:t>
к уплате|лет     |    |
</w:t>
      </w:r>
      <w:r>
        <w:br/>
      </w:r>
      <w:r>
        <w:rPr>
          <w:rFonts w:ascii="Times New Roman"/>
          <w:b w:val="false"/>
          <w:i w:val="false"/>
          <w:color w:val="000000"/>
          <w:sz w:val="28"/>
        </w:rPr>
        <w:t>
за теку-|        |    |
</w:t>
      </w:r>
      <w:r>
        <w:br/>
      </w:r>
      <w:r>
        <w:rPr>
          <w:rFonts w:ascii="Times New Roman"/>
          <w:b w:val="false"/>
          <w:i w:val="false"/>
          <w:color w:val="000000"/>
          <w:sz w:val="28"/>
        </w:rPr>
        <w:t>
щий год |        |    |
</w:t>
      </w:r>
      <w:r>
        <w:br/>
      </w:r>
      <w:r>
        <w:rPr>
          <w:rFonts w:ascii="Times New Roman"/>
          <w:b w:val="false"/>
          <w:i w:val="false"/>
          <w:color w:val="000000"/>
          <w:sz w:val="28"/>
        </w:rPr>
        <w:t>
по дан- |        |    |
</w:t>
      </w:r>
      <w:r>
        <w:br/>
      </w:r>
      <w:r>
        <w:rPr>
          <w:rFonts w:ascii="Times New Roman"/>
          <w:b w:val="false"/>
          <w:i w:val="false"/>
          <w:color w:val="000000"/>
          <w:sz w:val="28"/>
        </w:rPr>
        <w:t>
ным НК  |        |    |
</w:t>
      </w:r>
      <w:r>
        <w:br/>
      </w:r>
      <w:r>
        <w:rPr>
          <w:rFonts w:ascii="Times New Roman"/>
          <w:b w:val="false"/>
          <w:i w:val="false"/>
          <w:color w:val="000000"/>
          <w:sz w:val="28"/>
        </w:rPr>
        <w:t>
-----------------------------------
</w:t>
      </w:r>
      <w:r>
        <w:br/>
      </w:r>
      <w:r>
        <w:rPr>
          <w:rFonts w:ascii="Times New Roman"/>
          <w:b w:val="false"/>
          <w:i w:val="false"/>
          <w:color w:val="000000"/>
          <w:sz w:val="28"/>
        </w:rPr>
        <w:t>
  13   |  14    | 15 |    16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Налоговый орган                      Местный
</w:t>
      </w:r>
      <w:r>
        <w:br/>
      </w:r>
      <w:r>
        <w:rPr>
          <w:rFonts w:ascii="Times New Roman"/>
          <w:b w:val="false"/>
          <w:i w:val="false"/>
          <w:color w:val="000000"/>
          <w:sz w:val="28"/>
        </w:rPr>
        <w:t>
                                     исполнительный орган
</w:t>
      </w:r>
      <w:r>
        <w:br/>
      </w:r>
      <w:r>
        <w:rPr>
          <w:rFonts w:ascii="Times New Roman"/>
          <w:b w:val="false"/>
          <w:i w:val="false"/>
          <w:color w:val="000000"/>
          <w:sz w:val="28"/>
        </w:rPr>
        <w:t>
___________________________           _______________________________
</w:t>
      </w:r>
      <w:r>
        <w:br/>
      </w:r>
      <w:r>
        <w:rPr>
          <w:rFonts w:ascii="Times New Roman"/>
          <w:b w:val="false"/>
          <w:i w:val="false"/>
          <w:color w:val="000000"/>
          <w:sz w:val="28"/>
        </w:rPr>
        <w:t>
(Ф.И.О. должностного лица,              (Ф.И.О. должностного лица,
</w:t>
      </w:r>
      <w:r>
        <w:br/>
      </w:r>
      <w:r>
        <w:rPr>
          <w:rFonts w:ascii="Times New Roman"/>
          <w:b w:val="false"/>
          <w:i w:val="false"/>
          <w:color w:val="000000"/>
          <w:sz w:val="28"/>
        </w:rPr>
        <w:t>
  составившего сведения)                    принявшего сведения)
</w:t>
      </w:r>
      <w:r>
        <w:br/>
      </w:r>
      <w:r>
        <w:rPr>
          <w:rFonts w:ascii="Times New Roman"/>
          <w:b w:val="false"/>
          <w:i w:val="false"/>
          <w:color w:val="000000"/>
          <w:sz w:val="28"/>
        </w:rPr>
        <w:t>
___________________________           _______________________________
</w:t>
      </w:r>
      <w:r>
        <w:br/>
      </w:r>
      <w:r>
        <w:rPr>
          <w:rFonts w:ascii="Times New Roman"/>
          <w:b w:val="false"/>
          <w:i w:val="false"/>
          <w:color w:val="000000"/>
          <w:sz w:val="28"/>
        </w:rPr>
        <w:t>
      (подпись)                              (подпись)
</w:t>
      </w:r>
      <w:r>
        <w:br/>
      </w:r>
      <w:r>
        <w:rPr>
          <w:rFonts w:ascii="Times New Roman"/>
          <w:b w:val="false"/>
          <w:i w:val="false"/>
          <w:color w:val="000000"/>
          <w:sz w:val="28"/>
        </w:rPr>
        <w:t>
___________________________
</w:t>
      </w:r>
      <w:r>
        <w:br/>
      </w:r>
      <w:r>
        <w:rPr>
          <w:rFonts w:ascii="Times New Roman"/>
          <w:b w:val="false"/>
          <w:i w:val="false"/>
          <w:color w:val="000000"/>
          <w:sz w:val="28"/>
        </w:rPr>
        <w:t>
   (Ф.И.О. руководителя
</w:t>
      </w:r>
      <w:r>
        <w:br/>
      </w:r>
      <w:r>
        <w:rPr>
          <w:rFonts w:ascii="Times New Roman"/>
          <w:b w:val="false"/>
          <w:i w:val="false"/>
          <w:color w:val="000000"/>
          <w:sz w:val="28"/>
        </w:rPr>
        <w:t>
     налогового органа)
</w:t>
      </w:r>
      <w:r>
        <w:br/>
      </w:r>
      <w:r>
        <w:rPr>
          <w:rFonts w:ascii="Times New Roman"/>
          <w:b w:val="false"/>
          <w:i w:val="false"/>
          <w:color w:val="000000"/>
          <w:sz w:val="28"/>
        </w:rPr>
        <w:t>
___________________________
</w:t>
      </w:r>
      <w:r>
        <w:br/>
      </w:r>
      <w:r>
        <w:rPr>
          <w:rFonts w:ascii="Times New Roman"/>
          <w:b w:val="false"/>
          <w:i w:val="false"/>
          <w:color w:val="000000"/>
          <w:sz w:val="28"/>
        </w:rPr>
        <w:t>
        (подпись)
</w:t>
      </w:r>
      <w:r>
        <w:br/>
      </w:r>
      <w:r>
        <w:rPr>
          <w:rFonts w:ascii="Times New Roman"/>
          <w:b w:val="false"/>
          <w:i w:val="false"/>
          <w:color w:val="000000"/>
          <w:sz w:val="28"/>
        </w:rPr>
        <w:t>
</w:t>
      </w:r>
      <w:r>
        <w:br/>
      </w:r>
      <w:r>
        <w:rPr>
          <w:rFonts w:ascii="Times New Roman"/>
          <w:b w:val="false"/>
          <w:i w:val="false"/>
          <w:color w:val="000000"/>
          <w:sz w:val="28"/>
        </w:rPr>
        <w:t>
Дата составления "___" ___________ 200__г.
</w:t>
      </w:r>
      <w:r>
        <w:br/>
      </w:r>
      <w:r>
        <w:rPr>
          <w:rFonts w:ascii="Times New Roman"/>
          <w:b w:val="false"/>
          <w:i w:val="false"/>
          <w:color w:val="000000"/>
          <w:sz w:val="28"/>
        </w:rPr>
        <w:t>
Дата принятия сведений "___" ____________ 200__г.
</w:t>
      </w:r>
      <w:r>
        <w:br/>
      </w:r>
      <w:r>
        <w:rPr>
          <w:rFonts w:ascii="Times New Roman"/>
          <w:b w:val="false"/>
          <w:i w:val="false"/>
          <w:color w:val="000000"/>
          <w:sz w:val="28"/>
        </w:rPr>
        <w:t>
Место штампа
</w:t>
      </w:r>
      <w:r>
        <w:br/>
      </w:r>
      <w:r>
        <w:rPr>
          <w:rFonts w:ascii="Times New Roman"/>
          <w:b w:val="false"/>
          <w:i w:val="false"/>
          <w:color w:val="000000"/>
          <w:sz w:val="28"/>
        </w:rPr>
        <w:t>
</w:t>
      </w:r>
      <w:r>
        <w:br/>
      </w:r>
      <w:r>
        <w:rPr>
          <w:rFonts w:ascii="Times New Roman"/>
          <w:b w:val="false"/>
          <w:i w:val="false"/>
          <w:color w:val="000000"/>
          <w:sz w:val="28"/>
        </w:rPr>
        <w:t>
      Примечание: по истечении срока уплаты налогов в графах 5, 9 и 13
</w:t>
      </w:r>
      <w:r>
        <w:br/>
      </w:r>
      <w:r>
        <w:rPr>
          <w:rFonts w:ascii="Times New Roman"/>
          <w:b w:val="false"/>
          <w:i w:val="false"/>
          <w:color w:val="000000"/>
          <w:sz w:val="28"/>
        </w:rPr>
        <w:t>
                 указывается сумма недоимки за текущий год.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41    
</w:t>
      </w:r>
    </w:p>
    <w:p>
      <w:pPr>
        <w:spacing w:after="0"/>
        <w:ind w:left="0"/>
        <w:jc w:val="both"/>
      </w:pPr>
      <w:r>
        <w:rPr>
          <w:rFonts w:ascii="Times New Roman"/>
          <w:b w:val="false"/>
          <w:i w:val="false"/>
          <w:color w:val="000000"/>
          <w:sz w:val="28"/>
        </w:rPr>
        <w:t>
Форма N 26         
</w:t>
      </w:r>
    </w:p>
    <w:p>
      <w:pPr>
        <w:spacing w:after="0"/>
        <w:ind w:left="0"/>
        <w:jc w:val="both"/>
      </w:pPr>
      <w:r>
        <w:rPr>
          <w:rFonts w:ascii="Times New Roman"/>
          <w:b w:val="false"/>
          <w:i w:val="false"/>
          <w:color w:val="000000"/>
          <w:sz w:val="28"/>
        </w:rPr>
        <w:t>
______________________________
</w:t>
      </w:r>
      <w:r>
        <w:br/>
      </w:r>
      <w:r>
        <w:rPr>
          <w:rFonts w:ascii="Times New Roman"/>
          <w:b w:val="false"/>
          <w:i w:val="false"/>
          <w:color w:val="000000"/>
          <w:sz w:val="28"/>
        </w:rPr>
        <w:t>
    (наименование местного
</w:t>
      </w:r>
      <w:r>
        <w:br/>
      </w:r>
      <w:r>
        <w:rPr>
          <w:rFonts w:ascii="Times New Roman"/>
          <w:b w:val="false"/>
          <w:i w:val="false"/>
          <w:color w:val="000000"/>
          <w:sz w:val="28"/>
        </w:rPr>
        <w:t>
    исполнительного органа)
</w:t>
      </w:r>
    </w:p>
    <w:p>
      <w:pPr>
        <w:spacing w:after="0"/>
        <w:ind w:left="0"/>
        <w:jc w:val="both"/>
      </w:pPr>
      <w:r>
        <w:rPr>
          <w:rFonts w:ascii="Times New Roman"/>
          <w:b w:val="false"/>
          <w:i w:val="false"/>
          <w:color w:val="000000"/>
          <w:sz w:val="28"/>
        </w:rPr>
        <w:t>
</w:t>
      </w:r>
      <w:r>
        <w:rPr>
          <w:rFonts w:ascii="Times New Roman"/>
          <w:b/>
          <w:i w:val="false"/>
          <w:color w:val="000000"/>
          <w:sz w:val="28"/>
        </w:rPr>
        <w:t>
                              Книга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учета сводных итогов начислений, уменьшений и поступлений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и код налога)
</w:t>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Дата  |Начис- |Умень- |Поступило |Возвращено|Сумма чистых|Остается|Сумма
</w:t>
      </w:r>
      <w:r>
        <w:br/>
      </w:r>
      <w:r>
        <w:rPr>
          <w:rFonts w:ascii="Times New Roman"/>
          <w:b w:val="false"/>
          <w:i w:val="false"/>
          <w:color w:val="000000"/>
          <w:sz w:val="28"/>
        </w:rPr>
        <w:t>
записи|лено   |шено   |всего (в  |переплат  |поступлений |к уплате|невозв-
</w:t>
      </w:r>
      <w:r>
        <w:br/>
      </w:r>
      <w:r>
        <w:rPr>
          <w:rFonts w:ascii="Times New Roman"/>
          <w:b w:val="false"/>
          <w:i w:val="false"/>
          <w:color w:val="000000"/>
          <w:sz w:val="28"/>
        </w:rPr>
        <w:t>
      |налогов|налогов|т.ч. зач- |          |за вычетом  |        |ращен- 
</w:t>
      </w:r>
      <w:r>
        <w:br/>
      </w:r>
      <w:r>
        <w:rPr>
          <w:rFonts w:ascii="Times New Roman"/>
          <w:b w:val="false"/>
          <w:i w:val="false"/>
          <w:color w:val="000000"/>
          <w:sz w:val="28"/>
        </w:rPr>
        <w:t>
      |       |       |тено из   |          |возвратов   |        |ных
</w:t>
      </w:r>
      <w:r>
        <w:br/>
      </w:r>
      <w:r>
        <w:rPr>
          <w:rFonts w:ascii="Times New Roman"/>
          <w:b w:val="false"/>
          <w:i w:val="false"/>
          <w:color w:val="000000"/>
          <w:sz w:val="28"/>
        </w:rPr>
        <w:t>
      |       |       |других    |          |(гр.4-гр.6) |        |пере-
</w:t>
      </w:r>
      <w:r>
        <w:br/>
      </w:r>
      <w:r>
        <w:rPr>
          <w:rFonts w:ascii="Times New Roman"/>
          <w:b w:val="false"/>
          <w:i w:val="false"/>
          <w:color w:val="000000"/>
          <w:sz w:val="28"/>
        </w:rPr>
        <w:t>
      |       |       |платежей) |          |            |        |плат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42 исключено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кодов назначения платежа по налогам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 другим обязательным платежам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43        
</w:t>
      </w:r>
    </w:p>
    <w:p>
      <w:pPr>
        <w:spacing w:after="0"/>
        <w:ind w:left="0"/>
        <w:jc w:val="both"/>
      </w:pPr>
      <w:r>
        <w:rPr>
          <w:rFonts w:ascii="Times New Roman"/>
          <w:b w:val="false"/>
          <w:i w:val="false"/>
          <w:color w:val="000000"/>
          <w:sz w:val="28"/>
        </w:rPr>
        <w:t>
</w:t>
      </w:r>
      <w:r>
        <w:rPr>
          <w:rFonts w:ascii="Times New Roman"/>
          <w:b/>
          <w:i w:val="false"/>
          <w:color w:val="000000"/>
          <w:sz w:val="28"/>
        </w:rPr>
        <w:t>
                             АКТ СВЕРКИ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органами Казначейства по поступившим суммам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по состоянию на "____"_______200__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_________________________________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(наименование налогового органа)
</w:t>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 Наименование | По данным | По данным  | Отклонение |Причины
</w:t>
      </w:r>
      <w:r>
        <w:br/>
      </w:r>
      <w:r>
        <w:rPr>
          <w:rFonts w:ascii="Times New Roman"/>
          <w:b w:val="false"/>
          <w:i w:val="false"/>
          <w:color w:val="000000"/>
          <w:sz w:val="28"/>
        </w:rPr>
        <w:t>
классифи-| налога       | налогового| органа     |            |отклонения
</w:t>
      </w:r>
      <w:r>
        <w:br/>
      </w:r>
      <w:r>
        <w:rPr>
          <w:rFonts w:ascii="Times New Roman"/>
          <w:b w:val="false"/>
          <w:i w:val="false"/>
          <w:color w:val="000000"/>
          <w:sz w:val="28"/>
        </w:rPr>
        <w:t>
кации    | (платежа)    | органа    |Казначейства|            |
</w:t>
      </w:r>
      <w:r>
        <w:br/>
      </w:r>
      <w:r>
        <w:rPr>
          <w:rFonts w:ascii="Times New Roman"/>
          <w:b w:val="false"/>
          <w:i w:val="false"/>
          <w:color w:val="000000"/>
          <w:sz w:val="28"/>
        </w:rPr>
        <w:t>
доходов  |              |           |            |            |
</w:t>
      </w:r>
      <w:r>
        <w:br/>
      </w:r>
      <w:r>
        <w:rPr>
          <w:rFonts w:ascii="Times New Roman"/>
          <w:b w:val="false"/>
          <w:i w:val="false"/>
          <w:color w:val="000000"/>
          <w:sz w:val="28"/>
        </w:rPr>
        <w:t>
бюджета  |              |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Дата составления акта сверки:          "___"__________200__г.
</w:t>
      </w:r>
      <w:r>
        <w:br/>
      </w:r>
      <w:r>
        <w:rPr>
          <w:rFonts w:ascii="Times New Roman"/>
          <w:b w:val="false"/>
          <w:i w:val="false"/>
          <w:color w:val="000000"/>
          <w:sz w:val="28"/>
        </w:rPr>
        <w:t>
</w:t>
      </w:r>
      <w:r>
        <w:br/>
      </w:r>
      <w:r>
        <w:rPr>
          <w:rFonts w:ascii="Times New Roman"/>
          <w:b w:val="false"/>
          <w:i w:val="false"/>
          <w:color w:val="000000"/>
          <w:sz w:val="28"/>
        </w:rPr>
        <w:t>
        Руководитель налогового органа     Руководитель органа Казначейства:
</w:t>
      </w:r>
      <w:r>
        <w:br/>
      </w:r>
      <w:r>
        <w:rPr>
          <w:rFonts w:ascii="Times New Roman"/>
          <w:b w:val="false"/>
          <w:i w:val="false"/>
          <w:color w:val="000000"/>
          <w:sz w:val="28"/>
        </w:rPr>
        <w:t>
      _________________________          ___________________________
</w:t>
      </w:r>
      <w:r>
        <w:br/>
      </w:r>
      <w:r>
        <w:rPr>
          <w:rFonts w:ascii="Times New Roman"/>
          <w:b w:val="false"/>
          <w:i w:val="false"/>
          <w:color w:val="000000"/>
          <w:sz w:val="28"/>
        </w:rPr>
        <w:t>
         (Ф.И.О. и подпись)                  (Ф.И.О. и подпись)
</w:t>
      </w:r>
      <w:r>
        <w:br/>
      </w:r>
      <w:r>
        <w:rPr>
          <w:rFonts w:ascii="Times New Roman"/>
          <w:b w:val="false"/>
          <w:i w:val="false"/>
          <w:color w:val="000000"/>
          <w:sz w:val="28"/>
        </w:rPr>
        <w:t>
</w:t>
      </w:r>
      <w:r>
        <w:br/>
      </w:r>
      <w:r>
        <w:rPr>
          <w:rFonts w:ascii="Times New Roman"/>
          <w:b w:val="false"/>
          <w:i w:val="false"/>
          <w:color w:val="000000"/>
          <w:sz w:val="28"/>
        </w:rPr>
        <w:t>
      Начальник отдела учета:             Начальник отдела:
</w:t>
      </w:r>
      <w:r>
        <w:br/>
      </w:r>
      <w:r>
        <w:rPr>
          <w:rFonts w:ascii="Times New Roman"/>
          <w:b w:val="false"/>
          <w:i w:val="false"/>
          <w:color w:val="000000"/>
          <w:sz w:val="28"/>
        </w:rPr>
        <w:t>
</w:t>
      </w:r>
      <w:r>
        <w:br/>
      </w:r>
      <w:r>
        <w:rPr>
          <w:rFonts w:ascii="Times New Roman"/>
          <w:b w:val="false"/>
          <w:i w:val="false"/>
          <w:color w:val="000000"/>
          <w:sz w:val="28"/>
        </w:rPr>
        <w:t>
      __________________________          ___________________________
</w:t>
      </w:r>
      <w:r>
        <w:br/>
      </w:r>
      <w:r>
        <w:rPr>
          <w:rFonts w:ascii="Times New Roman"/>
          <w:b w:val="false"/>
          <w:i w:val="false"/>
          <w:color w:val="000000"/>
          <w:sz w:val="28"/>
        </w:rPr>
        <w:t>
         (Ф.И.О. и подпись)                  (Ф.И.О. и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44          
</w:t>
      </w:r>
      <w:r>
        <w:br/>
      </w:r>
      <w:r>
        <w:rPr>
          <w:rFonts w:ascii="Times New Roman"/>
          <w:b w:val="false"/>
          <w:i w:val="false"/>
          <w:color w:val="000000"/>
          <w:sz w:val="28"/>
        </w:rPr>
        <w:t>
к Правилам ведения лицевых счетов,
</w:t>
      </w:r>
      <w:r>
        <w:br/>
      </w:r>
      <w:r>
        <w:rPr>
          <w:rFonts w:ascii="Times New Roman"/>
          <w:b w:val="false"/>
          <w:i w:val="false"/>
          <w:color w:val="000000"/>
          <w:sz w:val="28"/>
        </w:rPr>
        <w:t>
утвержденным приказом Председателя
</w:t>
      </w:r>
      <w:r>
        <w:br/>
      </w:r>
      <w:r>
        <w:rPr>
          <w:rFonts w:ascii="Times New Roman"/>
          <w:b w:val="false"/>
          <w:i w:val="false"/>
          <w:color w:val="000000"/>
          <w:sz w:val="28"/>
        </w:rPr>
        <w:t>
Налогового комитета Министерства 
</w:t>
      </w:r>
      <w:r>
        <w:br/>
      </w:r>
      <w:r>
        <w:rPr>
          <w:rFonts w:ascii="Times New Roman"/>
          <w:b w:val="false"/>
          <w:i w:val="false"/>
          <w:color w:val="000000"/>
          <w:sz w:val="28"/>
        </w:rPr>
        <w:t>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44 в редакции приказа Председателя Налогового комитета Министерства финансов РК от 28 декабря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664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Порядок зачисления административных штрафов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коды Единой бюджетной классификации доходов за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налоговые правонарушения и административные правонарушения,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которым протокола составляются налоговыми органами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5"/>
        <w:gridCol w:w="3568"/>
        <w:gridCol w:w="2382"/>
        <w:gridCol w:w="1983"/>
        <w:gridCol w:w="2244"/>
        <w:gridCol w:w="1848"/>
      </w:tblGrid>
      <w:tr>
        <w:trPr>
          <w:trHeight w:val="10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с
</w:t>
            </w:r>
            <w:r>
              <w:br/>
            </w:r>
            <w:r>
              <w:rPr>
                <w:rFonts w:ascii="Times New Roman"/>
                <w:b w:val="false"/>
                <w:i w:val="false"/>
                <w:color w:val="000000"/>
                <w:sz w:val="20"/>
              </w:rPr>
              <w:t>
т
</w:t>
            </w:r>
            <w:r>
              <w:br/>
            </w:r>
            <w:r>
              <w:rPr>
                <w:rFonts w:ascii="Times New Roman"/>
                <w:b w:val="false"/>
                <w:i w:val="false"/>
                <w:color w:val="000000"/>
                <w:sz w:val="20"/>
              </w:rPr>
              <w:t>
а
</w:t>
            </w:r>
            <w:r>
              <w:br/>
            </w:r>
            <w:r>
              <w:rPr>
                <w:rFonts w:ascii="Times New Roman"/>
                <w:b w:val="false"/>
                <w:i w:val="false"/>
                <w:color w:val="000000"/>
                <w:sz w:val="20"/>
              </w:rPr>
              <w:t>
т
</w:t>
            </w:r>
            <w:r>
              <w:br/>
            </w:r>
            <w:r>
              <w:rPr>
                <w:rFonts w:ascii="Times New Roman"/>
                <w:b w:val="false"/>
                <w:i w:val="false"/>
                <w:color w:val="000000"/>
                <w:sz w:val="20"/>
              </w:rPr>
              <w:t>
ь
</w:t>
            </w:r>
            <w:r>
              <w:br/>
            </w:r>
            <w:r>
              <w:rPr>
                <w:rFonts w:ascii="Times New Roman"/>
                <w:b w:val="false"/>
                <w:i w:val="false"/>
                <w:color w:val="000000"/>
                <w:sz w:val="20"/>
              </w:rPr>
              <w:t>
и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Виды и характеры
</w:t>
            </w:r>
            <w:r>
              <w:br/>
            </w:r>
            <w:r>
              <w:rPr>
                <w:rFonts w:ascii="Times New Roman"/>
                <w:b w:val="false"/>
                <w:i w:val="false"/>
                <w:color w:val="000000"/>
                <w:sz w:val="20"/>
              </w:rPr>
              <w:t>
налоговых
</w:t>
            </w:r>
            <w:r>
              <w:br/>
            </w:r>
            <w:r>
              <w:rPr>
                <w:rFonts w:ascii="Times New Roman"/>
                <w:b w:val="false"/>
                <w:i w:val="false"/>
                <w:color w:val="000000"/>
                <w:sz w:val="20"/>
              </w:rPr>
              <w:t>
правонарушений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Плательщик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Размер
</w:t>
            </w:r>
            <w:r>
              <w:br/>
            </w:r>
            <w:r>
              <w:rPr>
                <w:rFonts w:ascii="Times New Roman"/>
                <w:b w:val="false"/>
                <w:i w:val="false"/>
                <w:color w:val="000000"/>
                <w:sz w:val="20"/>
              </w:rPr>
              <w:t>
штрафа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Зачисление в бюджет
</w:t>
            </w:r>
            <w:r>
              <w:br/>
            </w:r>
            <w:r>
              <w:rPr>
                <w:rFonts w:ascii="Times New Roman"/>
                <w:b w:val="false"/>
                <w:i w:val="false"/>
                <w:color w:val="000000"/>
                <w:sz w:val="20"/>
              </w:rPr>
              <w:t>
на коды
</w:t>
            </w:r>
            <w:r>
              <w:br/>
            </w:r>
            <w:r>
              <w:rPr>
                <w:rFonts w:ascii="Times New Roman"/>
                <w:b w:val="false"/>
                <w:i w:val="false"/>
                <w:color w:val="000000"/>
                <w:sz w:val="20"/>
              </w:rPr>
              <w:t>
бюджетной
</w:t>
            </w:r>
            <w:r>
              <w:br/>
            </w:r>
            <w:r>
              <w:rPr>
                <w:rFonts w:ascii="Times New Roman"/>
                <w:b w:val="false"/>
                <w:i w:val="false"/>
                <w:color w:val="000000"/>
                <w:sz w:val="20"/>
              </w:rPr>
              <w:t>
классифи-
</w:t>
            </w:r>
            <w:r>
              <w:br/>
            </w:r>
            <w:r>
              <w:rPr>
                <w:rFonts w:ascii="Times New Roman"/>
                <w:b w:val="false"/>
                <w:i w:val="false"/>
                <w:color w:val="000000"/>
                <w:sz w:val="20"/>
              </w:rPr>
              <w:t>
кации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Органы
</w:t>
            </w:r>
            <w:r>
              <w:br/>
            </w:r>
            <w:r>
              <w:rPr>
                <w:rFonts w:ascii="Times New Roman"/>
                <w:b w:val="false"/>
                <w:i w:val="false"/>
                <w:color w:val="000000"/>
                <w:sz w:val="20"/>
              </w:rPr>
              <w:t>
уполно-
</w:t>
            </w:r>
            <w:r>
              <w:br/>
            </w:r>
            <w:r>
              <w:rPr>
                <w:rFonts w:ascii="Times New Roman"/>
                <w:b w:val="false"/>
                <w:i w:val="false"/>
                <w:color w:val="000000"/>
                <w:sz w:val="20"/>
              </w:rPr>
              <w:t>
мочен-
</w:t>
            </w:r>
            <w:r>
              <w:br/>
            </w:r>
            <w:r>
              <w:rPr>
                <w:rFonts w:ascii="Times New Roman"/>
                <w:b w:val="false"/>
                <w:i w:val="false"/>
                <w:color w:val="000000"/>
                <w:sz w:val="20"/>
              </w:rPr>
              <w:t>
ные
</w:t>
            </w:r>
            <w:r>
              <w:br/>
            </w:r>
            <w:r>
              <w:rPr>
                <w:rFonts w:ascii="Times New Roman"/>
                <w:b w:val="false"/>
                <w:i w:val="false"/>
                <w:color w:val="000000"/>
                <w:sz w:val="20"/>
              </w:rPr>
              <w:t>
рассма-
</w:t>
            </w:r>
            <w:r>
              <w:br/>
            </w:r>
            <w:r>
              <w:rPr>
                <w:rFonts w:ascii="Times New Roman"/>
                <w:b w:val="false"/>
                <w:i w:val="false"/>
                <w:color w:val="000000"/>
                <w:sz w:val="20"/>
              </w:rPr>
              <w:t>
триваь
</w:t>
            </w:r>
            <w:r>
              <w:br/>
            </w:r>
            <w:r>
              <w:rPr>
                <w:rFonts w:ascii="Times New Roman"/>
                <w:b w:val="false"/>
                <w:i w:val="false"/>
                <w:color w:val="000000"/>
                <w:sz w:val="20"/>
              </w:rPr>
              <w:t>
дела
</w:t>
            </w:r>
            <w:r>
              <w:br/>
            </w:r>
            <w:r>
              <w:rPr>
                <w:rFonts w:ascii="Times New Roman"/>
                <w:b w:val="false"/>
                <w:i w:val="false"/>
                <w:color w:val="000000"/>
                <w:sz w:val="20"/>
              </w:rPr>
              <w:t>
(в соотв.
</w:t>
            </w:r>
            <w:r>
              <w:br/>
            </w:r>
            <w:r>
              <w:rPr>
                <w:rFonts w:ascii="Times New Roman"/>
                <w:b w:val="false"/>
                <w:i w:val="false"/>
                <w:color w:val="000000"/>
                <w:sz w:val="20"/>
              </w:rPr>
              <w:t>
с ст.
</w:t>
            </w:r>
            <w:r>
              <w:br/>
            </w:r>
            <w:r>
              <w:rPr>
                <w:rFonts w:ascii="Times New Roman"/>
                <w:b w:val="false"/>
                <w:i w:val="false"/>
                <w:color w:val="000000"/>
                <w:sz w:val="20"/>
              </w:rPr>
              <w:t>
541, 
</w:t>
            </w:r>
            <w:r>
              <w:br/>
            </w:r>
            <w:r>
              <w:rPr>
                <w:rFonts w:ascii="Times New Roman"/>
                <w:b w:val="false"/>
                <w:i w:val="false"/>
                <w:color w:val="000000"/>
                <w:sz w:val="20"/>
              </w:rPr>
              <w:t>
570
</w:t>
            </w:r>
            <w:r>
              <w:br/>
            </w:r>
            <w:r>
              <w:rPr>
                <w:rFonts w:ascii="Times New Roman"/>
                <w:b w:val="false"/>
                <w:i w:val="false"/>
                <w:color w:val="000000"/>
                <w:sz w:val="20"/>
              </w:rPr>
              <w:t>
КоАП)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Нарушения законодательства Республики Казахстан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 пенсионном обеспечении
</w:t>
            </w:r>
            <w:r>
              <w:rPr>
                <w:rFonts w:ascii="Times New Roman"/>
                <w:b w:val="false"/>
                <w:i w:val="false"/>
                <w:color w:val="000000"/>
                <w:sz w:val="20"/>
              </w:rPr>
              <w:t>
</w:t>
            </w:r>
          </w:p>
        </w:tc>
      </w:tr>
      <w:tr>
        <w:trPr>
          <w:trHeight w:val="33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w:t>
            </w:r>
            <w:r>
              <w:br/>
            </w:r>
            <w:r>
              <w:rPr>
                <w:rFonts w:ascii="Times New Roman"/>
                <w:b w:val="false"/>
                <w:i w:val="false"/>
                <w:color w:val="000000"/>
                <w:sz w:val="20"/>
              </w:rPr>
              <w:t>
в налоговый орган
</w:t>
            </w:r>
            <w:r>
              <w:br/>
            </w:r>
            <w:r>
              <w:rPr>
                <w:rFonts w:ascii="Times New Roman"/>
                <w:b w:val="false"/>
                <w:i w:val="false"/>
                <w:color w:val="000000"/>
                <w:sz w:val="20"/>
              </w:rPr>
              <w:t>
списков вкладчиков
</w:t>
            </w:r>
            <w:r>
              <w:br/>
            </w:r>
            <w:r>
              <w:rPr>
                <w:rFonts w:ascii="Times New Roman"/>
                <w:b w:val="false"/>
                <w:i w:val="false"/>
                <w:color w:val="000000"/>
                <w:sz w:val="20"/>
              </w:rPr>
              <w:t>
накопительных
</w:t>
            </w:r>
            <w:r>
              <w:br/>
            </w:r>
            <w:r>
              <w:rPr>
                <w:rFonts w:ascii="Times New Roman"/>
                <w:b w:val="false"/>
                <w:i w:val="false"/>
                <w:color w:val="000000"/>
                <w:sz w:val="20"/>
              </w:rPr>
              <w:t>
пенсионных фондов,
</w:t>
            </w:r>
            <w:r>
              <w:br/>
            </w:r>
            <w:r>
              <w:rPr>
                <w:rFonts w:ascii="Times New Roman"/>
                <w:b w:val="false"/>
                <w:i w:val="false"/>
                <w:color w:val="000000"/>
                <w:sz w:val="20"/>
              </w:rPr>
              <w:t>
в пользу которых
</w:t>
            </w:r>
            <w:r>
              <w:br/>
            </w:r>
            <w:r>
              <w:rPr>
                <w:rFonts w:ascii="Times New Roman"/>
                <w:b w:val="false"/>
                <w:i w:val="false"/>
                <w:color w:val="000000"/>
                <w:sz w:val="20"/>
              </w:rPr>
              <w:t>
взыскивается
</w:t>
            </w:r>
            <w:r>
              <w:br/>
            </w:r>
            <w:r>
              <w:rPr>
                <w:rFonts w:ascii="Times New Roman"/>
                <w:b w:val="false"/>
                <w:i w:val="false"/>
                <w:color w:val="000000"/>
                <w:sz w:val="20"/>
              </w:rPr>
              <w:t>
задолженность по
</w:t>
            </w:r>
            <w:r>
              <w:br/>
            </w:r>
            <w:r>
              <w:rPr>
                <w:rFonts w:ascii="Times New Roman"/>
                <w:b w:val="false"/>
                <w:i w:val="false"/>
                <w:color w:val="000000"/>
                <w:sz w:val="20"/>
              </w:rPr>
              <w:t>
обязательным
</w:t>
            </w:r>
            <w:r>
              <w:br/>
            </w:r>
            <w:r>
              <w:rPr>
                <w:rFonts w:ascii="Times New Roman"/>
                <w:b w:val="false"/>
                <w:i w:val="false"/>
                <w:color w:val="000000"/>
                <w:sz w:val="20"/>
              </w:rPr>
              <w:t>
пенсионным
</w:t>
            </w:r>
            <w:r>
              <w:br/>
            </w:r>
            <w:r>
              <w:rPr>
                <w:rFonts w:ascii="Times New Roman"/>
                <w:b w:val="false"/>
                <w:i w:val="false"/>
                <w:color w:val="000000"/>
                <w:sz w:val="20"/>
              </w:rPr>
              <w:t>
взносам;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
</w:t>
            </w:r>
            <w:r>
              <w:br/>
            </w:r>
            <w:r>
              <w:rPr>
                <w:rFonts w:ascii="Times New Roman"/>
                <w:b w:val="false"/>
                <w:i w:val="false"/>
                <w:color w:val="000000"/>
                <w:sz w:val="20"/>
              </w:rPr>
              <w:t>
принимате-
</w:t>
            </w:r>
            <w:r>
              <w:br/>
            </w:r>
            <w:r>
              <w:rPr>
                <w:rFonts w:ascii="Times New Roman"/>
                <w:b w:val="false"/>
                <w:i w:val="false"/>
                <w:color w:val="000000"/>
                <w:sz w:val="20"/>
              </w:rPr>
              <w:t>
лей,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0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в
</w:t>
            </w:r>
            <w:r>
              <w:br/>
            </w:r>
            <w:r>
              <w:rPr>
                <w:rFonts w:ascii="Times New Roman"/>
                <w:b w:val="false"/>
                <w:i w:val="false"/>
                <w:color w:val="000000"/>
                <w:sz w:val="20"/>
              </w:rPr>
              <w:t>
налоговый орган
</w:t>
            </w:r>
            <w:r>
              <w:br/>
            </w:r>
            <w:r>
              <w:rPr>
                <w:rFonts w:ascii="Times New Roman"/>
                <w:b w:val="false"/>
                <w:i w:val="false"/>
                <w:color w:val="000000"/>
                <w:sz w:val="20"/>
              </w:rPr>
              <w:t>
списков накопи-
</w:t>
            </w:r>
            <w:r>
              <w:br/>
            </w:r>
            <w:r>
              <w:rPr>
                <w:rFonts w:ascii="Times New Roman"/>
                <w:b w:val="false"/>
                <w:i w:val="false"/>
                <w:color w:val="000000"/>
                <w:sz w:val="20"/>
              </w:rPr>
              <w:t>
тельных пенсионных
</w:t>
            </w:r>
            <w:r>
              <w:br/>
            </w:r>
            <w:r>
              <w:rPr>
                <w:rFonts w:ascii="Times New Roman"/>
                <w:b w:val="false"/>
                <w:i w:val="false"/>
                <w:color w:val="000000"/>
                <w:sz w:val="20"/>
              </w:rPr>
              <w:t>
фондов с указанием
</w:t>
            </w:r>
            <w:r>
              <w:br/>
            </w:r>
            <w:r>
              <w:rPr>
                <w:rFonts w:ascii="Times New Roman"/>
                <w:b w:val="false"/>
                <w:i w:val="false"/>
                <w:color w:val="000000"/>
                <w:sz w:val="20"/>
              </w:rPr>
              <w:t>
общей суммы
</w:t>
            </w:r>
            <w:r>
              <w:br/>
            </w:r>
            <w:r>
              <w:rPr>
                <w:rFonts w:ascii="Times New Roman"/>
                <w:b w:val="false"/>
                <w:i w:val="false"/>
                <w:color w:val="000000"/>
                <w:sz w:val="20"/>
              </w:rPr>
              <w:t>
задолженности по
</w:t>
            </w:r>
            <w:r>
              <w:br/>
            </w:r>
            <w:r>
              <w:rPr>
                <w:rFonts w:ascii="Times New Roman"/>
                <w:b w:val="false"/>
                <w:i w:val="false"/>
                <w:color w:val="000000"/>
                <w:sz w:val="20"/>
              </w:rPr>
              <w:t>
каждому накопи-
</w:t>
            </w:r>
            <w:r>
              <w:br/>
            </w:r>
            <w:r>
              <w:rPr>
                <w:rFonts w:ascii="Times New Roman"/>
                <w:b w:val="false"/>
                <w:i w:val="false"/>
                <w:color w:val="000000"/>
                <w:sz w:val="20"/>
              </w:rPr>
              <w:t>
тельному пенсион-
</w:t>
            </w:r>
            <w:r>
              <w:br/>
            </w:r>
            <w:r>
              <w:rPr>
                <w:rFonts w:ascii="Times New Roman"/>
                <w:b w:val="false"/>
                <w:i w:val="false"/>
                <w:color w:val="000000"/>
                <w:sz w:val="20"/>
              </w:rPr>
              <w:t>
ному фонду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15"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в
</w:t>
            </w:r>
            <w:r>
              <w:br/>
            </w:r>
            <w:r>
              <w:rPr>
                <w:rFonts w:ascii="Times New Roman"/>
                <w:b w:val="false"/>
                <w:i w:val="false"/>
                <w:color w:val="000000"/>
                <w:sz w:val="20"/>
              </w:rPr>
              <w:t>
налоговые органы
</w:t>
            </w:r>
            <w:r>
              <w:br/>
            </w:r>
            <w:r>
              <w:rPr>
                <w:rFonts w:ascii="Times New Roman"/>
                <w:b w:val="false"/>
                <w:i w:val="false"/>
                <w:color w:val="000000"/>
                <w:sz w:val="20"/>
              </w:rPr>
              <w:t>
расчетов по
</w:t>
            </w:r>
            <w:r>
              <w:br/>
            </w:r>
            <w:r>
              <w:rPr>
                <w:rFonts w:ascii="Times New Roman"/>
                <w:b w:val="false"/>
                <w:i w:val="false"/>
                <w:color w:val="000000"/>
                <w:sz w:val="20"/>
              </w:rPr>
              <w:t>
исчисленным,
</w:t>
            </w:r>
            <w:r>
              <w:br/>
            </w:r>
            <w:r>
              <w:rPr>
                <w:rFonts w:ascii="Times New Roman"/>
                <w:b w:val="false"/>
                <w:i w:val="false"/>
                <w:color w:val="000000"/>
                <w:sz w:val="20"/>
              </w:rPr>
              <w:t>
удержанным
</w:t>
            </w:r>
            <w:r>
              <w:br/>
            </w:r>
            <w:r>
              <w:rPr>
                <w:rFonts w:ascii="Times New Roman"/>
                <w:b w:val="false"/>
                <w:i w:val="false"/>
                <w:color w:val="000000"/>
                <w:sz w:val="20"/>
              </w:rPr>
              <w:t>
(начисленным) и
</w:t>
            </w:r>
            <w:r>
              <w:br/>
            </w:r>
            <w:r>
              <w:rPr>
                <w:rFonts w:ascii="Times New Roman"/>
                <w:b w:val="false"/>
                <w:i w:val="false"/>
                <w:color w:val="000000"/>
                <w:sz w:val="20"/>
              </w:rPr>
              <w:t>
перечисленным
</w:t>
            </w:r>
            <w:r>
              <w:br/>
            </w:r>
            <w:r>
              <w:rPr>
                <w:rFonts w:ascii="Times New Roman"/>
                <w:b w:val="false"/>
                <w:i w:val="false"/>
                <w:color w:val="000000"/>
                <w:sz w:val="20"/>
              </w:rPr>
              <w:t>
суммам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взносов в сроки,
</w:t>
            </w:r>
            <w:r>
              <w:br/>
            </w:r>
            <w:r>
              <w:rPr>
                <w:rFonts w:ascii="Times New Roman"/>
                <w:b w:val="false"/>
                <w:i w:val="false"/>
                <w:color w:val="000000"/>
                <w:sz w:val="20"/>
              </w:rPr>
              <w:t>
установленные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пенсионном
</w:t>
            </w:r>
            <w:r>
              <w:br/>
            </w:r>
            <w:r>
              <w:rPr>
                <w:rFonts w:ascii="Times New Roman"/>
                <w:b w:val="false"/>
                <w:i w:val="false"/>
                <w:color w:val="000000"/>
                <w:sz w:val="20"/>
              </w:rPr>
              <w:t>
обеспечении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6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Неведения
</w:t>
            </w:r>
            <w:r>
              <w:br/>
            </w:r>
            <w:r>
              <w:rPr>
                <w:rFonts w:ascii="Times New Roman"/>
                <w:b w:val="false"/>
                <w:i w:val="false"/>
                <w:color w:val="000000"/>
                <w:sz w:val="20"/>
              </w:rPr>
              <w:t>
первичного учета
</w:t>
            </w:r>
            <w:r>
              <w:br/>
            </w:r>
            <w:r>
              <w:rPr>
                <w:rFonts w:ascii="Times New Roman"/>
                <w:b w:val="false"/>
                <w:i w:val="false"/>
                <w:color w:val="000000"/>
                <w:sz w:val="20"/>
              </w:rPr>
              <w:t>
исчисленных,
</w:t>
            </w:r>
            <w:r>
              <w:br/>
            </w:r>
            <w:r>
              <w:rPr>
                <w:rFonts w:ascii="Times New Roman"/>
                <w:b w:val="false"/>
                <w:i w:val="false"/>
                <w:color w:val="000000"/>
                <w:sz w:val="20"/>
              </w:rPr>
              <w:t>
удержанных
</w:t>
            </w:r>
            <w:r>
              <w:br/>
            </w:r>
            <w:r>
              <w:rPr>
                <w:rFonts w:ascii="Times New Roman"/>
                <w:b w:val="false"/>
                <w:i w:val="false"/>
                <w:color w:val="000000"/>
                <w:sz w:val="20"/>
              </w:rPr>
              <w:t>
(начисленных) и
</w:t>
            </w:r>
            <w:r>
              <w:br/>
            </w:r>
            <w:r>
              <w:rPr>
                <w:rFonts w:ascii="Times New Roman"/>
                <w:b w:val="false"/>
                <w:i w:val="false"/>
                <w:color w:val="000000"/>
                <w:sz w:val="20"/>
              </w:rPr>
              <w:t>
перечисленных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взносов по
</w:t>
            </w:r>
            <w:r>
              <w:br/>
            </w:r>
            <w:r>
              <w:rPr>
                <w:rFonts w:ascii="Times New Roman"/>
                <w:b w:val="false"/>
                <w:i w:val="false"/>
                <w:color w:val="000000"/>
                <w:sz w:val="20"/>
              </w:rPr>
              <w:t>
каждому работнику
</w:t>
            </w:r>
            <w:r>
              <w:br/>
            </w:r>
            <w:r>
              <w:rPr>
                <w:rFonts w:ascii="Times New Roman"/>
                <w:b w:val="false"/>
                <w:i w:val="false"/>
                <w:color w:val="000000"/>
                <w:sz w:val="20"/>
              </w:rPr>
              <w:t>
в соответствии с
</w:t>
            </w:r>
            <w:r>
              <w:br/>
            </w:r>
            <w:r>
              <w:rPr>
                <w:rFonts w:ascii="Times New Roman"/>
                <w:b w:val="false"/>
                <w:i w:val="false"/>
                <w:color w:val="000000"/>
                <w:sz w:val="20"/>
              </w:rPr>
              <w:t>
порядком,
</w:t>
            </w:r>
            <w:r>
              <w:br/>
            </w:r>
            <w:r>
              <w:rPr>
                <w:rFonts w:ascii="Times New Roman"/>
                <w:b w:val="false"/>
                <w:i w:val="false"/>
                <w:color w:val="000000"/>
                <w:sz w:val="20"/>
              </w:rPr>
              <w:t>
установленным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375"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Непредставления
</w:t>
            </w:r>
            <w:r>
              <w:br/>
            </w:r>
            <w:r>
              <w:rPr>
                <w:rFonts w:ascii="Times New Roman"/>
                <w:b w:val="false"/>
                <w:i w:val="false"/>
                <w:color w:val="000000"/>
                <w:sz w:val="20"/>
              </w:rPr>
              <w:t>
вкладчикам
</w:t>
            </w:r>
            <w:r>
              <w:br/>
            </w:r>
            <w:r>
              <w:rPr>
                <w:rFonts w:ascii="Times New Roman"/>
                <w:b w:val="false"/>
                <w:i w:val="false"/>
                <w:color w:val="000000"/>
                <w:sz w:val="20"/>
              </w:rPr>
              <w:t>
сведений об
</w:t>
            </w:r>
            <w:r>
              <w:br/>
            </w:r>
            <w:r>
              <w:rPr>
                <w:rFonts w:ascii="Times New Roman"/>
                <w:b w:val="false"/>
                <w:i w:val="false"/>
                <w:color w:val="000000"/>
                <w:sz w:val="20"/>
              </w:rPr>
              <w:t>
исчисленных,
</w:t>
            </w:r>
            <w:r>
              <w:br/>
            </w:r>
            <w:r>
              <w:rPr>
                <w:rFonts w:ascii="Times New Roman"/>
                <w:b w:val="false"/>
                <w:i w:val="false"/>
                <w:color w:val="000000"/>
                <w:sz w:val="20"/>
              </w:rPr>
              <w:t>
удержанных
</w:t>
            </w:r>
            <w:r>
              <w:br/>
            </w:r>
            <w:r>
              <w:rPr>
                <w:rFonts w:ascii="Times New Roman"/>
                <w:b w:val="false"/>
                <w:i w:val="false"/>
                <w:color w:val="000000"/>
                <w:sz w:val="20"/>
              </w:rPr>
              <w:t>
(начисленных) и
</w:t>
            </w:r>
            <w:r>
              <w:br/>
            </w:r>
            <w:r>
              <w:rPr>
                <w:rFonts w:ascii="Times New Roman"/>
                <w:b w:val="false"/>
                <w:i w:val="false"/>
                <w:color w:val="000000"/>
                <w:sz w:val="20"/>
              </w:rPr>
              <w:t>
перечисленных
</w:t>
            </w:r>
            <w:r>
              <w:br/>
            </w:r>
            <w:r>
              <w:rPr>
                <w:rFonts w:ascii="Times New Roman"/>
                <w:b w:val="false"/>
                <w:i w:val="false"/>
                <w:color w:val="000000"/>
                <w:sz w:val="20"/>
              </w:rPr>
              <w:t>
обязательных
</w:t>
            </w:r>
            <w:r>
              <w:br/>
            </w:r>
            <w:r>
              <w:rPr>
                <w:rFonts w:ascii="Times New Roman"/>
                <w:b w:val="false"/>
                <w:i w:val="false"/>
                <w:color w:val="000000"/>
                <w:sz w:val="20"/>
              </w:rPr>
              <w:t>
пенсионных
</w:t>
            </w:r>
            <w:r>
              <w:br/>
            </w:r>
            <w:r>
              <w:rPr>
                <w:rFonts w:ascii="Times New Roman"/>
                <w:b w:val="false"/>
                <w:i w:val="false"/>
                <w:color w:val="000000"/>
                <w:sz w:val="20"/>
              </w:rPr>
              <w:t>
взносах в сроки,
</w:t>
            </w:r>
            <w:r>
              <w:br/>
            </w:r>
            <w:r>
              <w:rPr>
                <w:rFonts w:ascii="Times New Roman"/>
                <w:b w:val="false"/>
                <w:i w:val="false"/>
                <w:color w:val="000000"/>
                <w:sz w:val="20"/>
              </w:rPr>
              <w:t>
установленные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о
</w:t>
            </w:r>
            <w:r>
              <w:br/>
            </w:r>
            <w:r>
              <w:rPr>
                <w:rFonts w:ascii="Times New Roman"/>
                <w:b w:val="false"/>
                <w:i w:val="false"/>
                <w:color w:val="000000"/>
                <w:sz w:val="20"/>
              </w:rPr>
              <w:t>
пенсионном
</w:t>
            </w:r>
            <w:r>
              <w:br/>
            </w:r>
            <w:r>
              <w:rPr>
                <w:rFonts w:ascii="Times New Roman"/>
                <w:b w:val="false"/>
                <w:i w:val="false"/>
                <w:color w:val="000000"/>
                <w:sz w:val="20"/>
              </w:rPr>
              <w:t>
обеспечении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Несвоевременного и (или) неполного исчисления, удержания (начисления) и (или) уплаты (перечисленния)  обязательных пенсионных взносов в накопительные пенсионные фонды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должност-
</w:t>
            </w:r>
            <w:r>
              <w:br/>
            </w:r>
            <w:r>
              <w:rPr>
                <w:rFonts w:ascii="Times New Roman"/>
                <w:b w:val="false"/>
                <w:i w:val="false"/>
                <w:color w:val="000000"/>
                <w:sz w:val="20"/>
              </w:rPr>
              <w:t>
ных лиц,
</w:t>
            </w:r>
            <w:r>
              <w:br/>
            </w:r>
            <w:r>
              <w:rPr>
                <w:rFonts w:ascii="Times New Roman"/>
                <w:b w:val="false"/>
                <w:i w:val="false"/>
                <w:color w:val="000000"/>
                <w:sz w:val="20"/>
              </w:rPr>
              <w:t>
индивидуаль-
</w:t>
            </w:r>
            <w:r>
              <w:br/>
            </w:r>
            <w:r>
              <w:rPr>
                <w:rFonts w:ascii="Times New Roman"/>
                <w:b w:val="false"/>
                <w:i w:val="false"/>
                <w:color w:val="000000"/>
                <w:sz w:val="20"/>
              </w:rPr>
              <w:t>
ных предпри-
</w:t>
            </w:r>
            <w:r>
              <w:br/>
            </w:r>
            <w:r>
              <w:rPr>
                <w:rFonts w:ascii="Times New Roman"/>
                <w:b w:val="false"/>
                <w:i w:val="false"/>
                <w:color w:val="000000"/>
                <w:sz w:val="20"/>
              </w:rPr>
              <w:t>
нимателей,
</w:t>
            </w:r>
            <w:r>
              <w:br/>
            </w:r>
            <w:r>
              <w:rPr>
                <w:rFonts w:ascii="Times New Roman"/>
                <w:b w:val="false"/>
                <w:i w:val="false"/>
                <w:color w:val="000000"/>
                <w:sz w:val="20"/>
              </w:rPr>
              <w:t>
частных
</w:t>
            </w:r>
            <w:r>
              <w:br/>
            </w:r>
            <w:r>
              <w:rPr>
                <w:rFonts w:ascii="Times New Roman"/>
                <w:b w:val="false"/>
                <w:i w:val="false"/>
                <w:color w:val="000000"/>
                <w:sz w:val="20"/>
              </w:rPr>
              <w:t>
нотариусов,
</w:t>
            </w:r>
            <w:r>
              <w:br/>
            </w:r>
            <w:r>
              <w:rPr>
                <w:rFonts w:ascii="Times New Roman"/>
                <w:b w:val="false"/>
                <w:i w:val="false"/>
                <w:color w:val="000000"/>
                <w:sz w:val="20"/>
              </w:rPr>
              <w:t>
адвокатов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r>
              <w:br/>
            </w:r>
            <w:r>
              <w:rPr>
                <w:rFonts w:ascii="Times New Roman"/>
                <w:b w:val="false"/>
                <w:i w:val="false"/>
                <w:color w:val="000000"/>
                <w:sz w:val="20"/>
              </w:rPr>
              <w:t>
частные
</w:t>
            </w:r>
            <w:r>
              <w:br/>
            </w:r>
            <w:r>
              <w:rPr>
                <w:rFonts w:ascii="Times New Roman"/>
                <w:b w:val="false"/>
                <w:i w:val="false"/>
                <w:color w:val="000000"/>
                <w:sz w:val="20"/>
              </w:rPr>
              <w:t>
нотариусы,
</w:t>
            </w:r>
            <w:r>
              <w:br/>
            </w:r>
            <w:r>
              <w:rPr>
                <w:rFonts w:ascii="Times New Roman"/>
                <w:b w:val="false"/>
                <w:i w:val="false"/>
                <w:color w:val="000000"/>
                <w:sz w:val="20"/>
              </w:rPr>
              <w:t>
адвокаты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
</w:t>
            </w:r>
            <w:r>
              <w:br/>
            </w:r>
            <w:r>
              <w:rPr>
                <w:rFonts w:ascii="Times New Roman"/>
                <w:b w:val="false"/>
                <w:i w:val="false"/>
                <w:color w:val="000000"/>
                <w:sz w:val="20"/>
              </w:rPr>
              <w:t>
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88-1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законодательства Республики Казахстан об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обязательном социальном страховании
</w:t>
            </w:r>
            <w:r>
              <w:rPr>
                <w:rFonts w:ascii="Times New Roman"/>
                <w:b w:val="false"/>
                <w:i w:val="false"/>
                <w:color w:val="000000"/>
                <w:sz w:val="20"/>
              </w:rPr>
              <w:t>
</w:t>
            </w:r>
          </w:p>
        </w:tc>
      </w:tr>
      <w:tr>
        <w:trPr>
          <w:trHeight w:val="18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либо
</w:t>
            </w:r>
            <w:r>
              <w:br/>
            </w:r>
            <w:r>
              <w:rPr>
                <w:rFonts w:ascii="Times New Roman"/>
                <w:b w:val="false"/>
                <w:i w:val="false"/>
                <w:color w:val="000000"/>
                <w:sz w:val="20"/>
              </w:rPr>
              <w:t>
ненадлежащее
</w:t>
            </w:r>
            <w:r>
              <w:br/>
            </w:r>
            <w:r>
              <w:rPr>
                <w:rFonts w:ascii="Times New Roman"/>
                <w:b w:val="false"/>
                <w:i w:val="false"/>
                <w:color w:val="000000"/>
                <w:sz w:val="20"/>
              </w:rPr>
              <w:t>
исполнение обязан-
</w:t>
            </w:r>
            <w:r>
              <w:br/>
            </w:r>
            <w:r>
              <w:rPr>
                <w:rFonts w:ascii="Times New Roman"/>
                <w:b w:val="false"/>
                <w:i w:val="false"/>
                <w:color w:val="000000"/>
                <w:sz w:val="20"/>
              </w:rPr>
              <w:t>
ности по перечис-
</w:t>
            </w:r>
            <w:r>
              <w:br/>
            </w:r>
            <w:r>
              <w:rPr>
                <w:rFonts w:ascii="Times New Roman"/>
                <w:b w:val="false"/>
                <w:i w:val="false"/>
                <w:color w:val="000000"/>
                <w:sz w:val="20"/>
              </w:rPr>
              <w:t>
лению социальных
</w:t>
            </w:r>
            <w:r>
              <w:br/>
            </w:r>
            <w:r>
              <w:rPr>
                <w:rFonts w:ascii="Times New Roman"/>
                <w:b w:val="false"/>
                <w:i w:val="false"/>
                <w:color w:val="000000"/>
                <w:sz w:val="20"/>
              </w:rPr>
              <w:t>
отчислений в
</w:t>
            </w:r>
            <w:r>
              <w:br/>
            </w:r>
            <w:r>
              <w:rPr>
                <w:rFonts w:ascii="Times New Roman"/>
                <w:b w:val="false"/>
                <w:i w:val="false"/>
                <w:color w:val="000000"/>
                <w:sz w:val="20"/>
              </w:rPr>
              <w:t>
Государственный
</w:t>
            </w:r>
            <w:r>
              <w:br/>
            </w:r>
            <w:r>
              <w:rPr>
                <w:rFonts w:ascii="Times New Roman"/>
                <w:b w:val="false"/>
                <w:i w:val="false"/>
                <w:color w:val="000000"/>
                <w:sz w:val="20"/>
              </w:rPr>
              <w:t>
фонд социального
</w:t>
            </w:r>
            <w:r>
              <w:br/>
            </w:r>
            <w:r>
              <w:rPr>
                <w:rFonts w:ascii="Times New Roman"/>
                <w:b w:val="false"/>
                <w:i w:val="false"/>
                <w:color w:val="000000"/>
                <w:sz w:val="20"/>
              </w:rPr>
              <w:t>
страхования инди-
</w:t>
            </w:r>
            <w:r>
              <w:br/>
            </w:r>
            <w:r>
              <w:rPr>
                <w:rFonts w:ascii="Times New Roman"/>
                <w:b w:val="false"/>
                <w:i w:val="false"/>
                <w:color w:val="000000"/>
                <w:sz w:val="20"/>
              </w:rPr>
              <w:t>
видуаьным пред-
</w:t>
            </w:r>
            <w:r>
              <w:br/>
            </w:r>
            <w:r>
              <w:rPr>
                <w:rFonts w:ascii="Times New Roman"/>
                <w:b w:val="false"/>
                <w:i w:val="false"/>
                <w:color w:val="000000"/>
                <w:sz w:val="20"/>
              </w:rPr>
              <w:t>
принимателем,
</w:t>
            </w:r>
            <w:r>
              <w:br/>
            </w:r>
            <w:r>
              <w:rPr>
                <w:rFonts w:ascii="Times New Roman"/>
                <w:b w:val="false"/>
                <w:i w:val="false"/>
                <w:color w:val="000000"/>
                <w:sz w:val="20"/>
              </w:rPr>
              <w:t>
частным нотариу-
</w:t>
            </w:r>
            <w:r>
              <w:br/>
            </w:r>
            <w:r>
              <w:rPr>
                <w:rFonts w:ascii="Times New Roman"/>
                <w:b w:val="false"/>
                <w:i w:val="false"/>
                <w:color w:val="000000"/>
                <w:sz w:val="20"/>
              </w:rPr>
              <w:t>
сом, адвокатом,
</w:t>
            </w:r>
            <w:r>
              <w:br/>
            </w:r>
            <w:r>
              <w:rPr>
                <w:rFonts w:ascii="Times New Roman"/>
                <w:b w:val="false"/>
                <w:i w:val="false"/>
                <w:color w:val="000000"/>
                <w:sz w:val="20"/>
              </w:rPr>
              <w:t>
юридическим лицом
</w:t>
            </w:r>
            <w:r>
              <w:br/>
            </w:r>
            <w:r>
              <w:rPr>
                <w:rFonts w:ascii="Times New Roman"/>
                <w:b w:val="false"/>
                <w:i w:val="false"/>
                <w:color w:val="000000"/>
                <w:sz w:val="20"/>
              </w:rPr>
              <w:t>
или его должност-
</w:t>
            </w:r>
            <w:r>
              <w:br/>
            </w:r>
            <w:r>
              <w:rPr>
                <w:rFonts w:ascii="Times New Roman"/>
                <w:b w:val="false"/>
                <w:i w:val="false"/>
                <w:color w:val="000000"/>
                <w:sz w:val="20"/>
              </w:rPr>
              <w:t>
ными лицами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r>
              <w:br/>
            </w:r>
            <w:r>
              <w:rPr>
                <w:rFonts w:ascii="Times New Roman"/>
                <w:b w:val="false"/>
                <w:i w:val="false"/>
                <w:color w:val="000000"/>
                <w:sz w:val="20"/>
              </w:rPr>
              <w:t>
частные
</w:t>
            </w:r>
            <w:r>
              <w:br/>
            </w:r>
            <w:r>
              <w:rPr>
                <w:rFonts w:ascii="Times New Roman"/>
                <w:b w:val="false"/>
                <w:i w:val="false"/>
                <w:color w:val="000000"/>
                <w:sz w:val="20"/>
              </w:rPr>
              <w:t>
нотариусы,
</w:t>
            </w:r>
            <w:r>
              <w:br/>
            </w:r>
            <w:r>
              <w:rPr>
                <w:rFonts w:ascii="Times New Roman"/>
                <w:b w:val="false"/>
                <w:i w:val="false"/>
                <w:color w:val="000000"/>
                <w:sz w:val="20"/>
              </w:rPr>
              <w:t>
адвокаты и
</w:t>
            </w:r>
            <w:r>
              <w:br/>
            </w:r>
            <w:r>
              <w:rPr>
                <w:rFonts w:ascii="Times New Roman"/>
                <w:b w:val="false"/>
                <w:i w:val="false"/>
                <w:color w:val="000000"/>
                <w:sz w:val="20"/>
              </w:rPr>
              <w:t>
юридические
</w:t>
            </w:r>
            <w:r>
              <w:br/>
            </w:r>
            <w:r>
              <w:rPr>
                <w:rFonts w:ascii="Times New Roman"/>
                <w:b w:val="false"/>
                <w:i w:val="false"/>
                <w:color w:val="000000"/>
                <w:sz w:val="20"/>
              </w:rPr>
              <w:t>
лица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непере-
</w:t>
            </w:r>
            <w:r>
              <w:br/>
            </w:r>
            <w:r>
              <w:rPr>
                <w:rFonts w:ascii="Times New Roman"/>
                <w:b w:val="false"/>
                <w:i w:val="false"/>
                <w:color w:val="000000"/>
                <w:sz w:val="20"/>
              </w:rPr>
              <w:t>
числен-
</w:t>
            </w:r>
            <w:r>
              <w:br/>
            </w:r>
            <w:r>
              <w:rPr>
                <w:rFonts w:ascii="Times New Roman"/>
                <w:b w:val="false"/>
                <w:i w:val="false"/>
                <w:color w:val="000000"/>
                <w:sz w:val="20"/>
              </w:rPr>
              <w:t>
ных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перечис-
</w:t>
            </w:r>
            <w:r>
              <w:br/>
            </w:r>
            <w:r>
              <w:rPr>
                <w:rFonts w:ascii="Times New Roman"/>
                <w:b w:val="false"/>
                <w:i w:val="false"/>
                <w:color w:val="000000"/>
                <w:sz w:val="20"/>
              </w:rPr>
              <w:t>
ленных)
</w:t>
            </w:r>
            <w:r>
              <w:br/>
            </w:r>
            <w:r>
              <w:rPr>
                <w:rFonts w:ascii="Times New Roman"/>
                <w:b w:val="false"/>
                <w:i w:val="false"/>
                <w:color w:val="000000"/>
                <w:sz w:val="20"/>
              </w:rPr>
              <w:t>
социаль-
</w:t>
            </w:r>
            <w:r>
              <w:br/>
            </w:r>
            <w:r>
              <w:rPr>
                <w:rFonts w:ascii="Times New Roman"/>
                <w:b w:val="false"/>
                <w:i w:val="false"/>
                <w:color w:val="000000"/>
                <w:sz w:val="20"/>
              </w:rPr>
              <w:t>
ных от-
</w:t>
            </w:r>
            <w:r>
              <w:br/>
            </w:r>
            <w:r>
              <w:rPr>
                <w:rFonts w:ascii="Times New Roman"/>
                <w:b w:val="false"/>
                <w:i w:val="false"/>
                <w:color w:val="000000"/>
                <w:sz w:val="20"/>
              </w:rPr>
              <w:t>
числений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непере-
</w:t>
            </w:r>
            <w:r>
              <w:br/>
            </w:r>
            <w:r>
              <w:rPr>
                <w:rFonts w:ascii="Times New Roman"/>
                <w:b w:val="false"/>
                <w:i w:val="false"/>
                <w:color w:val="000000"/>
                <w:sz w:val="20"/>
              </w:rPr>
              <w:t>
числен-
</w:t>
            </w:r>
            <w:r>
              <w:br/>
            </w:r>
            <w:r>
              <w:rPr>
                <w:rFonts w:ascii="Times New Roman"/>
                <w:b w:val="false"/>
                <w:i w:val="false"/>
                <w:color w:val="000000"/>
                <w:sz w:val="20"/>
              </w:rPr>
              <w:t>
ных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перечис-
</w:t>
            </w:r>
            <w:r>
              <w:br/>
            </w:r>
            <w:r>
              <w:rPr>
                <w:rFonts w:ascii="Times New Roman"/>
                <w:b w:val="false"/>
                <w:i w:val="false"/>
                <w:color w:val="000000"/>
                <w:sz w:val="20"/>
              </w:rPr>
              <w:t>
ленных)
</w:t>
            </w:r>
            <w:r>
              <w:br/>
            </w:r>
            <w:r>
              <w:rPr>
                <w:rFonts w:ascii="Times New Roman"/>
                <w:b w:val="false"/>
                <w:i w:val="false"/>
                <w:color w:val="000000"/>
                <w:sz w:val="20"/>
              </w:rPr>
              <w:t>
социаль-
</w:t>
            </w:r>
            <w:r>
              <w:br/>
            </w:r>
            <w:r>
              <w:rPr>
                <w:rFonts w:ascii="Times New Roman"/>
                <w:b w:val="false"/>
                <w:i w:val="false"/>
                <w:color w:val="000000"/>
                <w:sz w:val="20"/>
              </w:rPr>
              <w:t>
ных от-
</w:t>
            </w:r>
            <w:r>
              <w:br/>
            </w:r>
            <w:r>
              <w:rPr>
                <w:rFonts w:ascii="Times New Roman"/>
                <w:b w:val="false"/>
                <w:i w:val="false"/>
                <w:color w:val="000000"/>
                <w:sz w:val="20"/>
              </w:rPr>
              <w:t>
числений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5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154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Лжепредпринима-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тельство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 до
</w:t>
            </w:r>
            <w:r>
              <w:br/>
            </w:r>
            <w:r>
              <w:rPr>
                <w:rFonts w:ascii="Times New Roman"/>
                <w:b w:val="false"/>
                <w:i w:val="false"/>
                <w:color w:val="000000"/>
                <w:sz w:val="20"/>
              </w:rPr>
              <w:t>
10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w:t>
            </w:r>
            <w:r>
              <w:br/>
            </w:r>
            <w:r>
              <w:rPr>
                <w:rFonts w:ascii="Times New Roman"/>
                <w:b w:val="false"/>
                <w:i w:val="false"/>
                <w:color w:val="000000"/>
                <w:sz w:val="20"/>
              </w:rPr>
              <w:t>
до 30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50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Неправомерное действия при банкротстве
</w:t>
            </w:r>
            <w:r>
              <w:rPr>
                <w:rFonts w:ascii="Times New Roman"/>
                <w:b w:val="false"/>
                <w:i w:val="false"/>
                <w:color w:val="000000"/>
                <w:sz w:val="20"/>
              </w:rPr>
              <w:t>
</w:t>
            </w:r>
          </w:p>
        </w:tc>
      </w:tr>
      <w:tr>
        <w:trPr>
          <w:trHeight w:val="63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
</w:t>
            </w:r>
            <w:r>
              <w:br/>
            </w:r>
            <w:r>
              <w:rPr>
                <w:rFonts w:ascii="Times New Roman"/>
                <w:b w:val="false"/>
                <w:i w:val="false"/>
                <w:color w:val="000000"/>
                <w:sz w:val="20"/>
              </w:rPr>
              <w:t>
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Сокрытие имущества
</w:t>
            </w:r>
            <w:r>
              <w:br/>
            </w:r>
            <w:r>
              <w:rPr>
                <w:rFonts w:ascii="Times New Roman"/>
                <w:b w:val="false"/>
                <w:i w:val="false"/>
                <w:color w:val="000000"/>
                <w:sz w:val="20"/>
              </w:rPr>
              <w:t>
или имущественных
</w:t>
            </w:r>
            <w:r>
              <w:br/>
            </w:r>
            <w:r>
              <w:rPr>
                <w:rFonts w:ascii="Times New Roman"/>
                <w:b w:val="false"/>
                <w:i w:val="false"/>
                <w:color w:val="000000"/>
                <w:sz w:val="20"/>
              </w:rPr>
              <w:t>
обязательств,
</w:t>
            </w:r>
            <w:r>
              <w:br/>
            </w:r>
            <w:r>
              <w:rPr>
                <w:rFonts w:ascii="Times New Roman"/>
                <w:b w:val="false"/>
                <w:i w:val="false"/>
                <w:color w:val="000000"/>
                <w:sz w:val="20"/>
              </w:rPr>
              <w:t>
сведений об
</w:t>
            </w:r>
            <w:r>
              <w:br/>
            </w:r>
            <w:r>
              <w:rPr>
                <w:rFonts w:ascii="Times New Roman"/>
                <w:b w:val="false"/>
                <w:i w:val="false"/>
                <w:color w:val="000000"/>
                <w:sz w:val="20"/>
              </w:rPr>
              <w:t>
имуществе, его
</w:t>
            </w:r>
            <w:r>
              <w:br/>
            </w:r>
            <w:r>
              <w:rPr>
                <w:rFonts w:ascii="Times New Roman"/>
                <w:b w:val="false"/>
                <w:i w:val="false"/>
                <w:color w:val="000000"/>
                <w:sz w:val="20"/>
              </w:rPr>
              <w:t>
размере, местона-
</w:t>
            </w:r>
            <w:r>
              <w:br/>
            </w:r>
            <w:r>
              <w:rPr>
                <w:rFonts w:ascii="Times New Roman"/>
                <w:b w:val="false"/>
                <w:i w:val="false"/>
                <w:color w:val="000000"/>
                <w:sz w:val="20"/>
              </w:rPr>
              <w:t>
хождении либо
</w:t>
            </w:r>
            <w:r>
              <w:br/>
            </w:r>
            <w:r>
              <w:rPr>
                <w:rFonts w:ascii="Times New Roman"/>
                <w:b w:val="false"/>
                <w:i w:val="false"/>
                <w:color w:val="000000"/>
                <w:sz w:val="20"/>
              </w:rPr>
              <w:t>
иной информации
</w:t>
            </w:r>
            <w:r>
              <w:br/>
            </w:r>
            <w:r>
              <w:rPr>
                <w:rFonts w:ascii="Times New Roman"/>
                <w:b w:val="false"/>
                <w:i w:val="false"/>
                <w:color w:val="000000"/>
                <w:sz w:val="20"/>
              </w:rPr>
              <w:t>
об имуществе,
</w:t>
            </w:r>
            <w:r>
              <w:br/>
            </w:r>
            <w:r>
              <w:rPr>
                <w:rFonts w:ascii="Times New Roman"/>
                <w:b w:val="false"/>
                <w:i w:val="false"/>
                <w:color w:val="000000"/>
                <w:sz w:val="20"/>
              </w:rPr>
              <w:t>
передача имущества
</w:t>
            </w:r>
            <w:r>
              <w:br/>
            </w:r>
            <w:r>
              <w:rPr>
                <w:rFonts w:ascii="Times New Roman"/>
                <w:b w:val="false"/>
                <w:i w:val="false"/>
                <w:color w:val="000000"/>
                <w:sz w:val="20"/>
              </w:rPr>
              <w:t>
в иное владение,
</w:t>
            </w:r>
            <w:r>
              <w:br/>
            </w:r>
            <w:r>
              <w:rPr>
                <w:rFonts w:ascii="Times New Roman"/>
                <w:b w:val="false"/>
                <w:i w:val="false"/>
                <w:color w:val="000000"/>
                <w:sz w:val="20"/>
              </w:rPr>
              <w:t>
отчуждение или
</w:t>
            </w:r>
            <w:r>
              <w:br/>
            </w:r>
            <w:r>
              <w:rPr>
                <w:rFonts w:ascii="Times New Roman"/>
                <w:b w:val="false"/>
                <w:i w:val="false"/>
                <w:color w:val="000000"/>
                <w:sz w:val="20"/>
              </w:rPr>
              <w:t>
уничтожение
</w:t>
            </w:r>
            <w:r>
              <w:br/>
            </w:r>
            <w:r>
              <w:rPr>
                <w:rFonts w:ascii="Times New Roman"/>
                <w:b w:val="false"/>
                <w:i w:val="false"/>
                <w:color w:val="000000"/>
                <w:sz w:val="20"/>
              </w:rPr>
              <w:t>
имущества, а
</w:t>
            </w:r>
            <w:r>
              <w:br/>
            </w:r>
            <w:r>
              <w:rPr>
                <w:rFonts w:ascii="Times New Roman"/>
                <w:b w:val="false"/>
                <w:i w:val="false"/>
                <w:color w:val="000000"/>
                <w:sz w:val="20"/>
              </w:rPr>
              <w:t>
равно сокрытие,
</w:t>
            </w:r>
            <w:r>
              <w:br/>
            </w:r>
            <w:r>
              <w:rPr>
                <w:rFonts w:ascii="Times New Roman"/>
                <w:b w:val="false"/>
                <w:i w:val="false"/>
                <w:color w:val="000000"/>
                <w:sz w:val="20"/>
              </w:rPr>
              <w:t>
уничтожение,
</w:t>
            </w:r>
            <w:r>
              <w:br/>
            </w:r>
            <w:r>
              <w:rPr>
                <w:rFonts w:ascii="Times New Roman"/>
                <w:b w:val="false"/>
                <w:i w:val="false"/>
                <w:color w:val="000000"/>
                <w:sz w:val="20"/>
              </w:rPr>
              <w:t>
фальсификация
</w:t>
            </w:r>
            <w:r>
              <w:br/>
            </w:r>
            <w:r>
              <w:rPr>
                <w:rFonts w:ascii="Times New Roman"/>
                <w:b w:val="false"/>
                <w:i w:val="false"/>
                <w:color w:val="000000"/>
                <w:sz w:val="20"/>
              </w:rPr>
              <w:t>
бухгалтерских и
</w:t>
            </w:r>
            <w:r>
              <w:br/>
            </w:r>
            <w:r>
              <w:rPr>
                <w:rFonts w:ascii="Times New Roman"/>
                <w:b w:val="false"/>
                <w:i w:val="false"/>
                <w:color w:val="000000"/>
                <w:sz w:val="20"/>
              </w:rPr>
              <w:t>
иных учетных
</w:t>
            </w:r>
            <w:r>
              <w:br/>
            </w:r>
            <w:r>
              <w:rPr>
                <w:rFonts w:ascii="Times New Roman"/>
                <w:b w:val="false"/>
                <w:i w:val="false"/>
                <w:color w:val="000000"/>
                <w:sz w:val="20"/>
              </w:rPr>
              <w:t>
документов,
</w:t>
            </w:r>
            <w:r>
              <w:br/>
            </w:r>
            <w:r>
              <w:rPr>
                <w:rFonts w:ascii="Times New Roman"/>
                <w:b w:val="false"/>
                <w:i w:val="false"/>
                <w:color w:val="000000"/>
                <w:sz w:val="20"/>
              </w:rPr>
              <w:t>
отражающих
</w:t>
            </w:r>
            <w:r>
              <w:br/>
            </w:r>
            <w:r>
              <w:rPr>
                <w:rFonts w:ascii="Times New Roman"/>
                <w:b w:val="false"/>
                <w:i w:val="false"/>
                <w:color w:val="000000"/>
                <w:sz w:val="20"/>
              </w:rPr>
              <w:t>
экономическую
</w:t>
            </w:r>
            <w:r>
              <w:br/>
            </w:r>
            <w:r>
              <w:rPr>
                <w:rFonts w:ascii="Times New Roman"/>
                <w:b w:val="false"/>
                <w:i w:val="false"/>
                <w:color w:val="000000"/>
                <w:sz w:val="20"/>
              </w:rPr>
              <w:t>
деятельность, если
</w:t>
            </w:r>
            <w:r>
              <w:br/>
            </w:r>
            <w:r>
              <w:rPr>
                <w:rFonts w:ascii="Times New Roman"/>
                <w:b w:val="false"/>
                <w:i w:val="false"/>
                <w:color w:val="000000"/>
                <w:sz w:val="20"/>
              </w:rPr>
              <w:t>
эти действия
</w:t>
            </w:r>
            <w:r>
              <w:br/>
            </w:r>
            <w:r>
              <w:rPr>
                <w:rFonts w:ascii="Times New Roman"/>
                <w:b w:val="false"/>
                <w:i w:val="false"/>
                <w:color w:val="000000"/>
                <w:sz w:val="20"/>
              </w:rPr>
              <w:t>
совершены при
</w:t>
            </w:r>
            <w:r>
              <w:br/>
            </w:r>
            <w:r>
              <w:rPr>
                <w:rFonts w:ascii="Times New Roman"/>
                <w:b w:val="false"/>
                <w:i w:val="false"/>
                <w:color w:val="000000"/>
                <w:sz w:val="20"/>
              </w:rPr>
              <w:t>
банкротстве или в
</w:t>
            </w:r>
            <w:r>
              <w:br/>
            </w:r>
            <w:r>
              <w:rPr>
                <w:rFonts w:ascii="Times New Roman"/>
                <w:b w:val="false"/>
                <w:i w:val="false"/>
                <w:color w:val="000000"/>
                <w:sz w:val="20"/>
              </w:rPr>
              <w:t>
предвидении бан-
</w:t>
            </w:r>
            <w:r>
              <w:br/>
            </w:r>
            <w:r>
              <w:rPr>
                <w:rFonts w:ascii="Times New Roman"/>
                <w:b w:val="false"/>
                <w:i w:val="false"/>
                <w:color w:val="000000"/>
                <w:sz w:val="20"/>
              </w:rPr>
              <w:t>
кротства и не
</w:t>
            </w:r>
            <w:r>
              <w:br/>
            </w:r>
            <w:r>
              <w:rPr>
                <w:rFonts w:ascii="Times New Roman"/>
                <w:b w:val="false"/>
                <w:i w:val="false"/>
                <w:color w:val="000000"/>
                <w:sz w:val="20"/>
              </w:rPr>
              <w:t>
имеют признаков
</w:t>
            </w:r>
            <w:r>
              <w:br/>
            </w:r>
            <w:r>
              <w:rPr>
                <w:rFonts w:ascii="Times New Roman"/>
                <w:b w:val="false"/>
                <w:i w:val="false"/>
                <w:color w:val="000000"/>
                <w:sz w:val="20"/>
              </w:rPr>
              <w:t>
уголовно наказуе-
</w:t>
            </w:r>
            <w:r>
              <w:br/>
            </w:r>
            <w:r>
              <w:rPr>
                <w:rFonts w:ascii="Times New Roman"/>
                <w:b w:val="false"/>
                <w:i w:val="false"/>
                <w:color w:val="000000"/>
                <w:sz w:val="20"/>
              </w:rPr>
              <w:t>
мого деяния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или
</w:t>
            </w:r>
            <w:r>
              <w:br/>
            </w:r>
            <w:r>
              <w:rPr>
                <w:rFonts w:ascii="Times New Roman"/>
                <w:b w:val="false"/>
                <w:i w:val="false"/>
                <w:color w:val="000000"/>
                <w:sz w:val="20"/>
              </w:rPr>
              <w:t>
собственник
</w:t>
            </w:r>
            <w:r>
              <w:br/>
            </w:r>
            <w:r>
              <w:rPr>
                <w:rFonts w:ascii="Times New Roman"/>
                <w:b w:val="false"/>
                <w:i w:val="false"/>
                <w:color w:val="000000"/>
                <w:sz w:val="20"/>
              </w:rPr>
              <w:t>
организации-
</w:t>
            </w:r>
            <w:r>
              <w:br/>
            </w:r>
            <w:r>
              <w:rPr>
                <w:rFonts w:ascii="Times New Roman"/>
                <w:b w:val="false"/>
                <w:i w:val="false"/>
                <w:color w:val="000000"/>
                <w:sz w:val="20"/>
              </w:rPr>
              <w:t>
должника
</w:t>
            </w:r>
            <w:r>
              <w:br/>
            </w:r>
            <w:r>
              <w:rPr>
                <w:rFonts w:ascii="Times New Roman"/>
                <w:b w:val="false"/>
                <w:i w:val="false"/>
                <w:color w:val="000000"/>
                <w:sz w:val="20"/>
              </w:rPr>
              <w:t>
либо индиви-
</w:t>
            </w:r>
            <w:r>
              <w:br/>
            </w:r>
            <w:r>
              <w:rPr>
                <w:rFonts w:ascii="Times New Roman"/>
                <w:b w:val="false"/>
                <w:i w:val="false"/>
                <w:color w:val="000000"/>
                <w:sz w:val="20"/>
              </w:rPr>
              <w:t>
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80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
</w:t>
            </w:r>
            <w:r>
              <w:br/>
            </w:r>
            <w:r>
              <w:rPr>
                <w:rFonts w:ascii="Times New Roman"/>
                <w:b w:val="false"/>
                <w:i w:val="false"/>
                <w:color w:val="000000"/>
                <w:sz w:val="20"/>
              </w:rPr>
              <w:t>
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Неправомерное
</w:t>
            </w:r>
            <w:r>
              <w:br/>
            </w:r>
            <w:r>
              <w:rPr>
                <w:rFonts w:ascii="Times New Roman"/>
                <w:b w:val="false"/>
                <w:i w:val="false"/>
                <w:color w:val="000000"/>
                <w:sz w:val="20"/>
              </w:rPr>
              <w:t>
удовлетворение
</w:t>
            </w:r>
            <w:r>
              <w:br/>
            </w:r>
            <w:r>
              <w:rPr>
                <w:rFonts w:ascii="Times New Roman"/>
                <w:b w:val="false"/>
                <w:i w:val="false"/>
                <w:color w:val="000000"/>
                <w:sz w:val="20"/>
              </w:rPr>
              <w:t>
имущественных
</w:t>
            </w:r>
            <w:r>
              <w:br/>
            </w:r>
            <w:r>
              <w:rPr>
                <w:rFonts w:ascii="Times New Roman"/>
                <w:b w:val="false"/>
                <w:i w:val="false"/>
                <w:color w:val="000000"/>
                <w:sz w:val="20"/>
              </w:rPr>
              <w:t>
требований отдель-
</w:t>
            </w:r>
            <w:r>
              <w:br/>
            </w:r>
            <w:r>
              <w:rPr>
                <w:rFonts w:ascii="Times New Roman"/>
                <w:b w:val="false"/>
                <w:i w:val="false"/>
                <w:color w:val="000000"/>
                <w:sz w:val="20"/>
              </w:rPr>
              <w:t>
ных кредиторов
</w:t>
            </w:r>
            <w:r>
              <w:br/>
            </w:r>
            <w:r>
              <w:rPr>
                <w:rFonts w:ascii="Times New Roman"/>
                <w:b w:val="false"/>
                <w:i w:val="false"/>
                <w:color w:val="000000"/>
                <w:sz w:val="20"/>
              </w:rPr>
              <w:t>
должностным лицом,
</w:t>
            </w:r>
            <w:r>
              <w:br/>
            </w:r>
            <w:r>
              <w:rPr>
                <w:rFonts w:ascii="Times New Roman"/>
                <w:b w:val="false"/>
                <w:i w:val="false"/>
                <w:color w:val="000000"/>
                <w:sz w:val="20"/>
              </w:rPr>
              <w:t>
собственником
</w:t>
            </w:r>
            <w:r>
              <w:br/>
            </w:r>
            <w:r>
              <w:rPr>
                <w:rFonts w:ascii="Times New Roman"/>
                <w:b w:val="false"/>
                <w:i w:val="false"/>
                <w:color w:val="000000"/>
                <w:sz w:val="20"/>
              </w:rPr>
              <w:t>
организации-
</w:t>
            </w:r>
            <w:r>
              <w:br/>
            </w:r>
            <w:r>
              <w:rPr>
                <w:rFonts w:ascii="Times New Roman"/>
                <w:b w:val="false"/>
                <w:i w:val="false"/>
                <w:color w:val="000000"/>
                <w:sz w:val="20"/>
              </w:rPr>
              <w:t>
должника или
</w:t>
            </w:r>
            <w:r>
              <w:br/>
            </w:r>
            <w:r>
              <w:rPr>
                <w:rFonts w:ascii="Times New Roman"/>
                <w:b w:val="false"/>
                <w:i w:val="false"/>
                <w:color w:val="000000"/>
                <w:sz w:val="20"/>
              </w:rPr>
              <w:t>
индивидуальным
</w:t>
            </w:r>
            <w:r>
              <w:br/>
            </w:r>
            <w:r>
              <w:rPr>
                <w:rFonts w:ascii="Times New Roman"/>
                <w:b w:val="false"/>
                <w:i w:val="false"/>
                <w:color w:val="000000"/>
                <w:sz w:val="20"/>
              </w:rPr>
              <w:t>
предпринимателем,
</w:t>
            </w:r>
            <w:r>
              <w:br/>
            </w:r>
            <w:r>
              <w:rPr>
                <w:rFonts w:ascii="Times New Roman"/>
                <w:b w:val="false"/>
                <w:i w:val="false"/>
                <w:color w:val="000000"/>
                <w:sz w:val="20"/>
              </w:rPr>
              <w:t>
знающим о своей
</w:t>
            </w:r>
            <w:r>
              <w:br/>
            </w:r>
            <w:r>
              <w:rPr>
                <w:rFonts w:ascii="Times New Roman"/>
                <w:b w:val="false"/>
                <w:i w:val="false"/>
                <w:color w:val="000000"/>
                <w:sz w:val="20"/>
              </w:rPr>
              <w:t>
фактической
</w:t>
            </w:r>
            <w:r>
              <w:br/>
            </w:r>
            <w:r>
              <w:rPr>
                <w:rFonts w:ascii="Times New Roman"/>
                <w:b w:val="false"/>
                <w:i w:val="false"/>
                <w:color w:val="000000"/>
                <w:sz w:val="20"/>
              </w:rPr>
              <w:t>
состоятельности
</w:t>
            </w:r>
            <w:r>
              <w:br/>
            </w:r>
            <w:r>
              <w:rPr>
                <w:rFonts w:ascii="Times New Roman"/>
                <w:b w:val="false"/>
                <w:i w:val="false"/>
                <w:color w:val="000000"/>
                <w:sz w:val="20"/>
              </w:rPr>
              <w:t>
(банкротстве),
</w:t>
            </w:r>
            <w:r>
              <w:br/>
            </w:r>
            <w:r>
              <w:rPr>
                <w:rFonts w:ascii="Times New Roman"/>
                <w:b w:val="false"/>
                <w:i w:val="false"/>
                <w:color w:val="000000"/>
                <w:sz w:val="20"/>
              </w:rPr>
              <w:t>
заведомо в ущерб
</w:t>
            </w:r>
            <w:r>
              <w:br/>
            </w:r>
            <w:r>
              <w:rPr>
                <w:rFonts w:ascii="Times New Roman"/>
                <w:b w:val="false"/>
                <w:i w:val="false"/>
                <w:color w:val="000000"/>
                <w:sz w:val="20"/>
              </w:rPr>
              <w:t>
другим кредиторам,
</w:t>
            </w:r>
            <w:r>
              <w:br/>
            </w:r>
            <w:r>
              <w:rPr>
                <w:rFonts w:ascii="Times New Roman"/>
                <w:b w:val="false"/>
                <w:i w:val="false"/>
                <w:color w:val="000000"/>
                <w:sz w:val="20"/>
              </w:rPr>
              <w:t>
а равно принятие
</w:t>
            </w:r>
            <w:r>
              <w:br/>
            </w:r>
            <w:r>
              <w:rPr>
                <w:rFonts w:ascii="Times New Roman"/>
                <w:b w:val="false"/>
                <w:i w:val="false"/>
                <w:color w:val="000000"/>
                <w:sz w:val="20"/>
              </w:rPr>
              <w:t>
такого удовлетво-
</w:t>
            </w:r>
            <w:r>
              <w:br/>
            </w:r>
            <w:r>
              <w:rPr>
                <w:rFonts w:ascii="Times New Roman"/>
                <w:b w:val="false"/>
                <w:i w:val="false"/>
                <w:color w:val="000000"/>
                <w:sz w:val="20"/>
              </w:rPr>
              <w:t>
рения кредитором,
</w:t>
            </w:r>
            <w:r>
              <w:br/>
            </w:r>
            <w:r>
              <w:rPr>
                <w:rFonts w:ascii="Times New Roman"/>
                <w:b w:val="false"/>
                <w:i w:val="false"/>
                <w:color w:val="000000"/>
                <w:sz w:val="20"/>
              </w:rPr>
              <w:t>
знающим об
</w:t>
            </w:r>
            <w:r>
              <w:br/>
            </w:r>
            <w:r>
              <w:rPr>
                <w:rFonts w:ascii="Times New Roman"/>
                <w:b w:val="false"/>
                <w:i w:val="false"/>
                <w:color w:val="000000"/>
                <w:sz w:val="20"/>
              </w:rPr>
              <w:t>
отданном ему
</w:t>
            </w:r>
            <w:r>
              <w:br/>
            </w:r>
            <w:r>
              <w:rPr>
                <w:rFonts w:ascii="Times New Roman"/>
                <w:b w:val="false"/>
                <w:i w:val="false"/>
                <w:color w:val="000000"/>
                <w:sz w:val="20"/>
              </w:rPr>
              <w:t>
предпочтении
</w:t>
            </w:r>
            <w:r>
              <w:br/>
            </w:r>
            <w:r>
              <w:rPr>
                <w:rFonts w:ascii="Times New Roman"/>
                <w:b w:val="false"/>
                <w:i w:val="false"/>
                <w:color w:val="000000"/>
                <w:sz w:val="20"/>
              </w:rPr>
              <w:t>
несостоятельным
</w:t>
            </w:r>
            <w:r>
              <w:br/>
            </w:r>
            <w:r>
              <w:rPr>
                <w:rFonts w:ascii="Times New Roman"/>
                <w:b w:val="false"/>
                <w:i w:val="false"/>
                <w:color w:val="000000"/>
                <w:sz w:val="20"/>
              </w:rPr>
              <w:t>
должником в ущерб
</w:t>
            </w:r>
            <w:r>
              <w:br/>
            </w:r>
            <w:r>
              <w:rPr>
                <w:rFonts w:ascii="Times New Roman"/>
                <w:b w:val="false"/>
                <w:i w:val="false"/>
                <w:color w:val="000000"/>
                <w:sz w:val="20"/>
              </w:rPr>
              <w:t>
другим кредиторам,
</w:t>
            </w:r>
            <w:r>
              <w:br/>
            </w:r>
            <w:r>
              <w:rPr>
                <w:rFonts w:ascii="Times New Roman"/>
                <w:b w:val="false"/>
                <w:i w:val="false"/>
                <w:color w:val="000000"/>
                <w:sz w:val="20"/>
              </w:rPr>
              <w:t>
если действия не
</w:t>
            </w:r>
            <w:r>
              <w:br/>
            </w:r>
            <w:r>
              <w:rPr>
                <w:rFonts w:ascii="Times New Roman"/>
                <w:b w:val="false"/>
                <w:i w:val="false"/>
                <w:color w:val="000000"/>
                <w:sz w:val="20"/>
              </w:rPr>
              <w:t>
причинили крупный
</w:t>
            </w:r>
            <w:r>
              <w:br/>
            </w:r>
            <w:r>
              <w:rPr>
                <w:rFonts w:ascii="Times New Roman"/>
                <w:b w:val="false"/>
                <w:i w:val="false"/>
                <w:color w:val="000000"/>
                <w:sz w:val="20"/>
              </w:rPr>
              <w:t>
ущерб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или
</w:t>
            </w:r>
            <w:r>
              <w:br/>
            </w:r>
            <w:r>
              <w:rPr>
                <w:rFonts w:ascii="Times New Roman"/>
                <w:b w:val="false"/>
                <w:i w:val="false"/>
                <w:color w:val="000000"/>
                <w:sz w:val="20"/>
              </w:rPr>
              <w:t>
собственник
</w:t>
            </w:r>
            <w:r>
              <w:br/>
            </w:r>
            <w:r>
              <w:rPr>
                <w:rFonts w:ascii="Times New Roman"/>
                <w:b w:val="false"/>
                <w:i w:val="false"/>
                <w:color w:val="000000"/>
                <w:sz w:val="20"/>
              </w:rPr>
              <w:t>
организации-
</w:t>
            </w:r>
            <w:r>
              <w:br/>
            </w:r>
            <w:r>
              <w:rPr>
                <w:rFonts w:ascii="Times New Roman"/>
                <w:b w:val="false"/>
                <w:i w:val="false"/>
                <w:color w:val="000000"/>
                <w:sz w:val="20"/>
              </w:rPr>
              <w:t>
должника
</w:t>
            </w:r>
            <w:r>
              <w:br/>
            </w:r>
            <w:r>
              <w:rPr>
                <w:rFonts w:ascii="Times New Roman"/>
                <w:b w:val="false"/>
                <w:i w:val="false"/>
                <w:color w:val="000000"/>
                <w:sz w:val="20"/>
              </w:rPr>
              <w:t>
либо индиви-
</w:t>
            </w:r>
            <w:r>
              <w:br/>
            </w:r>
            <w:r>
              <w:rPr>
                <w:rFonts w:ascii="Times New Roman"/>
                <w:b w:val="false"/>
                <w:i w:val="false"/>
                <w:color w:val="000000"/>
                <w:sz w:val="20"/>
              </w:rPr>
              <w:t>
дуальный
</w:t>
            </w:r>
            <w:r>
              <w:br/>
            </w:r>
            <w:r>
              <w:rPr>
                <w:rFonts w:ascii="Times New Roman"/>
                <w:b w:val="false"/>
                <w:i w:val="false"/>
                <w:color w:val="000000"/>
                <w:sz w:val="20"/>
              </w:rPr>
              <w:t>
предприни-
</w:t>
            </w:r>
            <w:r>
              <w:br/>
            </w:r>
            <w:r>
              <w:rPr>
                <w:rFonts w:ascii="Times New Roman"/>
                <w:b w:val="false"/>
                <w:i w:val="false"/>
                <w:color w:val="000000"/>
                <w:sz w:val="20"/>
              </w:rPr>
              <w:t>
матель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w:t>
            </w:r>
            <w:r>
              <w:br/>
            </w:r>
            <w:r>
              <w:rPr>
                <w:rFonts w:ascii="Times New Roman"/>
                <w:b w:val="false"/>
                <w:i w:val="false"/>
                <w:color w:val="000000"/>
                <w:sz w:val="20"/>
              </w:rPr>
              <w:t>
до 80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1000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156
</w:t>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Преднамеренное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банкротство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инди-
</w:t>
            </w:r>
            <w:r>
              <w:br/>
            </w:r>
            <w:r>
              <w:rPr>
                <w:rFonts w:ascii="Times New Roman"/>
                <w:b w:val="false"/>
                <w:i w:val="false"/>
                <w:color w:val="000000"/>
                <w:sz w:val="20"/>
              </w:rPr>
              <w:t>
видуальный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w:t>
            </w:r>
            <w:r>
              <w:br/>
            </w:r>
            <w:r>
              <w:rPr>
                <w:rFonts w:ascii="Times New Roman"/>
                <w:b w:val="false"/>
                <w:i w:val="false"/>
                <w:color w:val="000000"/>
                <w:sz w:val="20"/>
              </w:rPr>
              <w:t>
до 100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400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750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157
</w:t>
            </w:r>
            <w:r>
              <w:rPr>
                <w:rFonts w:ascii="Times New Roman"/>
                <w:b w:val="false"/>
                <w:i w:val="false"/>
                <w:color w:val="000000"/>
                <w:sz w:val="20"/>
              </w:rPr>
              <w:t>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Ложное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банкротство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r>
              <w:br/>
            </w: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w:t>
            </w:r>
            <w:r>
              <w:br/>
            </w:r>
            <w:r>
              <w:rPr>
                <w:rFonts w:ascii="Times New Roman"/>
                <w:b w:val="false"/>
                <w:i w:val="false"/>
                <w:color w:val="000000"/>
                <w:sz w:val="20"/>
              </w:rPr>
              <w:t>
до 40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являю-
</w:t>
            </w:r>
            <w:r>
              <w:br/>
            </w:r>
            <w:r>
              <w:rPr>
                <w:rFonts w:ascii="Times New Roman"/>
                <w:b w:val="false"/>
                <w:i w:val="false"/>
                <w:color w:val="000000"/>
                <w:sz w:val="20"/>
              </w:rPr>
              <w:t>
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550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163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оборота этилового спирта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алкогольной продукции, а равно производство этилового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спирта или алкогольной продукции, не соответствующих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установленным стандартам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правил
</w:t>
            </w:r>
            <w:r>
              <w:br/>
            </w:r>
            <w:r>
              <w:rPr>
                <w:rFonts w:ascii="Times New Roman"/>
                <w:b w:val="false"/>
                <w:i w:val="false"/>
                <w:color w:val="000000"/>
                <w:sz w:val="20"/>
              </w:rPr>
              <w:t>
оборота этилового
</w:t>
            </w:r>
            <w:r>
              <w:br/>
            </w:r>
            <w:r>
              <w:rPr>
                <w:rFonts w:ascii="Times New Roman"/>
                <w:b w:val="false"/>
                <w:i w:val="false"/>
                <w:color w:val="000000"/>
                <w:sz w:val="20"/>
              </w:rPr>
              <w:t>
спирта или
</w:t>
            </w:r>
            <w:r>
              <w:br/>
            </w:r>
            <w:r>
              <w:rPr>
                <w:rFonts w:ascii="Times New Roman"/>
                <w:b w:val="false"/>
                <w:i w:val="false"/>
                <w:color w:val="000000"/>
                <w:sz w:val="20"/>
              </w:rPr>
              <w:t>
алкогольной
</w:t>
            </w:r>
            <w:r>
              <w:br/>
            </w:r>
            <w:r>
              <w:rPr>
                <w:rFonts w:ascii="Times New Roman"/>
                <w:b w:val="false"/>
                <w:i w:val="false"/>
                <w:color w:val="000000"/>
                <w:sz w:val="20"/>
              </w:rPr>
              <w:t>
продукции, а
</w:t>
            </w:r>
            <w:r>
              <w:br/>
            </w:r>
            <w:r>
              <w:rPr>
                <w:rFonts w:ascii="Times New Roman"/>
                <w:b w:val="false"/>
                <w:i w:val="false"/>
                <w:color w:val="000000"/>
                <w:sz w:val="20"/>
              </w:rPr>
              <w:t>
равно производство
</w:t>
            </w:r>
            <w:r>
              <w:br/>
            </w:r>
            <w:r>
              <w:rPr>
                <w:rFonts w:ascii="Times New Roman"/>
                <w:b w:val="false"/>
                <w:i w:val="false"/>
                <w:color w:val="000000"/>
                <w:sz w:val="20"/>
              </w:rPr>
              <w:t>
этилового спирта
</w:t>
            </w:r>
            <w:r>
              <w:br/>
            </w:r>
            <w:r>
              <w:rPr>
                <w:rFonts w:ascii="Times New Roman"/>
                <w:b w:val="false"/>
                <w:i w:val="false"/>
                <w:color w:val="000000"/>
                <w:sz w:val="20"/>
              </w:rPr>
              <w:t>
или алкогольной
</w:t>
            </w:r>
            <w:r>
              <w:br/>
            </w:r>
            <w:r>
              <w:rPr>
                <w:rFonts w:ascii="Times New Roman"/>
                <w:b w:val="false"/>
                <w:i w:val="false"/>
                <w:color w:val="000000"/>
                <w:sz w:val="20"/>
              </w:rPr>
              <w:t>
продукции, не
</w:t>
            </w:r>
            <w:r>
              <w:br/>
            </w:r>
            <w:r>
              <w:rPr>
                <w:rFonts w:ascii="Times New Roman"/>
                <w:b w:val="false"/>
                <w:i w:val="false"/>
                <w:color w:val="000000"/>
                <w:sz w:val="20"/>
              </w:rPr>
              <w:t>
соответствующих
</w:t>
            </w:r>
            <w:r>
              <w:br/>
            </w:r>
            <w:r>
              <w:rPr>
                <w:rFonts w:ascii="Times New Roman"/>
                <w:b w:val="false"/>
                <w:i w:val="false"/>
                <w:color w:val="000000"/>
                <w:sz w:val="20"/>
              </w:rPr>
              <w:t>
установленным
</w:t>
            </w:r>
            <w:r>
              <w:br/>
            </w:r>
            <w:r>
              <w:rPr>
                <w:rFonts w:ascii="Times New Roman"/>
                <w:b w:val="false"/>
                <w:i w:val="false"/>
                <w:color w:val="000000"/>
                <w:sz w:val="20"/>
              </w:rPr>
              <w:t>
стандартам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150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150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700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150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400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900
</w:t>
            </w:r>
            <w:r>
              <w:br/>
            </w:r>
            <w:r>
              <w:rPr>
                <w:rFonts w:ascii="Times New Roman"/>
                <w:b w:val="false"/>
                <w:i w:val="false"/>
                <w:color w:val="000000"/>
                <w:sz w:val="20"/>
              </w:rPr>
              <w:t>
до 1000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168-1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требований законодательства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микрокредитных организациях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микрокредитными
</w:t>
            </w:r>
            <w:r>
              <w:br/>
            </w:r>
            <w:r>
              <w:rPr>
                <w:rFonts w:ascii="Times New Roman"/>
                <w:b w:val="false"/>
                <w:i w:val="false"/>
                <w:color w:val="000000"/>
                <w:sz w:val="20"/>
              </w:rPr>
              <w:t>
организациями
</w:t>
            </w:r>
            <w:r>
              <w:br/>
            </w:r>
            <w:r>
              <w:rPr>
                <w:rFonts w:ascii="Times New Roman"/>
                <w:b w:val="false"/>
                <w:i w:val="false"/>
                <w:color w:val="000000"/>
                <w:sz w:val="20"/>
              </w:rPr>
              <w:t>
операций и сделок,
</w:t>
            </w:r>
            <w:r>
              <w:br/>
            </w:r>
            <w:r>
              <w:rPr>
                <w:rFonts w:ascii="Times New Roman"/>
                <w:b w:val="false"/>
                <w:i w:val="false"/>
                <w:color w:val="000000"/>
                <w:sz w:val="20"/>
              </w:rPr>
              <w:t>
запрещенных в
</w:t>
            </w:r>
            <w:r>
              <w:br/>
            </w:r>
            <w:r>
              <w:rPr>
                <w:rFonts w:ascii="Times New Roman"/>
                <w:b w:val="false"/>
                <w:i w:val="false"/>
                <w:color w:val="000000"/>
                <w:sz w:val="20"/>
              </w:rPr>
              <w:t>
соответствии с
</w:t>
            </w:r>
            <w:r>
              <w:br/>
            </w:r>
            <w:r>
              <w:rPr>
                <w:rFonts w:ascii="Times New Roman"/>
                <w:b w:val="false"/>
                <w:i w:val="false"/>
                <w:color w:val="000000"/>
                <w:sz w:val="20"/>
              </w:rPr>
              <w:t>
Законодательством
</w:t>
            </w:r>
            <w:r>
              <w:br/>
            </w:r>
            <w:r>
              <w:rPr>
                <w:rFonts w:ascii="Times New Roman"/>
                <w:b w:val="false"/>
                <w:i w:val="false"/>
                <w:color w:val="000000"/>
                <w:sz w:val="20"/>
              </w:rPr>
              <w:t>
о микрокредитных
</w:t>
            </w:r>
            <w:r>
              <w:br/>
            </w:r>
            <w:r>
              <w:rPr>
                <w:rFonts w:ascii="Times New Roman"/>
                <w:b w:val="false"/>
                <w:i w:val="false"/>
                <w:color w:val="000000"/>
                <w:sz w:val="20"/>
              </w:rPr>
              <w:t>
организациях либо
</w:t>
            </w:r>
            <w:r>
              <w:br/>
            </w:r>
            <w:r>
              <w:rPr>
                <w:rFonts w:ascii="Times New Roman"/>
                <w:b w:val="false"/>
                <w:i w:val="false"/>
                <w:color w:val="000000"/>
                <w:sz w:val="20"/>
              </w:rPr>
              <w:t>
выходящих за
</w:t>
            </w:r>
            <w:r>
              <w:br/>
            </w:r>
            <w:r>
              <w:rPr>
                <w:rFonts w:ascii="Times New Roman"/>
                <w:b w:val="false"/>
                <w:i w:val="false"/>
                <w:color w:val="000000"/>
                <w:sz w:val="20"/>
              </w:rPr>
              <w:t>
пределы их
</w:t>
            </w:r>
            <w:r>
              <w:br/>
            </w:r>
            <w:r>
              <w:rPr>
                <w:rFonts w:ascii="Times New Roman"/>
                <w:b w:val="false"/>
                <w:i w:val="false"/>
                <w:color w:val="000000"/>
                <w:sz w:val="20"/>
              </w:rPr>
              <w:t>
правоспособности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40
</w:t>
            </w:r>
            <w:r>
              <w:br/>
            </w:r>
            <w:r>
              <w:rPr>
                <w:rFonts w:ascii="Times New Roman"/>
                <w:b w:val="false"/>
                <w:i w:val="false"/>
                <w:color w:val="000000"/>
                <w:sz w:val="20"/>
              </w:rPr>
              <w:t>
до 70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0,1
</w:t>
            </w:r>
            <w:r>
              <w:br/>
            </w:r>
            <w:r>
              <w:rPr>
                <w:rFonts w:ascii="Times New Roman"/>
                <w:b w:val="false"/>
                <w:i w:val="false"/>
                <w:color w:val="000000"/>
                <w:sz w:val="20"/>
              </w:rPr>
              <w:t>
% от
</w:t>
            </w:r>
            <w:r>
              <w:br/>
            </w:r>
            <w:r>
              <w:rPr>
                <w:rFonts w:ascii="Times New Roman"/>
                <w:b w:val="false"/>
                <w:i w:val="false"/>
                <w:color w:val="000000"/>
                <w:sz w:val="20"/>
              </w:rPr>
              <w:t>
суммы
</w:t>
            </w:r>
            <w:r>
              <w:br/>
            </w:r>
            <w:r>
              <w:rPr>
                <w:rFonts w:ascii="Times New Roman"/>
                <w:b w:val="false"/>
                <w:i w:val="false"/>
                <w:color w:val="000000"/>
                <w:sz w:val="20"/>
              </w:rPr>
              <w:t>
сделки
</w:t>
            </w:r>
            <w:r>
              <w:br/>
            </w:r>
            <w:r>
              <w:rPr>
                <w:rFonts w:ascii="Times New Roman"/>
                <w:b w:val="false"/>
                <w:i w:val="false"/>
                <w:color w:val="000000"/>
                <w:sz w:val="20"/>
              </w:rPr>
              <w:t>
либо до
</w:t>
            </w:r>
            <w:r>
              <w:br/>
            </w: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получен-
</w:t>
            </w:r>
            <w:r>
              <w:br/>
            </w:r>
            <w:r>
              <w:rPr>
                <w:rFonts w:ascii="Times New Roman"/>
                <w:b w:val="false"/>
                <w:i w:val="false"/>
                <w:color w:val="000000"/>
                <w:sz w:val="20"/>
              </w:rPr>
              <w:t>
ного до-
</w:t>
            </w:r>
            <w:r>
              <w:br/>
            </w:r>
            <w:r>
              <w:rPr>
                <w:rFonts w:ascii="Times New Roman"/>
                <w:b w:val="false"/>
                <w:i w:val="false"/>
                <w:color w:val="000000"/>
                <w:sz w:val="20"/>
              </w:rPr>
              <w:t>
хода по
</w:t>
            </w:r>
            <w:r>
              <w:br/>
            </w:r>
            <w:r>
              <w:rPr>
                <w:rFonts w:ascii="Times New Roman"/>
                <w:b w:val="false"/>
                <w:i w:val="false"/>
                <w:color w:val="000000"/>
                <w:sz w:val="20"/>
              </w:rPr>
              <w:t>
операциям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10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0,1
</w:t>
            </w:r>
            <w:r>
              <w:br/>
            </w:r>
            <w:r>
              <w:rPr>
                <w:rFonts w:ascii="Times New Roman"/>
                <w:b w:val="false"/>
                <w:i w:val="false"/>
                <w:color w:val="000000"/>
                <w:sz w:val="20"/>
              </w:rPr>
              <w:t>
% от
</w:t>
            </w:r>
            <w:r>
              <w:br/>
            </w:r>
            <w:r>
              <w:rPr>
                <w:rFonts w:ascii="Times New Roman"/>
                <w:b w:val="false"/>
                <w:i w:val="false"/>
                <w:color w:val="000000"/>
                <w:sz w:val="20"/>
              </w:rPr>
              <w:t>
суммы
</w:t>
            </w:r>
            <w:r>
              <w:br/>
            </w:r>
            <w:r>
              <w:rPr>
                <w:rFonts w:ascii="Times New Roman"/>
                <w:b w:val="false"/>
                <w:i w:val="false"/>
                <w:color w:val="000000"/>
                <w:sz w:val="20"/>
              </w:rPr>
              <w:t>
сделки
</w:t>
            </w:r>
            <w:r>
              <w:br/>
            </w:r>
            <w:r>
              <w:rPr>
                <w:rFonts w:ascii="Times New Roman"/>
                <w:b w:val="false"/>
                <w:i w:val="false"/>
                <w:color w:val="000000"/>
                <w:sz w:val="20"/>
              </w:rPr>
              <w:t>
либо до 50 % от
</w:t>
            </w:r>
            <w:r>
              <w:br/>
            </w:r>
            <w:r>
              <w:rPr>
                <w:rFonts w:ascii="Times New Roman"/>
                <w:b w:val="false"/>
                <w:i w:val="false"/>
                <w:color w:val="000000"/>
                <w:sz w:val="20"/>
              </w:rPr>
              <w:t>
суммы
</w:t>
            </w:r>
            <w:r>
              <w:br/>
            </w:r>
            <w:r>
              <w:rPr>
                <w:rFonts w:ascii="Times New Roman"/>
                <w:b w:val="false"/>
                <w:i w:val="false"/>
                <w:color w:val="000000"/>
                <w:sz w:val="20"/>
              </w:rPr>
              <w:t>
получен-
</w:t>
            </w:r>
            <w:r>
              <w:br/>
            </w:r>
            <w:r>
              <w:rPr>
                <w:rFonts w:ascii="Times New Roman"/>
                <w:b w:val="false"/>
                <w:i w:val="false"/>
                <w:color w:val="000000"/>
                <w:sz w:val="20"/>
              </w:rPr>
              <w:t>
ного до-
</w:t>
            </w:r>
            <w:r>
              <w:br/>
            </w:r>
            <w:r>
              <w:rPr>
                <w:rFonts w:ascii="Times New Roman"/>
                <w:b w:val="false"/>
                <w:i w:val="false"/>
                <w:color w:val="000000"/>
                <w:sz w:val="20"/>
              </w:rPr>
              <w:t>
хода по
</w:t>
            </w:r>
            <w:r>
              <w:br/>
            </w:r>
            <w:r>
              <w:rPr>
                <w:rFonts w:ascii="Times New Roman"/>
                <w:b w:val="false"/>
                <w:i w:val="false"/>
                <w:color w:val="000000"/>
                <w:sz w:val="20"/>
              </w:rPr>
              <w:t>
операциям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Объявление или
</w:t>
            </w:r>
            <w:r>
              <w:br/>
            </w:r>
            <w:r>
              <w:rPr>
                <w:rFonts w:ascii="Times New Roman"/>
                <w:b w:val="false"/>
                <w:i w:val="false"/>
                <w:color w:val="000000"/>
                <w:sz w:val="20"/>
              </w:rPr>
              <w:t>
опубликование
</w:t>
            </w:r>
            <w:r>
              <w:br/>
            </w:r>
            <w:r>
              <w:rPr>
                <w:rFonts w:ascii="Times New Roman"/>
                <w:b w:val="false"/>
                <w:i w:val="false"/>
                <w:color w:val="000000"/>
                <w:sz w:val="20"/>
              </w:rPr>
              <w:t>
микрокредитной
</w:t>
            </w:r>
            <w:r>
              <w:br/>
            </w:r>
            <w:r>
              <w:rPr>
                <w:rFonts w:ascii="Times New Roman"/>
                <w:b w:val="false"/>
                <w:i w:val="false"/>
                <w:color w:val="000000"/>
                <w:sz w:val="20"/>
              </w:rPr>
              <w:t>
организацией в
</w:t>
            </w:r>
            <w:r>
              <w:br/>
            </w:r>
            <w:r>
              <w:rPr>
                <w:rFonts w:ascii="Times New Roman"/>
                <w:b w:val="false"/>
                <w:i w:val="false"/>
                <w:color w:val="000000"/>
                <w:sz w:val="20"/>
              </w:rPr>
              <w:t>
средствах массовой
</w:t>
            </w:r>
            <w:r>
              <w:br/>
            </w:r>
            <w:r>
              <w:rPr>
                <w:rFonts w:ascii="Times New Roman"/>
                <w:b w:val="false"/>
                <w:i w:val="false"/>
                <w:color w:val="000000"/>
                <w:sz w:val="20"/>
              </w:rPr>
              <w:t>
информации
</w:t>
            </w:r>
            <w:r>
              <w:br/>
            </w:r>
            <w:r>
              <w:rPr>
                <w:rFonts w:ascii="Times New Roman"/>
                <w:b w:val="false"/>
                <w:i w:val="false"/>
                <w:color w:val="000000"/>
                <w:sz w:val="20"/>
              </w:rPr>
              <w:t>
рекламы, не
</w:t>
            </w:r>
            <w:r>
              <w:br/>
            </w:r>
            <w:r>
              <w:rPr>
                <w:rFonts w:ascii="Times New Roman"/>
                <w:b w:val="false"/>
                <w:i w:val="false"/>
                <w:color w:val="000000"/>
                <w:sz w:val="20"/>
              </w:rPr>
              <w:t>
соответствующей
</w:t>
            </w:r>
            <w:r>
              <w:br/>
            </w:r>
            <w:r>
              <w:rPr>
                <w:rFonts w:ascii="Times New Roman"/>
                <w:b w:val="false"/>
                <w:i w:val="false"/>
                <w:color w:val="000000"/>
                <w:sz w:val="20"/>
              </w:rPr>
              <w:t>
действительности
</w:t>
            </w:r>
            <w:r>
              <w:br/>
            </w:r>
            <w:r>
              <w:rPr>
                <w:rFonts w:ascii="Times New Roman"/>
                <w:b w:val="false"/>
                <w:i w:val="false"/>
                <w:color w:val="000000"/>
                <w:sz w:val="20"/>
              </w:rPr>
              <w:t>
на день опублико-
</w:t>
            </w:r>
            <w:r>
              <w:br/>
            </w:r>
            <w:r>
              <w:rPr>
                <w:rFonts w:ascii="Times New Roman"/>
                <w:b w:val="false"/>
                <w:i w:val="false"/>
                <w:color w:val="000000"/>
                <w:sz w:val="20"/>
              </w:rPr>
              <w:t>
вания, если это
</w:t>
            </w:r>
            <w:r>
              <w:br/>
            </w:r>
            <w:r>
              <w:rPr>
                <w:rFonts w:ascii="Times New Roman"/>
                <w:b w:val="false"/>
                <w:i w:val="false"/>
                <w:color w:val="000000"/>
                <w:sz w:val="20"/>
              </w:rPr>
              <w:t>
действие не имеет
</w:t>
            </w:r>
            <w:r>
              <w:br/>
            </w:r>
            <w:r>
              <w:rPr>
                <w:rFonts w:ascii="Times New Roman"/>
                <w:b w:val="false"/>
                <w:i w:val="false"/>
                <w:color w:val="000000"/>
                <w:sz w:val="20"/>
              </w:rPr>
              <w:t>
признаков уголов-
</w:t>
            </w:r>
            <w:r>
              <w:br/>
            </w:r>
            <w:r>
              <w:rPr>
                <w:rFonts w:ascii="Times New Roman"/>
                <w:b w:val="false"/>
                <w:i w:val="false"/>
                <w:color w:val="000000"/>
                <w:sz w:val="20"/>
              </w:rPr>
              <w:t>
но наказуемого
</w:t>
            </w:r>
            <w:r>
              <w:br/>
            </w:r>
            <w:r>
              <w:rPr>
                <w:rFonts w:ascii="Times New Roman"/>
                <w:b w:val="false"/>
                <w:i w:val="false"/>
                <w:color w:val="000000"/>
                <w:sz w:val="20"/>
              </w:rPr>
              <w:t>
деяния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r>
              <w:br/>
            </w:r>
            <w:r>
              <w:rPr>
                <w:rFonts w:ascii="Times New Roman"/>
                <w:b w:val="false"/>
                <w:i w:val="false"/>
                <w:color w:val="000000"/>
                <w:sz w:val="20"/>
              </w:rPr>
              <w:t>
являющихся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
</w:t>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срока постановки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налоговый учет в налоговом органе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установленного законодательными актами РК срока подачи заявления о постановке на регистрационный учет в налоговом органе, кроме случая, предусмотренного частью второй настоящей статьи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адм. штрафа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подачи заявления
</w:t>
            </w:r>
            <w:r>
              <w:br/>
            </w:r>
            <w:r>
              <w:rPr>
                <w:rFonts w:ascii="Times New Roman"/>
                <w:b w:val="false"/>
                <w:i w:val="false"/>
                <w:color w:val="000000"/>
                <w:sz w:val="20"/>
              </w:rPr>
              <w:t>
о постановке на
</w:t>
            </w:r>
            <w:r>
              <w:br/>
            </w:r>
            <w:r>
              <w:rPr>
                <w:rFonts w:ascii="Times New Roman"/>
                <w:b w:val="false"/>
                <w:i w:val="false"/>
                <w:color w:val="000000"/>
                <w:sz w:val="20"/>
              </w:rPr>
              <w:t>
регистрационный
</w:t>
            </w:r>
            <w:r>
              <w:br/>
            </w:r>
            <w:r>
              <w:rPr>
                <w:rFonts w:ascii="Times New Roman"/>
                <w:b w:val="false"/>
                <w:i w:val="false"/>
                <w:color w:val="000000"/>
                <w:sz w:val="20"/>
              </w:rPr>
              <w:t>
учет в налоговом
</w:t>
            </w:r>
            <w:r>
              <w:br/>
            </w:r>
            <w:r>
              <w:rPr>
                <w:rFonts w:ascii="Times New Roman"/>
                <w:b w:val="false"/>
                <w:i w:val="false"/>
                <w:color w:val="000000"/>
                <w:sz w:val="20"/>
              </w:rPr>
              <w:t>
органе более чем
</w:t>
            </w:r>
            <w:r>
              <w:br/>
            </w:r>
            <w:r>
              <w:rPr>
                <w:rFonts w:ascii="Times New Roman"/>
                <w:b w:val="false"/>
                <w:i w:val="false"/>
                <w:color w:val="000000"/>
                <w:sz w:val="20"/>
              </w:rPr>
              <w:t>
на девяносто дней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подачи заявления
</w:t>
            </w:r>
            <w:r>
              <w:br/>
            </w:r>
            <w:r>
              <w:rPr>
                <w:rFonts w:ascii="Times New Roman"/>
                <w:b w:val="false"/>
                <w:i w:val="false"/>
                <w:color w:val="000000"/>
                <w:sz w:val="20"/>
              </w:rPr>
              <w:t>
в налоговый орган
</w:t>
            </w:r>
            <w:r>
              <w:br/>
            </w:r>
            <w:r>
              <w:rPr>
                <w:rFonts w:ascii="Times New Roman"/>
                <w:b w:val="false"/>
                <w:i w:val="false"/>
                <w:color w:val="000000"/>
                <w:sz w:val="20"/>
              </w:rPr>
              <w:t>
о постановке на
</w:t>
            </w:r>
            <w:r>
              <w:br/>
            </w:r>
            <w:r>
              <w:rPr>
                <w:rFonts w:ascii="Times New Roman"/>
                <w:b w:val="false"/>
                <w:i w:val="false"/>
                <w:color w:val="000000"/>
                <w:sz w:val="20"/>
              </w:rPr>
              <w:t>
учет в качестве
</w:t>
            </w:r>
            <w:r>
              <w:br/>
            </w:r>
            <w:r>
              <w:rPr>
                <w:rFonts w:ascii="Times New Roman"/>
                <w:b w:val="false"/>
                <w:i w:val="false"/>
                <w:color w:val="000000"/>
                <w:sz w:val="20"/>
              </w:rPr>
              <w:t>
плательщика
</w:t>
            </w:r>
            <w:r>
              <w:br/>
            </w:r>
            <w:r>
              <w:rPr>
                <w:rFonts w:ascii="Times New Roman"/>
                <w:b w:val="false"/>
                <w:i w:val="false"/>
                <w:color w:val="000000"/>
                <w:sz w:val="20"/>
              </w:rPr>
              <w:t>
налога на
</w:t>
            </w:r>
            <w:r>
              <w:br/>
            </w:r>
            <w:r>
              <w:rPr>
                <w:rFonts w:ascii="Times New Roman"/>
                <w:b w:val="false"/>
                <w:i w:val="false"/>
                <w:color w:val="000000"/>
                <w:sz w:val="20"/>
              </w:rPr>
              <w:t>
добавленную
</w:t>
            </w:r>
            <w:r>
              <w:br/>
            </w:r>
            <w:r>
              <w:rPr>
                <w:rFonts w:ascii="Times New Roman"/>
                <w:b w:val="false"/>
                <w:i w:val="false"/>
                <w:color w:val="000000"/>
                <w:sz w:val="20"/>
              </w:rPr>
              <w:t>
стоимость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инди-
</w:t>
            </w:r>
            <w:r>
              <w:br/>
            </w:r>
            <w:r>
              <w:rPr>
                <w:rFonts w:ascii="Times New Roman"/>
                <w:b w:val="false"/>
                <w:i w:val="false"/>
                <w:color w:val="000000"/>
                <w:sz w:val="20"/>
              </w:rPr>
              <w:t>
видуальный
</w:t>
            </w:r>
            <w:r>
              <w:br/>
            </w:r>
            <w:r>
              <w:rPr>
                <w:rFonts w:ascii="Times New Roman"/>
                <w:b w:val="false"/>
                <w:i w:val="false"/>
                <w:color w:val="000000"/>
                <w:sz w:val="20"/>
              </w:rPr>
              <w:t>
предпринима-
</w:t>
            </w:r>
            <w:r>
              <w:br/>
            </w:r>
            <w:r>
              <w:rPr>
                <w:rFonts w:ascii="Times New Roman"/>
                <w:b w:val="false"/>
                <w:i w:val="false"/>
                <w:color w:val="000000"/>
                <w:sz w:val="20"/>
              </w:rPr>
              <w:t>
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облаг.
</w:t>
            </w:r>
            <w:r>
              <w:br/>
            </w:r>
            <w:r>
              <w:rPr>
                <w:rFonts w:ascii="Times New Roman"/>
                <w:b w:val="false"/>
                <w:i w:val="false"/>
                <w:color w:val="000000"/>
                <w:sz w:val="20"/>
              </w:rPr>
              <w:t>
оборота
</w:t>
            </w:r>
            <w:r>
              <w:br/>
            </w:r>
            <w:r>
              <w:rPr>
                <w:rFonts w:ascii="Times New Roman"/>
                <w:b w:val="false"/>
                <w:i w:val="false"/>
                <w:color w:val="000000"/>
                <w:sz w:val="20"/>
              </w:rPr>
              <w:t>
за
</w:t>
            </w:r>
            <w:r>
              <w:br/>
            </w:r>
            <w:r>
              <w:rPr>
                <w:rFonts w:ascii="Times New Roman"/>
                <w:b w:val="false"/>
                <w:i w:val="false"/>
                <w:color w:val="000000"/>
                <w:sz w:val="20"/>
              </w:rPr>
              <w:t>
каждый
</w:t>
            </w:r>
            <w:r>
              <w:br/>
            </w:r>
            <w:r>
              <w:rPr>
                <w:rFonts w:ascii="Times New Roman"/>
                <w:b w:val="false"/>
                <w:i w:val="false"/>
                <w:color w:val="000000"/>
                <w:sz w:val="20"/>
              </w:rPr>
              <w:t>
месяц
</w:t>
            </w:r>
            <w:r>
              <w:br/>
            </w:r>
            <w:r>
              <w:rPr>
                <w:rFonts w:ascii="Times New Roman"/>
                <w:b w:val="false"/>
                <w:i w:val="false"/>
                <w:color w:val="000000"/>
                <w:sz w:val="20"/>
              </w:rPr>
              <w:t>
непоста-
</w:t>
            </w:r>
            <w:r>
              <w:br/>
            </w:r>
            <w:r>
              <w:rPr>
                <w:rFonts w:ascii="Times New Roman"/>
                <w:b w:val="false"/>
                <w:i w:val="false"/>
                <w:color w:val="000000"/>
                <w:sz w:val="20"/>
              </w:rPr>
              <w:t>
новки на
</w:t>
            </w:r>
            <w:r>
              <w:br/>
            </w:r>
            <w:r>
              <w:rPr>
                <w:rFonts w:ascii="Times New Roman"/>
                <w:b w:val="false"/>
                <w:i w:val="false"/>
                <w:color w:val="000000"/>
                <w:sz w:val="20"/>
              </w:rPr>
              <w:t>
учет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облаг.
</w:t>
            </w:r>
            <w:r>
              <w:br/>
            </w:r>
            <w:r>
              <w:rPr>
                <w:rFonts w:ascii="Times New Roman"/>
                <w:b w:val="false"/>
                <w:i w:val="false"/>
                <w:color w:val="000000"/>
                <w:sz w:val="20"/>
              </w:rPr>
              <w:t>
оборота
</w:t>
            </w:r>
            <w:r>
              <w:br/>
            </w:r>
            <w:r>
              <w:rPr>
                <w:rFonts w:ascii="Times New Roman"/>
                <w:b w:val="false"/>
                <w:i w:val="false"/>
                <w:color w:val="000000"/>
                <w:sz w:val="20"/>
              </w:rPr>
              <w:t>
за каждый
</w:t>
            </w:r>
            <w:r>
              <w:br/>
            </w:r>
            <w:r>
              <w:rPr>
                <w:rFonts w:ascii="Times New Roman"/>
                <w:b w:val="false"/>
                <w:i w:val="false"/>
                <w:color w:val="000000"/>
                <w:sz w:val="20"/>
              </w:rPr>
              <w:t>
месяц
</w:t>
            </w:r>
            <w:r>
              <w:br/>
            </w:r>
            <w:r>
              <w:rPr>
                <w:rFonts w:ascii="Times New Roman"/>
                <w:b w:val="false"/>
                <w:i w:val="false"/>
                <w:color w:val="000000"/>
                <w:sz w:val="20"/>
              </w:rPr>
              <w:t>
непоста-
</w:t>
            </w:r>
            <w:r>
              <w:br/>
            </w:r>
            <w:r>
              <w:rPr>
                <w:rFonts w:ascii="Times New Roman"/>
                <w:b w:val="false"/>
                <w:i w:val="false"/>
                <w:color w:val="000000"/>
                <w:sz w:val="20"/>
              </w:rPr>
              <w:t>
новки на
</w:t>
            </w:r>
            <w:r>
              <w:br/>
            </w:r>
            <w:r>
              <w:rPr>
                <w:rFonts w:ascii="Times New Roman"/>
                <w:b w:val="false"/>
                <w:i w:val="false"/>
                <w:color w:val="000000"/>
                <w:sz w:val="20"/>
              </w:rPr>
              <w:t>
учет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установленного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РК срока
</w:t>
            </w:r>
            <w:r>
              <w:br/>
            </w:r>
            <w:r>
              <w:rPr>
                <w:rFonts w:ascii="Times New Roman"/>
                <w:b w:val="false"/>
                <w:i w:val="false"/>
                <w:color w:val="000000"/>
                <w:sz w:val="20"/>
              </w:rPr>
              <w:t>
регистрации в
</w:t>
            </w:r>
            <w:r>
              <w:br/>
            </w:r>
            <w:r>
              <w:rPr>
                <w:rFonts w:ascii="Times New Roman"/>
                <w:b w:val="false"/>
                <w:i w:val="false"/>
                <w:color w:val="000000"/>
                <w:sz w:val="20"/>
              </w:rPr>
              <w:t>
налоговых органах
</w:t>
            </w:r>
            <w:r>
              <w:br/>
            </w:r>
            <w:r>
              <w:rPr>
                <w:rFonts w:ascii="Times New Roman"/>
                <w:b w:val="false"/>
                <w:i w:val="false"/>
                <w:color w:val="000000"/>
                <w:sz w:val="20"/>
              </w:rPr>
              <w:t>
по месту
</w:t>
            </w:r>
            <w:r>
              <w:br/>
            </w:r>
            <w:r>
              <w:rPr>
                <w:rFonts w:ascii="Times New Roman"/>
                <w:b w:val="false"/>
                <w:i w:val="false"/>
                <w:color w:val="000000"/>
                <w:sz w:val="20"/>
              </w:rPr>
              <w:t>
регистрационного
</w:t>
            </w:r>
            <w:r>
              <w:br/>
            </w:r>
            <w:r>
              <w:rPr>
                <w:rFonts w:ascii="Times New Roman"/>
                <w:b w:val="false"/>
                <w:i w:val="false"/>
                <w:color w:val="000000"/>
                <w:sz w:val="20"/>
              </w:rPr>
              <w:t>
учета начала
</w:t>
            </w:r>
            <w:r>
              <w:br/>
            </w:r>
            <w:r>
              <w:rPr>
                <w:rFonts w:ascii="Times New Roman"/>
                <w:b w:val="false"/>
                <w:i w:val="false"/>
                <w:color w:val="000000"/>
                <w:sz w:val="20"/>
              </w:rPr>
              <w:t>
осуществления
</w:t>
            </w:r>
            <w:r>
              <w:br/>
            </w:r>
            <w:r>
              <w:rPr>
                <w:rFonts w:ascii="Times New Roman"/>
                <w:b w:val="false"/>
                <w:i w:val="false"/>
                <w:color w:val="000000"/>
                <w:sz w:val="20"/>
              </w:rPr>
              <w:t>
отдельных видов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четвертой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и
</w:t>
            </w:r>
            <w:r>
              <w:br/>
            </w: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субъектами крупного
</w:t>
            </w:r>
            <w:r>
              <w:br/>
            </w:r>
            <w:r>
              <w:rPr>
                <w:rFonts w:ascii="Times New Roman"/>
                <w:b w:val="false"/>
                <w:i w:val="false"/>
                <w:color w:val="000000"/>
                <w:sz w:val="20"/>
              </w:rPr>
              <w:t>
предпринима-
</w:t>
            </w:r>
            <w:r>
              <w:br/>
            </w:r>
            <w:r>
              <w:rPr>
                <w:rFonts w:ascii="Times New Roman"/>
                <w:b w:val="false"/>
                <w:i w:val="false"/>
                <w:color w:val="000000"/>
                <w:sz w:val="20"/>
              </w:rPr>
              <w:t>
тльства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205-1
</w:t>
            </w: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Неправомерное осуществление деятельности при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применении специального налогового режима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деятельности при применении специального налогового режима с нарушением условий, предусмотренных законодательными актами Республики Казахстан для этого режима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наложение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индивидуальным предпринимателем срока подачи заявления на получение очередного патента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 тридцати
</w:t>
            </w:r>
            <w:r>
              <w:br/>
            </w:r>
            <w:r>
              <w:rPr>
                <w:rFonts w:ascii="Times New Roman"/>
                <w:b w:val="false"/>
                <w:i w:val="false"/>
                <w:color w:val="000000"/>
                <w:sz w:val="20"/>
              </w:rPr>
              <w:t>
календарных
</w:t>
            </w:r>
            <w:r>
              <w:br/>
            </w:r>
            <w:r>
              <w:rPr>
                <w:rFonts w:ascii="Times New Roman"/>
                <w:b w:val="false"/>
                <w:i w:val="false"/>
                <w:color w:val="000000"/>
                <w:sz w:val="20"/>
              </w:rPr>
              <w:t>
дней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более
</w:t>
            </w:r>
            <w:r>
              <w:br/>
            </w:r>
            <w:r>
              <w:rPr>
                <w:rFonts w:ascii="Times New Roman"/>
                <w:b w:val="false"/>
                <w:i w:val="false"/>
                <w:color w:val="000000"/>
                <w:sz w:val="20"/>
              </w:rPr>
              <w:t>
тридцати
</w:t>
            </w:r>
            <w:r>
              <w:br/>
            </w:r>
            <w:r>
              <w:rPr>
                <w:rFonts w:ascii="Times New Roman"/>
                <w:b w:val="false"/>
                <w:i w:val="false"/>
                <w:color w:val="000000"/>
                <w:sz w:val="20"/>
              </w:rPr>
              <w:t>
календарных
</w:t>
            </w:r>
            <w:r>
              <w:br/>
            </w:r>
            <w:r>
              <w:rPr>
                <w:rFonts w:ascii="Times New Roman"/>
                <w:b w:val="false"/>
                <w:i w:val="false"/>
                <w:color w:val="000000"/>
                <w:sz w:val="20"/>
              </w:rPr>
              <w:t>
дней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1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предусмотренные частью третьей настоящей статьи, совершенные повторно в течение года после наложения административного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5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индивидуальным
</w:t>
            </w:r>
            <w:r>
              <w:br/>
            </w:r>
            <w:r>
              <w:rPr>
                <w:rFonts w:ascii="Times New Roman"/>
                <w:b w:val="false"/>
                <w:i w:val="false"/>
                <w:color w:val="000000"/>
                <w:sz w:val="20"/>
              </w:rPr>
              <w:t>
предпринимателем
</w:t>
            </w:r>
            <w:r>
              <w:br/>
            </w:r>
            <w:r>
              <w:rPr>
                <w:rFonts w:ascii="Times New Roman"/>
                <w:b w:val="false"/>
                <w:i w:val="false"/>
                <w:color w:val="000000"/>
                <w:sz w:val="20"/>
              </w:rPr>
              <w:t>
в период действия
</w:t>
            </w:r>
            <w:r>
              <w:br/>
            </w:r>
            <w:r>
              <w:rPr>
                <w:rFonts w:ascii="Times New Roman"/>
                <w:b w:val="false"/>
                <w:i w:val="false"/>
                <w:color w:val="000000"/>
                <w:sz w:val="20"/>
              </w:rPr>
              <w:t>
заявления о
</w:t>
            </w:r>
            <w:r>
              <w:br/>
            </w:r>
            <w:r>
              <w:rPr>
                <w:rFonts w:ascii="Times New Roman"/>
                <w:b w:val="false"/>
                <w:i w:val="false"/>
                <w:color w:val="000000"/>
                <w:sz w:val="20"/>
              </w:rPr>
              <w:t>
временном
</w:t>
            </w:r>
            <w:r>
              <w:br/>
            </w:r>
            <w:r>
              <w:rPr>
                <w:rFonts w:ascii="Times New Roman"/>
                <w:b w:val="false"/>
                <w:i w:val="false"/>
                <w:color w:val="000000"/>
                <w:sz w:val="20"/>
              </w:rPr>
              <w:t>
приостановлении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r>
              <w:br/>
            </w:r>
            <w:r>
              <w:rPr>
                <w:rFonts w:ascii="Times New Roman"/>
                <w:b w:val="false"/>
                <w:i w:val="false"/>
                <w:color w:val="000000"/>
                <w:sz w:val="20"/>
              </w:rPr>
              <w:t>
при применении
</w:t>
            </w:r>
            <w:r>
              <w:br/>
            </w:r>
            <w:r>
              <w:rPr>
                <w:rFonts w:ascii="Times New Roman"/>
                <w:b w:val="false"/>
                <w:i w:val="false"/>
                <w:color w:val="000000"/>
                <w:sz w:val="20"/>
              </w:rPr>
              <w:t>
специального
</w:t>
            </w:r>
            <w:r>
              <w:br/>
            </w:r>
            <w:r>
              <w:rPr>
                <w:rFonts w:ascii="Times New Roman"/>
                <w:b w:val="false"/>
                <w:i w:val="false"/>
                <w:color w:val="000000"/>
                <w:sz w:val="20"/>
              </w:rPr>
              <w:t>
налогового режима
</w:t>
            </w:r>
            <w:r>
              <w:br/>
            </w:r>
            <w:r>
              <w:rPr>
                <w:rFonts w:ascii="Times New Roman"/>
                <w:b w:val="false"/>
                <w:i w:val="false"/>
                <w:color w:val="000000"/>
                <w:sz w:val="20"/>
              </w:rPr>
              <w:t>
на основе патента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2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пятой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наложение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2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Непредставление налоговой отчетности, а также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документов, необходимых для проведения мониторинга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налогоплательщика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в налоговый орган
</w:t>
            </w:r>
            <w:r>
              <w:br/>
            </w:r>
            <w:r>
              <w:rPr>
                <w:rFonts w:ascii="Times New Roman"/>
                <w:b w:val="false"/>
                <w:i w:val="false"/>
                <w:color w:val="000000"/>
                <w:sz w:val="20"/>
              </w:rPr>
              <w:t>
налоговой
</w:t>
            </w:r>
            <w:r>
              <w:br/>
            </w:r>
            <w:r>
              <w:rPr>
                <w:rFonts w:ascii="Times New Roman"/>
                <w:b w:val="false"/>
                <w:i w:val="false"/>
                <w:color w:val="000000"/>
                <w:sz w:val="20"/>
              </w:rPr>
              <w:t>
отчетности в срок,
</w:t>
            </w:r>
            <w:r>
              <w:br/>
            </w:r>
            <w:r>
              <w:rPr>
                <w:rFonts w:ascii="Times New Roman"/>
                <w:b w:val="false"/>
                <w:i w:val="false"/>
                <w:color w:val="000000"/>
                <w:sz w:val="20"/>
              </w:rPr>
              <w:t>
установленный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кроме
</w:t>
            </w:r>
            <w:r>
              <w:br/>
            </w:r>
            <w:r>
              <w:rPr>
                <w:rFonts w:ascii="Times New Roman"/>
                <w:b w:val="false"/>
                <w:i w:val="false"/>
                <w:color w:val="000000"/>
                <w:sz w:val="20"/>
              </w:rPr>
              <w:t>
случая, преду-
</w:t>
            </w:r>
            <w:r>
              <w:br/>
            </w:r>
            <w:r>
              <w:rPr>
                <w:rFonts w:ascii="Times New Roman"/>
                <w:b w:val="false"/>
                <w:i w:val="false"/>
                <w:color w:val="000000"/>
                <w:sz w:val="20"/>
              </w:rPr>
              <w:t>
смотренного
</w:t>
            </w:r>
            <w:r>
              <w:br/>
            </w:r>
            <w:r>
              <w:rPr>
                <w:rFonts w:ascii="Times New Roman"/>
                <w:b w:val="false"/>
                <w:i w:val="false"/>
                <w:color w:val="000000"/>
                <w:sz w:val="20"/>
              </w:rPr>
              <w:t>
частью второй
</w:t>
            </w:r>
            <w:r>
              <w:br/>
            </w:r>
            <w:r>
              <w:rPr>
                <w:rFonts w:ascii="Times New Roman"/>
                <w:b w:val="false"/>
                <w:i w:val="false"/>
                <w:color w:val="000000"/>
                <w:sz w:val="20"/>
              </w:rPr>
              <w:t>
настоящей статьи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должност-
</w:t>
            </w:r>
            <w:r>
              <w:br/>
            </w:r>
            <w:r>
              <w:rPr>
                <w:rFonts w:ascii="Times New Roman"/>
                <w:b w:val="false"/>
                <w:i w:val="false"/>
                <w:color w:val="000000"/>
                <w:sz w:val="20"/>
              </w:rPr>
              <w:t>
ные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организация-
</w:t>
            </w:r>
            <w:r>
              <w:br/>
            </w:r>
            <w:r>
              <w:rPr>
                <w:rFonts w:ascii="Times New Roman"/>
                <w:b w:val="false"/>
                <w:i w:val="false"/>
                <w:color w:val="000000"/>
                <w:sz w:val="20"/>
              </w:rPr>
              <w:t>
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налоговой
</w:t>
            </w:r>
            <w:r>
              <w:br/>
            </w:r>
            <w:r>
              <w:rPr>
                <w:rFonts w:ascii="Times New Roman"/>
                <w:b w:val="false"/>
                <w:i w:val="false"/>
                <w:color w:val="000000"/>
                <w:sz w:val="20"/>
              </w:rPr>
              <w:t>
отчетности в
</w:t>
            </w:r>
            <w:r>
              <w:br/>
            </w:r>
            <w:r>
              <w:rPr>
                <w:rFonts w:ascii="Times New Roman"/>
                <w:b w:val="false"/>
                <w:i w:val="false"/>
                <w:color w:val="000000"/>
                <w:sz w:val="20"/>
              </w:rPr>
              <w:t>
налоговый орган
</w:t>
            </w:r>
            <w:r>
              <w:br/>
            </w:r>
            <w:r>
              <w:rPr>
                <w:rFonts w:ascii="Times New Roman"/>
                <w:b w:val="false"/>
                <w:i w:val="false"/>
                <w:color w:val="000000"/>
                <w:sz w:val="20"/>
              </w:rPr>
              <w:t>
по истечении
</w:t>
            </w:r>
            <w:r>
              <w:br/>
            </w:r>
            <w:r>
              <w:rPr>
                <w:rFonts w:ascii="Times New Roman"/>
                <w:b w:val="false"/>
                <w:i w:val="false"/>
                <w:color w:val="000000"/>
                <w:sz w:val="20"/>
              </w:rPr>
              <w:t>
девяноста дней от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РК срока
</w:t>
            </w:r>
            <w:r>
              <w:br/>
            </w:r>
            <w:r>
              <w:rPr>
                <w:rFonts w:ascii="Times New Roman"/>
                <w:b w:val="false"/>
                <w:i w:val="false"/>
                <w:color w:val="000000"/>
                <w:sz w:val="20"/>
              </w:rPr>
              <w:t>
представления
</w:t>
            </w:r>
            <w:r>
              <w:br/>
            </w:r>
            <w:r>
              <w:rPr>
                <w:rFonts w:ascii="Times New Roman"/>
                <w:b w:val="false"/>
                <w:i w:val="false"/>
                <w:color w:val="000000"/>
                <w:sz w:val="20"/>
              </w:rPr>
              <w:t>
такой отчетности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должност-
</w:t>
            </w:r>
            <w:r>
              <w:br/>
            </w:r>
            <w:r>
              <w:rPr>
                <w:rFonts w:ascii="Times New Roman"/>
                <w:b w:val="false"/>
                <w:i w:val="false"/>
                <w:color w:val="000000"/>
                <w:sz w:val="20"/>
              </w:rPr>
              <w:t>
ные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
</w:t>
            </w:r>
            <w:r>
              <w:br/>
            </w:r>
            <w:r>
              <w:rPr>
                <w:rFonts w:ascii="Times New Roman"/>
                <w:b w:val="false"/>
                <w:i w:val="false"/>
                <w:color w:val="000000"/>
                <w:sz w:val="20"/>
              </w:rPr>
              <w:t>
низациями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в срок,
</w:t>
            </w:r>
            <w:r>
              <w:br/>
            </w:r>
            <w:r>
              <w:rPr>
                <w:rFonts w:ascii="Times New Roman"/>
                <w:b w:val="false"/>
                <w:i w:val="false"/>
                <w:color w:val="000000"/>
                <w:sz w:val="20"/>
              </w:rPr>
              <w:t>
установленный
</w:t>
            </w:r>
            <w:r>
              <w:br/>
            </w:r>
            <w:r>
              <w:rPr>
                <w:rFonts w:ascii="Times New Roman"/>
                <w:b w:val="false"/>
                <w:i w:val="false"/>
                <w:color w:val="000000"/>
                <w:sz w:val="20"/>
              </w:rPr>
              <w:t>
уполномоченным
</w:t>
            </w:r>
            <w:r>
              <w:br/>
            </w:r>
            <w:r>
              <w:rPr>
                <w:rFonts w:ascii="Times New Roman"/>
                <w:b w:val="false"/>
                <w:i w:val="false"/>
                <w:color w:val="000000"/>
                <w:sz w:val="20"/>
              </w:rPr>
              <w:t>
государственным
</w:t>
            </w:r>
            <w:r>
              <w:br/>
            </w:r>
            <w:r>
              <w:rPr>
                <w:rFonts w:ascii="Times New Roman"/>
                <w:b w:val="false"/>
                <w:i w:val="false"/>
                <w:color w:val="000000"/>
                <w:sz w:val="20"/>
              </w:rPr>
              <w:t>
органом, либо
</w:t>
            </w:r>
            <w:r>
              <w:br/>
            </w:r>
            <w:r>
              <w:rPr>
                <w:rFonts w:ascii="Times New Roman"/>
                <w:b w:val="false"/>
                <w:i w:val="false"/>
                <w:color w:val="000000"/>
                <w:sz w:val="20"/>
              </w:rPr>
              <w:t>
отказ в
</w:t>
            </w:r>
            <w:r>
              <w:br/>
            </w:r>
            <w:r>
              <w:rPr>
                <w:rFonts w:ascii="Times New Roman"/>
                <w:b w:val="false"/>
                <w:i w:val="false"/>
                <w:color w:val="000000"/>
                <w:sz w:val="20"/>
              </w:rPr>
              <w:t>
представлении
</w:t>
            </w:r>
            <w:r>
              <w:br/>
            </w:r>
            <w:r>
              <w:rPr>
                <w:rFonts w:ascii="Times New Roman"/>
                <w:b w:val="false"/>
                <w:i w:val="false"/>
                <w:color w:val="000000"/>
                <w:sz w:val="20"/>
              </w:rPr>
              <w:t>
налогоплательщиком
</w:t>
            </w:r>
            <w:r>
              <w:br/>
            </w:r>
            <w:r>
              <w:rPr>
                <w:rFonts w:ascii="Times New Roman"/>
                <w:b w:val="false"/>
                <w:i w:val="false"/>
                <w:color w:val="000000"/>
                <w:sz w:val="20"/>
              </w:rPr>
              <w:t>
документов (в том
</w:t>
            </w:r>
            <w:r>
              <w:br/>
            </w:r>
            <w:r>
              <w:rPr>
                <w:rFonts w:ascii="Times New Roman"/>
                <w:b w:val="false"/>
                <w:i w:val="false"/>
                <w:color w:val="000000"/>
                <w:sz w:val="20"/>
              </w:rPr>
              <w:t>
числе в электрон-
</w:t>
            </w:r>
            <w:r>
              <w:br/>
            </w:r>
            <w:r>
              <w:rPr>
                <w:rFonts w:ascii="Times New Roman"/>
                <w:b w:val="false"/>
                <w:i w:val="false"/>
                <w:color w:val="000000"/>
                <w:sz w:val="20"/>
              </w:rPr>
              <w:t>
ном виде), а
</w:t>
            </w:r>
            <w:r>
              <w:br/>
            </w:r>
            <w:r>
              <w:rPr>
                <w:rFonts w:ascii="Times New Roman"/>
                <w:b w:val="false"/>
                <w:i w:val="false"/>
                <w:color w:val="000000"/>
                <w:sz w:val="20"/>
              </w:rPr>
              <w:t>
также налоговой
</w:t>
            </w:r>
            <w:r>
              <w:br/>
            </w:r>
            <w:r>
              <w:rPr>
                <w:rFonts w:ascii="Times New Roman"/>
                <w:b w:val="false"/>
                <w:i w:val="false"/>
                <w:color w:val="000000"/>
                <w:sz w:val="20"/>
              </w:rPr>
              <w:t>
отчетности по
</w:t>
            </w:r>
            <w:r>
              <w:br/>
            </w:r>
            <w:r>
              <w:rPr>
                <w:rFonts w:ascii="Times New Roman"/>
                <w:b w:val="false"/>
                <w:i w:val="false"/>
                <w:color w:val="000000"/>
                <w:sz w:val="20"/>
              </w:rPr>
              <w:t>
электронному
</w:t>
            </w:r>
            <w:r>
              <w:br/>
            </w:r>
            <w:r>
              <w:rPr>
                <w:rFonts w:ascii="Times New Roman"/>
                <w:b w:val="false"/>
                <w:i w:val="false"/>
                <w:color w:val="000000"/>
                <w:sz w:val="20"/>
              </w:rPr>
              <w:t>
мониторингу,
</w:t>
            </w:r>
            <w:r>
              <w:br/>
            </w:r>
            <w:r>
              <w:rPr>
                <w:rFonts w:ascii="Times New Roman"/>
                <w:b w:val="false"/>
                <w:i w:val="false"/>
                <w:color w:val="000000"/>
                <w:sz w:val="20"/>
              </w:rPr>
              <w:t>
необходимых для
</w:t>
            </w:r>
            <w:r>
              <w:br/>
            </w:r>
            <w:r>
              <w:rPr>
                <w:rFonts w:ascii="Times New Roman"/>
                <w:b w:val="false"/>
                <w:i w:val="false"/>
                <w:color w:val="000000"/>
                <w:sz w:val="20"/>
              </w:rPr>
              <w:t>
проведения
</w:t>
            </w:r>
            <w:r>
              <w:br/>
            </w:r>
            <w:r>
              <w:rPr>
                <w:rFonts w:ascii="Times New Roman"/>
                <w:b w:val="false"/>
                <w:i w:val="false"/>
                <w:color w:val="000000"/>
                <w:sz w:val="20"/>
              </w:rPr>
              <w:t>
мониторинга
</w:t>
            </w:r>
            <w:r>
              <w:br/>
            </w:r>
            <w:r>
              <w:rPr>
                <w:rFonts w:ascii="Times New Roman"/>
                <w:b w:val="false"/>
                <w:i w:val="false"/>
                <w:color w:val="000000"/>
                <w:sz w:val="20"/>
              </w:rPr>
              <w:t>
налогоплательщиков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
</w:t>
            </w:r>
            <w:r>
              <w:br/>
            </w:r>
            <w:r>
              <w:rPr>
                <w:rFonts w:ascii="Times New Roman"/>
                <w:b w:val="false"/>
                <w:i w:val="false"/>
                <w:color w:val="000000"/>
                <w:sz w:val="20"/>
              </w:rPr>
              <w:t>
приниматель
</w:t>
            </w:r>
            <w:r>
              <w:br/>
            </w:r>
            <w:r>
              <w:rPr>
                <w:rFonts w:ascii="Times New Roman"/>
                <w:b w:val="false"/>
                <w:i w:val="false"/>
                <w:color w:val="000000"/>
                <w:sz w:val="20"/>
              </w:rPr>
              <w:t>
и должност-
</w:t>
            </w:r>
            <w:r>
              <w:br/>
            </w:r>
            <w:r>
              <w:rPr>
                <w:rFonts w:ascii="Times New Roman"/>
                <w:b w:val="false"/>
                <w:i w:val="false"/>
                <w:color w:val="000000"/>
                <w:sz w:val="20"/>
              </w:rPr>
              <w:t>
ное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ный пред-
</w:t>
            </w:r>
            <w:r>
              <w:br/>
            </w:r>
            <w:r>
              <w:rPr>
                <w:rFonts w:ascii="Times New Roman"/>
                <w:b w:val="false"/>
                <w:i w:val="false"/>
                <w:color w:val="000000"/>
                <w:sz w:val="20"/>
              </w:rPr>
              <w:t>
приниматель
</w:t>
            </w:r>
            <w:r>
              <w:br/>
            </w:r>
            <w:r>
              <w:rPr>
                <w:rFonts w:ascii="Times New Roman"/>
                <w:b w:val="false"/>
                <w:i w:val="false"/>
                <w:color w:val="000000"/>
                <w:sz w:val="20"/>
              </w:rPr>
              <w:t>
и должност-
</w:t>
            </w:r>
            <w:r>
              <w:br/>
            </w:r>
            <w:r>
              <w:rPr>
                <w:rFonts w:ascii="Times New Roman"/>
                <w:b w:val="false"/>
                <w:i w:val="false"/>
                <w:color w:val="000000"/>
                <w:sz w:val="20"/>
              </w:rPr>
              <w:t>
ное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организация-
</w:t>
            </w:r>
            <w:r>
              <w:br/>
            </w:r>
            <w:r>
              <w:rPr>
                <w:rFonts w:ascii="Times New Roman"/>
                <w:b w:val="false"/>
                <w:i w:val="false"/>
                <w:color w:val="000000"/>
                <w:sz w:val="20"/>
              </w:rPr>
              <w:t>
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Сокрытие объектов налогообложения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Сокрытие
</w:t>
            </w:r>
            <w:r>
              <w:br/>
            </w:r>
            <w:r>
              <w:rPr>
                <w:rFonts w:ascii="Times New Roman"/>
                <w:b w:val="false"/>
                <w:i w:val="false"/>
                <w:color w:val="000000"/>
                <w:sz w:val="20"/>
              </w:rPr>
              <w:t>
налогоплательщиком
</w:t>
            </w:r>
            <w:r>
              <w:br/>
            </w:r>
            <w:r>
              <w:rPr>
                <w:rFonts w:ascii="Times New Roman"/>
                <w:b w:val="false"/>
                <w:i w:val="false"/>
                <w:color w:val="000000"/>
                <w:sz w:val="20"/>
              </w:rPr>
              <w:t>
объектов
</w:t>
            </w:r>
            <w:r>
              <w:br/>
            </w:r>
            <w:r>
              <w:rPr>
                <w:rFonts w:ascii="Times New Roman"/>
                <w:b w:val="false"/>
                <w:i w:val="false"/>
                <w:color w:val="000000"/>
                <w:sz w:val="20"/>
              </w:rPr>
              <w:t>
налогообложения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индиви-
</w:t>
            </w:r>
            <w:r>
              <w:br/>
            </w:r>
            <w:r>
              <w:rPr>
                <w:rFonts w:ascii="Times New Roman"/>
                <w:b w:val="false"/>
                <w:i w:val="false"/>
                <w:color w:val="000000"/>
                <w:sz w:val="20"/>
              </w:rPr>
              <w:t>
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и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150 % от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обяза-
</w:t>
            </w:r>
            <w:r>
              <w:br/>
            </w:r>
            <w:r>
              <w:rPr>
                <w:rFonts w:ascii="Times New Roman"/>
                <w:b w:val="false"/>
                <w:i w:val="false"/>
                <w:color w:val="000000"/>
                <w:sz w:val="20"/>
              </w:rPr>
              <w:t>
тельных
</w:t>
            </w:r>
            <w:r>
              <w:br/>
            </w:r>
            <w:r>
              <w:rPr>
                <w:rFonts w:ascii="Times New Roman"/>
                <w:b w:val="false"/>
                <w:i w:val="false"/>
                <w:color w:val="000000"/>
                <w:sz w:val="20"/>
              </w:rPr>
              <w:t>
платежей,
</w:t>
            </w:r>
            <w:r>
              <w:br/>
            </w:r>
            <w:r>
              <w:rPr>
                <w:rFonts w:ascii="Times New Roman"/>
                <w:b w:val="false"/>
                <w:i w:val="false"/>
                <w:color w:val="000000"/>
                <w:sz w:val="20"/>
              </w:rPr>
              <w:t>
подлежа-
</w:t>
            </w:r>
            <w:r>
              <w:br/>
            </w:r>
            <w:r>
              <w:rPr>
                <w:rFonts w:ascii="Times New Roman"/>
                <w:b w:val="false"/>
                <w:i w:val="false"/>
                <w:color w:val="000000"/>
                <w:sz w:val="20"/>
              </w:rPr>
              <w:t>
щих упла-
</w:t>
            </w:r>
            <w:r>
              <w:br/>
            </w:r>
            <w:r>
              <w:rPr>
                <w:rFonts w:ascii="Times New Roman"/>
                <w:b w:val="false"/>
                <w:i w:val="false"/>
                <w:color w:val="000000"/>
                <w:sz w:val="20"/>
              </w:rPr>
              <w:t>
те по
</w:t>
            </w:r>
            <w:r>
              <w:br/>
            </w:r>
            <w:r>
              <w:rPr>
                <w:rFonts w:ascii="Times New Roman"/>
                <w:b w:val="false"/>
                <w:i w:val="false"/>
                <w:color w:val="000000"/>
                <w:sz w:val="20"/>
              </w:rPr>
              <w:t>
сокрытому
</w:t>
            </w:r>
            <w:r>
              <w:br/>
            </w:r>
            <w:r>
              <w:rPr>
                <w:rFonts w:ascii="Times New Roman"/>
                <w:b w:val="false"/>
                <w:i w:val="false"/>
                <w:color w:val="000000"/>
                <w:sz w:val="20"/>
              </w:rPr>
              <w:t>
объекту
</w:t>
            </w:r>
            <w:r>
              <w:br/>
            </w:r>
            <w:r>
              <w:rPr>
                <w:rFonts w:ascii="Times New Roman"/>
                <w:b w:val="false"/>
                <w:i w:val="false"/>
                <w:color w:val="000000"/>
                <w:sz w:val="20"/>
              </w:rPr>
              <w:t>
налого-
</w:t>
            </w:r>
            <w:r>
              <w:br/>
            </w:r>
            <w:r>
              <w:rPr>
                <w:rFonts w:ascii="Times New Roman"/>
                <w:b w:val="false"/>
                <w:i w:val="false"/>
                <w:color w:val="000000"/>
                <w:sz w:val="20"/>
              </w:rPr>
              <w:t>
обложения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68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инди-
</w:t>
            </w:r>
            <w:r>
              <w:br/>
            </w:r>
            <w:r>
              <w:rPr>
                <w:rFonts w:ascii="Times New Roman"/>
                <w:b w:val="false"/>
                <w:i w:val="false"/>
                <w:color w:val="000000"/>
                <w:sz w:val="20"/>
              </w:rPr>
              <w:t>
видуальных
</w:t>
            </w:r>
            <w:r>
              <w:br/>
            </w:r>
            <w:r>
              <w:rPr>
                <w:rFonts w:ascii="Times New Roman"/>
                <w:b w:val="false"/>
                <w:i w:val="false"/>
                <w:color w:val="000000"/>
                <w:sz w:val="20"/>
              </w:rPr>
              <w:t>
предпринима-
</w:t>
            </w:r>
            <w:r>
              <w:br/>
            </w:r>
            <w:r>
              <w:rPr>
                <w:rFonts w:ascii="Times New Roman"/>
                <w:b w:val="false"/>
                <w:i w:val="false"/>
                <w:color w:val="000000"/>
                <w:sz w:val="20"/>
              </w:rPr>
              <w:t>
телей и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 от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обяза-
</w:t>
            </w:r>
            <w:r>
              <w:br/>
            </w:r>
            <w:r>
              <w:rPr>
                <w:rFonts w:ascii="Times New Roman"/>
                <w:b w:val="false"/>
                <w:i w:val="false"/>
                <w:color w:val="000000"/>
                <w:sz w:val="20"/>
              </w:rPr>
              <w:t>
тельных
</w:t>
            </w:r>
            <w:r>
              <w:br/>
            </w:r>
            <w:r>
              <w:rPr>
                <w:rFonts w:ascii="Times New Roman"/>
                <w:b w:val="false"/>
                <w:i w:val="false"/>
                <w:color w:val="000000"/>
                <w:sz w:val="20"/>
              </w:rPr>
              <w:t>
платежей,
</w:t>
            </w:r>
            <w:r>
              <w:br/>
            </w:r>
            <w:r>
              <w:rPr>
                <w:rFonts w:ascii="Times New Roman"/>
                <w:b w:val="false"/>
                <w:i w:val="false"/>
                <w:color w:val="000000"/>
                <w:sz w:val="20"/>
              </w:rPr>
              <w:t>
подлежа-
</w:t>
            </w:r>
            <w:r>
              <w:br/>
            </w:r>
            <w:r>
              <w:rPr>
                <w:rFonts w:ascii="Times New Roman"/>
                <w:b w:val="false"/>
                <w:i w:val="false"/>
                <w:color w:val="000000"/>
                <w:sz w:val="20"/>
              </w:rPr>
              <w:t>
щих
</w:t>
            </w:r>
            <w:r>
              <w:br/>
            </w:r>
            <w:r>
              <w:rPr>
                <w:rFonts w:ascii="Times New Roman"/>
                <w:b w:val="false"/>
                <w:i w:val="false"/>
                <w:color w:val="000000"/>
                <w:sz w:val="20"/>
              </w:rPr>
              <w:t>
уплате по
</w:t>
            </w:r>
            <w:r>
              <w:br/>
            </w:r>
            <w:r>
              <w:rPr>
                <w:rFonts w:ascii="Times New Roman"/>
                <w:b w:val="false"/>
                <w:i w:val="false"/>
                <w:color w:val="000000"/>
                <w:sz w:val="20"/>
              </w:rPr>
              <w:t>
сокрытому
</w:t>
            </w:r>
            <w:r>
              <w:br/>
            </w:r>
            <w:r>
              <w:rPr>
                <w:rFonts w:ascii="Times New Roman"/>
                <w:b w:val="false"/>
                <w:i w:val="false"/>
                <w:color w:val="000000"/>
                <w:sz w:val="20"/>
              </w:rPr>
              <w:t>
объекту
</w:t>
            </w:r>
            <w:r>
              <w:br/>
            </w:r>
            <w:r>
              <w:rPr>
                <w:rFonts w:ascii="Times New Roman"/>
                <w:b w:val="false"/>
                <w:i w:val="false"/>
                <w:color w:val="000000"/>
                <w:sz w:val="20"/>
              </w:rPr>
              <w:t>
налого-
</w:t>
            </w:r>
            <w:r>
              <w:br/>
            </w:r>
            <w:r>
              <w:rPr>
                <w:rFonts w:ascii="Times New Roman"/>
                <w:b w:val="false"/>
                <w:i w:val="false"/>
                <w:color w:val="000000"/>
                <w:sz w:val="20"/>
              </w:rPr>
              <w:t>
обложения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учета доходов, расходов и объектов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налогообложения
</w:t>
            </w:r>
            <w:r>
              <w:rPr>
                <w:rFonts w:ascii="Times New Roman"/>
                <w:b w:val="false"/>
                <w:i w:val="false"/>
                <w:color w:val="000000"/>
                <w:sz w:val="20"/>
              </w:rPr>
              <w:t>
</w:t>
            </w: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Отсутствие у
</w:t>
            </w:r>
            <w:r>
              <w:br/>
            </w:r>
            <w:r>
              <w:rPr>
                <w:rFonts w:ascii="Times New Roman"/>
                <w:b w:val="false"/>
                <w:i w:val="false"/>
                <w:color w:val="000000"/>
                <w:sz w:val="20"/>
              </w:rPr>
              <w:t>
налогоплательщика
</w:t>
            </w:r>
            <w:r>
              <w:br/>
            </w:r>
            <w:r>
              <w:rPr>
                <w:rFonts w:ascii="Times New Roman"/>
                <w:b w:val="false"/>
                <w:i w:val="false"/>
                <w:color w:val="000000"/>
                <w:sz w:val="20"/>
              </w:rPr>
              <w:t>
учета доходов,
</w:t>
            </w:r>
            <w:r>
              <w:br/>
            </w:r>
            <w:r>
              <w:rPr>
                <w:rFonts w:ascii="Times New Roman"/>
                <w:b w:val="false"/>
                <w:i w:val="false"/>
                <w:color w:val="000000"/>
                <w:sz w:val="20"/>
              </w:rPr>
              <w:t>
расходов и
</w:t>
            </w:r>
            <w:r>
              <w:br/>
            </w:r>
            <w:r>
              <w:rPr>
                <w:rFonts w:ascii="Times New Roman"/>
                <w:b w:val="false"/>
                <w:i w:val="false"/>
                <w:color w:val="000000"/>
                <w:sz w:val="20"/>
              </w:rPr>
              <w:t>
объектов налого-
</w:t>
            </w:r>
            <w:r>
              <w:br/>
            </w:r>
            <w:r>
              <w:rPr>
                <w:rFonts w:ascii="Times New Roman"/>
                <w:b w:val="false"/>
                <w:i w:val="false"/>
                <w:color w:val="000000"/>
                <w:sz w:val="20"/>
              </w:rPr>
              <w:t>
обложения или
</w:t>
            </w:r>
            <w:r>
              <w:br/>
            </w:r>
            <w:r>
              <w:rPr>
                <w:rFonts w:ascii="Times New Roman"/>
                <w:b w:val="false"/>
                <w:i w:val="false"/>
                <w:color w:val="000000"/>
                <w:sz w:val="20"/>
              </w:rPr>
              <w:t>
ведение его с
</w:t>
            </w:r>
            <w:r>
              <w:br/>
            </w:r>
            <w:r>
              <w:rPr>
                <w:rFonts w:ascii="Times New Roman"/>
                <w:b w:val="false"/>
                <w:i w:val="false"/>
                <w:color w:val="000000"/>
                <w:sz w:val="20"/>
              </w:rPr>
              <w:t>
нарушением
</w:t>
            </w:r>
            <w:r>
              <w:br/>
            </w:r>
            <w:r>
              <w:rPr>
                <w:rFonts w:ascii="Times New Roman"/>
                <w:b w:val="false"/>
                <w:i w:val="false"/>
                <w:color w:val="000000"/>
                <w:sz w:val="20"/>
              </w:rPr>
              <w:t>
установленного
</w:t>
            </w:r>
            <w:r>
              <w:br/>
            </w:r>
            <w:r>
              <w:rPr>
                <w:rFonts w:ascii="Times New Roman"/>
                <w:b w:val="false"/>
                <w:i w:val="false"/>
                <w:color w:val="000000"/>
                <w:sz w:val="20"/>
              </w:rPr>
              <w:t>
законодательством
</w:t>
            </w:r>
            <w:r>
              <w:br/>
            </w:r>
            <w:r>
              <w:rPr>
                <w:rFonts w:ascii="Times New Roman"/>
                <w:b w:val="false"/>
                <w:i w:val="false"/>
                <w:color w:val="000000"/>
                <w:sz w:val="20"/>
              </w:rPr>
              <w:t>
РК порядка, кроме
</w:t>
            </w:r>
            <w:r>
              <w:br/>
            </w:r>
            <w:r>
              <w:rPr>
                <w:rFonts w:ascii="Times New Roman"/>
                <w:b w:val="false"/>
                <w:i w:val="false"/>
                <w:color w:val="000000"/>
                <w:sz w:val="20"/>
              </w:rPr>
              <w:t>
случая, предусмо-
</w:t>
            </w:r>
            <w:r>
              <w:br/>
            </w:r>
            <w:r>
              <w:rPr>
                <w:rFonts w:ascii="Times New Roman"/>
                <w:b w:val="false"/>
                <w:i w:val="false"/>
                <w:color w:val="000000"/>
                <w:sz w:val="20"/>
              </w:rPr>
              <w:t>
тренного частью
</w:t>
            </w:r>
            <w:r>
              <w:br/>
            </w:r>
            <w:r>
              <w:rPr>
                <w:rFonts w:ascii="Times New Roman"/>
                <w:b w:val="false"/>
                <w:i w:val="false"/>
                <w:color w:val="000000"/>
                <w:sz w:val="20"/>
              </w:rPr>
              <w:t>
третьей настоящей
</w:t>
            </w:r>
            <w:r>
              <w:br/>
            </w:r>
            <w:r>
              <w:rPr>
                <w:rFonts w:ascii="Times New Roman"/>
                <w:b w:val="false"/>
                <w:i w:val="false"/>
                <w:color w:val="000000"/>
                <w:sz w:val="20"/>
              </w:rPr>
              <w:t>
статьи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42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являющиеся субъектами крупного предпринимательства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Неотражение в
</w:t>
            </w:r>
            <w:r>
              <w:br/>
            </w:r>
            <w:r>
              <w:rPr>
                <w:rFonts w:ascii="Times New Roman"/>
                <w:b w:val="false"/>
                <w:i w:val="false"/>
                <w:color w:val="000000"/>
                <w:sz w:val="20"/>
              </w:rPr>
              <w:t>
учетной
</w:t>
            </w:r>
            <w:r>
              <w:br/>
            </w:r>
            <w:r>
              <w:rPr>
                <w:rFonts w:ascii="Times New Roman"/>
                <w:b w:val="false"/>
                <w:i w:val="false"/>
                <w:color w:val="000000"/>
                <w:sz w:val="20"/>
              </w:rPr>
              <w:t>
документации
</w:t>
            </w:r>
            <w:r>
              <w:br/>
            </w:r>
            <w:r>
              <w:rPr>
                <w:rFonts w:ascii="Times New Roman"/>
                <w:b w:val="false"/>
                <w:i w:val="false"/>
                <w:color w:val="000000"/>
                <w:sz w:val="20"/>
              </w:rPr>
              <w:t>
операций по учету
</w:t>
            </w:r>
            <w:r>
              <w:br/>
            </w:r>
            <w:r>
              <w:rPr>
                <w:rFonts w:ascii="Times New Roman"/>
                <w:b w:val="false"/>
                <w:i w:val="false"/>
                <w:color w:val="000000"/>
                <w:sz w:val="20"/>
              </w:rPr>
              <w:t>
и реализации
</w:t>
            </w:r>
            <w:r>
              <w:br/>
            </w:r>
            <w:r>
              <w:rPr>
                <w:rFonts w:ascii="Times New Roman"/>
                <w:b w:val="false"/>
                <w:i w:val="false"/>
                <w:color w:val="000000"/>
                <w:sz w:val="20"/>
              </w:rPr>
              <w:t>
товаров (работ,
</w:t>
            </w:r>
            <w:r>
              <w:br/>
            </w:r>
            <w:r>
              <w:rPr>
                <w:rFonts w:ascii="Times New Roman"/>
                <w:b w:val="false"/>
                <w:i w:val="false"/>
                <w:color w:val="000000"/>
                <w:sz w:val="20"/>
              </w:rPr>
              <w:t>
услуг)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ые предпри-
</w:t>
            </w:r>
            <w:r>
              <w:br/>
            </w:r>
            <w:r>
              <w:rPr>
                <w:rFonts w:ascii="Times New Roman"/>
                <w:b w:val="false"/>
                <w:i w:val="false"/>
                <w:color w:val="000000"/>
                <w:sz w:val="20"/>
              </w:rPr>
              <w:t>
нимаели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 от
</w:t>
            </w:r>
            <w:r>
              <w:br/>
            </w:r>
            <w:r>
              <w:rPr>
                <w:rFonts w:ascii="Times New Roman"/>
                <w:b w:val="false"/>
                <w:i w:val="false"/>
                <w:color w:val="000000"/>
                <w:sz w:val="20"/>
              </w:rPr>
              <w:t>
стоимости
</w:t>
            </w:r>
            <w:r>
              <w:br/>
            </w:r>
            <w:r>
              <w:rPr>
                <w:rFonts w:ascii="Times New Roman"/>
                <w:b w:val="false"/>
                <w:i w:val="false"/>
                <w:color w:val="000000"/>
                <w:sz w:val="20"/>
              </w:rPr>
              <w:t>
неучтен-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
</w:t>
            </w:r>
            <w:r>
              <w:br/>
            </w:r>
            <w:r>
              <w:rPr>
                <w:rFonts w:ascii="Times New Roman"/>
                <w:b w:val="false"/>
                <w:i w:val="false"/>
                <w:color w:val="000000"/>
                <w:sz w:val="20"/>
              </w:rPr>
              <w:t>
-1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Уклонение от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уплаты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начисленных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(доначисленных)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сумм налогов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других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обязательных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платежей 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и
</w:t>
            </w:r>
            <w:r>
              <w:br/>
            </w:r>
            <w:r>
              <w:rPr>
                <w:rFonts w:ascii="Times New Roman"/>
                <w:b w:val="false"/>
                <w:i w:val="false"/>
                <w:color w:val="000000"/>
                <w:sz w:val="20"/>
              </w:rPr>
              <w:t>
индивидуаль-
</w:t>
            </w:r>
            <w:r>
              <w:br/>
            </w:r>
            <w:r>
              <w:rPr>
                <w:rFonts w:ascii="Times New Roman"/>
                <w:b w:val="false"/>
                <w:i w:val="false"/>
                <w:color w:val="000000"/>
                <w:sz w:val="20"/>
              </w:rPr>
              <w:t>
ный предпри-
</w:t>
            </w:r>
            <w:r>
              <w:br/>
            </w:r>
            <w:r>
              <w:rPr>
                <w:rFonts w:ascii="Times New Roman"/>
                <w:b w:val="false"/>
                <w:i w:val="false"/>
                <w:color w:val="000000"/>
                <w:sz w:val="20"/>
              </w:rPr>
              <w:t>
ниматель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произве-
</w:t>
            </w:r>
            <w:r>
              <w:br/>
            </w:r>
            <w:r>
              <w:rPr>
                <w:rFonts w:ascii="Times New Roman"/>
                <w:b w:val="false"/>
                <w:i w:val="false"/>
                <w:color w:val="000000"/>
                <w:sz w:val="20"/>
              </w:rPr>
              <w:t>
денных
</w:t>
            </w:r>
            <w:r>
              <w:br/>
            </w:r>
            <w:r>
              <w:rPr>
                <w:rFonts w:ascii="Times New Roman"/>
                <w:b w:val="false"/>
                <w:i w:val="false"/>
                <w:color w:val="000000"/>
                <w:sz w:val="20"/>
              </w:rPr>
              <w:t>
расчетов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произве-
</w:t>
            </w:r>
            <w:r>
              <w:br/>
            </w:r>
            <w:r>
              <w:rPr>
                <w:rFonts w:ascii="Times New Roman"/>
                <w:b w:val="false"/>
                <w:i w:val="false"/>
                <w:color w:val="000000"/>
                <w:sz w:val="20"/>
              </w:rPr>
              <w:t>
денных
</w:t>
            </w:r>
            <w:r>
              <w:br/>
            </w:r>
            <w:r>
              <w:rPr>
                <w:rFonts w:ascii="Times New Roman"/>
                <w:b w:val="false"/>
                <w:i w:val="false"/>
                <w:color w:val="000000"/>
                <w:sz w:val="20"/>
              </w:rPr>
              <w:t>
расчетов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Занижение сумм налогов и других обязательных платежей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 бюджет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сумм налогов и других обязательных платежей в декларации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w:t>
            </w:r>
            <w:r>
              <w:br/>
            </w:r>
            <w:r>
              <w:rPr>
                <w:rFonts w:ascii="Times New Roman"/>
                <w:b w:val="false"/>
                <w:i w:val="false"/>
                <w:color w:val="000000"/>
                <w:sz w:val="20"/>
              </w:rPr>
              <w:t>
организаци-
</w:t>
            </w:r>
            <w:r>
              <w:br/>
            </w:r>
            <w:r>
              <w:rPr>
                <w:rFonts w:ascii="Times New Roman"/>
                <w:b w:val="false"/>
                <w:i w:val="false"/>
                <w:color w:val="000000"/>
                <w:sz w:val="20"/>
              </w:rPr>
              <w:t>
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доначис-
</w:t>
            </w:r>
            <w:r>
              <w:br/>
            </w:r>
            <w:r>
              <w:rPr>
                <w:rFonts w:ascii="Times New Roman"/>
                <w:b w:val="false"/>
                <w:i w:val="false"/>
                <w:color w:val="000000"/>
                <w:sz w:val="20"/>
              </w:rPr>
              <w:t>
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доначис-
</w:t>
            </w:r>
            <w:r>
              <w:br/>
            </w:r>
            <w:r>
              <w:rPr>
                <w:rFonts w:ascii="Times New Roman"/>
                <w:b w:val="false"/>
                <w:i w:val="false"/>
                <w:color w:val="000000"/>
                <w:sz w:val="20"/>
              </w:rPr>
              <w:t>
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68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Завышение суммы
</w:t>
            </w:r>
            <w:r>
              <w:br/>
            </w:r>
            <w:r>
              <w:rPr>
                <w:rFonts w:ascii="Times New Roman"/>
                <w:b w:val="false"/>
                <w:i w:val="false"/>
                <w:color w:val="000000"/>
                <w:sz w:val="20"/>
              </w:rPr>
              <w:t>
убытка в
</w:t>
            </w:r>
            <w:r>
              <w:br/>
            </w:r>
            <w:r>
              <w:rPr>
                <w:rFonts w:ascii="Times New Roman"/>
                <w:b w:val="false"/>
                <w:i w:val="false"/>
                <w:color w:val="000000"/>
                <w:sz w:val="20"/>
              </w:rPr>
              <w:t>
декларации для
</w:t>
            </w:r>
            <w:r>
              <w:br/>
            </w:r>
            <w:r>
              <w:rPr>
                <w:rFonts w:ascii="Times New Roman"/>
                <w:b w:val="false"/>
                <w:i w:val="false"/>
                <w:color w:val="000000"/>
                <w:sz w:val="20"/>
              </w:rPr>
              <w:t>
целей обложения
</w:t>
            </w:r>
            <w:r>
              <w:br/>
            </w:r>
            <w:r>
              <w:rPr>
                <w:rFonts w:ascii="Times New Roman"/>
                <w:b w:val="false"/>
                <w:i w:val="false"/>
                <w:color w:val="000000"/>
                <w:sz w:val="20"/>
              </w:rPr>
              <w:t>
корпоративного
</w:t>
            </w:r>
            <w:r>
              <w:br/>
            </w:r>
            <w:r>
              <w:rPr>
                <w:rFonts w:ascii="Times New Roman"/>
                <w:b w:val="false"/>
                <w:i w:val="false"/>
                <w:color w:val="000000"/>
                <w:sz w:val="20"/>
              </w:rPr>
              <w:t>
подоходного
</w:t>
            </w:r>
            <w:r>
              <w:br/>
            </w:r>
            <w:r>
              <w:rPr>
                <w:rFonts w:ascii="Times New Roman"/>
                <w:b w:val="false"/>
                <w:i w:val="false"/>
                <w:color w:val="000000"/>
                <w:sz w:val="20"/>
              </w:rPr>
              <w:t>
налога или
</w:t>
            </w:r>
            <w:r>
              <w:br/>
            </w:r>
            <w:r>
              <w:rPr>
                <w:rFonts w:ascii="Times New Roman"/>
                <w:b w:val="false"/>
                <w:i w:val="false"/>
                <w:color w:val="000000"/>
                <w:sz w:val="20"/>
              </w:rPr>
              <w:t>
индивидуального
</w:t>
            </w:r>
            <w:r>
              <w:br/>
            </w:r>
            <w:r>
              <w:rPr>
                <w:rFonts w:ascii="Times New Roman"/>
                <w:b w:val="false"/>
                <w:i w:val="false"/>
                <w:color w:val="000000"/>
                <w:sz w:val="20"/>
              </w:rPr>
              <w:t>
подоходного налога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r>
              <w:br/>
            </w:r>
            <w:r>
              <w:rPr>
                <w:rFonts w:ascii="Times New Roman"/>
                <w:b w:val="false"/>
                <w:i w:val="false"/>
                <w:color w:val="000000"/>
                <w:sz w:val="20"/>
              </w:rPr>
              <w:t>
или неко-
</w:t>
            </w:r>
            <w:r>
              <w:br/>
            </w:r>
            <w:r>
              <w:rPr>
                <w:rFonts w:ascii="Times New Roman"/>
                <w:b w:val="false"/>
                <w:i w:val="false"/>
                <w:color w:val="000000"/>
                <w:sz w:val="20"/>
              </w:rPr>
              <w:t>
ммерческими организаци-
</w:t>
            </w:r>
            <w:r>
              <w:br/>
            </w:r>
            <w:r>
              <w:rPr>
                <w:rFonts w:ascii="Times New Roman"/>
                <w:b w:val="false"/>
                <w:i w:val="false"/>
                <w:color w:val="000000"/>
                <w:sz w:val="20"/>
              </w:rPr>
              <w:t>
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суммы
</w:t>
            </w:r>
            <w:r>
              <w:br/>
            </w:r>
            <w:r>
              <w:rPr>
                <w:rFonts w:ascii="Times New Roman"/>
                <w:b w:val="false"/>
                <w:i w:val="false"/>
                <w:color w:val="000000"/>
                <w:sz w:val="20"/>
              </w:rPr>
              <w:t>
корпорат.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или
</w:t>
            </w:r>
            <w:r>
              <w:br/>
            </w:r>
            <w:r>
              <w:rPr>
                <w:rFonts w:ascii="Times New Roman"/>
                <w:b w:val="false"/>
                <w:i w:val="false"/>
                <w:color w:val="000000"/>
                <w:sz w:val="20"/>
              </w:rPr>
              <w:t>
индивид.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исчислен-
</w:t>
            </w:r>
            <w:r>
              <w:br/>
            </w:r>
            <w:r>
              <w:rPr>
                <w:rFonts w:ascii="Times New Roman"/>
                <w:b w:val="false"/>
                <w:i w:val="false"/>
                <w:color w:val="000000"/>
                <w:sz w:val="20"/>
              </w:rPr>
              <w:t>
ного от
</w:t>
            </w:r>
            <w:r>
              <w:br/>
            </w:r>
            <w:r>
              <w:rPr>
                <w:rFonts w:ascii="Times New Roman"/>
                <w:b w:val="false"/>
                <w:i w:val="false"/>
                <w:color w:val="000000"/>
                <w:sz w:val="20"/>
              </w:rPr>
              <w:t>
суммы
</w:t>
            </w:r>
            <w:r>
              <w:br/>
            </w:r>
            <w:r>
              <w:rPr>
                <w:rFonts w:ascii="Times New Roman"/>
                <w:b w:val="false"/>
                <w:i w:val="false"/>
                <w:color w:val="000000"/>
                <w:sz w:val="20"/>
              </w:rPr>
              <w:t>
убытка,
</w:t>
            </w:r>
            <w:r>
              <w:br/>
            </w:r>
            <w:r>
              <w:rPr>
                <w:rFonts w:ascii="Times New Roman"/>
                <w:b w:val="false"/>
                <w:i w:val="false"/>
                <w:color w:val="000000"/>
                <w:sz w:val="20"/>
              </w:rPr>
              <w:t>
завышен-
</w:t>
            </w:r>
            <w:r>
              <w:br/>
            </w:r>
            <w:r>
              <w:rPr>
                <w:rFonts w:ascii="Times New Roman"/>
                <w:b w:val="false"/>
                <w:i w:val="false"/>
                <w:color w:val="000000"/>
                <w:sz w:val="20"/>
              </w:rPr>
              <w:t>
ной в де-
</w:t>
            </w:r>
            <w:r>
              <w:br/>
            </w:r>
            <w:r>
              <w:rPr>
                <w:rFonts w:ascii="Times New Roman"/>
                <w:b w:val="false"/>
                <w:i w:val="false"/>
                <w:color w:val="000000"/>
                <w:sz w:val="20"/>
              </w:rPr>
              <w:t>
кларации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4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корпорат.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или
</w:t>
            </w:r>
            <w:r>
              <w:br/>
            </w:r>
            <w:r>
              <w:rPr>
                <w:rFonts w:ascii="Times New Roman"/>
                <w:b w:val="false"/>
                <w:i w:val="false"/>
                <w:color w:val="000000"/>
                <w:sz w:val="20"/>
              </w:rPr>
              <w:t>
индивид.
</w:t>
            </w:r>
            <w:r>
              <w:br/>
            </w:r>
            <w:r>
              <w:rPr>
                <w:rFonts w:ascii="Times New Roman"/>
                <w:b w:val="false"/>
                <w:i w:val="false"/>
                <w:color w:val="000000"/>
                <w:sz w:val="20"/>
              </w:rPr>
              <w:t>
под.
</w:t>
            </w:r>
            <w:r>
              <w:br/>
            </w:r>
            <w:r>
              <w:rPr>
                <w:rFonts w:ascii="Times New Roman"/>
                <w:b w:val="false"/>
                <w:i w:val="false"/>
                <w:color w:val="000000"/>
                <w:sz w:val="20"/>
              </w:rPr>
              <w:t>
налога,
</w:t>
            </w:r>
            <w:r>
              <w:br/>
            </w:r>
            <w:r>
              <w:rPr>
                <w:rFonts w:ascii="Times New Roman"/>
                <w:b w:val="false"/>
                <w:i w:val="false"/>
                <w:color w:val="000000"/>
                <w:sz w:val="20"/>
              </w:rPr>
              <w:t>
исчислен-
</w:t>
            </w:r>
            <w:r>
              <w:br/>
            </w:r>
            <w:r>
              <w:rPr>
                <w:rFonts w:ascii="Times New Roman"/>
                <w:b w:val="false"/>
                <w:i w:val="false"/>
                <w:color w:val="000000"/>
                <w:sz w:val="20"/>
              </w:rPr>
              <w:t>
ного от
</w:t>
            </w:r>
            <w:r>
              <w:br/>
            </w:r>
            <w:r>
              <w:rPr>
                <w:rFonts w:ascii="Times New Roman"/>
                <w:b w:val="false"/>
                <w:i w:val="false"/>
                <w:color w:val="000000"/>
                <w:sz w:val="20"/>
              </w:rPr>
              <w:t>
суммы
</w:t>
            </w:r>
            <w:r>
              <w:br/>
            </w:r>
            <w:r>
              <w:rPr>
                <w:rFonts w:ascii="Times New Roman"/>
                <w:b w:val="false"/>
                <w:i w:val="false"/>
                <w:color w:val="000000"/>
                <w:sz w:val="20"/>
              </w:rPr>
              <w:t>
убытка,
</w:t>
            </w:r>
            <w:r>
              <w:br/>
            </w:r>
            <w:r>
              <w:rPr>
                <w:rFonts w:ascii="Times New Roman"/>
                <w:b w:val="false"/>
                <w:i w:val="false"/>
                <w:color w:val="000000"/>
                <w:sz w:val="20"/>
              </w:rPr>
              <w:t>
завышен-
</w:t>
            </w:r>
            <w:r>
              <w:br/>
            </w:r>
            <w:r>
              <w:rPr>
                <w:rFonts w:ascii="Times New Roman"/>
                <w:b w:val="false"/>
                <w:i w:val="false"/>
                <w:color w:val="000000"/>
                <w:sz w:val="20"/>
              </w:rPr>
              <w:t>
ной в де-
</w:t>
            </w:r>
            <w:r>
              <w:br/>
            </w:r>
            <w:r>
              <w:rPr>
                <w:rFonts w:ascii="Times New Roman"/>
                <w:b w:val="false"/>
                <w:i w:val="false"/>
                <w:color w:val="000000"/>
                <w:sz w:val="20"/>
              </w:rPr>
              <w:t>
кларации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5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сумм текущих
</w:t>
            </w:r>
            <w:r>
              <w:br/>
            </w:r>
            <w:r>
              <w:rPr>
                <w:rFonts w:ascii="Times New Roman"/>
                <w:b w:val="false"/>
                <w:i w:val="false"/>
                <w:color w:val="000000"/>
                <w:sz w:val="20"/>
              </w:rPr>
              <w:t>
платежей в бюджет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
</w:t>
            </w:r>
            <w:r>
              <w:br/>
            </w:r>
            <w:r>
              <w:rPr>
                <w:rFonts w:ascii="Times New Roman"/>
                <w:b w:val="false"/>
                <w:i w:val="false"/>
                <w:color w:val="000000"/>
                <w:sz w:val="20"/>
              </w:rPr>
              <w:t>
низациями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текущих
</w:t>
            </w:r>
            <w:r>
              <w:br/>
            </w:r>
            <w:r>
              <w:rPr>
                <w:rFonts w:ascii="Times New Roman"/>
                <w:b w:val="false"/>
                <w:i w:val="false"/>
                <w:color w:val="000000"/>
                <w:sz w:val="20"/>
              </w:rPr>
              <w:t>
платежей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текущих
</w:t>
            </w:r>
            <w:r>
              <w:br/>
            </w:r>
            <w:r>
              <w:rPr>
                <w:rFonts w:ascii="Times New Roman"/>
                <w:b w:val="false"/>
                <w:i w:val="false"/>
                <w:color w:val="000000"/>
                <w:sz w:val="20"/>
              </w:rPr>
              <w:t>
платежей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145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Превышение суммы
</w:t>
            </w:r>
            <w:r>
              <w:br/>
            </w:r>
            <w:r>
              <w:rPr>
                <w:rFonts w:ascii="Times New Roman"/>
                <w:b w:val="false"/>
                <w:i w:val="false"/>
                <w:color w:val="000000"/>
                <w:sz w:val="20"/>
              </w:rPr>
              <w:t>
фактически исчис-
</w:t>
            </w:r>
            <w:r>
              <w:br/>
            </w:r>
            <w:r>
              <w:rPr>
                <w:rFonts w:ascii="Times New Roman"/>
                <w:b w:val="false"/>
                <w:i w:val="false"/>
                <w:color w:val="000000"/>
                <w:sz w:val="20"/>
              </w:rPr>
              <w:t>
ленного корпора-
</w:t>
            </w:r>
            <w:r>
              <w:br/>
            </w:r>
            <w:r>
              <w:rPr>
                <w:rFonts w:ascii="Times New Roman"/>
                <w:b w:val="false"/>
                <w:i w:val="false"/>
                <w:color w:val="000000"/>
                <w:sz w:val="20"/>
              </w:rPr>
              <w:t>
тивного подоходно-
</w:t>
            </w:r>
            <w:r>
              <w:br/>
            </w:r>
            <w:r>
              <w:rPr>
                <w:rFonts w:ascii="Times New Roman"/>
                <w:b w:val="false"/>
                <w:i w:val="false"/>
                <w:color w:val="000000"/>
                <w:sz w:val="20"/>
              </w:rPr>
              <w:t>
го налога или
</w:t>
            </w:r>
            <w:r>
              <w:br/>
            </w:r>
            <w:r>
              <w:rPr>
                <w:rFonts w:ascii="Times New Roman"/>
                <w:b w:val="false"/>
                <w:i w:val="false"/>
                <w:color w:val="000000"/>
                <w:sz w:val="20"/>
              </w:rPr>
              <w:t>
индивидуального
</w:t>
            </w:r>
            <w:r>
              <w:br/>
            </w:r>
            <w:r>
              <w:rPr>
                <w:rFonts w:ascii="Times New Roman"/>
                <w:b w:val="false"/>
                <w:i w:val="false"/>
                <w:color w:val="000000"/>
                <w:sz w:val="20"/>
              </w:rPr>
              <w:t>
подоходного налога
</w:t>
            </w:r>
            <w:r>
              <w:br/>
            </w:r>
            <w:r>
              <w:rPr>
                <w:rFonts w:ascii="Times New Roman"/>
                <w:b w:val="false"/>
                <w:i w:val="false"/>
                <w:color w:val="000000"/>
                <w:sz w:val="20"/>
              </w:rPr>
              <w:t>
за налоговый
</w:t>
            </w:r>
            <w:r>
              <w:br/>
            </w:r>
            <w:r>
              <w:rPr>
                <w:rFonts w:ascii="Times New Roman"/>
                <w:b w:val="false"/>
                <w:i w:val="false"/>
                <w:color w:val="000000"/>
                <w:sz w:val="20"/>
              </w:rPr>
              <w:t>
период над суммой
</w:t>
            </w:r>
            <w:r>
              <w:br/>
            </w:r>
            <w:r>
              <w:rPr>
                <w:rFonts w:ascii="Times New Roman"/>
                <w:b w:val="false"/>
                <w:i w:val="false"/>
                <w:color w:val="000000"/>
                <w:sz w:val="20"/>
              </w:rPr>
              <w:t>
исчисленных
</w:t>
            </w:r>
            <w:r>
              <w:br/>
            </w:r>
            <w:r>
              <w:rPr>
                <w:rFonts w:ascii="Times New Roman"/>
                <w:b w:val="false"/>
                <w:i w:val="false"/>
                <w:color w:val="000000"/>
                <w:sz w:val="20"/>
              </w:rPr>
              <w:t>
авансовых платежей
</w:t>
            </w:r>
            <w:r>
              <w:br/>
            </w:r>
            <w:r>
              <w:rPr>
                <w:rFonts w:ascii="Times New Roman"/>
                <w:b w:val="false"/>
                <w:i w:val="false"/>
                <w:color w:val="000000"/>
                <w:sz w:val="20"/>
              </w:rPr>
              <w:t>
в течение налого-
</w:t>
            </w:r>
            <w:r>
              <w:br/>
            </w:r>
            <w:r>
              <w:rPr>
                <w:rFonts w:ascii="Times New Roman"/>
                <w:b w:val="false"/>
                <w:i w:val="false"/>
                <w:color w:val="000000"/>
                <w:sz w:val="20"/>
              </w:rPr>
              <w:t>
вого периода в
</w:t>
            </w:r>
            <w:r>
              <w:br/>
            </w:r>
            <w:r>
              <w:rPr>
                <w:rFonts w:ascii="Times New Roman"/>
                <w:b w:val="false"/>
                <w:i w:val="false"/>
                <w:color w:val="000000"/>
                <w:sz w:val="20"/>
              </w:rPr>
              <w:t>
размере более
</w:t>
            </w:r>
            <w:r>
              <w:br/>
            </w:r>
            <w:r>
              <w:rPr>
                <w:rFonts w:ascii="Times New Roman"/>
                <w:b w:val="false"/>
                <w:i w:val="false"/>
                <w:color w:val="000000"/>
                <w:sz w:val="20"/>
              </w:rPr>
              <w:t>
двадцати процентов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 от
</w:t>
            </w:r>
            <w:r>
              <w:br/>
            </w:r>
            <w:r>
              <w:rPr>
                <w:rFonts w:ascii="Times New Roman"/>
                <w:b w:val="false"/>
                <w:i w:val="false"/>
                <w:color w:val="000000"/>
                <w:sz w:val="20"/>
              </w:rPr>
              <w:t>
суммы
</w:t>
            </w:r>
            <w:r>
              <w:br/>
            </w:r>
            <w:r>
              <w:rPr>
                <w:rFonts w:ascii="Times New Roman"/>
                <w:b w:val="false"/>
                <w:i w:val="false"/>
                <w:color w:val="000000"/>
                <w:sz w:val="20"/>
              </w:rPr>
              <w:t>
превыше-
</w:t>
            </w:r>
            <w:r>
              <w:br/>
            </w:r>
            <w:r>
              <w:rPr>
                <w:rFonts w:ascii="Times New Roman"/>
                <w:b w:val="false"/>
                <w:i w:val="false"/>
                <w:color w:val="000000"/>
                <w:sz w:val="20"/>
              </w:rPr>
              <w:t>
ния
</w:t>
            </w:r>
            <w:r>
              <w:br/>
            </w:r>
            <w:r>
              <w:rPr>
                <w:rFonts w:ascii="Times New Roman"/>
                <w:b w:val="false"/>
                <w:i w:val="false"/>
                <w:color w:val="000000"/>
                <w:sz w:val="20"/>
              </w:rPr>
              <w:t>
фактичес-
</w:t>
            </w:r>
            <w:r>
              <w:br/>
            </w:r>
            <w:r>
              <w:rPr>
                <w:rFonts w:ascii="Times New Roman"/>
                <w:b w:val="false"/>
                <w:i w:val="false"/>
                <w:color w:val="000000"/>
                <w:sz w:val="20"/>
              </w:rPr>
              <w:t>
кого
</w:t>
            </w:r>
            <w:r>
              <w:br/>
            </w:r>
            <w:r>
              <w:rPr>
                <w:rFonts w:ascii="Times New Roman"/>
                <w:b w:val="false"/>
                <w:i w:val="false"/>
                <w:color w:val="000000"/>
                <w:sz w:val="20"/>
              </w:rPr>
              <w:t>
налога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91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Занижение сумм
</w:t>
            </w:r>
            <w:r>
              <w:br/>
            </w:r>
            <w:r>
              <w:rPr>
                <w:rFonts w:ascii="Times New Roman"/>
                <w:b w:val="false"/>
                <w:i w:val="false"/>
                <w:color w:val="000000"/>
                <w:sz w:val="20"/>
              </w:rPr>
              <w:t>
налогов, входящих
</w:t>
            </w:r>
            <w:r>
              <w:br/>
            </w:r>
            <w:r>
              <w:rPr>
                <w:rFonts w:ascii="Times New Roman"/>
                <w:b w:val="false"/>
                <w:i w:val="false"/>
                <w:color w:val="000000"/>
                <w:sz w:val="20"/>
              </w:rPr>
              <w:t>
в расчет стоимости
</w:t>
            </w:r>
            <w:r>
              <w:br/>
            </w:r>
            <w:r>
              <w:rPr>
                <w:rFonts w:ascii="Times New Roman"/>
                <w:b w:val="false"/>
                <w:i w:val="false"/>
                <w:color w:val="000000"/>
                <w:sz w:val="20"/>
              </w:rPr>
              <w:t>
патента, юридичес-
</w:t>
            </w:r>
            <w:r>
              <w:br/>
            </w:r>
            <w:r>
              <w:rPr>
                <w:rFonts w:ascii="Times New Roman"/>
                <w:b w:val="false"/>
                <w:i w:val="false"/>
                <w:color w:val="000000"/>
                <w:sz w:val="20"/>
              </w:rPr>
              <w:t>
ким лицом-произво-
</w:t>
            </w:r>
            <w:r>
              <w:br/>
            </w:r>
            <w:r>
              <w:rPr>
                <w:rFonts w:ascii="Times New Roman"/>
                <w:b w:val="false"/>
                <w:i w:val="false"/>
                <w:color w:val="000000"/>
                <w:sz w:val="20"/>
              </w:rPr>
              <w:t>
дителем сельско-
</w:t>
            </w:r>
            <w:r>
              <w:br/>
            </w:r>
            <w:r>
              <w:rPr>
                <w:rFonts w:ascii="Times New Roman"/>
                <w:b w:val="false"/>
                <w:i w:val="false"/>
                <w:color w:val="000000"/>
                <w:sz w:val="20"/>
              </w:rPr>
              <w:t>
хозяйственной
</w:t>
            </w:r>
            <w:r>
              <w:br/>
            </w:r>
            <w:r>
              <w:rPr>
                <w:rFonts w:ascii="Times New Roman"/>
                <w:b w:val="false"/>
                <w:i w:val="false"/>
                <w:color w:val="000000"/>
                <w:sz w:val="20"/>
              </w:rPr>
              <w:t>
продукции,
</w:t>
            </w:r>
            <w:r>
              <w:br/>
            </w:r>
            <w:r>
              <w:rPr>
                <w:rFonts w:ascii="Times New Roman"/>
                <w:b w:val="false"/>
                <w:i w:val="false"/>
                <w:color w:val="000000"/>
                <w:sz w:val="20"/>
              </w:rPr>
              <w:t>
производящим
</w:t>
            </w:r>
            <w:r>
              <w:br/>
            </w:r>
            <w:r>
              <w:rPr>
                <w:rFonts w:ascii="Times New Roman"/>
                <w:b w:val="false"/>
                <w:i w:val="false"/>
                <w:color w:val="000000"/>
                <w:sz w:val="20"/>
              </w:rPr>
              <w:t>
расчеты с
</w:t>
            </w:r>
            <w:r>
              <w:br/>
            </w:r>
            <w:r>
              <w:rPr>
                <w:rFonts w:ascii="Times New Roman"/>
                <w:b w:val="false"/>
                <w:i w:val="false"/>
                <w:color w:val="000000"/>
                <w:sz w:val="20"/>
              </w:rPr>
              <w:t>
бюджетом на
</w:t>
            </w:r>
            <w:r>
              <w:br/>
            </w:r>
            <w:r>
              <w:rPr>
                <w:rFonts w:ascii="Times New Roman"/>
                <w:b w:val="false"/>
                <w:i w:val="false"/>
                <w:color w:val="000000"/>
                <w:sz w:val="20"/>
              </w:rPr>
              <w:t>
основе патента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занижен-
</w:t>
            </w:r>
            <w:r>
              <w:br/>
            </w:r>
            <w:r>
              <w:rPr>
                <w:rFonts w:ascii="Times New Roman"/>
                <w:b w:val="false"/>
                <w:i w:val="false"/>
                <w:color w:val="000000"/>
                <w:sz w:val="20"/>
              </w:rPr>
              <w:t>
ной суммы
</w:t>
            </w:r>
            <w:r>
              <w:br/>
            </w:r>
            <w:r>
              <w:rPr>
                <w:rFonts w:ascii="Times New Roman"/>
                <w:b w:val="false"/>
                <w:i w:val="false"/>
                <w:color w:val="000000"/>
                <w:sz w:val="20"/>
              </w:rPr>
              <w:t>
налогов
</w:t>
            </w:r>
            <w:r>
              <w:br/>
            </w:r>
            <w:r>
              <w:rPr>
                <w:rFonts w:ascii="Times New Roman"/>
                <w:b w:val="false"/>
                <w:i w:val="false"/>
                <w:color w:val="000000"/>
                <w:sz w:val="20"/>
              </w:rPr>
              <w:t>
без
</w:t>
            </w:r>
            <w:r>
              <w:br/>
            </w:r>
            <w:r>
              <w:rPr>
                <w:rFonts w:ascii="Times New Roman"/>
                <w:b w:val="false"/>
                <w:i w:val="false"/>
                <w:color w:val="000000"/>
                <w:sz w:val="20"/>
              </w:rPr>
              <w:t>
уменьше-
</w:t>
            </w:r>
            <w:r>
              <w:br/>
            </w:r>
            <w:r>
              <w:rPr>
                <w:rFonts w:ascii="Times New Roman"/>
                <w:b w:val="false"/>
                <w:i w:val="false"/>
                <w:color w:val="000000"/>
                <w:sz w:val="20"/>
              </w:rPr>
              <w:t>
ния при
</w:t>
            </w:r>
            <w:r>
              <w:br/>
            </w:r>
            <w:r>
              <w:rPr>
                <w:rFonts w:ascii="Times New Roman"/>
                <w:b w:val="false"/>
                <w:i w:val="false"/>
                <w:color w:val="000000"/>
                <w:sz w:val="20"/>
              </w:rPr>
              <w:t>
расчете
</w:t>
            </w:r>
            <w:r>
              <w:br/>
            </w:r>
            <w:r>
              <w:rPr>
                <w:rFonts w:ascii="Times New Roman"/>
                <w:b w:val="false"/>
                <w:i w:val="false"/>
                <w:color w:val="000000"/>
                <w:sz w:val="20"/>
              </w:rPr>
              <w:t>
стоимости
</w:t>
            </w:r>
            <w:r>
              <w:br/>
            </w:r>
            <w:r>
              <w:rPr>
                <w:rFonts w:ascii="Times New Roman"/>
                <w:b w:val="false"/>
                <w:i w:val="false"/>
                <w:color w:val="000000"/>
                <w:sz w:val="20"/>
              </w:rPr>
              <w:t>
патента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91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Невыполнение налоговым агентом и иными уполномоченными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(организациями) обязанности по удержанию и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перечислению налогов других обязательных платежей
</w:t>
            </w:r>
            <w:r>
              <w:rPr>
                <w:rFonts w:ascii="Times New Roman"/>
                <w:b w:val="false"/>
                <w:i w:val="false"/>
                <w:color w:val="000000"/>
                <w:sz w:val="20"/>
              </w:rPr>
              <w:t>
</w:t>
            </w:r>
          </w:p>
        </w:tc>
      </w:tr>
      <w:tr>
        <w:trPr>
          <w:trHeight w:val="126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Неудержание или
</w:t>
            </w:r>
            <w:r>
              <w:br/>
            </w:r>
            <w:r>
              <w:rPr>
                <w:rFonts w:ascii="Times New Roman"/>
                <w:b w:val="false"/>
                <w:i w:val="false"/>
                <w:color w:val="000000"/>
                <w:sz w:val="20"/>
              </w:rPr>
              <w:t>
неполное удержание
</w:t>
            </w:r>
            <w:r>
              <w:br/>
            </w:r>
            <w:r>
              <w:rPr>
                <w:rFonts w:ascii="Times New Roman"/>
                <w:b w:val="false"/>
                <w:i w:val="false"/>
                <w:color w:val="000000"/>
                <w:sz w:val="20"/>
              </w:rPr>
              <w:t>
налоговыми
</w:t>
            </w:r>
            <w:r>
              <w:br/>
            </w:r>
            <w:r>
              <w:rPr>
                <w:rFonts w:ascii="Times New Roman"/>
                <w:b w:val="false"/>
                <w:i w:val="false"/>
                <w:color w:val="000000"/>
                <w:sz w:val="20"/>
              </w:rPr>
              <w:t>
агентами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сумм налогов и
</w:t>
            </w:r>
            <w:r>
              <w:br/>
            </w:r>
            <w:r>
              <w:rPr>
                <w:rFonts w:ascii="Times New Roman"/>
                <w:b w:val="false"/>
                <w:i w:val="false"/>
                <w:color w:val="000000"/>
                <w:sz w:val="20"/>
              </w:rPr>
              <w:t>
других обязатель-
</w:t>
            </w:r>
            <w:r>
              <w:br/>
            </w:r>
            <w:r>
              <w:rPr>
                <w:rFonts w:ascii="Times New Roman"/>
                <w:b w:val="false"/>
                <w:i w:val="false"/>
                <w:color w:val="000000"/>
                <w:sz w:val="20"/>
              </w:rPr>
              <w:t>
ных платежей,
</w:t>
            </w:r>
            <w:r>
              <w:br/>
            </w:r>
            <w:r>
              <w:rPr>
                <w:rFonts w:ascii="Times New Roman"/>
                <w:b w:val="false"/>
                <w:i w:val="false"/>
                <w:color w:val="000000"/>
                <w:sz w:val="20"/>
              </w:rPr>
              <w:t>
подлежащих
</w:t>
            </w:r>
            <w:r>
              <w:br/>
            </w:r>
            <w:r>
              <w:rPr>
                <w:rFonts w:ascii="Times New Roman"/>
                <w:b w:val="false"/>
                <w:i w:val="false"/>
                <w:color w:val="000000"/>
                <w:sz w:val="20"/>
              </w:rPr>
              <w:t>
удержанию и
</w:t>
            </w:r>
            <w:r>
              <w:br/>
            </w:r>
            <w:r>
              <w:rPr>
                <w:rFonts w:ascii="Times New Roman"/>
                <w:b w:val="false"/>
                <w:i w:val="false"/>
                <w:color w:val="000000"/>
                <w:sz w:val="20"/>
              </w:rPr>
              <w:t>
перечислению в
</w:t>
            </w:r>
            <w:r>
              <w:br/>
            </w:r>
            <w:r>
              <w:rPr>
                <w:rFonts w:ascii="Times New Roman"/>
                <w:b w:val="false"/>
                <w:i w:val="false"/>
                <w:color w:val="000000"/>
                <w:sz w:val="20"/>
              </w:rPr>
              <w:t>
бюджет в соответ-
</w:t>
            </w:r>
            <w:r>
              <w:br/>
            </w:r>
            <w:r>
              <w:rPr>
                <w:rFonts w:ascii="Times New Roman"/>
                <w:b w:val="false"/>
                <w:i w:val="false"/>
                <w:color w:val="000000"/>
                <w:sz w:val="20"/>
              </w:rPr>
              <w:t>
ствии с налоговым
</w:t>
            </w:r>
            <w:r>
              <w:br/>
            </w:r>
            <w:r>
              <w:rPr>
                <w:rFonts w:ascii="Times New Roman"/>
                <w:b w:val="false"/>
                <w:i w:val="false"/>
                <w:color w:val="000000"/>
                <w:sz w:val="20"/>
              </w:rPr>
              <w:t>
законодательством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
</w:t>
            </w:r>
            <w:r>
              <w:br/>
            </w:r>
            <w:r>
              <w:rPr>
                <w:rFonts w:ascii="Times New Roman"/>
                <w:b w:val="false"/>
                <w:i w:val="false"/>
                <w:color w:val="000000"/>
                <w:sz w:val="20"/>
              </w:rPr>
              <w:t>
приниматели
</w:t>
            </w:r>
            <w:r>
              <w:br/>
            </w:r>
            <w:r>
              <w:rPr>
                <w:rFonts w:ascii="Times New Roman"/>
                <w:b w:val="false"/>
                <w:i w:val="false"/>
                <w:color w:val="000000"/>
                <w:sz w:val="20"/>
              </w:rPr>
              <w:t>
и юридичес-
</w:t>
            </w:r>
            <w:r>
              <w:br/>
            </w:r>
            <w:r>
              <w:rPr>
                <w:rFonts w:ascii="Times New Roman"/>
                <w:b w:val="false"/>
                <w:i w:val="false"/>
                <w:color w:val="000000"/>
                <w:sz w:val="20"/>
              </w:rPr>
              <w:t>
кие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органи-
</w:t>
            </w:r>
            <w:r>
              <w:br/>
            </w:r>
            <w:r>
              <w:rPr>
                <w:rFonts w:ascii="Times New Roman"/>
                <w:b w:val="false"/>
                <w:i w:val="false"/>
                <w:color w:val="000000"/>
                <w:sz w:val="20"/>
              </w:rPr>
              <w:t>
зациями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неудер-
</w:t>
            </w:r>
            <w:r>
              <w:br/>
            </w:r>
            <w:r>
              <w:rPr>
                <w:rFonts w:ascii="Times New Roman"/>
                <w:b w:val="false"/>
                <w:i w:val="false"/>
                <w:color w:val="000000"/>
                <w:sz w:val="20"/>
              </w:rPr>
              <w:t>
жанной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неудер-
</w:t>
            </w:r>
            <w:r>
              <w:br/>
            </w:r>
            <w:r>
              <w:rPr>
                <w:rFonts w:ascii="Times New Roman"/>
                <w:b w:val="false"/>
                <w:i w:val="false"/>
                <w:color w:val="000000"/>
                <w:sz w:val="20"/>
              </w:rPr>
              <w:t>
жанной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6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или неполное
</w:t>
            </w:r>
            <w:r>
              <w:br/>
            </w:r>
            <w:r>
              <w:rPr>
                <w:rFonts w:ascii="Times New Roman"/>
                <w:b w:val="false"/>
                <w:i w:val="false"/>
                <w:color w:val="000000"/>
                <w:sz w:val="20"/>
              </w:rPr>
              <w:t>
перечисление
</w:t>
            </w:r>
            <w:r>
              <w:br/>
            </w:r>
            <w:r>
              <w:rPr>
                <w:rFonts w:ascii="Times New Roman"/>
                <w:b w:val="false"/>
                <w:i w:val="false"/>
                <w:color w:val="000000"/>
                <w:sz w:val="20"/>
              </w:rPr>
              <w:t>
налоговыми
</w:t>
            </w:r>
            <w:r>
              <w:br/>
            </w:r>
            <w:r>
              <w:rPr>
                <w:rFonts w:ascii="Times New Roman"/>
                <w:b w:val="false"/>
                <w:i w:val="false"/>
                <w:color w:val="000000"/>
                <w:sz w:val="20"/>
              </w:rPr>
              <w:t>
агентами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определенными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удержанных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w:t>
            </w:r>
            <w:r>
              <w:br/>
            </w:r>
            <w:r>
              <w:rPr>
                <w:rFonts w:ascii="Times New Roman"/>
                <w:b w:val="false"/>
                <w:i w:val="false"/>
                <w:color w:val="000000"/>
                <w:sz w:val="20"/>
              </w:rPr>
              <w:t>
бюджет, подлежащих
</w:t>
            </w:r>
            <w:r>
              <w:br/>
            </w:r>
            <w:r>
              <w:rPr>
                <w:rFonts w:ascii="Times New Roman"/>
                <w:b w:val="false"/>
                <w:i w:val="false"/>
                <w:color w:val="000000"/>
                <w:sz w:val="20"/>
              </w:rPr>
              <w:t>
перечислению в
</w:t>
            </w:r>
            <w:r>
              <w:br/>
            </w:r>
            <w:r>
              <w:rPr>
                <w:rFonts w:ascii="Times New Roman"/>
                <w:b w:val="false"/>
                <w:i w:val="false"/>
                <w:color w:val="000000"/>
                <w:sz w:val="20"/>
              </w:rPr>
              <w:t>
бюджет в
</w:t>
            </w:r>
            <w:r>
              <w:br/>
            </w:r>
            <w:r>
              <w:rPr>
                <w:rFonts w:ascii="Times New Roman"/>
                <w:b w:val="false"/>
                <w:i w:val="false"/>
                <w:color w:val="000000"/>
                <w:sz w:val="20"/>
              </w:rPr>
              <w:t>
соответствии с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r>
              <w:br/>
            </w: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или
</w:t>
            </w:r>
            <w:r>
              <w:br/>
            </w:r>
            <w:r>
              <w:rPr>
                <w:rFonts w:ascii="Times New Roman"/>
                <w:b w:val="false"/>
                <w:i w:val="false"/>
                <w:color w:val="000000"/>
                <w:sz w:val="20"/>
              </w:rPr>
              <w:t>
некоммерчес-
</w:t>
            </w:r>
            <w:r>
              <w:br/>
            </w:r>
            <w:r>
              <w:rPr>
                <w:rFonts w:ascii="Times New Roman"/>
                <w:b w:val="false"/>
                <w:i w:val="false"/>
                <w:color w:val="000000"/>
                <w:sz w:val="20"/>
              </w:rPr>
              <w:t>
кими органи-
</w:t>
            </w:r>
            <w:r>
              <w:br/>
            </w:r>
            <w:r>
              <w:rPr>
                <w:rFonts w:ascii="Times New Roman"/>
                <w:b w:val="false"/>
                <w:i w:val="false"/>
                <w:color w:val="000000"/>
                <w:sz w:val="20"/>
              </w:rPr>
              <w:t>
зациями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 от
</w:t>
            </w:r>
            <w:r>
              <w:br/>
            </w:r>
            <w:r>
              <w:rPr>
                <w:rFonts w:ascii="Times New Roman"/>
                <w:b w:val="false"/>
                <w:i w:val="false"/>
                <w:color w:val="000000"/>
                <w:sz w:val="20"/>
              </w:rPr>
              <w:t>
непере-
</w:t>
            </w:r>
            <w:r>
              <w:br/>
            </w:r>
            <w:r>
              <w:rPr>
                <w:rFonts w:ascii="Times New Roman"/>
                <w:b w:val="false"/>
                <w:i w:val="false"/>
                <w:color w:val="000000"/>
                <w:sz w:val="20"/>
              </w:rPr>
              <w:t>
численной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непере-
</w:t>
            </w:r>
            <w:r>
              <w:br/>
            </w:r>
            <w:r>
              <w:rPr>
                <w:rFonts w:ascii="Times New Roman"/>
                <w:b w:val="false"/>
                <w:i w:val="false"/>
                <w:color w:val="000000"/>
                <w:sz w:val="20"/>
              </w:rPr>
              <w:t>
численной
</w:t>
            </w:r>
            <w:r>
              <w:br/>
            </w:r>
            <w:r>
              <w:rPr>
                <w:rFonts w:ascii="Times New Roman"/>
                <w:b w:val="false"/>
                <w:i w:val="false"/>
                <w:color w:val="000000"/>
                <w:sz w:val="20"/>
              </w:rPr>
              <w:t>
суммы
</w:t>
            </w:r>
            <w:r>
              <w:br/>
            </w:r>
            <w:r>
              <w:rPr>
                <w:rFonts w:ascii="Times New Roman"/>
                <w:b w:val="false"/>
                <w:i w:val="false"/>
                <w:color w:val="000000"/>
                <w:sz w:val="20"/>
              </w:rPr>
              <w:t>
налогов
</w:t>
            </w:r>
            <w:r>
              <w:br/>
            </w:r>
            <w:r>
              <w:rPr>
                <w:rFonts w:ascii="Times New Roman"/>
                <w:b w:val="false"/>
                <w:i w:val="false"/>
                <w:color w:val="000000"/>
                <w:sz w:val="20"/>
              </w:rPr>
              <w:t>
и других
</w:t>
            </w:r>
            <w:r>
              <w:br/>
            </w:r>
            <w:r>
              <w:rPr>
                <w:rFonts w:ascii="Times New Roman"/>
                <w:b w:val="false"/>
                <w:i w:val="false"/>
                <w:color w:val="000000"/>
                <w:sz w:val="20"/>
              </w:rPr>
              <w:t>
обяз.
</w:t>
            </w:r>
            <w:r>
              <w:br/>
            </w:r>
            <w:r>
              <w:rPr>
                <w:rFonts w:ascii="Times New Roman"/>
                <w:b w:val="false"/>
                <w:i w:val="false"/>
                <w:color w:val="000000"/>
                <w:sz w:val="20"/>
              </w:rPr>
              <w:t>
платежей
</w:t>
            </w:r>
            <w:r>
              <w:br/>
            </w:r>
            <w:r>
              <w:rPr>
                <w:rFonts w:ascii="Times New Roman"/>
                <w:b w:val="false"/>
                <w:i w:val="false"/>
                <w:color w:val="000000"/>
                <w:sz w:val="20"/>
              </w:rPr>
              <w:t>
в бюджет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Выписка фиктивного счета-фактуры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125 % от
</w:t>
            </w:r>
            <w:r>
              <w:br/>
            </w:r>
            <w:r>
              <w:rPr>
                <w:rFonts w:ascii="Times New Roman"/>
                <w:b w:val="false"/>
                <w:i w:val="false"/>
                <w:color w:val="000000"/>
                <w:sz w:val="20"/>
              </w:rPr>
              <w:t>
суммы
</w:t>
            </w:r>
            <w:r>
              <w:br/>
            </w:r>
            <w:r>
              <w:rPr>
                <w:rFonts w:ascii="Times New Roman"/>
                <w:b w:val="false"/>
                <w:i w:val="false"/>
                <w:color w:val="000000"/>
                <w:sz w:val="20"/>
              </w:rPr>
              <w:t>
НДС,
</w:t>
            </w:r>
            <w:r>
              <w:br/>
            </w:r>
            <w:r>
              <w:rPr>
                <w:rFonts w:ascii="Times New Roman"/>
                <w:b w:val="false"/>
                <w:i w:val="false"/>
                <w:color w:val="000000"/>
                <w:sz w:val="20"/>
              </w:rPr>
              <w:t>
включен-
</w:t>
            </w:r>
            <w:r>
              <w:br/>
            </w:r>
            <w:r>
              <w:rPr>
                <w:rFonts w:ascii="Times New Roman"/>
                <w:b w:val="false"/>
                <w:i w:val="false"/>
                <w:color w:val="000000"/>
                <w:sz w:val="20"/>
              </w:rPr>
              <w:t>
ной в
</w:t>
            </w:r>
            <w:r>
              <w:br/>
            </w:r>
            <w:r>
              <w:rPr>
                <w:rFonts w:ascii="Times New Roman"/>
                <w:b w:val="false"/>
                <w:i w:val="false"/>
                <w:color w:val="000000"/>
                <w:sz w:val="20"/>
              </w:rPr>
              <w:t>
счет
</w:t>
            </w:r>
            <w:r>
              <w:br/>
            </w:r>
            <w:r>
              <w:rPr>
                <w:rFonts w:ascii="Times New Roman"/>
                <w:b w:val="false"/>
                <w:i w:val="false"/>
                <w:color w:val="000000"/>
                <w:sz w:val="20"/>
              </w:rPr>
              <w:t>
фактуру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коды
</w:t>
            </w:r>
            <w:r>
              <w:br/>
            </w:r>
            <w:r>
              <w:rPr>
                <w:rFonts w:ascii="Times New Roman"/>
                <w:b w:val="false"/>
                <w:i w:val="false"/>
                <w:color w:val="000000"/>
                <w:sz w:val="20"/>
              </w:rPr>
              <w:t>
соотв.
</w:t>
            </w:r>
            <w:r>
              <w:br/>
            </w:r>
            <w:r>
              <w:rPr>
                <w:rFonts w:ascii="Times New Roman"/>
                <w:b w:val="false"/>
                <w:i w:val="false"/>
                <w:color w:val="000000"/>
                <w:sz w:val="20"/>
              </w:rPr>
              <w:t>
налогов и
</w:t>
            </w:r>
            <w:r>
              <w:br/>
            </w:r>
            <w:r>
              <w:rPr>
                <w:rFonts w:ascii="Times New Roman"/>
                <w:b w:val="false"/>
                <w:i w:val="false"/>
                <w:color w:val="000000"/>
                <w:sz w:val="20"/>
              </w:rPr>
              <w:t>
других
</w:t>
            </w:r>
            <w:r>
              <w:br/>
            </w:r>
            <w:r>
              <w:rPr>
                <w:rFonts w:ascii="Times New Roman"/>
                <w:b w:val="false"/>
                <w:i w:val="false"/>
                <w:color w:val="000000"/>
                <w:sz w:val="20"/>
              </w:rPr>
              <w:t>
обязат.
</w:t>
            </w:r>
            <w:r>
              <w:br/>
            </w:r>
            <w:r>
              <w:rPr>
                <w:rFonts w:ascii="Times New Roman"/>
                <w:b w:val="false"/>
                <w:i w:val="false"/>
                <w:color w:val="000000"/>
                <w:sz w:val="20"/>
              </w:rPr>
              <w:t>
платежей в
</w:t>
            </w:r>
            <w:r>
              <w:br/>
            </w:r>
            <w:r>
              <w:rPr>
                <w:rFonts w:ascii="Times New Roman"/>
                <w:b w:val="false"/>
                <w:i w:val="false"/>
                <w:color w:val="000000"/>
                <w:sz w:val="20"/>
              </w:rPr>
              <w:t>
бюджет,
</w:t>
            </w:r>
            <w:r>
              <w:br/>
            </w:r>
            <w:r>
              <w:rPr>
                <w:rFonts w:ascii="Times New Roman"/>
                <w:b w:val="false"/>
                <w:i w:val="false"/>
                <w:color w:val="000000"/>
                <w:sz w:val="20"/>
              </w:rPr>
              <w:t>
по кот.
</w:t>
            </w:r>
            <w:r>
              <w:br/>
            </w:r>
            <w:r>
              <w:rPr>
                <w:rFonts w:ascii="Times New Roman"/>
                <w:b w:val="false"/>
                <w:i w:val="false"/>
                <w:color w:val="000000"/>
                <w:sz w:val="20"/>
              </w:rPr>
              <w:t>
допущены
</w:t>
            </w:r>
            <w:r>
              <w:br/>
            </w:r>
            <w:r>
              <w:rPr>
                <w:rFonts w:ascii="Times New Roman"/>
                <w:b w:val="false"/>
                <w:i w:val="false"/>
                <w:color w:val="000000"/>
                <w:sz w:val="20"/>
              </w:rPr>
              <w:t>
админ.
</w:t>
            </w:r>
            <w:r>
              <w:br/>
            </w:r>
            <w:r>
              <w:rPr>
                <w:rFonts w:ascii="Times New Roman"/>
                <w:b w:val="false"/>
                <w:i w:val="false"/>
                <w:color w:val="000000"/>
                <w:sz w:val="20"/>
              </w:rPr>
              <w:t>
правона-
</w:t>
            </w:r>
            <w:r>
              <w:br/>
            </w:r>
            <w:r>
              <w:rPr>
                <w:rFonts w:ascii="Times New Roman"/>
                <w:b w:val="false"/>
                <w:i w:val="false"/>
                <w:color w:val="000000"/>
                <w:sz w:val="20"/>
              </w:rPr>
              <w:t>
рушения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 от
</w:t>
            </w:r>
            <w:r>
              <w:br/>
            </w:r>
            <w:r>
              <w:rPr>
                <w:rFonts w:ascii="Times New Roman"/>
                <w:b w:val="false"/>
                <w:i w:val="false"/>
                <w:color w:val="000000"/>
                <w:sz w:val="20"/>
              </w:rPr>
              <w:t>
суммы
</w:t>
            </w:r>
            <w:r>
              <w:br/>
            </w:r>
            <w:r>
              <w:rPr>
                <w:rFonts w:ascii="Times New Roman"/>
                <w:b w:val="false"/>
                <w:i w:val="false"/>
                <w:color w:val="000000"/>
                <w:sz w:val="20"/>
              </w:rPr>
              <w:t>
НДС,
</w:t>
            </w:r>
            <w:r>
              <w:br/>
            </w:r>
            <w:r>
              <w:rPr>
                <w:rFonts w:ascii="Times New Roman"/>
                <w:b w:val="false"/>
                <w:i w:val="false"/>
                <w:color w:val="000000"/>
                <w:sz w:val="20"/>
              </w:rPr>
              <w:t>
включен-
</w:t>
            </w:r>
            <w:r>
              <w:br/>
            </w:r>
            <w:r>
              <w:rPr>
                <w:rFonts w:ascii="Times New Roman"/>
                <w:b w:val="false"/>
                <w:i w:val="false"/>
                <w:color w:val="000000"/>
                <w:sz w:val="20"/>
              </w:rPr>
              <w:t>
ной в
</w:t>
            </w:r>
            <w:r>
              <w:br/>
            </w:r>
            <w:r>
              <w:rPr>
                <w:rFonts w:ascii="Times New Roman"/>
                <w:b w:val="false"/>
                <w:i w:val="false"/>
                <w:color w:val="000000"/>
                <w:sz w:val="20"/>
              </w:rPr>
              <w:t>
счет
</w:t>
            </w:r>
            <w:r>
              <w:br/>
            </w:r>
            <w:r>
              <w:rPr>
                <w:rFonts w:ascii="Times New Roman"/>
                <w:b w:val="false"/>
                <w:i w:val="false"/>
                <w:color w:val="000000"/>
                <w:sz w:val="20"/>
              </w:rPr>
              <w:t>
фактуру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порядка допуска на территорию рынка
</w:t>
            </w:r>
            <w:r>
              <w:rPr>
                <w:rFonts w:ascii="Times New Roman"/>
                <w:b w:val="false"/>
                <w:i w:val="false"/>
                <w:color w:val="000000"/>
                <w:sz w:val="20"/>
              </w:rPr>
              <w:t>
</w:t>
            </w:r>
          </w:p>
        </w:tc>
      </w:tr>
      <w:tr>
        <w:trPr>
          <w:trHeight w:val="21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порядка
</w:t>
            </w:r>
            <w:r>
              <w:br/>
            </w:r>
            <w:r>
              <w:rPr>
                <w:rFonts w:ascii="Times New Roman"/>
                <w:b w:val="false"/>
                <w:i w:val="false"/>
                <w:color w:val="000000"/>
                <w:sz w:val="20"/>
              </w:rPr>
              <w:t>
допуска на
</w:t>
            </w:r>
            <w:r>
              <w:br/>
            </w:r>
            <w:r>
              <w:rPr>
                <w:rFonts w:ascii="Times New Roman"/>
                <w:b w:val="false"/>
                <w:i w:val="false"/>
                <w:color w:val="000000"/>
                <w:sz w:val="20"/>
              </w:rPr>
              <w:t>
территорию рынка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админи-
</w:t>
            </w:r>
            <w:r>
              <w:br/>
            </w:r>
            <w:r>
              <w:rPr>
                <w:rFonts w:ascii="Times New Roman"/>
                <w:b w:val="false"/>
                <w:i w:val="false"/>
                <w:color w:val="000000"/>
                <w:sz w:val="20"/>
              </w:rPr>
              <w:t>
страции
</w:t>
            </w:r>
            <w:r>
              <w:br/>
            </w:r>
            <w:r>
              <w:rPr>
                <w:rFonts w:ascii="Times New Roman"/>
                <w:b w:val="false"/>
                <w:i w:val="false"/>
                <w:color w:val="000000"/>
                <w:sz w:val="20"/>
              </w:rPr>
              <w:t>
рынка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Деяния, преду-
</w:t>
            </w:r>
            <w:r>
              <w:br/>
            </w:r>
            <w:r>
              <w:rPr>
                <w:rFonts w:ascii="Times New Roman"/>
                <w:b w:val="false"/>
                <w:i w:val="false"/>
                <w:color w:val="000000"/>
                <w:sz w:val="20"/>
              </w:rPr>
              <w:t>
смотренные частью
</w:t>
            </w:r>
            <w:r>
              <w:br/>
            </w:r>
            <w:r>
              <w:rPr>
                <w:rFonts w:ascii="Times New Roman"/>
                <w:b w:val="false"/>
                <w:i w:val="false"/>
                <w:color w:val="000000"/>
                <w:sz w:val="20"/>
              </w:rPr>
              <w:t>
первой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ные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админи-
</w:t>
            </w:r>
            <w:r>
              <w:br/>
            </w:r>
            <w:r>
              <w:rPr>
                <w:rFonts w:ascii="Times New Roman"/>
                <w:b w:val="false"/>
                <w:i w:val="false"/>
                <w:color w:val="000000"/>
                <w:sz w:val="20"/>
              </w:rPr>
              <w:t>
страции
</w:t>
            </w:r>
            <w:r>
              <w:br/>
            </w:r>
            <w:r>
              <w:rPr>
                <w:rFonts w:ascii="Times New Roman"/>
                <w:b w:val="false"/>
                <w:i w:val="false"/>
                <w:color w:val="000000"/>
                <w:sz w:val="20"/>
              </w:rPr>
              <w:t>
рынка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213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ввоза, транспортировки,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производства, декларирования, хранения и реализации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подакцизных товаров и нефтепродуктов, а также правил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оформления сопроводительных накладных на нефтепродукты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правил
</w:t>
            </w:r>
            <w:r>
              <w:br/>
            </w:r>
            <w:r>
              <w:rPr>
                <w:rFonts w:ascii="Times New Roman"/>
                <w:b w:val="false"/>
                <w:i w:val="false"/>
                <w:color w:val="000000"/>
                <w:sz w:val="20"/>
              </w:rPr>
              <w:t>
ввоза,
</w:t>
            </w:r>
            <w:r>
              <w:br/>
            </w:r>
            <w:r>
              <w:rPr>
                <w:rFonts w:ascii="Times New Roman"/>
                <w:b w:val="false"/>
                <w:i w:val="false"/>
                <w:color w:val="000000"/>
                <w:sz w:val="20"/>
              </w:rPr>
              <w:t>
транспортировки,
</w:t>
            </w:r>
            <w:r>
              <w:br/>
            </w:r>
            <w:r>
              <w:rPr>
                <w:rFonts w:ascii="Times New Roman"/>
                <w:b w:val="false"/>
                <w:i w:val="false"/>
                <w:color w:val="000000"/>
                <w:sz w:val="20"/>
              </w:rPr>
              <w:t>
производства,
</w:t>
            </w:r>
            <w:r>
              <w:br/>
            </w:r>
            <w:r>
              <w:rPr>
                <w:rFonts w:ascii="Times New Roman"/>
                <w:b w:val="false"/>
                <w:i w:val="false"/>
                <w:color w:val="000000"/>
                <w:sz w:val="20"/>
              </w:rPr>
              <w:t>
декларирования,
</w:t>
            </w:r>
            <w:r>
              <w:br/>
            </w:r>
            <w:r>
              <w:rPr>
                <w:rFonts w:ascii="Times New Roman"/>
                <w:b w:val="false"/>
                <w:i w:val="false"/>
                <w:color w:val="000000"/>
                <w:sz w:val="20"/>
              </w:rPr>
              <w:t>
хранения и реали-
</w:t>
            </w:r>
            <w:r>
              <w:br/>
            </w:r>
            <w:r>
              <w:rPr>
                <w:rFonts w:ascii="Times New Roman"/>
                <w:b w:val="false"/>
                <w:i w:val="false"/>
                <w:color w:val="000000"/>
                <w:sz w:val="20"/>
              </w:rPr>
              <w:t>
зации подакцизных
</w:t>
            </w:r>
            <w:r>
              <w:br/>
            </w:r>
            <w:r>
              <w:rPr>
                <w:rFonts w:ascii="Times New Roman"/>
                <w:b w:val="false"/>
                <w:i w:val="false"/>
                <w:color w:val="000000"/>
                <w:sz w:val="20"/>
              </w:rPr>
              <w:t>
товаров и нефте-
</w:t>
            </w:r>
            <w:r>
              <w:br/>
            </w:r>
            <w:r>
              <w:rPr>
                <w:rFonts w:ascii="Times New Roman"/>
                <w:b w:val="false"/>
                <w:i w:val="false"/>
                <w:color w:val="000000"/>
                <w:sz w:val="20"/>
              </w:rPr>
              <w:t>
продуктов, а также
</w:t>
            </w:r>
            <w:r>
              <w:br/>
            </w:r>
            <w:r>
              <w:rPr>
                <w:rFonts w:ascii="Times New Roman"/>
                <w:b w:val="false"/>
                <w:i w:val="false"/>
                <w:color w:val="000000"/>
                <w:sz w:val="20"/>
              </w:rPr>
              <w:t>
правил оформления
</w:t>
            </w:r>
            <w:r>
              <w:br/>
            </w:r>
            <w:r>
              <w:rPr>
                <w:rFonts w:ascii="Times New Roman"/>
                <w:b w:val="false"/>
                <w:i w:val="false"/>
                <w:color w:val="000000"/>
                <w:sz w:val="20"/>
              </w:rPr>
              <w:t>
сопроводительных
</w:t>
            </w:r>
            <w:r>
              <w:br/>
            </w:r>
            <w:r>
              <w:rPr>
                <w:rFonts w:ascii="Times New Roman"/>
                <w:b w:val="false"/>
                <w:i w:val="false"/>
                <w:color w:val="000000"/>
                <w:sz w:val="20"/>
              </w:rPr>
              <w:t>
накладных на
</w:t>
            </w:r>
            <w:r>
              <w:br/>
            </w:r>
            <w:r>
              <w:rPr>
                <w:rFonts w:ascii="Times New Roman"/>
                <w:b w:val="false"/>
                <w:i w:val="false"/>
                <w:color w:val="000000"/>
                <w:sz w:val="20"/>
              </w:rPr>
              <w:t>
нефтепродукты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подакциз-
</w:t>
            </w:r>
            <w:r>
              <w:br/>
            </w:r>
            <w:r>
              <w:rPr>
                <w:rFonts w:ascii="Times New Roman"/>
                <w:b w:val="false"/>
                <w:i w:val="false"/>
                <w:color w:val="000000"/>
                <w:sz w:val="20"/>
              </w:rPr>
              <w:t>
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Деяние, предусмо-
</w:t>
            </w:r>
            <w:r>
              <w:br/>
            </w:r>
            <w:r>
              <w:rPr>
                <w:rFonts w:ascii="Times New Roman"/>
                <w:b w:val="false"/>
                <w:i w:val="false"/>
                <w:color w:val="000000"/>
                <w:sz w:val="20"/>
              </w:rPr>
              <w:t>
тренное частью
</w:t>
            </w:r>
            <w:r>
              <w:br/>
            </w:r>
            <w:r>
              <w:rPr>
                <w:rFonts w:ascii="Times New Roman"/>
                <w:b w:val="false"/>
                <w:i w:val="false"/>
                <w:color w:val="000000"/>
                <w:sz w:val="20"/>
              </w:rPr>
              <w:t>
первой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ное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до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80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явля-
</w:t>
            </w:r>
            <w:r>
              <w:br/>
            </w:r>
            <w:r>
              <w:rPr>
                <w:rFonts w:ascii="Times New Roman"/>
                <w:b w:val="false"/>
                <w:i w:val="false"/>
                <w:color w:val="000000"/>
                <w:sz w:val="20"/>
              </w:rPr>
              <w:t>
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250
</w:t>
            </w:r>
            <w:r>
              <w:br/>
            </w:r>
            <w:r>
              <w:rPr>
                <w:rFonts w:ascii="Times New Roman"/>
                <w:b w:val="false"/>
                <w:i w:val="false"/>
                <w:color w:val="000000"/>
                <w:sz w:val="20"/>
              </w:rPr>
              <w:t>
до 350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500
</w:t>
            </w:r>
            <w:r>
              <w:br/>
            </w:r>
            <w:r>
              <w:rPr>
                <w:rFonts w:ascii="Times New Roman"/>
                <w:b w:val="false"/>
                <w:i w:val="false"/>
                <w:color w:val="000000"/>
                <w:sz w:val="20"/>
              </w:rPr>
              <w:t>
до 1000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под-
</w:t>
            </w:r>
            <w:r>
              <w:br/>
            </w:r>
            <w:r>
              <w:rPr>
                <w:rFonts w:ascii="Times New Roman"/>
                <w:b w:val="false"/>
                <w:i w:val="false"/>
                <w:color w:val="000000"/>
                <w:sz w:val="20"/>
              </w:rPr>
              <w:t>
акцизных
</w:t>
            </w:r>
            <w:r>
              <w:br/>
            </w:r>
            <w:r>
              <w:rPr>
                <w:rFonts w:ascii="Times New Roman"/>
                <w:b w:val="false"/>
                <w:i w:val="false"/>
                <w:color w:val="000000"/>
                <w:sz w:val="20"/>
              </w:rPr>
              <w:t>
товаров.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214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порядка и правил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маркировки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300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w:t>
            </w:r>
            <w:r>
              <w:br/>
            </w:r>
            <w:r>
              <w:rPr>
                <w:rFonts w:ascii="Times New Roman"/>
                <w:b w:val="false"/>
                <w:i w:val="false"/>
                <w:color w:val="000000"/>
                <w:sz w:val="20"/>
              </w:rPr>
              <w:t>
товаров,
</w:t>
            </w:r>
            <w:r>
              <w:br/>
            </w:r>
            <w:r>
              <w:rPr>
                <w:rFonts w:ascii="Times New Roman"/>
                <w:b w:val="false"/>
                <w:i w:val="false"/>
                <w:color w:val="000000"/>
                <w:sz w:val="20"/>
              </w:rPr>
              <w:t>
маркиро-
</w:t>
            </w:r>
            <w:r>
              <w:br/>
            </w:r>
            <w:r>
              <w:rPr>
                <w:rFonts w:ascii="Times New Roman"/>
                <w:b w:val="false"/>
                <w:i w:val="false"/>
                <w:color w:val="000000"/>
                <w:sz w:val="20"/>
              </w:rPr>
              <w:t>
ванных с
</w:t>
            </w:r>
            <w:r>
              <w:br/>
            </w:r>
            <w:r>
              <w:rPr>
                <w:rFonts w:ascii="Times New Roman"/>
                <w:b w:val="false"/>
                <w:i w:val="false"/>
                <w:color w:val="000000"/>
                <w:sz w:val="20"/>
              </w:rPr>
              <w:t>
наруше-
</w:t>
            </w:r>
            <w:r>
              <w:br/>
            </w:r>
            <w:r>
              <w:rPr>
                <w:rFonts w:ascii="Times New Roman"/>
                <w:b w:val="false"/>
                <w:i w:val="false"/>
                <w:color w:val="000000"/>
                <w:sz w:val="20"/>
              </w:rPr>
              <w:t>
нием
</w:t>
            </w:r>
            <w:r>
              <w:br/>
            </w:r>
            <w:r>
              <w:rPr>
                <w:rFonts w:ascii="Times New Roman"/>
                <w:b w:val="false"/>
                <w:i w:val="false"/>
                <w:color w:val="000000"/>
                <w:sz w:val="20"/>
              </w:rPr>
              <w:t>
порядка
</w:t>
            </w:r>
            <w:r>
              <w:br/>
            </w:r>
            <w:r>
              <w:rPr>
                <w:rFonts w:ascii="Times New Roman"/>
                <w:b w:val="false"/>
                <w:i w:val="false"/>
                <w:color w:val="000000"/>
                <w:sz w:val="20"/>
              </w:rPr>
              <w:t>
и правил
</w:t>
            </w:r>
            <w:r>
              <w:br/>
            </w:r>
            <w:r>
              <w:rPr>
                <w:rFonts w:ascii="Times New Roman"/>
                <w:b w:val="false"/>
                <w:i w:val="false"/>
                <w:color w:val="000000"/>
                <w:sz w:val="20"/>
              </w:rPr>
              <w:t>
маркиров-
</w:t>
            </w:r>
            <w:r>
              <w:br/>
            </w:r>
            <w:r>
              <w:rPr>
                <w:rFonts w:ascii="Times New Roman"/>
                <w:b w:val="false"/>
                <w:i w:val="false"/>
                <w:color w:val="000000"/>
                <w:sz w:val="20"/>
              </w:rPr>
              <w:t>
ки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4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w:t>
            </w:r>
            <w:r>
              <w:br/>
            </w:r>
            <w:r>
              <w:rPr>
                <w:rFonts w:ascii="Times New Roman"/>
                <w:b w:val="false"/>
                <w:i w:val="false"/>
                <w:color w:val="000000"/>
                <w:sz w:val="20"/>
              </w:rPr>
              <w:t>
до 500
</w:t>
            </w:r>
            <w:r>
              <w:br/>
            </w:r>
            <w:r>
              <w:rPr>
                <w:rFonts w:ascii="Times New Roman"/>
                <w:b w:val="false"/>
                <w:i w:val="false"/>
                <w:color w:val="000000"/>
                <w:sz w:val="20"/>
              </w:rPr>
              <w:t>
МРП с
</w:t>
            </w:r>
            <w:r>
              <w:br/>
            </w:r>
            <w:r>
              <w:rPr>
                <w:rFonts w:ascii="Times New Roman"/>
                <w:b w:val="false"/>
                <w:i w:val="false"/>
                <w:color w:val="000000"/>
                <w:sz w:val="20"/>
              </w:rPr>
              <w:t>
конфиска-
</w:t>
            </w:r>
            <w:r>
              <w:br/>
            </w:r>
            <w:r>
              <w:rPr>
                <w:rFonts w:ascii="Times New Roman"/>
                <w:b w:val="false"/>
                <w:i w:val="false"/>
                <w:color w:val="000000"/>
                <w:sz w:val="20"/>
              </w:rPr>
              <w:t>
цией
</w:t>
            </w:r>
            <w:r>
              <w:br/>
            </w:r>
            <w:r>
              <w:rPr>
                <w:rFonts w:ascii="Times New Roman"/>
                <w:b w:val="false"/>
                <w:i w:val="false"/>
                <w:color w:val="000000"/>
                <w:sz w:val="20"/>
              </w:rPr>
              <w:t>
товаров,
</w:t>
            </w:r>
            <w:r>
              <w:br/>
            </w:r>
            <w:r>
              <w:rPr>
                <w:rFonts w:ascii="Times New Roman"/>
                <w:b w:val="false"/>
                <w:i w:val="false"/>
                <w:color w:val="000000"/>
                <w:sz w:val="20"/>
              </w:rPr>
              <w:t>
маркиро-
</w:t>
            </w:r>
            <w:r>
              <w:br/>
            </w:r>
            <w:r>
              <w:rPr>
                <w:rFonts w:ascii="Times New Roman"/>
                <w:b w:val="false"/>
                <w:i w:val="false"/>
                <w:color w:val="000000"/>
                <w:sz w:val="20"/>
              </w:rPr>
              <w:t>
ванных с
</w:t>
            </w:r>
            <w:r>
              <w:br/>
            </w:r>
            <w:r>
              <w:rPr>
                <w:rFonts w:ascii="Times New Roman"/>
                <w:b w:val="false"/>
                <w:i w:val="false"/>
                <w:color w:val="000000"/>
                <w:sz w:val="20"/>
              </w:rPr>
              <w:t>
наруше-
</w:t>
            </w:r>
            <w:r>
              <w:br/>
            </w:r>
            <w:r>
              <w:rPr>
                <w:rFonts w:ascii="Times New Roman"/>
                <w:b w:val="false"/>
                <w:i w:val="false"/>
                <w:color w:val="000000"/>
                <w:sz w:val="20"/>
              </w:rPr>
              <w:t>
нием
</w:t>
            </w:r>
            <w:r>
              <w:br/>
            </w:r>
            <w:r>
              <w:rPr>
                <w:rFonts w:ascii="Times New Roman"/>
                <w:b w:val="false"/>
                <w:i w:val="false"/>
                <w:color w:val="000000"/>
                <w:sz w:val="20"/>
              </w:rPr>
              <w:t>
порядка
</w:t>
            </w:r>
            <w:r>
              <w:br/>
            </w:r>
            <w:r>
              <w:rPr>
                <w:rFonts w:ascii="Times New Roman"/>
                <w:b w:val="false"/>
                <w:i w:val="false"/>
                <w:color w:val="000000"/>
                <w:sz w:val="20"/>
              </w:rPr>
              <w:t>
и правил
</w:t>
            </w:r>
            <w:r>
              <w:br/>
            </w:r>
            <w:r>
              <w:rPr>
                <w:rFonts w:ascii="Times New Roman"/>
                <w:b w:val="false"/>
                <w:i w:val="false"/>
                <w:color w:val="000000"/>
                <w:sz w:val="20"/>
              </w:rPr>
              <w:t>
маркиров-
</w:t>
            </w:r>
            <w:r>
              <w:br/>
            </w:r>
            <w:r>
              <w:rPr>
                <w:rFonts w:ascii="Times New Roman"/>
                <w:b w:val="false"/>
                <w:i w:val="false"/>
                <w:color w:val="000000"/>
                <w:sz w:val="20"/>
              </w:rPr>
              <w:t>
ки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порядка применения контрольно-кассовых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машин с фискальной памятью
</w:t>
            </w:r>
            <w:r>
              <w:rPr>
                <w:rFonts w:ascii="Times New Roman"/>
                <w:b w:val="false"/>
                <w:i w:val="false"/>
                <w:color w:val="000000"/>
                <w:sz w:val="20"/>
              </w:rPr>
              <w:t>
</w:t>
            </w:r>
          </w:p>
        </w:tc>
      </w:tr>
      <w:tr>
        <w:trPr>
          <w:trHeight w:val="181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порядка
</w:t>
            </w:r>
            <w:r>
              <w:br/>
            </w:r>
            <w:r>
              <w:rPr>
                <w:rFonts w:ascii="Times New Roman"/>
                <w:b w:val="false"/>
                <w:i w:val="false"/>
                <w:color w:val="000000"/>
                <w:sz w:val="20"/>
              </w:rPr>
              <w:t>
применения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памятью
</w:t>
            </w:r>
            <w:r>
              <w:br/>
            </w:r>
            <w:r>
              <w:rPr>
                <w:rFonts w:ascii="Times New Roman"/>
                <w:b w:val="false"/>
                <w:i w:val="false"/>
                <w:color w:val="000000"/>
                <w:sz w:val="20"/>
              </w:rPr>
              <w:t>
путем продажи
</w:t>
            </w:r>
            <w:r>
              <w:br/>
            </w:r>
            <w:r>
              <w:rPr>
                <w:rFonts w:ascii="Times New Roman"/>
                <w:b w:val="false"/>
                <w:i w:val="false"/>
                <w:color w:val="000000"/>
                <w:sz w:val="20"/>
              </w:rPr>
              <w:t>
товаров или
</w:t>
            </w:r>
            <w:r>
              <w:br/>
            </w:r>
            <w:r>
              <w:rPr>
                <w:rFonts w:ascii="Times New Roman"/>
                <w:b w:val="false"/>
                <w:i w:val="false"/>
                <w:color w:val="000000"/>
                <w:sz w:val="20"/>
              </w:rPr>
              <w:t>
оказания услуг
</w:t>
            </w:r>
            <w:r>
              <w:br/>
            </w:r>
            <w:r>
              <w:rPr>
                <w:rFonts w:ascii="Times New Roman"/>
                <w:b w:val="false"/>
                <w:i w:val="false"/>
                <w:color w:val="000000"/>
                <w:sz w:val="20"/>
              </w:rPr>
              <w:t>
без применения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памятью
</w:t>
            </w:r>
            <w:r>
              <w:br/>
            </w:r>
            <w:r>
              <w:rPr>
                <w:rFonts w:ascii="Times New Roman"/>
                <w:b w:val="false"/>
                <w:i w:val="false"/>
                <w:color w:val="000000"/>
                <w:sz w:val="20"/>
              </w:rPr>
              <w:t>
либо с применением
</w:t>
            </w:r>
            <w:r>
              <w:br/>
            </w:r>
            <w:r>
              <w:rPr>
                <w:rFonts w:ascii="Times New Roman"/>
                <w:b w:val="false"/>
                <w:i w:val="false"/>
                <w:color w:val="000000"/>
                <w:sz w:val="20"/>
              </w:rPr>
              <w:t>
неисправной, не
</w:t>
            </w:r>
            <w:r>
              <w:br/>
            </w:r>
            <w:r>
              <w:rPr>
                <w:rFonts w:ascii="Times New Roman"/>
                <w:b w:val="false"/>
                <w:i w:val="false"/>
                <w:color w:val="000000"/>
                <w:sz w:val="20"/>
              </w:rPr>
              <w:t>
зарегистрированной
</w:t>
            </w:r>
            <w:r>
              <w:br/>
            </w:r>
            <w:r>
              <w:rPr>
                <w:rFonts w:ascii="Times New Roman"/>
                <w:b w:val="false"/>
                <w:i w:val="false"/>
                <w:color w:val="000000"/>
                <w:sz w:val="20"/>
              </w:rPr>
              <w:t>
в налоговых
</w:t>
            </w:r>
            <w:r>
              <w:br/>
            </w:r>
            <w:r>
              <w:rPr>
                <w:rFonts w:ascii="Times New Roman"/>
                <w:b w:val="false"/>
                <w:i w:val="false"/>
                <w:color w:val="000000"/>
                <w:sz w:val="20"/>
              </w:rPr>
              <w:t>
органах машины,
</w:t>
            </w:r>
            <w:r>
              <w:br/>
            </w:r>
            <w:r>
              <w:rPr>
                <w:rFonts w:ascii="Times New Roman"/>
                <w:b w:val="false"/>
                <w:i w:val="false"/>
                <w:color w:val="000000"/>
                <w:sz w:val="20"/>
              </w:rPr>
              <w:t>
либо с применением
</w:t>
            </w:r>
            <w:r>
              <w:br/>
            </w:r>
            <w:r>
              <w:rPr>
                <w:rFonts w:ascii="Times New Roman"/>
                <w:b w:val="false"/>
                <w:i w:val="false"/>
                <w:color w:val="000000"/>
                <w:sz w:val="20"/>
              </w:rPr>
              <w:t>
контрольно-
</w:t>
            </w:r>
            <w:r>
              <w:br/>
            </w:r>
            <w:r>
              <w:rPr>
                <w:rFonts w:ascii="Times New Roman"/>
                <w:b w:val="false"/>
                <w:i w:val="false"/>
                <w:color w:val="000000"/>
                <w:sz w:val="20"/>
              </w:rPr>
              <w:t>
кассовой машины с
</w:t>
            </w:r>
            <w:r>
              <w:br/>
            </w:r>
            <w:r>
              <w:rPr>
                <w:rFonts w:ascii="Times New Roman"/>
                <w:b w:val="false"/>
                <w:i w:val="false"/>
                <w:color w:val="000000"/>
                <w:sz w:val="20"/>
              </w:rPr>
              <w:t>
фискальной памятью
</w:t>
            </w:r>
            <w:r>
              <w:br/>
            </w:r>
            <w:r>
              <w:rPr>
                <w:rFonts w:ascii="Times New Roman"/>
                <w:b w:val="false"/>
                <w:i w:val="false"/>
                <w:color w:val="000000"/>
                <w:sz w:val="20"/>
              </w:rPr>
              <w:t>
в нефискальном
</w:t>
            </w:r>
            <w:r>
              <w:br/>
            </w:r>
            <w:r>
              <w:rPr>
                <w:rFonts w:ascii="Times New Roman"/>
                <w:b w:val="false"/>
                <w:i w:val="false"/>
                <w:color w:val="000000"/>
                <w:sz w:val="20"/>
              </w:rPr>
              <w:t>
режиме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0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Невыдача
</w:t>
            </w:r>
            <w:r>
              <w:br/>
            </w:r>
            <w:r>
              <w:rPr>
                <w:rFonts w:ascii="Times New Roman"/>
                <w:b w:val="false"/>
                <w:i w:val="false"/>
                <w:color w:val="000000"/>
                <w:sz w:val="20"/>
              </w:rPr>
              <w:t>
налогоплательщиком
</w:t>
            </w:r>
            <w:r>
              <w:br/>
            </w:r>
            <w:r>
              <w:rPr>
                <w:rFonts w:ascii="Times New Roman"/>
                <w:b w:val="false"/>
                <w:i w:val="false"/>
                <w:color w:val="000000"/>
                <w:sz w:val="20"/>
              </w:rPr>
              <w:t>
при применении
</w:t>
            </w:r>
            <w:r>
              <w:br/>
            </w:r>
            <w:r>
              <w:rPr>
                <w:rFonts w:ascii="Times New Roman"/>
                <w:b w:val="false"/>
                <w:i w:val="false"/>
                <w:color w:val="000000"/>
                <w:sz w:val="20"/>
              </w:rPr>
              <w:t>
контрольно-
</w:t>
            </w:r>
            <w:r>
              <w:br/>
            </w:r>
            <w:r>
              <w:rPr>
                <w:rFonts w:ascii="Times New Roman"/>
                <w:b w:val="false"/>
                <w:i w:val="false"/>
                <w:color w:val="000000"/>
                <w:sz w:val="20"/>
              </w:rPr>
              <w:t>
кассовых машин с
</w:t>
            </w:r>
            <w:r>
              <w:br/>
            </w:r>
            <w:r>
              <w:rPr>
                <w:rFonts w:ascii="Times New Roman"/>
                <w:b w:val="false"/>
                <w:i w:val="false"/>
                <w:color w:val="000000"/>
                <w:sz w:val="20"/>
              </w:rPr>
              <w:t>
фискальной
</w:t>
            </w:r>
            <w:r>
              <w:br/>
            </w:r>
            <w:r>
              <w:rPr>
                <w:rFonts w:ascii="Times New Roman"/>
                <w:b w:val="false"/>
                <w:i w:val="false"/>
                <w:color w:val="000000"/>
                <w:sz w:val="20"/>
              </w:rPr>
              <w:t>
памятью кассового
</w:t>
            </w:r>
            <w:r>
              <w:br/>
            </w:r>
            <w:r>
              <w:rPr>
                <w:rFonts w:ascii="Times New Roman"/>
                <w:b w:val="false"/>
                <w:i w:val="false"/>
                <w:color w:val="000000"/>
                <w:sz w:val="20"/>
              </w:rPr>
              <w:t>
чека покупателю
</w:t>
            </w:r>
            <w:r>
              <w:br/>
            </w:r>
            <w:r>
              <w:rPr>
                <w:rFonts w:ascii="Times New Roman"/>
                <w:b w:val="false"/>
                <w:i w:val="false"/>
                <w:color w:val="000000"/>
                <w:sz w:val="20"/>
              </w:rPr>
              <w:t>
либо выдача чека
</w:t>
            </w:r>
            <w:r>
              <w:br/>
            </w:r>
            <w:r>
              <w:rPr>
                <w:rFonts w:ascii="Times New Roman"/>
                <w:b w:val="false"/>
                <w:i w:val="false"/>
                <w:color w:val="000000"/>
                <w:sz w:val="20"/>
              </w:rPr>
              <w:t>
на сумму меньше
</w:t>
            </w:r>
            <w:r>
              <w:br/>
            </w:r>
            <w:r>
              <w:rPr>
                <w:rFonts w:ascii="Times New Roman"/>
                <w:b w:val="false"/>
                <w:i w:val="false"/>
                <w:color w:val="000000"/>
                <w:sz w:val="20"/>
              </w:rPr>
              <w:t>
или больше
</w:t>
            </w:r>
            <w:r>
              <w:br/>
            </w:r>
            <w:r>
              <w:rPr>
                <w:rFonts w:ascii="Times New Roman"/>
                <w:b w:val="false"/>
                <w:i w:val="false"/>
                <w:color w:val="000000"/>
                <w:sz w:val="20"/>
              </w:rPr>
              <w:t>
уплаченную за
</w:t>
            </w:r>
            <w:r>
              <w:br/>
            </w:r>
            <w:r>
              <w:rPr>
                <w:rFonts w:ascii="Times New Roman"/>
                <w:b w:val="false"/>
                <w:i w:val="false"/>
                <w:color w:val="000000"/>
                <w:sz w:val="20"/>
              </w:rPr>
              <w:t>
товар (работу,
</w:t>
            </w:r>
            <w:r>
              <w:br/>
            </w:r>
            <w:r>
              <w:rPr>
                <w:rFonts w:ascii="Times New Roman"/>
                <w:b w:val="false"/>
                <w:i w:val="false"/>
                <w:color w:val="000000"/>
                <w:sz w:val="20"/>
              </w:rPr>
              <w:t>
услугу)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w:t>
            </w:r>
            <w:r>
              <w:br/>
            </w:r>
            <w:r>
              <w:rPr>
                <w:rFonts w:ascii="Times New Roman"/>
                <w:b w:val="false"/>
                <w:i w:val="false"/>
                <w:color w:val="000000"/>
                <w:sz w:val="20"/>
              </w:rPr>
              <w:t>
или второй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216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Неисполнение обязанностей, предусмотренных налоговым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законодательством, должностными лицами банков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других организаций, осуществляющих отдельные виды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банковских операций, фондовых бирж
</w:t>
            </w:r>
            <w:r>
              <w:rPr>
                <w:rFonts w:ascii="Times New Roman"/>
                <w:b w:val="false"/>
                <w:i w:val="false"/>
                <w:color w:val="000000"/>
                <w:sz w:val="20"/>
              </w:rPr>
              <w:t>
</w:t>
            </w:r>
          </w:p>
        </w:tc>
      </w:tr>
      <w:tr>
        <w:trPr>
          <w:trHeight w:val="88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w:t>
            </w:r>
            <w:r>
              <w:br/>
            </w:r>
            <w:r>
              <w:rPr>
                <w:rFonts w:ascii="Times New Roman"/>
                <w:b w:val="false"/>
                <w:i w:val="false"/>
                <w:color w:val="000000"/>
                <w:sz w:val="20"/>
              </w:rPr>
              <w:t>
обязанностей,
</w:t>
            </w:r>
            <w:r>
              <w:br/>
            </w:r>
            <w:r>
              <w:rPr>
                <w:rFonts w:ascii="Times New Roman"/>
                <w:b w:val="false"/>
                <w:i w:val="false"/>
                <w:color w:val="000000"/>
                <w:sz w:val="20"/>
              </w:rPr>
              <w:t>
предусмотренных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должностными
</w:t>
            </w:r>
            <w:r>
              <w:br/>
            </w:r>
            <w:r>
              <w:rPr>
                <w:rFonts w:ascii="Times New Roman"/>
                <w:b w:val="false"/>
                <w:i w:val="false"/>
                <w:color w:val="000000"/>
                <w:sz w:val="20"/>
              </w:rPr>
              <w:t>
лицами банков и
</w:t>
            </w:r>
            <w:r>
              <w:br/>
            </w:r>
            <w:r>
              <w:rPr>
                <w:rFonts w:ascii="Times New Roman"/>
                <w:b w:val="false"/>
                <w:i w:val="false"/>
                <w:color w:val="000000"/>
                <w:sz w:val="20"/>
              </w:rPr>
              <w:t>
других
</w:t>
            </w:r>
            <w:r>
              <w:br/>
            </w:r>
            <w:r>
              <w:rPr>
                <w:rFonts w:ascii="Times New Roman"/>
                <w:b w:val="false"/>
                <w:i w:val="false"/>
                <w:color w:val="000000"/>
                <w:sz w:val="20"/>
              </w:rPr>
              <w:t>
организаций,
</w:t>
            </w:r>
            <w:r>
              <w:br/>
            </w:r>
            <w:r>
              <w:rPr>
                <w:rFonts w:ascii="Times New Roman"/>
                <w:b w:val="false"/>
                <w:i w:val="false"/>
                <w:color w:val="000000"/>
                <w:sz w:val="20"/>
              </w:rPr>
              <w:t>
осуществляющих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w:t>
            </w:r>
            <w:r>
              <w:br/>
            </w:r>
            <w:r>
              <w:rPr>
                <w:rFonts w:ascii="Times New Roman"/>
                <w:b w:val="false"/>
                <w:i w:val="false"/>
                <w:color w:val="000000"/>
                <w:sz w:val="20"/>
              </w:rPr>
              <w:t>
фондовых бирж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76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6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217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Неисполнение банками и организациями, осуществляющими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отдельные виды банковских операций, обязанностей,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установленных налоговым законодательством
</w:t>
            </w:r>
            <w:r>
              <w:rPr>
                <w:rFonts w:ascii="Times New Roman"/>
                <w:b w:val="false"/>
                <w:i w:val="false"/>
                <w:color w:val="000000"/>
                <w:sz w:val="20"/>
              </w:rPr>
              <w:t>
</w:t>
            </w:r>
          </w:p>
        </w:tc>
      </w:tr>
      <w:tr>
        <w:trPr>
          <w:trHeight w:val="126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Неисполнение
</w:t>
            </w:r>
            <w:r>
              <w:br/>
            </w:r>
            <w:r>
              <w:rPr>
                <w:rFonts w:ascii="Times New Roman"/>
                <w:b w:val="false"/>
                <w:i w:val="false"/>
                <w:color w:val="000000"/>
                <w:sz w:val="20"/>
              </w:rPr>
              <w:t>
банками и
</w:t>
            </w:r>
            <w:r>
              <w:br/>
            </w:r>
            <w:r>
              <w:rPr>
                <w:rFonts w:ascii="Times New Roman"/>
                <w:b w:val="false"/>
                <w:i w:val="false"/>
                <w:color w:val="000000"/>
                <w:sz w:val="20"/>
              </w:rPr>
              <w:t>
организациями,
</w:t>
            </w:r>
            <w:r>
              <w:br/>
            </w:r>
            <w:r>
              <w:rPr>
                <w:rFonts w:ascii="Times New Roman"/>
                <w:b w:val="false"/>
                <w:i w:val="false"/>
                <w:color w:val="000000"/>
                <w:sz w:val="20"/>
              </w:rPr>
              <w:t>
осуществляющими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w:t>
            </w:r>
            <w:r>
              <w:br/>
            </w:r>
            <w:r>
              <w:rPr>
                <w:rFonts w:ascii="Times New Roman"/>
                <w:b w:val="false"/>
                <w:i w:val="false"/>
                <w:color w:val="000000"/>
                <w:sz w:val="20"/>
              </w:rPr>
              <w:t>
обязанностей,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 от
</w:t>
            </w:r>
            <w:r>
              <w:br/>
            </w:r>
            <w:r>
              <w:rPr>
                <w:rFonts w:ascii="Times New Roman"/>
                <w:b w:val="false"/>
                <w:i w:val="false"/>
                <w:color w:val="000000"/>
                <w:sz w:val="20"/>
              </w:rPr>
              <w:t>
суммы
</w:t>
            </w:r>
            <w:r>
              <w:br/>
            </w:r>
            <w:r>
              <w:rPr>
                <w:rFonts w:ascii="Times New Roman"/>
                <w:b w:val="false"/>
                <w:i w:val="false"/>
                <w:color w:val="000000"/>
                <w:sz w:val="20"/>
              </w:rPr>
              <w:t>
совершен-
</w:t>
            </w:r>
            <w:r>
              <w:br/>
            </w:r>
            <w:r>
              <w:rPr>
                <w:rFonts w:ascii="Times New Roman"/>
                <w:b w:val="false"/>
                <w:i w:val="false"/>
                <w:color w:val="000000"/>
                <w:sz w:val="20"/>
              </w:rPr>
              <w:t>
ных
</w:t>
            </w:r>
            <w:r>
              <w:br/>
            </w:r>
            <w:r>
              <w:rPr>
                <w:rFonts w:ascii="Times New Roman"/>
                <w:b w:val="false"/>
                <w:i w:val="false"/>
                <w:color w:val="000000"/>
                <w:sz w:val="20"/>
              </w:rPr>
              <w:t>
расходных
</w:t>
            </w:r>
            <w:r>
              <w:br/>
            </w:r>
            <w:r>
              <w:rPr>
                <w:rFonts w:ascii="Times New Roman"/>
                <w:b w:val="false"/>
                <w:i w:val="false"/>
                <w:color w:val="000000"/>
                <w:sz w:val="20"/>
              </w:rPr>
              <w:t>
операций
</w:t>
            </w:r>
            <w:r>
              <w:br/>
            </w:r>
            <w:r>
              <w:rPr>
                <w:rFonts w:ascii="Times New Roman"/>
                <w:b w:val="false"/>
                <w:i w:val="false"/>
                <w:color w:val="000000"/>
                <w:sz w:val="20"/>
              </w:rPr>
              <w:t>
по бан-
</w:t>
            </w:r>
            <w:r>
              <w:br/>
            </w:r>
            <w:r>
              <w:rPr>
                <w:rFonts w:ascii="Times New Roman"/>
                <w:b w:val="false"/>
                <w:i w:val="false"/>
                <w:color w:val="000000"/>
                <w:sz w:val="20"/>
              </w:rPr>
              <w:t>
ковским
</w:t>
            </w:r>
            <w:r>
              <w:br/>
            </w:r>
            <w:r>
              <w:rPr>
                <w:rFonts w:ascii="Times New Roman"/>
                <w:b w:val="false"/>
                <w:i w:val="false"/>
                <w:color w:val="000000"/>
                <w:sz w:val="20"/>
              </w:rPr>
              <w:t>
счетам
</w:t>
            </w:r>
            <w:r>
              <w:br/>
            </w:r>
            <w:r>
              <w:rPr>
                <w:rFonts w:ascii="Times New Roman"/>
                <w:b w:val="false"/>
                <w:i w:val="false"/>
                <w:color w:val="000000"/>
                <w:sz w:val="20"/>
              </w:rPr>
              <w:t>
налого-
</w:t>
            </w:r>
            <w:r>
              <w:br/>
            </w:r>
            <w:r>
              <w:rPr>
                <w:rFonts w:ascii="Times New Roman"/>
                <w:b w:val="false"/>
                <w:i w:val="false"/>
                <w:color w:val="000000"/>
                <w:sz w:val="20"/>
              </w:rPr>
              <w:t>
пл-ков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68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или несвоевремен-
</w:t>
            </w:r>
            <w:r>
              <w:br/>
            </w:r>
            <w:r>
              <w:rPr>
                <w:rFonts w:ascii="Times New Roman"/>
                <w:b w:val="false"/>
                <w:i w:val="false"/>
                <w:color w:val="000000"/>
                <w:sz w:val="20"/>
              </w:rPr>
              <w:t>
ное перечисление
</w:t>
            </w:r>
            <w:r>
              <w:br/>
            </w:r>
            <w:r>
              <w:rPr>
                <w:rFonts w:ascii="Times New Roman"/>
                <w:b w:val="false"/>
                <w:i w:val="false"/>
                <w:color w:val="000000"/>
                <w:sz w:val="20"/>
              </w:rPr>
              <w:t>
банками и
</w:t>
            </w:r>
            <w:r>
              <w:br/>
            </w:r>
            <w:r>
              <w:rPr>
                <w:rFonts w:ascii="Times New Roman"/>
                <w:b w:val="false"/>
                <w:i w:val="false"/>
                <w:color w:val="000000"/>
                <w:sz w:val="20"/>
              </w:rPr>
              <w:t>
организациями,
</w:t>
            </w:r>
            <w:r>
              <w:br/>
            </w:r>
            <w:r>
              <w:rPr>
                <w:rFonts w:ascii="Times New Roman"/>
                <w:b w:val="false"/>
                <w:i w:val="false"/>
                <w:color w:val="000000"/>
                <w:sz w:val="20"/>
              </w:rPr>
              <w:t>
осуществляющими
</w:t>
            </w:r>
            <w:r>
              <w:br/>
            </w:r>
            <w:r>
              <w:rPr>
                <w:rFonts w:ascii="Times New Roman"/>
                <w:b w:val="false"/>
                <w:i w:val="false"/>
                <w:color w:val="000000"/>
                <w:sz w:val="20"/>
              </w:rPr>
              <w:t>
отдельные виды
</w:t>
            </w:r>
            <w:r>
              <w:br/>
            </w:r>
            <w:r>
              <w:rPr>
                <w:rFonts w:ascii="Times New Roman"/>
                <w:b w:val="false"/>
                <w:i w:val="false"/>
                <w:color w:val="000000"/>
                <w:sz w:val="20"/>
              </w:rPr>
              <w:t>
банковских
</w:t>
            </w:r>
            <w:r>
              <w:br/>
            </w:r>
            <w:r>
              <w:rPr>
                <w:rFonts w:ascii="Times New Roman"/>
                <w:b w:val="false"/>
                <w:i w:val="false"/>
                <w:color w:val="000000"/>
                <w:sz w:val="20"/>
              </w:rPr>
              <w:t>
операций,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размещенных по
</w:t>
            </w:r>
            <w:r>
              <w:br/>
            </w:r>
            <w:r>
              <w:rPr>
                <w:rFonts w:ascii="Times New Roman"/>
                <w:b w:val="false"/>
                <w:i w:val="false"/>
                <w:color w:val="000000"/>
                <w:sz w:val="20"/>
              </w:rPr>
              <w:t>
договорам об
</w:t>
            </w:r>
            <w:r>
              <w:br/>
            </w:r>
            <w:r>
              <w:rPr>
                <w:rFonts w:ascii="Times New Roman"/>
                <w:b w:val="false"/>
                <w:i w:val="false"/>
                <w:color w:val="000000"/>
                <w:sz w:val="20"/>
              </w:rPr>
              <w:t>
условном
</w:t>
            </w:r>
            <w:r>
              <w:br/>
            </w:r>
            <w:r>
              <w:rPr>
                <w:rFonts w:ascii="Times New Roman"/>
                <w:b w:val="false"/>
                <w:i w:val="false"/>
                <w:color w:val="000000"/>
                <w:sz w:val="20"/>
              </w:rPr>
              <w:t>
банковском вкладе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 от
</w:t>
            </w:r>
            <w:r>
              <w:br/>
            </w:r>
            <w:r>
              <w:rPr>
                <w:rFonts w:ascii="Times New Roman"/>
                <w:b w:val="false"/>
                <w:i w:val="false"/>
                <w:color w:val="000000"/>
                <w:sz w:val="20"/>
              </w:rPr>
              <w:t>
суммы
</w:t>
            </w:r>
            <w:r>
              <w:br/>
            </w:r>
            <w:r>
              <w:rPr>
                <w:rFonts w:ascii="Times New Roman"/>
                <w:b w:val="false"/>
                <w:i w:val="false"/>
                <w:color w:val="000000"/>
                <w:sz w:val="20"/>
              </w:rPr>
              <w:t>
непереч.
</w:t>
            </w:r>
            <w:r>
              <w:br/>
            </w:r>
            <w:r>
              <w:rPr>
                <w:rFonts w:ascii="Times New Roman"/>
                <w:b w:val="false"/>
                <w:i w:val="false"/>
                <w:color w:val="000000"/>
                <w:sz w:val="20"/>
              </w:rPr>
              <w:t>
или
</w:t>
            </w:r>
            <w:r>
              <w:br/>
            </w:r>
            <w:r>
              <w:rPr>
                <w:rFonts w:ascii="Times New Roman"/>
                <w:b w:val="false"/>
                <w:i w:val="false"/>
                <w:color w:val="000000"/>
                <w:sz w:val="20"/>
              </w:rPr>
              <w:t>
несвое-
</w:t>
            </w:r>
            <w:r>
              <w:br/>
            </w:r>
            <w:r>
              <w:rPr>
                <w:rFonts w:ascii="Times New Roman"/>
                <w:b w:val="false"/>
                <w:i w:val="false"/>
                <w:color w:val="000000"/>
                <w:sz w:val="20"/>
              </w:rPr>
              <w:t>
временно
</w:t>
            </w:r>
            <w:r>
              <w:br/>
            </w:r>
            <w:r>
              <w:rPr>
                <w:rFonts w:ascii="Times New Roman"/>
                <w:b w:val="false"/>
                <w:i w:val="false"/>
                <w:color w:val="000000"/>
                <w:sz w:val="20"/>
              </w:rPr>
              <w:t>
переч.
</w:t>
            </w:r>
            <w:r>
              <w:br/>
            </w:r>
            <w:r>
              <w:rPr>
                <w:rFonts w:ascii="Times New Roman"/>
                <w:b w:val="false"/>
                <w:i w:val="false"/>
                <w:color w:val="000000"/>
                <w:sz w:val="20"/>
              </w:rPr>
              <w:t>
налога и
</w:t>
            </w:r>
            <w:r>
              <w:br/>
            </w:r>
            <w:r>
              <w:rPr>
                <w:rFonts w:ascii="Times New Roman"/>
                <w:b w:val="false"/>
                <w:i w:val="false"/>
                <w:color w:val="000000"/>
                <w:sz w:val="20"/>
              </w:rPr>
              <w:t>
др.
</w:t>
            </w:r>
            <w:r>
              <w:br/>
            </w:r>
            <w:r>
              <w:rPr>
                <w:rFonts w:ascii="Times New Roman"/>
                <w:b w:val="false"/>
                <w:i w:val="false"/>
                <w:color w:val="000000"/>
                <w:sz w:val="20"/>
              </w:rPr>
              <w:t>
обяз.
</w:t>
            </w:r>
            <w:r>
              <w:br/>
            </w:r>
            <w:r>
              <w:rPr>
                <w:rFonts w:ascii="Times New Roman"/>
                <w:b w:val="false"/>
                <w:i w:val="false"/>
                <w:color w:val="000000"/>
                <w:sz w:val="20"/>
              </w:rPr>
              <w:t>
платежа
</w:t>
            </w:r>
            <w:r>
              <w:br/>
            </w:r>
            <w:r>
              <w:rPr>
                <w:rFonts w:ascii="Times New Roman"/>
                <w:b w:val="false"/>
                <w:i w:val="false"/>
                <w:color w:val="000000"/>
                <w:sz w:val="20"/>
              </w:rPr>
              <w:t>
в бюджет,
</w:t>
            </w:r>
            <w:r>
              <w:br/>
            </w:r>
            <w:r>
              <w:rPr>
                <w:rFonts w:ascii="Times New Roman"/>
                <w:b w:val="false"/>
                <w:i w:val="false"/>
                <w:color w:val="000000"/>
                <w:sz w:val="20"/>
              </w:rPr>
              <w:t>
размещен-
</w:t>
            </w:r>
            <w:r>
              <w:br/>
            </w:r>
            <w:r>
              <w:rPr>
                <w:rFonts w:ascii="Times New Roman"/>
                <w:b w:val="false"/>
                <w:i w:val="false"/>
                <w:color w:val="000000"/>
                <w:sz w:val="20"/>
              </w:rPr>
              <w:t>
ного на
</w:t>
            </w:r>
            <w:r>
              <w:br/>
            </w:r>
            <w:r>
              <w:rPr>
                <w:rFonts w:ascii="Times New Roman"/>
                <w:b w:val="false"/>
                <w:i w:val="false"/>
                <w:color w:val="000000"/>
                <w:sz w:val="20"/>
              </w:rPr>
              <w:t>
банков-
</w:t>
            </w:r>
            <w:r>
              <w:br/>
            </w:r>
            <w:r>
              <w:rPr>
                <w:rFonts w:ascii="Times New Roman"/>
                <w:b w:val="false"/>
                <w:i w:val="false"/>
                <w:color w:val="000000"/>
                <w:sz w:val="20"/>
              </w:rPr>
              <w:t>
ском
</w:t>
            </w:r>
            <w:r>
              <w:br/>
            </w:r>
            <w:r>
              <w:rPr>
                <w:rFonts w:ascii="Times New Roman"/>
                <w:b w:val="false"/>
                <w:i w:val="false"/>
                <w:color w:val="000000"/>
                <w:sz w:val="20"/>
              </w:rPr>
              <w:t>
вкладе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заведомо ложных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сведений 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банковских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операциях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30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Невыполнение законных требований органов налоговой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службы и их должностных лиц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Невыполнение
</w:t>
            </w:r>
            <w:r>
              <w:br/>
            </w:r>
            <w:r>
              <w:rPr>
                <w:rFonts w:ascii="Times New Roman"/>
                <w:b w:val="false"/>
                <w:i w:val="false"/>
                <w:color w:val="000000"/>
                <w:sz w:val="20"/>
              </w:rPr>
              <w:t>
налогоплательщиком
</w:t>
            </w:r>
            <w:r>
              <w:br/>
            </w:r>
            <w:r>
              <w:rPr>
                <w:rFonts w:ascii="Times New Roman"/>
                <w:b w:val="false"/>
                <w:i w:val="false"/>
                <w:color w:val="000000"/>
                <w:sz w:val="20"/>
              </w:rPr>
              <w:t>
законных
</w:t>
            </w:r>
            <w:r>
              <w:br/>
            </w:r>
            <w:r>
              <w:rPr>
                <w:rFonts w:ascii="Times New Roman"/>
                <w:b w:val="false"/>
                <w:i w:val="false"/>
                <w:color w:val="000000"/>
                <w:sz w:val="20"/>
              </w:rPr>
              <w:t>
требований органов
</w:t>
            </w:r>
            <w:r>
              <w:br/>
            </w:r>
            <w:r>
              <w:rPr>
                <w:rFonts w:ascii="Times New Roman"/>
                <w:b w:val="false"/>
                <w:i w:val="false"/>
                <w:color w:val="000000"/>
                <w:sz w:val="20"/>
              </w:rPr>
              <w:t>
налоговой службы
</w:t>
            </w:r>
            <w:r>
              <w:br/>
            </w:r>
            <w:r>
              <w:rPr>
                <w:rFonts w:ascii="Times New Roman"/>
                <w:b w:val="false"/>
                <w:i w:val="false"/>
                <w:color w:val="000000"/>
                <w:sz w:val="20"/>
              </w:rPr>
              <w:t>
и их должностных
</w:t>
            </w:r>
            <w:r>
              <w:br/>
            </w:r>
            <w:r>
              <w:rPr>
                <w:rFonts w:ascii="Times New Roman"/>
                <w:b w:val="false"/>
                <w:i w:val="false"/>
                <w:color w:val="000000"/>
                <w:sz w:val="20"/>
              </w:rPr>
              <w:t>
лиц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0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Незаконное
</w:t>
            </w:r>
            <w:r>
              <w:br/>
            </w:r>
            <w:r>
              <w:rPr>
                <w:rFonts w:ascii="Times New Roman"/>
                <w:b w:val="false"/>
                <w:i w:val="false"/>
                <w:color w:val="000000"/>
                <w:sz w:val="20"/>
              </w:rPr>
              <w:t>
воспрепятствование
</w:t>
            </w:r>
            <w:r>
              <w:br/>
            </w:r>
            <w:r>
              <w:rPr>
                <w:rFonts w:ascii="Times New Roman"/>
                <w:b w:val="false"/>
                <w:i w:val="false"/>
                <w:color w:val="000000"/>
                <w:sz w:val="20"/>
              </w:rPr>
              <w:t>
доступу должност-
</w:t>
            </w:r>
            <w:r>
              <w:br/>
            </w:r>
            <w:r>
              <w:rPr>
                <w:rFonts w:ascii="Times New Roman"/>
                <w:b w:val="false"/>
                <w:i w:val="false"/>
                <w:color w:val="000000"/>
                <w:sz w:val="20"/>
              </w:rPr>
              <w:t>
ного лица органа
</w:t>
            </w:r>
            <w:r>
              <w:br/>
            </w:r>
            <w:r>
              <w:rPr>
                <w:rFonts w:ascii="Times New Roman"/>
                <w:b w:val="false"/>
                <w:i w:val="false"/>
                <w:color w:val="000000"/>
                <w:sz w:val="20"/>
              </w:rPr>
              <w:t>
налоговой службы,
</w:t>
            </w:r>
            <w:r>
              <w:br/>
            </w:r>
            <w:r>
              <w:rPr>
                <w:rFonts w:ascii="Times New Roman"/>
                <w:b w:val="false"/>
                <w:i w:val="false"/>
                <w:color w:val="000000"/>
                <w:sz w:val="20"/>
              </w:rPr>
              <w:t>
проводящего
</w:t>
            </w:r>
            <w:r>
              <w:br/>
            </w:r>
            <w:r>
              <w:rPr>
                <w:rFonts w:ascii="Times New Roman"/>
                <w:b w:val="false"/>
                <w:i w:val="false"/>
                <w:color w:val="000000"/>
                <w:sz w:val="20"/>
              </w:rPr>
              <w:t>
налоговую
</w:t>
            </w:r>
            <w:r>
              <w:br/>
            </w:r>
            <w:r>
              <w:rPr>
                <w:rFonts w:ascii="Times New Roman"/>
                <w:b w:val="false"/>
                <w:i w:val="false"/>
                <w:color w:val="000000"/>
                <w:sz w:val="20"/>
              </w:rPr>
              <w:t>
проверку, на
</w:t>
            </w:r>
            <w:r>
              <w:br/>
            </w:r>
            <w:r>
              <w:rPr>
                <w:rFonts w:ascii="Times New Roman"/>
                <w:b w:val="false"/>
                <w:i w:val="false"/>
                <w:color w:val="000000"/>
                <w:sz w:val="20"/>
              </w:rPr>
              <w:t>
территорию или в
</w:t>
            </w:r>
            <w:r>
              <w:br/>
            </w:r>
            <w:r>
              <w:rPr>
                <w:rFonts w:ascii="Times New Roman"/>
                <w:b w:val="false"/>
                <w:i w:val="false"/>
                <w:color w:val="000000"/>
                <w:sz w:val="20"/>
              </w:rPr>
              <w:t>
помещение,
</w:t>
            </w:r>
            <w:r>
              <w:br/>
            </w:r>
            <w:r>
              <w:rPr>
                <w:rFonts w:ascii="Times New Roman"/>
                <w:b w:val="false"/>
                <w:i w:val="false"/>
                <w:color w:val="000000"/>
                <w:sz w:val="20"/>
              </w:rPr>
              <w:t>
используемые
</w:t>
            </w:r>
            <w:r>
              <w:br/>
            </w:r>
            <w:r>
              <w:rPr>
                <w:rFonts w:ascii="Times New Roman"/>
                <w:b w:val="false"/>
                <w:i w:val="false"/>
                <w:color w:val="000000"/>
                <w:sz w:val="20"/>
              </w:rPr>
              <w:t>
налогоплательщиком
</w:t>
            </w:r>
            <w:r>
              <w:br/>
            </w:r>
            <w:r>
              <w:rPr>
                <w:rFonts w:ascii="Times New Roman"/>
                <w:b w:val="false"/>
                <w:i w:val="false"/>
                <w:color w:val="000000"/>
                <w:sz w:val="20"/>
              </w:rPr>
              <w:t>
(кроме жилых
</w:t>
            </w:r>
            <w:r>
              <w:br/>
            </w:r>
            <w:r>
              <w:rPr>
                <w:rFonts w:ascii="Times New Roman"/>
                <w:b w:val="false"/>
                <w:i w:val="false"/>
                <w:color w:val="000000"/>
                <w:sz w:val="20"/>
              </w:rPr>
              <w:t>
помещений) для
</w:t>
            </w:r>
            <w:r>
              <w:br/>
            </w:r>
            <w:r>
              <w:rPr>
                <w:rFonts w:ascii="Times New Roman"/>
                <w:b w:val="false"/>
                <w:i w:val="false"/>
                <w:color w:val="000000"/>
                <w:sz w:val="20"/>
              </w:rPr>
              <w:t>
предприниматель-
</w:t>
            </w:r>
            <w:r>
              <w:br/>
            </w:r>
            <w:r>
              <w:rPr>
                <w:rFonts w:ascii="Times New Roman"/>
                <w:b w:val="false"/>
                <w:i w:val="false"/>
                <w:color w:val="000000"/>
                <w:sz w:val="20"/>
              </w:rPr>
              <w:t>
ской деятельности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должностные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лица и инди-
</w:t>
            </w:r>
            <w:r>
              <w:br/>
            </w:r>
            <w:r>
              <w:rPr>
                <w:rFonts w:ascii="Times New Roman"/>
                <w:b w:val="false"/>
                <w:i w:val="false"/>
                <w:color w:val="000000"/>
                <w:sz w:val="20"/>
              </w:rPr>
              <w:t>
видуальные предпринима-
</w:t>
            </w:r>
            <w:r>
              <w:br/>
            </w:r>
            <w:r>
              <w:rPr>
                <w:rFonts w:ascii="Times New Roman"/>
                <w:b w:val="false"/>
                <w:i w:val="false"/>
                <w:color w:val="000000"/>
                <w:sz w:val="20"/>
              </w:rPr>
              <w:t>
тели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r>
              <w:br/>
            </w:r>
            <w:r>
              <w:rPr>
                <w:rFonts w:ascii="Times New Roman"/>
                <w:b w:val="false"/>
                <w:i w:val="false"/>
                <w:color w:val="000000"/>
                <w:sz w:val="20"/>
              </w:rPr>
              <w:t>
-1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Занятие предпринимательской или иной деятельностью,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также осуществление действий (операций) без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соответствующей регистрации или без лицензии,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специального разрешения, квалификационного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аттестата (свидетельства)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Занятие предприни-
</w:t>
            </w:r>
            <w:r>
              <w:br/>
            </w:r>
            <w:r>
              <w:rPr>
                <w:rFonts w:ascii="Times New Roman"/>
                <w:b w:val="false"/>
                <w:i w:val="false"/>
                <w:color w:val="000000"/>
                <w:sz w:val="20"/>
              </w:rPr>
              <w:t>
мательской или
</w:t>
            </w:r>
            <w:r>
              <w:br/>
            </w:r>
            <w:r>
              <w:rPr>
                <w:rFonts w:ascii="Times New Roman"/>
                <w:b w:val="false"/>
                <w:i w:val="false"/>
                <w:color w:val="000000"/>
                <w:sz w:val="20"/>
              </w:rPr>
              <w:t>
иной деятельнос-
</w:t>
            </w:r>
            <w:r>
              <w:br/>
            </w:r>
            <w:r>
              <w:rPr>
                <w:rFonts w:ascii="Times New Roman"/>
                <w:b w:val="false"/>
                <w:i w:val="false"/>
                <w:color w:val="000000"/>
                <w:sz w:val="20"/>
              </w:rPr>
              <w:t>
тью, а также
</w:t>
            </w:r>
            <w:r>
              <w:br/>
            </w:r>
            <w:r>
              <w:rPr>
                <w:rFonts w:ascii="Times New Roman"/>
                <w:b w:val="false"/>
                <w:i w:val="false"/>
                <w:color w:val="000000"/>
                <w:sz w:val="20"/>
              </w:rPr>
              <w:t>
осуществление
</w:t>
            </w:r>
            <w:r>
              <w:br/>
            </w:r>
            <w:r>
              <w:rPr>
                <w:rFonts w:ascii="Times New Roman"/>
                <w:b w:val="false"/>
                <w:i w:val="false"/>
                <w:color w:val="000000"/>
                <w:sz w:val="20"/>
              </w:rPr>
              <w:t>
действий
</w:t>
            </w:r>
            <w:r>
              <w:br/>
            </w:r>
            <w:r>
              <w:rPr>
                <w:rFonts w:ascii="Times New Roman"/>
                <w:b w:val="false"/>
                <w:i w:val="false"/>
                <w:color w:val="000000"/>
                <w:sz w:val="20"/>
              </w:rPr>
              <w:t>
(операций) без
</w:t>
            </w:r>
            <w:r>
              <w:br/>
            </w:r>
            <w:r>
              <w:rPr>
                <w:rFonts w:ascii="Times New Roman"/>
                <w:b w:val="false"/>
                <w:i w:val="false"/>
                <w:color w:val="000000"/>
                <w:sz w:val="20"/>
              </w:rPr>
              <w:t>
регистрации или
</w:t>
            </w:r>
            <w:r>
              <w:br/>
            </w:r>
            <w:r>
              <w:rPr>
                <w:rFonts w:ascii="Times New Roman"/>
                <w:b w:val="false"/>
                <w:i w:val="false"/>
                <w:color w:val="000000"/>
                <w:sz w:val="20"/>
              </w:rPr>
              <w:t>
без лицензии,
</w:t>
            </w:r>
            <w:r>
              <w:br/>
            </w:r>
            <w:r>
              <w:rPr>
                <w:rFonts w:ascii="Times New Roman"/>
                <w:b w:val="false"/>
                <w:i w:val="false"/>
                <w:color w:val="000000"/>
                <w:sz w:val="20"/>
              </w:rPr>
              <w:t>
специального
</w:t>
            </w:r>
            <w:r>
              <w:br/>
            </w:r>
            <w:r>
              <w:rPr>
                <w:rFonts w:ascii="Times New Roman"/>
                <w:b w:val="false"/>
                <w:i w:val="false"/>
                <w:color w:val="000000"/>
                <w:sz w:val="20"/>
              </w:rPr>
              <w:t>
разрешения,
</w:t>
            </w:r>
            <w:r>
              <w:br/>
            </w:r>
            <w:r>
              <w:rPr>
                <w:rFonts w:ascii="Times New Roman"/>
                <w:b w:val="false"/>
                <w:i w:val="false"/>
                <w:color w:val="000000"/>
                <w:sz w:val="20"/>
              </w:rPr>
              <w:t>
квалификационного
</w:t>
            </w:r>
            <w:r>
              <w:br/>
            </w:r>
            <w:r>
              <w:rPr>
                <w:rFonts w:ascii="Times New Roman"/>
                <w:b w:val="false"/>
                <w:i w:val="false"/>
                <w:color w:val="000000"/>
                <w:sz w:val="20"/>
              </w:rPr>
              <w:t>
аттестата
</w:t>
            </w:r>
            <w:r>
              <w:br/>
            </w:r>
            <w:r>
              <w:rPr>
                <w:rFonts w:ascii="Times New Roman"/>
                <w:b w:val="false"/>
                <w:i w:val="false"/>
                <w:color w:val="000000"/>
                <w:sz w:val="20"/>
              </w:rPr>
              <w:t>
(свидетельства),
</w:t>
            </w:r>
            <w:r>
              <w:br/>
            </w:r>
            <w:r>
              <w:rPr>
                <w:rFonts w:ascii="Times New Roman"/>
                <w:b w:val="false"/>
                <w:i w:val="false"/>
                <w:color w:val="000000"/>
                <w:sz w:val="20"/>
              </w:rPr>
              <w:t>
в случаях, когда
</w:t>
            </w:r>
            <w:r>
              <w:br/>
            </w:r>
            <w:r>
              <w:rPr>
                <w:rFonts w:ascii="Times New Roman"/>
                <w:b w:val="false"/>
                <w:i w:val="false"/>
                <w:color w:val="000000"/>
                <w:sz w:val="20"/>
              </w:rPr>
              <w:t>
разрешение,
</w:t>
            </w:r>
            <w:r>
              <w:br/>
            </w:r>
            <w:r>
              <w:rPr>
                <w:rFonts w:ascii="Times New Roman"/>
                <w:b w:val="false"/>
                <w:i w:val="false"/>
                <w:color w:val="000000"/>
                <w:sz w:val="20"/>
              </w:rPr>
              <w:t>
лицензия, квалифи-
</w:t>
            </w:r>
            <w:r>
              <w:br/>
            </w:r>
            <w:r>
              <w:rPr>
                <w:rFonts w:ascii="Times New Roman"/>
                <w:b w:val="false"/>
                <w:i w:val="false"/>
                <w:color w:val="000000"/>
                <w:sz w:val="20"/>
              </w:rPr>
              <w:t>
кационный аттестат
</w:t>
            </w:r>
            <w:r>
              <w:br/>
            </w:r>
            <w:r>
              <w:rPr>
                <w:rFonts w:ascii="Times New Roman"/>
                <w:b w:val="false"/>
                <w:i w:val="false"/>
                <w:color w:val="000000"/>
                <w:sz w:val="20"/>
              </w:rPr>
              <w:t>
(свидетельство)
</w:t>
            </w:r>
            <w:r>
              <w:br/>
            </w:r>
            <w:r>
              <w:rPr>
                <w:rFonts w:ascii="Times New Roman"/>
                <w:b w:val="false"/>
                <w:i w:val="false"/>
                <w:color w:val="000000"/>
                <w:sz w:val="20"/>
              </w:rPr>
              <w:t>
обязательны, если
</w:t>
            </w:r>
            <w:r>
              <w:br/>
            </w:r>
            <w:r>
              <w:rPr>
                <w:rFonts w:ascii="Times New Roman"/>
                <w:b w:val="false"/>
                <w:i w:val="false"/>
                <w:color w:val="000000"/>
                <w:sz w:val="20"/>
              </w:rPr>
              <w:t>
эти деяния не
</w:t>
            </w:r>
            <w:r>
              <w:br/>
            </w:r>
            <w:r>
              <w:rPr>
                <w:rFonts w:ascii="Times New Roman"/>
                <w:b w:val="false"/>
                <w:i w:val="false"/>
                <w:color w:val="000000"/>
                <w:sz w:val="20"/>
              </w:rPr>
              <w:t>
содержат признаков
</w:t>
            </w:r>
            <w:r>
              <w:br/>
            </w:r>
            <w:r>
              <w:rPr>
                <w:rFonts w:ascii="Times New Roman"/>
                <w:b w:val="false"/>
                <w:i w:val="false"/>
                <w:color w:val="000000"/>
                <w:sz w:val="20"/>
              </w:rPr>
              <w:t>
уголовно наказуе-
</w:t>
            </w:r>
            <w:r>
              <w:br/>
            </w:r>
            <w:r>
              <w:rPr>
                <w:rFonts w:ascii="Times New Roman"/>
                <w:b w:val="false"/>
                <w:i w:val="false"/>
                <w:color w:val="000000"/>
                <w:sz w:val="20"/>
              </w:rPr>
              <w:t>
мого деяния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 до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до 200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должностные
</w:t>
            </w:r>
            <w:r>
              <w:br/>
            </w:r>
            <w:r>
              <w:rPr>
                <w:rFonts w:ascii="Times New Roman"/>
                <w:b w:val="false"/>
                <w:i w:val="false"/>
                <w:color w:val="000000"/>
                <w:sz w:val="20"/>
              </w:rPr>
              <w:t>
лица, инди-
</w:t>
            </w:r>
            <w:r>
              <w:br/>
            </w:r>
            <w:r>
              <w:rPr>
                <w:rFonts w:ascii="Times New Roman"/>
                <w:b w:val="false"/>
                <w:i w:val="false"/>
                <w:color w:val="000000"/>
                <w:sz w:val="20"/>
              </w:rPr>
              <w:t>
видуальные
</w:t>
            </w:r>
            <w:r>
              <w:br/>
            </w:r>
            <w:r>
              <w:rPr>
                <w:rFonts w:ascii="Times New Roman"/>
                <w:b w:val="false"/>
                <w:i w:val="false"/>
                <w:color w:val="000000"/>
                <w:sz w:val="20"/>
              </w:rPr>
              <w:t>
предпринима-
</w:t>
            </w:r>
            <w:r>
              <w:br/>
            </w:r>
            <w:r>
              <w:rPr>
                <w:rFonts w:ascii="Times New Roman"/>
                <w:b w:val="false"/>
                <w:i w:val="false"/>
                <w:color w:val="000000"/>
                <w:sz w:val="20"/>
              </w:rPr>
              <w:t>
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300 до 700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
</w:t>
            </w:r>
            <w:r>
              <w:br/>
            </w:r>
            <w:r>
              <w:rPr>
                <w:rFonts w:ascii="Times New Roman"/>
                <w:b w:val="false"/>
                <w:i w:val="false"/>
                <w:color w:val="000000"/>
                <w:sz w:val="20"/>
              </w:rPr>
              <w:t>
-2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и норм лицензирования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Нарушение
</w:t>
            </w:r>
            <w:r>
              <w:br/>
            </w:r>
            <w:r>
              <w:rPr>
                <w:rFonts w:ascii="Times New Roman"/>
                <w:b w:val="false"/>
                <w:i w:val="false"/>
                <w:color w:val="000000"/>
                <w:sz w:val="20"/>
              </w:rPr>
              <w:t>
установленных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лицензионных
</w:t>
            </w:r>
            <w:r>
              <w:br/>
            </w:r>
            <w:r>
              <w:rPr>
                <w:rFonts w:ascii="Times New Roman"/>
                <w:b w:val="false"/>
                <w:i w:val="false"/>
                <w:color w:val="000000"/>
                <w:sz w:val="20"/>
              </w:rPr>
              <w:t>
правил и норм, в
</w:t>
            </w:r>
            <w:r>
              <w:br/>
            </w:r>
            <w:r>
              <w:rPr>
                <w:rFonts w:ascii="Times New Roman"/>
                <w:b w:val="false"/>
                <w:i w:val="false"/>
                <w:color w:val="000000"/>
                <w:sz w:val="20"/>
              </w:rPr>
              <w:t>
том числе
</w:t>
            </w:r>
            <w:r>
              <w:br/>
            </w:r>
            <w:r>
              <w:rPr>
                <w:rFonts w:ascii="Times New Roman"/>
                <w:b w:val="false"/>
                <w:i w:val="false"/>
                <w:color w:val="000000"/>
                <w:sz w:val="20"/>
              </w:rPr>
              <w:t>
несоответствие
</w:t>
            </w:r>
            <w:r>
              <w:br/>
            </w:r>
            <w:r>
              <w:rPr>
                <w:rFonts w:ascii="Times New Roman"/>
                <w:b w:val="false"/>
                <w:i w:val="false"/>
                <w:color w:val="000000"/>
                <w:sz w:val="20"/>
              </w:rPr>
              <w:t>
квалификационным
</w:t>
            </w:r>
            <w:r>
              <w:br/>
            </w:r>
            <w:r>
              <w:rPr>
                <w:rFonts w:ascii="Times New Roman"/>
                <w:b w:val="false"/>
                <w:i w:val="false"/>
                <w:color w:val="000000"/>
                <w:sz w:val="20"/>
              </w:rPr>
              <w:t>
требованиям,
</w:t>
            </w:r>
            <w:r>
              <w:br/>
            </w:r>
            <w:r>
              <w:rPr>
                <w:rFonts w:ascii="Times New Roman"/>
                <w:b w:val="false"/>
                <w:i w:val="false"/>
                <w:color w:val="000000"/>
                <w:sz w:val="20"/>
              </w:rPr>
              <w:t>
предъявляемым к
</w:t>
            </w:r>
            <w:r>
              <w:br/>
            </w:r>
            <w:r>
              <w:rPr>
                <w:rFonts w:ascii="Times New Roman"/>
                <w:b w:val="false"/>
                <w:i w:val="false"/>
                <w:color w:val="000000"/>
                <w:sz w:val="20"/>
              </w:rPr>
              <w:t>
лицензируемым
</w:t>
            </w:r>
            <w:r>
              <w:br/>
            </w:r>
            <w:r>
              <w:rPr>
                <w:rFonts w:ascii="Times New Roman"/>
                <w:b w:val="false"/>
                <w:i w:val="false"/>
                <w:color w:val="000000"/>
                <w:sz w:val="20"/>
              </w:rPr>
              <w:t>
видам деятельности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w:t>
            </w:r>
            <w:r>
              <w:br/>
            </w: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Неустранение
</w:t>
            </w:r>
            <w:r>
              <w:br/>
            </w:r>
            <w:r>
              <w:rPr>
                <w:rFonts w:ascii="Times New Roman"/>
                <w:b w:val="false"/>
                <w:i w:val="false"/>
                <w:color w:val="000000"/>
                <w:sz w:val="20"/>
              </w:rPr>
              <w:t>
нарушений
</w:t>
            </w:r>
            <w:r>
              <w:br/>
            </w:r>
            <w:r>
              <w:rPr>
                <w:rFonts w:ascii="Times New Roman"/>
                <w:b w:val="false"/>
                <w:i w:val="false"/>
                <w:color w:val="000000"/>
                <w:sz w:val="20"/>
              </w:rPr>
              <w:t>
лицензионных
</w:t>
            </w:r>
            <w:r>
              <w:br/>
            </w:r>
            <w:r>
              <w:rPr>
                <w:rFonts w:ascii="Times New Roman"/>
                <w:b w:val="false"/>
                <w:i w:val="false"/>
                <w:color w:val="000000"/>
                <w:sz w:val="20"/>
              </w:rPr>
              <w:t>
правил и норм,
</w:t>
            </w:r>
            <w:r>
              <w:br/>
            </w:r>
            <w:r>
              <w:rPr>
                <w:rFonts w:ascii="Times New Roman"/>
                <w:b w:val="false"/>
                <w:i w:val="false"/>
                <w:color w:val="000000"/>
                <w:sz w:val="20"/>
              </w:rPr>
              <w:t>
повлекших
</w:t>
            </w:r>
            <w:r>
              <w:br/>
            </w:r>
            <w:r>
              <w:rPr>
                <w:rFonts w:ascii="Times New Roman"/>
                <w:b w:val="false"/>
                <w:i w:val="false"/>
                <w:color w:val="000000"/>
                <w:sz w:val="20"/>
              </w:rPr>
              <w:t>
привлечение к
</w:t>
            </w:r>
            <w:r>
              <w:br/>
            </w:r>
            <w:r>
              <w:rPr>
                <w:rFonts w:ascii="Times New Roman"/>
                <w:b w:val="false"/>
                <w:i w:val="false"/>
                <w:color w:val="000000"/>
                <w:sz w:val="20"/>
              </w:rPr>
              <w:t>
административной
</w:t>
            </w:r>
            <w:r>
              <w:br/>
            </w:r>
            <w:r>
              <w:rPr>
                <w:rFonts w:ascii="Times New Roman"/>
                <w:b w:val="false"/>
                <w:i w:val="false"/>
                <w:color w:val="000000"/>
                <w:sz w:val="20"/>
              </w:rPr>
              <w:t>
ответственности,
</w:t>
            </w:r>
            <w:r>
              <w:br/>
            </w:r>
            <w:r>
              <w:rPr>
                <w:rFonts w:ascii="Times New Roman"/>
                <w:b w:val="false"/>
                <w:i w:val="false"/>
                <w:color w:val="000000"/>
                <w:sz w:val="20"/>
              </w:rPr>
              <w:t>
по истечении
</w:t>
            </w:r>
            <w:r>
              <w:br/>
            </w:r>
            <w:r>
              <w:rPr>
                <w:rFonts w:ascii="Times New Roman"/>
                <w:b w:val="false"/>
                <w:i w:val="false"/>
                <w:color w:val="000000"/>
                <w:sz w:val="20"/>
              </w:rPr>
              <w:t>
срока
</w:t>
            </w:r>
            <w:r>
              <w:br/>
            </w:r>
            <w:r>
              <w:rPr>
                <w:rFonts w:ascii="Times New Roman"/>
                <w:b w:val="false"/>
                <w:i w:val="false"/>
                <w:color w:val="000000"/>
                <w:sz w:val="20"/>
              </w:rPr>
              <w:t>
приостановления
</w:t>
            </w:r>
            <w:r>
              <w:br/>
            </w:r>
            <w:r>
              <w:rPr>
                <w:rFonts w:ascii="Times New Roman"/>
                <w:b w:val="false"/>
                <w:i w:val="false"/>
                <w:color w:val="000000"/>
                <w:sz w:val="20"/>
              </w:rPr>
              <w:t>
действия лицензии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индивидуаль-
</w:t>
            </w:r>
            <w:r>
              <w:br/>
            </w:r>
            <w:r>
              <w:rPr>
                <w:rFonts w:ascii="Times New Roman"/>
                <w:b w:val="false"/>
                <w:i w:val="false"/>
                <w:color w:val="000000"/>
                <w:sz w:val="20"/>
              </w:rPr>
              <w:t>
ные предпри-
</w:t>
            </w:r>
            <w:r>
              <w:br/>
            </w:r>
            <w:r>
              <w:rPr>
                <w:rFonts w:ascii="Times New Roman"/>
                <w:b w:val="false"/>
                <w:i w:val="false"/>
                <w:color w:val="000000"/>
                <w:sz w:val="20"/>
              </w:rPr>
              <w:t>
ниматели и
</w:t>
            </w:r>
            <w:r>
              <w:br/>
            </w: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малого или
</w:t>
            </w:r>
            <w:r>
              <w:br/>
            </w:r>
            <w:r>
              <w:rPr>
                <w:rFonts w:ascii="Times New Roman"/>
                <w:b w:val="false"/>
                <w:i w:val="false"/>
                <w:color w:val="000000"/>
                <w:sz w:val="20"/>
              </w:rPr>
              <w:t>
среднего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150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r>
              <w:br/>
            </w:r>
            <w:r>
              <w:rPr>
                <w:rFonts w:ascii="Times New Roman"/>
                <w:b w:val="false"/>
                <w:i w:val="false"/>
                <w:color w:val="000000"/>
                <w:sz w:val="20"/>
              </w:rPr>
              <w:t>
являющиеся
</w:t>
            </w:r>
            <w:r>
              <w:br/>
            </w:r>
            <w:r>
              <w:rPr>
                <w:rFonts w:ascii="Times New Roman"/>
                <w:b w:val="false"/>
                <w:i w:val="false"/>
                <w:color w:val="000000"/>
                <w:sz w:val="20"/>
              </w:rPr>
              <w:t>
субъектами
</w:t>
            </w:r>
            <w:r>
              <w:br/>
            </w:r>
            <w:r>
              <w:rPr>
                <w:rFonts w:ascii="Times New Roman"/>
                <w:b w:val="false"/>
                <w:i w:val="false"/>
                <w:color w:val="000000"/>
                <w:sz w:val="20"/>
              </w:rPr>
              <w:t>
крупного
</w:t>
            </w:r>
            <w:r>
              <w:br/>
            </w:r>
            <w:r>
              <w:rPr>
                <w:rFonts w:ascii="Times New Roman"/>
                <w:b w:val="false"/>
                <w:i w:val="false"/>
                <w:color w:val="000000"/>
                <w:sz w:val="20"/>
              </w:rPr>
              <w:t>
предпринима-
</w:t>
            </w:r>
            <w:r>
              <w:br/>
            </w:r>
            <w:r>
              <w:rPr>
                <w:rFonts w:ascii="Times New Roman"/>
                <w:b w:val="false"/>
                <w:i w:val="false"/>
                <w:color w:val="000000"/>
                <w:sz w:val="20"/>
              </w:rPr>
              <w:t>
тельства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200
</w:t>
            </w:r>
            <w:r>
              <w:br/>
            </w:r>
            <w:r>
              <w:rPr>
                <w:rFonts w:ascii="Times New Roman"/>
                <w:b w:val="false"/>
                <w:i w:val="false"/>
                <w:color w:val="000000"/>
                <w:sz w:val="20"/>
              </w:rPr>
              <w:t>
до 300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9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Невыполненые местными исполнительными органами и иными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уполномоченными органами обязанностей, установленных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налоговым законодательством
</w:t>
            </w:r>
            <w:r>
              <w:rPr>
                <w:rFonts w:ascii="Times New Roman"/>
                <w:b w:val="false"/>
                <w:i w:val="false"/>
                <w:color w:val="000000"/>
                <w:sz w:val="20"/>
              </w:rPr>
              <w:t>
</w:t>
            </w:r>
          </w:p>
        </w:tc>
      </w:tr>
      <w:tr>
        <w:trPr>
          <w:trHeight w:val="157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Неперечисление,
</w:t>
            </w:r>
            <w:r>
              <w:br/>
            </w:r>
            <w:r>
              <w:rPr>
                <w:rFonts w:ascii="Times New Roman"/>
                <w:b w:val="false"/>
                <w:i w:val="false"/>
                <w:color w:val="000000"/>
                <w:sz w:val="20"/>
              </w:rPr>
              <w:t>
несвоевременное
</w:t>
            </w:r>
            <w:r>
              <w:br/>
            </w:r>
            <w:r>
              <w:rPr>
                <w:rFonts w:ascii="Times New Roman"/>
                <w:b w:val="false"/>
                <w:i w:val="false"/>
                <w:color w:val="000000"/>
                <w:sz w:val="20"/>
              </w:rPr>
              <w:t>
или неполное
</w:t>
            </w:r>
            <w:r>
              <w:br/>
            </w:r>
            <w:r>
              <w:rPr>
                <w:rFonts w:ascii="Times New Roman"/>
                <w:b w:val="false"/>
                <w:i w:val="false"/>
                <w:color w:val="000000"/>
                <w:sz w:val="20"/>
              </w:rPr>
              <w:t>
перечисление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или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сумм
</w:t>
            </w:r>
            <w:r>
              <w:br/>
            </w:r>
            <w:r>
              <w:rPr>
                <w:rFonts w:ascii="Times New Roman"/>
                <w:b w:val="false"/>
                <w:i w:val="false"/>
                <w:color w:val="000000"/>
                <w:sz w:val="20"/>
              </w:rPr>
              <w:t>
налогов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w:t>
            </w:r>
            <w:r>
              <w:br/>
            </w:r>
            <w:r>
              <w:rPr>
                <w:rFonts w:ascii="Times New Roman"/>
                <w:b w:val="false"/>
                <w:i w:val="false"/>
                <w:color w:val="000000"/>
                <w:sz w:val="20"/>
              </w:rPr>
              <w:t>
бюджет, подлежащих
</w:t>
            </w:r>
            <w:r>
              <w:br/>
            </w:r>
            <w:r>
              <w:rPr>
                <w:rFonts w:ascii="Times New Roman"/>
                <w:b w:val="false"/>
                <w:i w:val="false"/>
                <w:color w:val="000000"/>
                <w:sz w:val="20"/>
              </w:rPr>
              <w:t>
перечислению в
</w:t>
            </w:r>
            <w:r>
              <w:br/>
            </w:r>
            <w:r>
              <w:rPr>
                <w:rFonts w:ascii="Times New Roman"/>
                <w:b w:val="false"/>
                <w:i w:val="false"/>
                <w:color w:val="000000"/>
                <w:sz w:val="20"/>
              </w:rPr>
              <w:t>
бюджет в
</w:t>
            </w:r>
            <w:r>
              <w:br/>
            </w:r>
            <w:r>
              <w:rPr>
                <w:rFonts w:ascii="Times New Roman"/>
                <w:b w:val="false"/>
                <w:i w:val="false"/>
                <w:color w:val="000000"/>
                <w:sz w:val="20"/>
              </w:rPr>
              <w:t>
соответствии с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органами,
</w:t>
            </w:r>
            <w:r>
              <w:br/>
            </w:r>
            <w:r>
              <w:rPr>
                <w:rFonts w:ascii="Times New Roman"/>
                <w:b w:val="false"/>
                <w:i w:val="false"/>
                <w:color w:val="000000"/>
                <w:sz w:val="20"/>
              </w:rPr>
              <w:t>
указанными в
</w:t>
            </w:r>
            <w:r>
              <w:br/>
            </w:r>
            <w:r>
              <w:rPr>
                <w:rFonts w:ascii="Times New Roman"/>
                <w:b w:val="false"/>
                <w:i w:val="false"/>
                <w:color w:val="000000"/>
                <w:sz w:val="20"/>
              </w:rPr>
              <w:t>
настоящей части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несвоевременное,
</w:t>
            </w:r>
            <w:r>
              <w:br/>
            </w:r>
            <w:r>
              <w:rPr>
                <w:rFonts w:ascii="Times New Roman"/>
                <w:b w:val="false"/>
                <w:i w:val="false"/>
                <w:color w:val="000000"/>
                <w:sz w:val="20"/>
              </w:rPr>
              <w:t>
недостоверное или
</w:t>
            </w:r>
            <w:r>
              <w:br/>
            </w:r>
            <w:r>
              <w:rPr>
                <w:rFonts w:ascii="Times New Roman"/>
                <w:b w:val="false"/>
                <w:i w:val="false"/>
                <w:color w:val="000000"/>
                <w:sz w:val="20"/>
              </w:rPr>
              <w:t>
неполное
</w:t>
            </w:r>
            <w:r>
              <w:br/>
            </w:r>
            <w:r>
              <w:rPr>
                <w:rFonts w:ascii="Times New Roman"/>
                <w:b w:val="false"/>
                <w:i w:val="false"/>
                <w:color w:val="000000"/>
                <w:sz w:val="20"/>
              </w:rPr>
              <w:t>
представление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 иными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сведений,
</w:t>
            </w:r>
            <w:r>
              <w:br/>
            </w:r>
            <w:r>
              <w:rPr>
                <w:rFonts w:ascii="Times New Roman"/>
                <w:b w:val="false"/>
                <w:i w:val="false"/>
                <w:color w:val="000000"/>
                <w:sz w:val="20"/>
              </w:rPr>
              <w:t>
определенных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для представления
</w:t>
            </w:r>
            <w:r>
              <w:br/>
            </w:r>
            <w:r>
              <w:rPr>
                <w:rFonts w:ascii="Times New Roman"/>
                <w:b w:val="false"/>
                <w:i w:val="false"/>
                <w:color w:val="000000"/>
                <w:sz w:val="20"/>
              </w:rPr>
              <w:t>
органам налоговой
</w:t>
            </w:r>
            <w:r>
              <w:br/>
            </w:r>
            <w:r>
              <w:rPr>
                <w:rFonts w:ascii="Times New Roman"/>
                <w:b w:val="false"/>
                <w:i w:val="false"/>
                <w:color w:val="000000"/>
                <w:sz w:val="20"/>
              </w:rPr>
              <w:t>
службы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26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Невыдача и (или)
</w:t>
            </w:r>
            <w:r>
              <w:br/>
            </w:r>
            <w:r>
              <w:rPr>
                <w:rFonts w:ascii="Times New Roman"/>
                <w:b w:val="false"/>
                <w:i w:val="false"/>
                <w:color w:val="000000"/>
                <w:sz w:val="20"/>
              </w:rPr>
              <w:t>
выдача разовых
</w:t>
            </w:r>
            <w:r>
              <w:br/>
            </w:r>
            <w:r>
              <w:rPr>
                <w:rFonts w:ascii="Times New Roman"/>
                <w:b w:val="false"/>
                <w:i w:val="false"/>
                <w:color w:val="000000"/>
                <w:sz w:val="20"/>
              </w:rPr>
              <w:t>
талонов ниже
</w:t>
            </w:r>
            <w:r>
              <w:br/>
            </w:r>
            <w:r>
              <w:rPr>
                <w:rFonts w:ascii="Times New Roman"/>
                <w:b w:val="false"/>
                <w:i w:val="false"/>
                <w:color w:val="000000"/>
                <w:sz w:val="20"/>
              </w:rPr>
              <w:t>
установленной
</w:t>
            </w:r>
            <w:r>
              <w:br/>
            </w:r>
            <w:r>
              <w:rPr>
                <w:rFonts w:ascii="Times New Roman"/>
                <w:b w:val="false"/>
                <w:i w:val="false"/>
                <w:color w:val="000000"/>
                <w:sz w:val="20"/>
              </w:rPr>
              <w:t>
стоимости
</w:t>
            </w:r>
            <w:r>
              <w:br/>
            </w:r>
            <w:r>
              <w:rPr>
                <w:rFonts w:ascii="Times New Roman"/>
                <w:b w:val="false"/>
                <w:i w:val="false"/>
                <w:color w:val="000000"/>
                <w:sz w:val="20"/>
              </w:rPr>
              <w:t>
местными
</w:t>
            </w:r>
            <w:r>
              <w:br/>
            </w:r>
            <w:r>
              <w:rPr>
                <w:rFonts w:ascii="Times New Roman"/>
                <w:b w:val="false"/>
                <w:i w:val="false"/>
                <w:color w:val="000000"/>
                <w:sz w:val="20"/>
              </w:rPr>
              <w:t>
исполнительными
</w:t>
            </w:r>
            <w:r>
              <w:br/>
            </w:r>
            <w:r>
              <w:rPr>
                <w:rFonts w:ascii="Times New Roman"/>
                <w:b w:val="false"/>
                <w:i w:val="false"/>
                <w:color w:val="000000"/>
                <w:sz w:val="20"/>
              </w:rPr>
              <w:t>
органами или
</w:t>
            </w:r>
            <w:r>
              <w:br/>
            </w:r>
            <w:r>
              <w:rPr>
                <w:rFonts w:ascii="Times New Roman"/>
                <w:b w:val="false"/>
                <w:i w:val="false"/>
                <w:color w:val="000000"/>
                <w:sz w:val="20"/>
              </w:rPr>
              <w:t>
уполномоченными
</w:t>
            </w:r>
            <w:r>
              <w:br/>
            </w:r>
            <w:r>
              <w:rPr>
                <w:rFonts w:ascii="Times New Roman"/>
                <w:b w:val="false"/>
                <w:i w:val="false"/>
                <w:color w:val="000000"/>
                <w:sz w:val="20"/>
              </w:rPr>
              <w:t>
органами, а равно
</w:t>
            </w:r>
            <w:r>
              <w:br/>
            </w:r>
            <w:r>
              <w:rPr>
                <w:rFonts w:ascii="Times New Roman"/>
                <w:b w:val="false"/>
                <w:i w:val="false"/>
                <w:color w:val="000000"/>
                <w:sz w:val="20"/>
              </w:rPr>
              <w:t>
несоблюдение
</w:t>
            </w:r>
            <w:r>
              <w:br/>
            </w:r>
            <w:r>
              <w:rPr>
                <w:rFonts w:ascii="Times New Roman"/>
                <w:b w:val="false"/>
                <w:i w:val="false"/>
                <w:color w:val="000000"/>
                <w:sz w:val="20"/>
              </w:rPr>
              <w:t>
требований
</w:t>
            </w:r>
            <w:r>
              <w:br/>
            </w:r>
            <w:r>
              <w:rPr>
                <w:rFonts w:ascii="Times New Roman"/>
                <w:b w:val="false"/>
                <w:i w:val="false"/>
                <w:color w:val="000000"/>
                <w:sz w:val="20"/>
              </w:rPr>
              <w:t>
налогового
</w:t>
            </w:r>
            <w:r>
              <w:br/>
            </w:r>
            <w:r>
              <w:rPr>
                <w:rFonts w:ascii="Times New Roman"/>
                <w:b w:val="false"/>
                <w:i w:val="false"/>
                <w:color w:val="000000"/>
                <w:sz w:val="20"/>
              </w:rPr>
              <w:t>
законодательства,
</w:t>
            </w:r>
            <w:r>
              <w:br/>
            </w:r>
            <w:r>
              <w:rPr>
                <w:rFonts w:ascii="Times New Roman"/>
                <w:b w:val="false"/>
                <w:i w:val="false"/>
                <w:color w:val="000000"/>
                <w:sz w:val="20"/>
              </w:rPr>
              <w:t>
предъявляемых к
</w:t>
            </w:r>
            <w:r>
              <w:br/>
            </w:r>
            <w:r>
              <w:rPr>
                <w:rFonts w:ascii="Times New Roman"/>
                <w:b w:val="false"/>
                <w:i w:val="false"/>
                <w:color w:val="000000"/>
                <w:sz w:val="20"/>
              </w:rPr>
              <w:t>
организации работы
</w:t>
            </w:r>
            <w:r>
              <w:br/>
            </w:r>
            <w:r>
              <w:rPr>
                <w:rFonts w:ascii="Times New Roman"/>
                <w:b w:val="false"/>
                <w:i w:val="false"/>
                <w:color w:val="000000"/>
                <w:sz w:val="20"/>
              </w:rPr>
              <w:t>
по выдаче разовых
</w:t>
            </w:r>
            <w:r>
              <w:br/>
            </w:r>
            <w:r>
              <w:rPr>
                <w:rFonts w:ascii="Times New Roman"/>
                <w:b w:val="false"/>
                <w:i w:val="false"/>
                <w:color w:val="000000"/>
                <w:sz w:val="20"/>
              </w:rPr>
              <w:t>
талонов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ч.4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w:t>
            </w:r>
            <w:r>
              <w:br/>
            </w:r>
            <w:r>
              <w:rPr>
                <w:rFonts w:ascii="Times New Roman"/>
                <w:b w:val="false"/>
                <w:i w:val="false"/>
                <w:color w:val="000000"/>
                <w:sz w:val="20"/>
              </w:rPr>
              <w:t>
второй и третьей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358
</w:t>
            </w:r>
            <w:r>
              <w:br/>
            </w:r>
            <w:r>
              <w:rPr>
                <w:rFonts w:ascii="Times New Roman"/>
                <w:b w:val="false"/>
                <w:i w:val="false"/>
                <w:color w:val="000000"/>
                <w:sz w:val="20"/>
              </w:rPr>
              <w:t>
-1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правил учета и дальнейшего использования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имущества, поступившего в собственность государства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по отдельным основаниям, в случаях, предусмотренных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законодательными актами
</w:t>
            </w:r>
            <w:r>
              <w:rPr>
                <w:rFonts w:ascii="Times New Roman"/>
                <w:b w:val="false"/>
                <w:i w:val="false"/>
                <w:color w:val="000000"/>
                <w:sz w:val="20"/>
              </w:rPr>
              <w:t>
</w:t>
            </w: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Неполная и (или)
</w:t>
            </w:r>
            <w:r>
              <w:br/>
            </w:r>
            <w:r>
              <w:rPr>
                <w:rFonts w:ascii="Times New Roman"/>
                <w:b w:val="false"/>
                <w:i w:val="false"/>
                <w:color w:val="000000"/>
                <w:sz w:val="20"/>
              </w:rPr>
              <w:t>
несвоевременная
</w:t>
            </w:r>
            <w:r>
              <w:br/>
            </w:r>
            <w:r>
              <w:rPr>
                <w:rFonts w:ascii="Times New Roman"/>
                <w:b w:val="false"/>
                <w:i w:val="false"/>
                <w:color w:val="000000"/>
                <w:sz w:val="20"/>
              </w:rPr>
              <w:t>
передача в
</w:t>
            </w:r>
            <w:r>
              <w:br/>
            </w:r>
            <w:r>
              <w:rPr>
                <w:rFonts w:ascii="Times New Roman"/>
                <w:b w:val="false"/>
                <w:i w:val="false"/>
                <w:color w:val="000000"/>
                <w:sz w:val="20"/>
              </w:rPr>
              <w:t>
уполномоченный
</w:t>
            </w:r>
            <w:r>
              <w:br/>
            </w:r>
            <w:r>
              <w:rPr>
                <w:rFonts w:ascii="Times New Roman"/>
                <w:b w:val="false"/>
                <w:i w:val="false"/>
                <w:color w:val="000000"/>
                <w:sz w:val="20"/>
              </w:rPr>
              <w:t>
орган имущества,
</w:t>
            </w:r>
            <w:r>
              <w:br/>
            </w:r>
            <w:r>
              <w:rPr>
                <w:rFonts w:ascii="Times New Roman"/>
                <w:b w:val="false"/>
                <w:i w:val="false"/>
                <w:color w:val="000000"/>
                <w:sz w:val="20"/>
              </w:rPr>
              <w:t>
поступившего в
</w:t>
            </w:r>
            <w:r>
              <w:br/>
            </w:r>
            <w:r>
              <w:rPr>
                <w:rFonts w:ascii="Times New Roman"/>
                <w:b w:val="false"/>
                <w:i w:val="false"/>
                <w:color w:val="000000"/>
                <w:sz w:val="20"/>
              </w:rPr>
              <w:t>
собственность
</w:t>
            </w:r>
            <w:r>
              <w:br/>
            </w:r>
            <w:r>
              <w:rPr>
                <w:rFonts w:ascii="Times New Roman"/>
                <w:b w:val="false"/>
                <w:i w:val="false"/>
                <w:color w:val="000000"/>
                <w:sz w:val="20"/>
              </w:rPr>
              <w:t>
государства по
</w:t>
            </w:r>
            <w:r>
              <w:br/>
            </w:r>
            <w:r>
              <w:rPr>
                <w:rFonts w:ascii="Times New Roman"/>
                <w:b w:val="false"/>
                <w:i w:val="false"/>
                <w:color w:val="000000"/>
                <w:sz w:val="20"/>
              </w:rPr>
              <w:t>
отдельным
</w:t>
            </w:r>
            <w:r>
              <w:br/>
            </w:r>
            <w:r>
              <w:rPr>
                <w:rFonts w:ascii="Times New Roman"/>
                <w:b w:val="false"/>
                <w:i w:val="false"/>
                <w:color w:val="000000"/>
                <w:sz w:val="20"/>
              </w:rPr>
              <w:t>
основаниям, в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21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Несоблюдение
</w:t>
            </w:r>
            <w:r>
              <w:br/>
            </w:r>
            <w:r>
              <w:rPr>
                <w:rFonts w:ascii="Times New Roman"/>
                <w:b w:val="false"/>
                <w:i w:val="false"/>
                <w:color w:val="000000"/>
                <w:sz w:val="20"/>
              </w:rPr>
              <w:t>
порядка учета,
</w:t>
            </w:r>
            <w:r>
              <w:br/>
            </w:r>
            <w:r>
              <w:rPr>
                <w:rFonts w:ascii="Times New Roman"/>
                <w:b w:val="false"/>
                <w:i w:val="false"/>
                <w:color w:val="000000"/>
                <w:sz w:val="20"/>
              </w:rPr>
              <w:t>
хранения, оценки
</w:t>
            </w:r>
            <w:r>
              <w:br/>
            </w:r>
            <w:r>
              <w:rPr>
                <w:rFonts w:ascii="Times New Roman"/>
                <w:b w:val="false"/>
                <w:i w:val="false"/>
                <w:color w:val="000000"/>
                <w:sz w:val="20"/>
              </w:rPr>
              <w:t>
и реализации
</w:t>
            </w:r>
            <w:r>
              <w:br/>
            </w:r>
            <w:r>
              <w:rPr>
                <w:rFonts w:ascii="Times New Roman"/>
                <w:b w:val="false"/>
                <w:i w:val="false"/>
                <w:color w:val="000000"/>
                <w:sz w:val="20"/>
              </w:rPr>
              <w:t>
имущества,
</w:t>
            </w:r>
            <w:r>
              <w:br/>
            </w:r>
            <w:r>
              <w:rPr>
                <w:rFonts w:ascii="Times New Roman"/>
                <w:b w:val="false"/>
                <w:i w:val="false"/>
                <w:color w:val="000000"/>
                <w:sz w:val="20"/>
              </w:rPr>
              <w:t>
поступившего в
</w:t>
            </w:r>
            <w:r>
              <w:br/>
            </w:r>
            <w:r>
              <w:rPr>
                <w:rFonts w:ascii="Times New Roman"/>
                <w:b w:val="false"/>
                <w:i w:val="false"/>
                <w:color w:val="000000"/>
                <w:sz w:val="20"/>
              </w:rPr>
              <w:t>
собственность
</w:t>
            </w:r>
            <w:r>
              <w:br/>
            </w:r>
            <w:r>
              <w:rPr>
                <w:rFonts w:ascii="Times New Roman"/>
                <w:b w:val="false"/>
                <w:i w:val="false"/>
                <w:color w:val="000000"/>
                <w:sz w:val="20"/>
              </w:rPr>
              <w:t>
государства по
</w:t>
            </w:r>
            <w:r>
              <w:br/>
            </w:r>
            <w:r>
              <w:rPr>
                <w:rFonts w:ascii="Times New Roman"/>
                <w:b w:val="false"/>
                <w:i w:val="false"/>
                <w:color w:val="000000"/>
                <w:sz w:val="20"/>
              </w:rPr>
              <w:t>
отдельным
</w:t>
            </w:r>
            <w:r>
              <w:br/>
            </w:r>
            <w:r>
              <w:rPr>
                <w:rFonts w:ascii="Times New Roman"/>
                <w:b w:val="false"/>
                <w:i w:val="false"/>
                <w:color w:val="000000"/>
                <w:sz w:val="20"/>
              </w:rPr>
              <w:t>
основаниям, в
</w:t>
            </w:r>
            <w:r>
              <w:br/>
            </w:r>
            <w:r>
              <w:rPr>
                <w:rFonts w:ascii="Times New Roman"/>
                <w:b w:val="false"/>
                <w:i w:val="false"/>
                <w:color w:val="000000"/>
                <w:sz w:val="20"/>
              </w:rPr>
              <w:t>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а также
</w:t>
            </w:r>
            <w:r>
              <w:br/>
            </w:r>
            <w:r>
              <w:rPr>
                <w:rFonts w:ascii="Times New Roman"/>
                <w:b w:val="false"/>
                <w:i w:val="false"/>
                <w:color w:val="000000"/>
                <w:sz w:val="20"/>
              </w:rPr>
              <w:t>
несвоевременное
</w:t>
            </w:r>
            <w:r>
              <w:br/>
            </w:r>
            <w:r>
              <w:rPr>
                <w:rFonts w:ascii="Times New Roman"/>
                <w:b w:val="false"/>
                <w:i w:val="false"/>
                <w:color w:val="000000"/>
                <w:sz w:val="20"/>
              </w:rPr>
              <w:t>
перечисление в
</w:t>
            </w:r>
            <w:r>
              <w:br/>
            </w:r>
            <w:r>
              <w:rPr>
                <w:rFonts w:ascii="Times New Roman"/>
                <w:b w:val="false"/>
                <w:i w:val="false"/>
                <w:color w:val="000000"/>
                <w:sz w:val="20"/>
              </w:rPr>
              <w:t>
государственный
</w:t>
            </w:r>
            <w:r>
              <w:br/>
            </w:r>
            <w:r>
              <w:rPr>
                <w:rFonts w:ascii="Times New Roman"/>
                <w:b w:val="false"/>
                <w:i w:val="false"/>
                <w:color w:val="000000"/>
                <w:sz w:val="20"/>
              </w:rPr>
              <w:t>
бюджет сумм от
</w:t>
            </w:r>
            <w:r>
              <w:br/>
            </w:r>
            <w:r>
              <w:rPr>
                <w:rFonts w:ascii="Times New Roman"/>
                <w:b w:val="false"/>
                <w:i w:val="false"/>
                <w:color w:val="000000"/>
                <w:sz w:val="20"/>
              </w:rPr>
              <w:t>
реализации такого
</w:t>
            </w:r>
            <w:r>
              <w:br/>
            </w:r>
            <w:r>
              <w:rPr>
                <w:rFonts w:ascii="Times New Roman"/>
                <w:b w:val="false"/>
                <w:i w:val="false"/>
                <w:color w:val="000000"/>
                <w:sz w:val="20"/>
              </w:rPr>
              <w:t>
имущества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1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юридических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Разглашение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сведений,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составляющих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налоговую тайну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360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Осуществление органами (организациями), уполномоченными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государством, определенных действии без взимания налогов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и других обязательных платежей в бюджет, а
</w:t>
            </w:r>
            <w:r>
              <w:rPr>
                <w:rFonts w:ascii="Times New Roman"/>
                <w:b w:val="false"/>
                <w:i w:val="false"/>
                <w:color w:val="000000"/>
                <w:sz w:val="20"/>
              </w:rPr>
              <w:t>
</w:t>
            </w:r>
          </w:p>
        </w:tc>
      </w:tr>
      <w:tr>
        <w:trPr>
          <w:trHeight w:val="10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уполномоченными
</w:t>
            </w:r>
            <w:r>
              <w:br/>
            </w:r>
            <w:r>
              <w:rPr>
                <w:rFonts w:ascii="Times New Roman"/>
                <w:b w:val="false"/>
                <w:i w:val="false"/>
                <w:color w:val="000000"/>
                <w:sz w:val="20"/>
              </w:rPr>
              <w:t>
государством,
</w:t>
            </w:r>
            <w:r>
              <w:br/>
            </w:r>
            <w:r>
              <w:rPr>
                <w:rFonts w:ascii="Times New Roman"/>
                <w:b w:val="false"/>
                <w:i w:val="false"/>
                <w:color w:val="000000"/>
                <w:sz w:val="20"/>
              </w:rPr>
              <w:t>
юридически
</w:t>
            </w:r>
            <w:r>
              <w:br/>
            </w:r>
            <w:r>
              <w:rPr>
                <w:rFonts w:ascii="Times New Roman"/>
                <w:b w:val="false"/>
                <w:i w:val="false"/>
                <w:color w:val="000000"/>
                <w:sz w:val="20"/>
              </w:rPr>
              <w:t>
значимых действий,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без
</w:t>
            </w:r>
            <w:r>
              <w:br/>
            </w:r>
            <w:r>
              <w:rPr>
                <w:rFonts w:ascii="Times New Roman"/>
                <w:b w:val="false"/>
                <w:i w:val="false"/>
                <w:color w:val="000000"/>
                <w:sz w:val="20"/>
              </w:rPr>
              <w:t>
взимания налогов
</w:t>
            </w:r>
            <w:r>
              <w:br/>
            </w:r>
            <w:r>
              <w:rPr>
                <w:rFonts w:ascii="Times New Roman"/>
                <w:b w:val="false"/>
                <w:i w:val="false"/>
                <w:color w:val="000000"/>
                <w:sz w:val="20"/>
              </w:rPr>
              <w:t>
и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177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органами
</w:t>
            </w:r>
            <w:r>
              <w:br/>
            </w:r>
            <w:r>
              <w:rPr>
                <w:rFonts w:ascii="Times New Roman"/>
                <w:b w:val="false"/>
                <w:i w:val="false"/>
                <w:color w:val="000000"/>
                <w:sz w:val="20"/>
              </w:rPr>
              <w:t>
(организациями),
</w:t>
            </w:r>
            <w:r>
              <w:br/>
            </w:r>
            <w:r>
              <w:rPr>
                <w:rFonts w:ascii="Times New Roman"/>
                <w:b w:val="false"/>
                <w:i w:val="false"/>
                <w:color w:val="000000"/>
                <w:sz w:val="20"/>
              </w:rPr>
              <w:t>
уполномоченными
</w:t>
            </w:r>
            <w:r>
              <w:br/>
            </w:r>
            <w:r>
              <w:rPr>
                <w:rFonts w:ascii="Times New Roman"/>
                <w:b w:val="false"/>
                <w:i w:val="false"/>
                <w:color w:val="000000"/>
                <w:sz w:val="20"/>
              </w:rPr>
              <w:t>
государством,
</w:t>
            </w:r>
            <w:r>
              <w:br/>
            </w:r>
            <w:r>
              <w:rPr>
                <w:rFonts w:ascii="Times New Roman"/>
                <w:b w:val="false"/>
                <w:i w:val="false"/>
                <w:color w:val="000000"/>
                <w:sz w:val="20"/>
              </w:rPr>
              <w:t>
юридически
</w:t>
            </w:r>
            <w:r>
              <w:br/>
            </w:r>
            <w:r>
              <w:rPr>
                <w:rFonts w:ascii="Times New Roman"/>
                <w:b w:val="false"/>
                <w:i w:val="false"/>
                <w:color w:val="000000"/>
                <w:sz w:val="20"/>
              </w:rPr>
              <w:t>
значимых действий,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без
</w:t>
            </w:r>
            <w:r>
              <w:br/>
            </w:r>
            <w:r>
              <w:rPr>
                <w:rFonts w:ascii="Times New Roman"/>
                <w:b w:val="false"/>
                <w:i w:val="false"/>
                <w:color w:val="000000"/>
                <w:sz w:val="20"/>
              </w:rPr>
              <w:t>
получения
</w:t>
            </w:r>
            <w:r>
              <w:br/>
            </w:r>
            <w:r>
              <w:rPr>
                <w:rFonts w:ascii="Times New Roman"/>
                <w:b w:val="false"/>
                <w:i w:val="false"/>
                <w:color w:val="000000"/>
                <w:sz w:val="20"/>
              </w:rPr>
              <w:t>
документа,
</w:t>
            </w:r>
            <w:r>
              <w:br/>
            </w:r>
            <w:r>
              <w:rPr>
                <w:rFonts w:ascii="Times New Roman"/>
                <w:b w:val="false"/>
                <w:i w:val="false"/>
                <w:color w:val="000000"/>
                <w:sz w:val="20"/>
              </w:rPr>
              <w:t>
подтверждающего
</w:t>
            </w:r>
            <w:r>
              <w:br/>
            </w:r>
            <w:r>
              <w:rPr>
                <w:rFonts w:ascii="Times New Roman"/>
                <w:b w:val="false"/>
                <w:i w:val="false"/>
                <w:color w:val="000000"/>
                <w:sz w:val="20"/>
              </w:rPr>
              <w:t>
уплату налогов и
</w:t>
            </w:r>
            <w:r>
              <w:br/>
            </w:r>
            <w:r>
              <w:rPr>
                <w:rFonts w:ascii="Times New Roman"/>
                <w:b w:val="false"/>
                <w:i w:val="false"/>
                <w:color w:val="000000"/>
                <w:sz w:val="20"/>
              </w:rPr>
              <w:t>
других
</w:t>
            </w:r>
            <w:r>
              <w:br/>
            </w:r>
            <w:r>
              <w:rPr>
                <w:rFonts w:ascii="Times New Roman"/>
                <w:b w:val="false"/>
                <w:i w:val="false"/>
                <w:color w:val="000000"/>
                <w:sz w:val="20"/>
              </w:rPr>
              <w:t>
обязательных
</w:t>
            </w:r>
            <w:r>
              <w:br/>
            </w:r>
            <w:r>
              <w:rPr>
                <w:rFonts w:ascii="Times New Roman"/>
                <w:b w:val="false"/>
                <w:i w:val="false"/>
                <w:color w:val="000000"/>
                <w:sz w:val="20"/>
              </w:rPr>
              <w:t>
платежей в бюджет,
</w:t>
            </w:r>
            <w:r>
              <w:br/>
            </w:r>
            <w:r>
              <w:rPr>
                <w:rFonts w:ascii="Times New Roman"/>
                <w:b w:val="false"/>
                <w:i w:val="false"/>
                <w:color w:val="000000"/>
                <w:sz w:val="20"/>
              </w:rPr>
              <w:t>
в случаях, когда
</w:t>
            </w:r>
            <w:r>
              <w:br/>
            </w:r>
            <w:r>
              <w:rPr>
                <w:rFonts w:ascii="Times New Roman"/>
                <w:b w:val="false"/>
                <w:i w:val="false"/>
                <w:color w:val="000000"/>
                <w:sz w:val="20"/>
              </w:rPr>
              <w:t>
получение
</w:t>
            </w:r>
            <w:r>
              <w:br/>
            </w:r>
            <w:r>
              <w:rPr>
                <w:rFonts w:ascii="Times New Roman"/>
                <w:b w:val="false"/>
                <w:i w:val="false"/>
                <w:color w:val="000000"/>
                <w:sz w:val="20"/>
              </w:rPr>
              <w:t>
подтверждающего
</w:t>
            </w:r>
            <w:r>
              <w:br/>
            </w:r>
            <w:r>
              <w:rPr>
                <w:rFonts w:ascii="Times New Roman"/>
                <w:b w:val="false"/>
                <w:i w:val="false"/>
                <w:color w:val="000000"/>
                <w:sz w:val="20"/>
              </w:rPr>
              <w:t>
документа
</w:t>
            </w:r>
            <w:r>
              <w:br/>
            </w:r>
            <w:r>
              <w:rPr>
                <w:rFonts w:ascii="Times New Roman"/>
                <w:b w:val="false"/>
                <w:i w:val="false"/>
                <w:color w:val="000000"/>
                <w:sz w:val="20"/>
              </w:rPr>
              <w:t>
предусмотрено
</w:t>
            </w:r>
            <w:r>
              <w:br/>
            </w:r>
            <w:r>
              <w:rPr>
                <w:rFonts w:ascii="Times New Roman"/>
                <w:b w:val="false"/>
                <w:i w:val="false"/>
                <w:color w:val="000000"/>
                <w:sz w:val="20"/>
              </w:rPr>
              <w:t>
законодательными
</w:t>
            </w:r>
            <w:r>
              <w:br/>
            </w:r>
            <w:r>
              <w:rPr>
                <w:rFonts w:ascii="Times New Roman"/>
                <w:b w:val="false"/>
                <w:i w:val="false"/>
                <w:color w:val="000000"/>
                <w:sz w:val="20"/>
              </w:rPr>
              <w:t>
актами.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73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частями первой и
</w:t>
            </w:r>
            <w:r>
              <w:br/>
            </w:r>
            <w:r>
              <w:rPr>
                <w:rFonts w:ascii="Times New Roman"/>
                <w:b w:val="false"/>
                <w:i w:val="false"/>
                <w:color w:val="000000"/>
                <w:sz w:val="20"/>
              </w:rPr>
              <w:t>
второй настоящей
</w:t>
            </w:r>
            <w:r>
              <w:br/>
            </w:r>
            <w:r>
              <w:rPr>
                <w:rFonts w:ascii="Times New Roman"/>
                <w:b w:val="false"/>
                <w:i w:val="false"/>
                <w:color w:val="000000"/>
                <w:sz w:val="20"/>
              </w:rPr>
              <w:t>
статьи, совершен-
</w:t>
            </w:r>
            <w:r>
              <w:br/>
            </w:r>
            <w:r>
              <w:rPr>
                <w:rFonts w:ascii="Times New Roman"/>
                <w:b w:val="false"/>
                <w:i w:val="false"/>
                <w:color w:val="000000"/>
                <w:sz w:val="20"/>
              </w:rPr>
              <w:t>
ные повторно в
</w:t>
            </w:r>
            <w:r>
              <w:br/>
            </w:r>
            <w:r>
              <w:rPr>
                <w:rFonts w:ascii="Times New Roman"/>
                <w:b w:val="false"/>
                <w:i w:val="false"/>
                <w:color w:val="000000"/>
                <w:sz w:val="20"/>
              </w:rPr>
              <w:t>
течение года после
</w:t>
            </w:r>
            <w:r>
              <w:br/>
            </w:r>
            <w:r>
              <w:rPr>
                <w:rFonts w:ascii="Times New Roman"/>
                <w:b w:val="false"/>
                <w:i w:val="false"/>
                <w:color w:val="000000"/>
                <w:sz w:val="20"/>
              </w:rPr>
              <w:t>
наложения админис-
</w:t>
            </w:r>
            <w:r>
              <w:br/>
            </w:r>
            <w:r>
              <w:rPr>
                <w:rFonts w:ascii="Times New Roman"/>
                <w:b w:val="false"/>
                <w:i w:val="false"/>
                <w:color w:val="000000"/>
                <w:sz w:val="20"/>
              </w:rPr>
              <w:t>
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
</w:t>
            </w:r>
            <w:r>
              <w:br/>
            </w:r>
            <w:r>
              <w:rPr>
                <w:rFonts w:ascii="Times New Roman"/>
                <w:b w:val="false"/>
                <w:i w:val="false"/>
                <w:color w:val="000000"/>
                <w:sz w:val="20"/>
              </w:rPr>
              <w:t>
вые
</w:t>
            </w:r>
            <w:r>
              <w:br/>
            </w:r>
            <w:r>
              <w:rPr>
                <w:rFonts w:ascii="Times New Roman"/>
                <w:b w:val="false"/>
                <w:i w:val="false"/>
                <w:color w:val="000000"/>
                <w:sz w:val="20"/>
              </w:rPr>
              <w:t>
органы
</w:t>
            </w:r>
          </w:p>
        </w:tc>
      </w:tr>
      <w:tr>
        <w:trPr>
          <w:trHeight w:val="73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361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Отказ в постановке на налоговый учет или нарушение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сроков постановки на налоговый учет
</w:t>
            </w:r>
            <w:r>
              <w:rPr>
                <w:rFonts w:ascii="Times New Roman"/>
                <w:b w:val="false"/>
                <w:i w:val="false"/>
                <w:color w:val="000000"/>
                <w:sz w:val="20"/>
              </w:rPr>
              <w:t>
</w:t>
            </w:r>
          </w:p>
        </w:tc>
      </w:tr>
      <w:tr>
        <w:trPr>
          <w:trHeight w:val="14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Отказ в постановке
</w:t>
            </w:r>
            <w:r>
              <w:br/>
            </w:r>
            <w:r>
              <w:rPr>
                <w:rFonts w:ascii="Times New Roman"/>
                <w:b w:val="false"/>
                <w:i w:val="false"/>
                <w:color w:val="000000"/>
                <w:sz w:val="20"/>
              </w:rPr>
              <w:t>
налогоплательщика
</w:t>
            </w:r>
            <w:r>
              <w:br/>
            </w:r>
            <w:r>
              <w:rPr>
                <w:rFonts w:ascii="Times New Roman"/>
                <w:b w:val="false"/>
                <w:i w:val="false"/>
                <w:color w:val="000000"/>
                <w:sz w:val="20"/>
              </w:rPr>
              <w:t>
на регистрационный
</w:t>
            </w:r>
            <w:r>
              <w:br/>
            </w:r>
            <w:r>
              <w:rPr>
                <w:rFonts w:ascii="Times New Roman"/>
                <w:b w:val="false"/>
                <w:i w:val="false"/>
                <w:color w:val="000000"/>
                <w:sz w:val="20"/>
              </w:rPr>
              <w:t>
учет или на учет
</w:t>
            </w:r>
            <w:r>
              <w:br/>
            </w:r>
            <w:r>
              <w:rPr>
                <w:rFonts w:ascii="Times New Roman"/>
                <w:b w:val="false"/>
                <w:i w:val="false"/>
                <w:color w:val="000000"/>
                <w:sz w:val="20"/>
              </w:rPr>
              <w:t>
налогоплательщика
</w:t>
            </w:r>
            <w:r>
              <w:br/>
            </w:r>
            <w:r>
              <w:rPr>
                <w:rFonts w:ascii="Times New Roman"/>
                <w:b w:val="false"/>
                <w:i w:val="false"/>
                <w:color w:val="000000"/>
                <w:sz w:val="20"/>
              </w:rPr>
              <w:t>
в качестве
</w:t>
            </w:r>
            <w:r>
              <w:br/>
            </w:r>
            <w:r>
              <w:rPr>
                <w:rFonts w:ascii="Times New Roman"/>
                <w:b w:val="false"/>
                <w:i w:val="false"/>
                <w:color w:val="000000"/>
                <w:sz w:val="20"/>
              </w:rPr>
              <w:t>
плательщика налога
</w:t>
            </w:r>
            <w:r>
              <w:br/>
            </w:r>
            <w:r>
              <w:rPr>
                <w:rFonts w:ascii="Times New Roman"/>
                <w:b w:val="false"/>
                <w:i w:val="false"/>
                <w:color w:val="000000"/>
                <w:sz w:val="20"/>
              </w:rPr>
              <w:t>
на добавленную
</w:t>
            </w:r>
            <w:r>
              <w:br/>
            </w:r>
            <w:r>
              <w:rPr>
                <w:rFonts w:ascii="Times New Roman"/>
                <w:b w:val="false"/>
                <w:i w:val="false"/>
                <w:color w:val="000000"/>
                <w:sz w:val="20"/>
              </w:rPr>
              <w:t>
стоимость, а
</w:t>
            </w:r>
            <w:r>
              <w:br/>
            </w:r>
            <w:r>
              <w:rPr>
                <w:rFonts w:ascii="Times New Roman"/>
                <w:b w:val="false"/>
                <w:i w:val="false"/>
                <w:color w:val="000000"/>
                <w:sz w:val="20"/>
              </w:rPr>
              <w:t>
равно нарушение
</w:t>
            </w:r>
            <w:r>
              <w:br/>
            </w:r>
            <w:r>
              <w:rPr>
                <w:rFonts w:ascii="Times New Roman"/>
                <w:b w:val="false"/>
                <w:i w:val="false"/>
                <w:color w:val="000000"/>
                <w:sz w:val="20"/>
              </w:rPr>
              <w:t>
должностным лицом
</w:t>
            </w:r>
            <w:r>
              <w:br/>
            </w:r>
            <w:r>
              <w:rPr>
                <w:rFonts w:ascii="Times New Roman"/>
                <w:b w:val="false"/>
                <w:i w:val="false"/>
                <w:color w:val="000000"/>
                <w:sz w:val="20"/>
              </w:rPr>
              <w:t>
налогового органа
</w:t>
            </w:r>
            <w:r>
              <w:br/>
            </w:r>
            <w:r>
              <w:rPr>
                <w:rFonts w:ascii="Times New Roman"/>
                <w:b w:val="false"/>
                <w:i w:val="false"/>
                <w:color w:val="000000"/>
                <w:sz w:val="20"/>
              </w:rPr>
              <w:t>
установленных
</w:t>
            </w:r>
            <w:r>
              <w:br/>
            </w:r>
            <w:r>
              <w:rPr>
                <w:rFonts w:ascii="Times New Roman"/>
                <w:b w:val="false"/>
                <w:i w:val="false"/>
                <w:color w:val="000000"/>
                <w:sz w:val="20"/>
              </w:rPr>
              <w:t>
налоговым
</w:t>
            </w:r>
            <w:r>
              <w:br/>
            </w:r>
            <w:r>
              <w:rPr>
                <w:rFonts w:ascii="Times New Roman"/>
                <w:b w:val="false"/>
                <w:i w:val="false"/>
                <w:color w:val="000000"/>
                <w:sz w:val="20"/>
              </w:rPr>
              <w:t>
законодательством
</w:t>
            </w:r>
            <w:r>
              <w:br/>
            </w:r>
            <w:r>
              <w:rPr>
                <w:rFonts w:ascii="Times New Roman"/>
                <w:b w:val="false"/>
                <w:i w:val="false"/>
                <w:color w:val="000000"/>
                <w:sz w:val="20"/>
              </w:rPr>
              <w:t>
сроков такой
</w:t>
            </w:r>
            <w:r>
              <w:br/>
            </w:r>
            <w:r>
              <w:rPr>
                <w:rFonts w:ascii="Times New Roman"/>
                <w:b w:val="false"/>
                <w:i w:val="false"/>
                <w:color w:val="000000"/>
                <w:sz w:val="20"/>
              </w:rPr>
              <w:t>
регистрации
</w:t>
            </w:r>
            <w:r>
              <w:br/>
            </w:r>
            <w:r>
              <w:rPr>
                <w:rFonts w:ascii="Times New Roman"/>
                <w:b w:val="false"/>
                <w:i w:val="false"/>
                <w:color w:val="000000"/>
                <w:sz w:val="20"/>
              </w:rPr>
              <w:t>
(учета)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 до
</w:t>
            </w:r>
            <w:r>
              <w:br/>
            </w:r>
            <w:r>
              <w:rPr>
                <w:rFonts w:ascii="Times New Roman"/>
                <w:b w:val="false"/>
                <w:i w:val="false"/>
                <w:color w:val="000000"/>
                <w:sz w:val="20"/>
              </w:rPr>
              <w:t>
20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Действия,
</w:t>
            </w:r>
            <w:r>
              <w:br/>
            </w:r>
            <w:r>
              <w:rPr>
                <w:rFonts w:ascii="Times New Roman"/>
                <w:b w:val="false"/>
                <w:i w:val="false"/>
                <w:color w:val="000000"/>
                <w:sz w:val="20"/>
              </w:rPr>
              <w:t>
предусмотренные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административного
</w:t>
            </w:r>
            <w:r>
              <w:br/>
            </w:r>
            <w:r>
              <w:rPr>
                <w:rFonts w:ascii="Times New Roman"/>
                <w:b w:val="false"/>
                <w:i w:val="false"/>
                <w:color w:val="000000"/>
                <w:sz w:val="20"/>
              </w:rPr>
              <w:t>
взыскания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20 до
</w:t>
            </w:r>
            <w:r>
              <w:br/>
            </w:r>
            <w:r>
              <w:rPr>
                <w:rFonts w:ascii="Times New Roman"/>
                <w:b w:val="false"/>
                <w:i w:val="false"/>
                <w:color w:val="000000"/>
                <w:sz w:val="20"/>
              </w:rPr>
              <w:t>
40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5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законодательства об общественных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объединениях
</w:t>
            </w:r>
            <w:r>
              <w:rPr>
                <w:rFonts w:ascii="Times New Roman"/>
                <w:b w:val="false"/>
                <w:i w:val="false"/>
                <w:color w:val="000000"/>
                <w:sz w:val="20"/>
              </w:rPr>
              <w:t>
</w:t>
            </w:r>
          </w:p>
        </w:tc>
      </w:tr>
      <w:tr>
        <w:trPr>
          <w:trHeight w:val="600" w:hRule="atLeast"/>
        </w:trPr>
        <w:tc>
          <w:tcPr>
            <w:tcW w:w="1055"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ч.5
</w:t>
            </w:r>
          </w:p>
        </w:tc>
        <w:tc>
          <w:tcPr>
            <w:tcW w:w="356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w:t>
            </w:r>
            <w:r>
              <w:br/>
            </w:r>
            <w:r>
              <w:rPr>
                <w:rFonts w:ascii="Times New Roman"/>
                <w:b w:val="false"/>
                <w:i w:val="false"/>
                <w:color w:val="000000"/>
                <w:sz w:val="20"/>
              </w:rPr>
              <w:t>
политических
</w:t>
            </w:r>
            <w:r>
              <w:br/>
            </w:r>
            <w:r>
              <w:rPr>
                <w:rFonts w:ascii="Times New Roman"/>
                <w:b w:val="false"/>
                <w:i w:val="false"/>
                <w:color w:val="000000"/>
                <w:sz w:val="20"/>
              </w:rPr>
              <w:t>
партий
</w:t>
            </w:r>
            <w:r>
              <w:br/>
            </w:r>
            <w:r>
              <w:rPr>
                <w:rFonts w:ascii="Times New Roman"/>
                <w:b w:val="false"/>
                <w:i w:val="false"/>
                <w:color w:val="000000"/>
                <w:sz w:val="20"/>
              </w:rPr>
              <w:t>
иностранными
</w:t>
            </w:r>
            <w:r>
              <w:br/>
            </w:r>
            <w:r>
              <w:rPr>
                <w:rFonts w:ascii="Times New Roman"/>
                <w:b w:val="false"/>
                <w:i w:val="false"/>
                <w:color w:val="000000"/>
                <w:sz w:val="20"/>
              </w:rPr>
              <w:t>
юридическими
</w:t>
            </w:r>
            <w:r>
              <w:br/>
            </w:r>
            <w:r>
              <w:rPr>
                <w:rFonts w:ascii="Times New Roman"/>
                <w:b w:val="false"/>
                <w:i w:val="false"/>
                <w:color w:val="000000"/>
                <w:sz w:val="20"/>
              </w:rPr>
              <w:t>
лицами и
</w:t>
            </w:r>
            <w:r>
              <w:br/>
            </w:r>
            <w:r>
              <w:rPr>
                <w:rFonts w:ascii="Times New Roman"/>
                <w:b w:val="false"/>
                <w:i w:val="false"/>
                <w:color w:val="000000"/>
                <w:sz w:val="20"/>
              </w:rPr>
              <w:t>
международными
</w:t>
            </w:r>
            <w:r>
              <w:br/>
            </w:r>
            <w:r>
              <w:rPr>
                <w:rFonts w:ascii="Times New Roman"/>
                <w:b w:val="false"/>
                <w:i w:val="false"/>
                <w:color w:val="000000"/>
                <w:sz w:val="20"/>
              </w:rPr>
              <w:t>
организациями,
</w:t>
            </w:r>
            <w:r>
              <w:br/>
            </w:r>
            <w:r>
              <w:rPr>
                <w:rFonts w:ascii="Times New Roman"/>
                <w:b w:val="false"/>
                <w:i w:val="false"/>
                <w:color w:val="000000"/>
                <w:sz w:val="20"/>
              </w:rPr>
              <w:t>
юридическими
</w:t>
            </w:r>
            <w:r>
              <w:br/>
            </w:r>
            <w:r>
              <w:rPr>
                <w:rFonts w:ascii="Times New Roman"/>
                <w:b w:val="false"/>
                <w:i w:val="false"/>
                <w:color w:val="000000"/>
                <w:sz w:val="20"/>
              </w:rPr>
              <w:t>
лицами с
</w:t>
            </w:r>
            <w:r>
              <w:br/>
            </w:r>
            <w:r>
              <w:rPr>
                <w:rFonts w:ascii="Times New Roman"/>
                <w:b w:val="false"/>
                <w:i w:val="false"/>
                <w:color w:val="000000"/>
                <w:sz w:val="20"/>
              </w:rPr>
              <w:t>
иностранным
</w:t>
            </w:r>
            <w:r>
              <w:br/>
            </w:r>
            <w:r>
              <w:rPr>
                <w:rFonts w:ascii="Times New Roman"/>
                <w:b w:val="false"/>
                <w:i w:val="false"/>
                <w:color w:val="000000"/>
                <w:sz w:val="20"/>
              </w:rPr>
              <w:t>
участием,
</w:t>
            </w:r>
            <w:r>
              <w:br/>
            </w:r>
            <w:r>
              <w:rPr>
                <w:rFonts w:ascii="Times New Roman"/>
                <w:b w:val="false"/>
                <w:i w:val="false"/>
                <w:color w:val="000000"/>
                <w:sz w:val="20"/>
              </w:rPr>
              <w:t>
государственными
</w:t>
            </w:r>
            <w:r>
              <w:br/>
            </w:r>
            <w:r>
              <w:rPr>
                <w:rFonts w:ascii="Times New Roman"/>
                <w:b w:val="false"/>
                <w:i w:val="false"/>
                <w:color w:val="000000"/>
                <w:sz w:val="20"/>
              </w:rPr>
              <w:t>
органами и
</w:t>
            </w:r>
            <w:r>
              <w:br/>
            </w:r>
            <w:r>
              <w:rPr>
                <w:rFonts w:ascii="Times New Roman"/>
                <w:b w:val="false"/>
                <w:i w:val="false"/>
                <w:color w:val="000000"/>
                <w:sz w:val="20"/>
              </w:rPr>
              <w:t>
организациями,
</w:t>
            </w:r>
            <w:r>
              <w:br/>
            </w:r>
            <w:r>
              <w:rPr>
                <w:rFonts w:ascii="Times New Roman"/>
                <w:b w:val="false"/>
                <w:i w:val="false"/>
                <w:color w:val="000000"/>
                <w:sz w:val="20"/>
              </w:rPr>
              <w:t>
религиозными
</w:t>
            </w:r>
            <w:r>
              <w:br/>
            </w:r>
            <w:r>
              <w:rPr>
                <w:rFonts w:ascii="Times New Roman"/>
                <w:b w:val="false"/>
                <w:i w:val="false"/>
                <w:color w:val="000000"/>
                <w:sz w:val="20"/>
              </w:rPr>
              <w:t>
объединениями,
</w:t>
            </w:r>
            <w:r>
              <w:br/>
            </w:r>
            <w:r>
              <w:rPr>
                <w:rFonts w:ascii="Times New Roman"/>
                <w:b w:val="false"/>
                <w:i w:val="false"/>
                <w:color w:val="000000"/>
                <w:sz w:val="20"/>
              </w:rPr>
              <w:t>
благотворительными
</w:t>
            </w:r>
            <w:r>
              <w:br/>
            </w:r>
            <w:r>
              <w:rPr>
                <w:rFonts w:ascii="Times New Roman"/>
                <w:b w:val="false"/>
                <w:i w:val="false"/>
                <w:color w:val="000000"/>
                <w:sz w:val="20"/>
              </w:rPr>
              <w:t>
организациями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400 МРП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7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иностранных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0" w:type="auto"/>
            <w:vMerge/>
            <w:tcBorders>
              <w:top w:val="nil"/>
              <w:left w:val="single" w:color="cfcfcf" w:sz="5"/>
              <w:bottom w:val="single" w:color="cfcfcf" w:sz="5"/>
              <w:right w:val="single" w:color="cfcfcf" w:sz="5"/>
            </w:tcBorders>
          </w:tcPr>
          <w:p/>
        </w:tc>
      </w:tr>
      <w:tr>
        <w:trPr>
          <w:trHeight w:val="127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ч.6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Финансирование
</w:t>
            </w:r>
            <w:r>
              <w:br/>
            </w:r>
            <w:r>
              <w:rPr>
                <w:rFonts w:ascii="Times New Roman"/>
                <w:b w:val="false"/>
                <w:i w:val="false"/>
                <w:color w:val="000000"/>
                <w:sz w:val="20"/>
              </w:rPr>
              <w:t>
политических
</w:t>
            </w:r>
            <w:r>
              <w:br/>
            </w:r>
            <w:r>
              <w:rPr>
                <w:rFonts w:ascii="Times New Roman"/>
                <w:b w:val="false"/>
                <w:i w:val="false"/>
                <w:color w:val="000000"/>
                <w:sz w:val="20"/>
              </w:rPr>
              <w:t>
партий
</w:t>
            </w:r>
            <w:r>
              <w:br/>
            </w:r>
            <w:r>
              <w:rPr>
                <w:rFonts w:ascii="Times New Roman"/>
                <w:b w:val="false"/>
                <w:i w:val="false"/>
                <w:color w:val="000000"/>
                <w:sz w:val="20"/>
              </w:rPr>
              <w:t>
иностранцами и
</w:t>
            </w:r>
            <w:r>
              <w:br/>
            </w:r>
            <w:r>
              <w:rPr>
                <w:rFonts w:ascii="Times New Roman"/>
                <w:b w:val="false"/>
                <w:i w:val="false"/>
                <w:color w:val="000000"/>
                <w:sz w:val="20"/>
              </w:rPr>
              <w:t>
лицами без
</w:t>
            </w:r>
            <w:r>
              <w:br/>
            </w:r>
            <w:r>
              <w:rPr>
                <w:rFonts w:ascii="Times New Roman"/>
                <w:b w:val="false"/>
                <w:i w:val="false"/>
                <w:color w:val="000000"/>
                <w:sz w:val="20"/>
              </w:rPr>
              <w:t>
гражданства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иностранных
</w:t>
            </w:r>
            <w:r>
              <w:br/>
            </w:r>
            <w:r>
              <w:rPr>
                <w:rFonts w:ascii="Times New Roman"/>
                <w:b w:val="false"/>
                <w:i w:val="false"/>
                <w:color w:val="000000"/>
                <w:sz w:val="20"/>
              </w:rPr>
              <w:t>
юридических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 МРП
</w:t>
            </w:r>
            <w:r>
              <w:br/>
            </w:r>
            <w:r>
              <w:rPr>
                <w:rFonts w:ascii="Times New Roman"/>
                <w:b w:val="false"/>
                <w:i w:val="false"/>
                <w:color w:val="000000"/>
                <w:sz w:val="20"/>
              </w:rPr>
              <w:t>
с конфис-
</w:t>
            </w:r>
            <w:r>
              <w:br/>
            </w:r>
            <w:r>
              <w:rPr>
                <w:rFonts w:ascii="Times New Roman"/>
                <w:b w:val="false"/>
                <w:i w:val="false"/>
                <w:color w:val="000000"/>
                <w:sz w:val="20"/>
              </w:rPr>
              <w:t>
кацией
</w:t>
            </w:r>
            <w:r>
              <w:br/>
            </w:r>
            <w:r>
              <w:rPr>
                <w:rFonts w:ascii="Times New Roman"/>
                <w:b w:val="false"/>
                <w:i w:val="false"/>
                <w:color w:val="000000"/>
                <w:sz w:val="20"/>
              </w:rPr>
              <w:t>
незакон-
</w:t>
            </w:r>
            <w:r>
              <w:br/>
            </w:r>
            <w:r>
              <w:rPr>
                <w:rFonts w:ascii="Times New Roman"/>
                <w:b w:val="false"/>
                <w:i w:val="false"/>
                <w:color w:val="000000"/>
                <w:sz w:val="20"/>
              </w:rPr>
              <w:t>
ных
</w:t>
            </w:r>
            <w:r>
              <w:br/>
            </w:r>
            <w:r>
              <w:rPr>
                <w:rFonts w:ascii="Times New Roman"/>
                <w:b w:val="false"/>
                <w:i w:val="false"/>
                <w:color w:val="000000"/>
                <w:sz w:val="20"/>
              </w:rPr>
              <w:t>
пожер-
</w:t>
            </w:r>
            <w:r>
              <w:br/>
            </w:r>
            <w:r>
              <w:rPr>
                <w:rFonts w:ascii="Times New Roman"/>
                <w:b w:val="false"/>
                <w:i w:val="false"/>
                <w:color w:val="000000"/>
                <w:sz w:val="20"/>
              </w:rPr>
              <w:t>
твований
</w:t>
            </w:r>
            <w:r>
              <w:br/>
            </w:r>
            <w:r>
              <w:rPr>
                <w:rFonts w:ascii="Times New Roman"/>
                <w:b w:val="false"/>
                <w:i w:val="false"/>
                <w:color w:val="000000"/>
                <w:sz w:val="20"/>
              </w:rPr>
              <w:t>
и админи-
</w:t>
            </w:r>
            <w:r>
              <w:br/>
            </w:r>
            <w:r>
              <w:rPr>
                <w:rFonts w:ascii="Times New Roman"/>
                <w:b w:val="false"/>
                <w:i w:val="false"/>
                <w:color w:val="000000"/>
                <w:sz w:val="20"/>
              </w:rPr>
              <w:t>
стратив-
</w:t>
            </w:r>
            <w:r>
              <w:br/>
            </w:r>
            <w:r>
              <w:rPr>
                <w:rFonts w:ascii="Times New Roman"/>
                <w:b w:val="false"/>
                <w:i w:val="false"/>
                <w:color w:val="000000"/>
                <w:sz w:val="20"/>
              </w:rPr>
              <w:t>
ным выд-
</w:t>
            </w:r>
            <w:r>
              <w:br/>
            </w:r>
            <w:r>
              <w:rPr>
                <w:rFonts w:ascii="Times New Roman"/>
                <w:b w:val="false"/>
                <w:i w:val="false"/>
                <w:color w:val="000000"/>
                <w:sz w:val="20"/>
              </w:rPr>
              <w:t>
ворением
</w:t>
            </w:r>
            <w:r>
              <w:br/>
            </w:r>
            <w:r>
              <w:rPr>
                <w:rFonts w:ascii="Times New Roman"/>
                <w:b w:val="false"/>
                <w:i w:val="false"/>
                <w:color w:val="000000"/>
                <w:sz w:val="20"/>
              </w:rPr>
              <w:t>
за преде-
</w:t>
            </w:r>
            <w:r>
              <w:br/>
            </w:r>
            <w:r>
              <w:rPr>
                <w:rFonts w:ascii="Times New Roman"/>
                <w:b w:val="false"/>
                <w:i w:val="false"/>
                <w:color w:val="000000"/>
                <w:sz w:val="20"/>
              </w:rPr>
              <w:t>
лы Респу-
</w:t>
            </w:r>
            <w:r>
              <w:br/>
            </w:r>
            <w:r>
              <w:rPr>
                <w:rFonts w:ascii="Times New Roman"/>
                <w:b w:val="false"/>
                <w:i w:val="false"/>
                <w:color w:val="000000"/>
                <w:sz w:val="20"/>
              </w:rPr>
              <w:t>
блики
</w:t>
            </w:r>
            <w:r>
              <w:br/>
            </w:r>
            <w:r>
              <w:rPr>
                <w:rFonts w:ascii="Times New Roman"/>
                <w:b w:val="false"/>
                <w:i w:val="false"/>
                <w:color w:val="000000"/>
                <w:sz w:val="20"/>
              </w:rPr>
              <w:t>
Казахстан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15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ч.8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Неопубликование
</w:t>
            </w:r>
            <w:r>
              <w:br/>
            </w:r>
            <w:r>
              <w:rPr>
                <w:rFonts w:ascii="Times New Roman"/>
                <w:b w:val="false"/>
                <w:i w:val="false"/>
                <w:color w:val="000000"/>
                <w:sz w:val="20"/>
              </w:rPr>
              <w:t>
годовой
</w:t>
            </w:r>
            <w:r>
              <w:br/>
            </w:r>
            <w:r>
              <w:rPr>
                <w:rFonts w:ascii="Times New Roman"/>
                <w:b w:val="false"/>
                <w:i w:val="false"/>
                <w:color w:val="000000"/>
                <w:sz w:val="20"/>
              </w:rPr>
              <w:t>
отчетности о
</w:t>
            </w:r>
            <w:r>
              <w:br/>
            </w:r>
            <w:r>
              <w:rPr>
                <w:rFonts w:ascii="Times New Roman"/>
                <w:b w:val="false"/>
                <w:i w:val="false"/>
                <w:color w:val="000000"/>
                <w:sz w:val="20"/>
              </w:rPr>
              <w:t>
финансовой
</w:t>
            </w:r>
            <w:r>
              <w:br/>
            </w:r>
            <w:r>
              <w:rPr>
                <w:rFonts w:ascii="Times New Roman"/>
                <w:b w:val="false"/>
                <w:i w:val="false"/>
                <w:color w:val="000000"/>
                <w:sz w:val="20"/>
              </w:rPr>
              <w:t>
деятельности
</w:t>
            </w:r>
            <w:r>
              <w:br/>
            </w:r>
            <w:r>
              <w:rPr>
                <w:rFonts w:ascii="Times New Roman"/>
                <w:b w:val="false"/>
                <w:i w:val="false"/>
                <w:color w:val="000000"/>
                <w:sz w:val="20"/>
              </w:rPr>
              <w:t>
политической
</w:t>
            </w:r>
            <w:r>
              <w:br/>
            </w:r>
            <w:r>
              <w:rPr>
                <w:rFonts w:ascii="Times New Roman"/>
                <w:b w:val="false"/>
                <w:i w:val="false"/>
                <w:color w:val="000000"/>
                <w:sz w:val="20"/>
              </w:rPr>
              <w:t>
партии в сроки и
</w:t>
            </w:r>
            <w:r>
              <w:br/>
            </w:r>
            <w:r>
              <w:rPr>
                <w:rFonts w:ascii="Times New Roman"/>
                <w:b w:val="false"/>
                <w:i w:val="false"/>
                <w:color w:val="000000"/>
                <w:sz w:val="20"/>
              </w:rPr>
              <w:t>
объеме,
</w:t>
            </w:r>
            <w:r>
              <w:br/>
            </w:r>
            <w:r>
              <w:rPr>
                <w:rFonts w:ascii="Times New Roman"/>
                <w:b w:val="false"/>
                <w:i w:val="false"/>
                <w:color w:val="000000"/>
                <w:sz w:val="20"/>
              </w:rPr>
              <w:t>
установленных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приоста-
</w:t>
            </w:r>
            <w:r>
              <w:br/>
            </w:r>
            <w:r>
              <w:rPr>
                <w:rFonts w:ascii="Times New Roman"/>
                <w:b w:val="false"/>
                <w:i w:val="false"/>
                <w:color w:val="000000"/>
                <w:sz w:val="20"/>
              </w:rPr>
              <w:t>
новлением
</w:t>
            </w:r>
            <w:r>
              <w:br/>
            </w:r>
            <w:r>
              <w:rPr>
                <w:rFonts w:ascii="Times New Roman"/>
                <w:b w:val="false"/>
                <w:i w:val="false"/>
                <w:color w:val="000000"/>
                <w:sz w:val="20"/>
              </w:rPr>
              <w:t>
деятель-
</w:t>
            </w:r>
            <w:r>
              <w:br/>
            </w:r>
            <w:r>
              <w:rPr>
                <w:rFonts w:ascii="Times New Roman"/>
                <w:b w:val="false"/>
                <w:i w:val="false"/>
                <w:color w:val="000000"/>
                <w:sz w:val="20"/>
              </w:rPr>
              <w:t>
ности
</w:t>
            </w:r>
            <w:r>
              <w:br/>
            </w:r>
            <w:r>
              <w:rPr>
                <w:rFonts w:ascii="Times New Roman"/>
                <w:b w:val="false"/>
                <w:i w:val="false"/>
                <w:color w:val="000000"/>
                <w:sz w:val="20"/>
              </w:rPr>
              <w:t>
полити-
</w:t>
            </w:r>
            <w:r>
              <w:br/>
            </w:r>
            <w:r>
              <w:rPr>
                <w:rFonts w:ascii="Times New Roman"/>
                <w:b w:val="false"/>
                <w:i w:val="false"/>
                <w:color w:val="000000"/>
                <w:sz w:val="20"/>
              </w:rPr>
              <w:t>
ческой
</w:t>
            </w:r>
            <w:r>
              <w:br/>
            </w:r>
            <w:r>
              <w:rPr>
                <w:rFonts w:ascii="Times New Roman"/>
                <w:b w:val="false"/>
                <w:i w:val="false"/>
                <w:color w:val="000000"/>
                <w:sz w:val="20"/>
              </w:rPr>
              <w:t>
партии
</w:t>
            </w:r>
            <w:r>
              <w:br/>
            </w:r>
            <w:r>
              <w:rPr>
                <w:rFonts w:ascii="Times New Roman"/>
                <w:b w:val="false"/>
                <w:i w:val="false"/>
                <w:color w:val="000000"/>
                <w:sz w:val="20"/>
              </w:rPr>
              <w:t>
на срок
</w:t>
            </w:r>
            <w:r>
              <w:br/>
            </w:r>
            <w:r>
              <w:rPr>
                <w:rFonts w:ascii="Times New Roman"/>
                <w:b w:val="false"/>
                <w:i w:val="false"/>
                <w:color w:val="000000"/>
                <w:sz w:val="20"/>
              </w:rPr>
              <w:t>
до шести
</w:t>
            </w:r>
            <w:r>
              <w:br/>
            </w:r>
            <w:r>
              <w:rPr>
                <w:rFonts w:ascii="Times New Roman"/>
                <w:b w:val="false"/>
                <w:i w:val="false"/>
                <w:color w:val="000000"/>
                <w:sz w:val="20"/>
              </w:rPr>
              <w:t>
месяцев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1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ч.9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Осуществление
</w:t>
            </w:r>
            <w:r>
              <w:br/>
            </w:r>
            <w:r>
              <w:rPr>
                <w:rFonts w:ascii="Times New Roman"/>
                <w:b w:val="false"/>
                <w:i w:val="false"/>
                <w:color w:val="000000"/>
                <w:sz w:val="20"/>
              </w:rPr>
              <w:t>
деятельности
</w:t>
            </w:r>
            <w:r>
              <w:br/>
            </w:r>
            <w:r>
              <w:rPr>
                <w:rFonts w:ascii="Times New Roman"/>
                <w:b w:val="false"/>
                <w:i w:val="false"/>
                <w:color w:val="000000"/>
                <w:sz w:val="20"/>
              </w:rPr>
              <w:t>
политической
</w:t>
            </w:r>
            <w:r>
              <w:br/>
            </w:r>
            <w:r>
              <w:rPr>
                <w:rFonts w:ascii="Times New Roman"/>
                <w:b w:val="false"/>
                <w:i w:val="false"/>
                <w:color w:val="000000"/>
                <w:sz w:val="20"/>
              </w:rPr>
              <w:t>
партии, ее
</w:t>
            </w:r>
            <w:r>
              <w:br/>
            </w:r>
            <w:r>
              <w:rPr>
                <w:rFonts w:ascii="Times New Roman"/>
                <w:b w:val="false"/>
                <w:i w:val="false"/>
                <w:color w:val="000000"/>
                <w:sz w:val="20"/>
              </w:rPr>
              <w:t>
структурных
</w:t>
            </w:r>
            <w:r>
              <w:br/>
            </w:r>
            <w:r>
              <w:rPr>
                <w:rFonts w:ascii="Times New Roman"/>
                <w:b w:val="false"/>
                <w:i w:val="false"/>
                <w:color w:val="000000"/>
                <w:sz w:val="20"/>
              </w:rPr>
              <w:t>
подразделений
</w:t>
            </w:r>
            <w:r>
              <w:br/>
            </w:r>
            <w:r>
              <w:rPr>
                <w:rFonts w:ascii="Times New Roman"/>
                <w:b w:val="false"/>
                <w:i w:val="false"/>
                <w:color w:val="000000"/>
                <w:sz w:val="20"/>
              </w:rPr>
              <w:t>
(филиалов и
</w:t>
            </w:r>
            <w:r>
              <w:br/>
            </w:r>
            <w:r>
              <w:rPr>
                <w:rFonts w:ascii="Times New Roman"/>
                <w:b w:val="false"/>
                <w:i w:val="false"/>
                <w:color w:val="000000"/>
                <w:sz w:val="20"/>
              </w:rPr>
              <w:t>
представительств)
</w:t>
            </w:r>
            <w:r>
              <w:br/>
            </w:r>
            <w:r>
              <w:rPr>
                <w:rFonts w:ascii="Times New Roman"/>
                <w:b w:val="false"/>
                <w:i w:val="false"/>
                <w:color w:val="000000"/>
                <w:sz w:val="20"/>
              </w:rPr>
              <w:t>
без перерегистра-
</w:t>
            </w:r>
            <w:r>
              <w:br/>
            </w:r>
            <w:r>
              <w:rPr>
                <w:rFonts w:ascii="Times New Roman"/>
                <w:b w:val="false"/>
                <w:i w:val="false"/>
                <w:color w:val="000000"/>
                <w:sz w:val="20"/>
              </w:rPr>
              <w:t>
ции в случаях,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Республики
</w:t>
            </w:r>
            <w:r>
              <w:br/>
            </w:r>
            <w:r>
              <w:rPr>
                <w:rFonts w:ascii="Times New Roman"/>
                <w:b w:val="false"/>
                <w:i w:val="false"/>
                <w:color w:val="000000"/>
                <w:sz w:val="20"/>
              </w:rPr>
              <w:t>
Казахстан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должностных
</w:t>
            </w:r>
            <w:r>
              <w:br/>
            </w:r>
            <w:r>
              <w:rPr>
                <w:rFonts w:ascii="Times New Roman"/>
                <w:b w:val="false"/>
                <w:i w:val="false"/>
                <w:color w:val="000000"/>
                <w:sz w:val="20"/>
              </w:rPr>
              <w:t>
лиц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с
</w:t>
            </w:r>
            <w:r>
              <w:br/>
            </w:r>
            <w:r>
              <w:rPr>
                <w:rFonts w:ascii="Times New Roman"/>
                <w:b w:val="false"/>
                <w:i w:val="false"/>
                <w:color w:val="000000"/>
                <w:sz w:val="20"/>
              </w:rPr>
              <w:t>
запреще-
</w:t>
            </w:r>
            <w:r>
              <w:br/>
            </w:r>
            <w:r>
              <w:rPr>
                <w:rFonts w:ascii="Times New Roman"/>
                <w:b w:val="false"/>
                <w:i w:val="false"/>
                <w:color w:val="000000"/>
                <w:sz w:val="20"/>
              </w:rPr>
              <w:t>
нием
</w:t>
            </w:r>
            <w:r>
              <w:br/>
            </w:r>
            <w:r>
              <w:rPr>
                <w:rFonts w:ascii="Times New Roman"/>
                <w:b w:val="false"/>
                <w:i w:val="false"/>
                <w:color w:val="000000"/>
                <w:sz w:val="20"/>
              </w:rPr>
              <w:t>
деятель-
</w:t>
            </w:r>
            <w:r>
              <w:br/>
            </w:r>
            <w:r>
              <w:rPr>
                <w:rFonts w:ascii="Times New Roman"/>
                <w:b w:val="false"/>
                <w:i w:val="false"/>
                <w:color w:val="000000"/>
                <w:sz w:val="20"/>
              </w:rPr>
              <w:t>
ности
</w:t>
            </w:r>
            <w:r>
              <w:br/>
            </w:r>
            <w:r>
              <w:rPr>
                <w:rFonts w:ascii="Times New Roman"/>
                <w:b w:val="false"/>
                <w:i w:val="false"/>
                <w:color w:val="000000"/>
                <w:sz w:val="20"/>
              </w:rPr>
              <w:t>
полити-
</w:t>
            </w:r>
            <w:r>
              <w:br/>
            </w:r>
            <w:r>
              <w:rPr>
                <w:rFonts w:ascii="Times New Roman"/>
                <w:b w:val="false"/>
                <w:i w:val="false"/>
                <w:color w:val="000000"/>
                <w:sz w:val="20"/>
              </w:rPr>
              <w:t>
ческой
</w:t>
            </w:r>
            <w:r>
              <w:br/>
            </w:r>
            <w:r>
              <w:rPr>
                <w:rFonts w:ascii="Times New Roman"/>
                <w:b w:val="false"/>
                <w:i w:val="false"/>
                <w:color w:val="000000"/>
                <w:sz w:val="20"/>
              </w:rPr>
              <w:t>
партии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37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532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Нарушение мер финансового контроля
</w:t>
            </w:r>
            <w:r>
              <w:rPr>
                <w:rFonts w:ascii="Times New Roman"/>
                <w:b w:val="false"/>
                <w:i w:val="false"/>
                <w:color w:val="000000"/>
                <w:sz w:val="20"/>
              </w:rPr>
              <w:t>
</w:t>
            </w:r>
          </w:p>
        </w:tc>
      </w:tr>
      <w:tr>
        <w:trPr>
          <w:trHeight w:val="166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или представление
</w:t>
            </w:r>
            <w:r>
              <w:br/>
            </w:r>
            <w:r>
              <w:rPr>
                <w:rFonts w:ascii="Times New Roman"/>
                <w:b w:val="false"/>
                <w:i w:val="false"/>
                <w:color w:val="000000"/>
                <w:sz w:val="20"/>
              </w:rPr>
              <w:t>
неполных,
</w:t>
            </w:r>
            <w:r>
              <w:br/>
            </w:r>
            <w:r>
              <w:rPr>
                <w:rFonts w:ascii="Times New Roman"/>
                <w:b w:val="false"/>
                <w:i w:val="false"/>
                <w:color w:val="000000"/>
                <w:sz w:val="20"/>
              </w:rPr>
              <w:t>
недостоверных
</w:t>
            </w:r>
            <w:r>
              <w:br/>
            </w:r>
            <w:r>
              <w:rPr>
                <w:rFonts w:ascii="Times New Roman"/>
                <w:b w:val="false"/>
                <w:i w:val="false"/>
                <w:color w:val="000000"/>
                <w:sz w:val="20"/>
              </w:rPr>
              <w:t>
деклараций о
</w:t>
            </w:r>
            <w:r>
              <w:br/>
            </w:r>
            <w:r>
              <w:rPr>
                <w:rFonts w:ascii="Times New Roman"/>
                <w:b w:val="false"/>
                <w:i w:val="false"/>
                <w:color w:val="000000"/>
                <w:sz w:val="20"/>
              </w:rPr>
              <w:t>
доходах, имуществе
</w:t>
            </w:r>
            <w:r>
              <w:br/>
            </w:r>
            <w:r>
              <w:rPr>
                <w:rFonts w:ascii="Times New Roman"/>
                <w:b w:val="false"/>
                <w:i w:val="false"/>
                <w:color w:val="000000"/>
                <w:sz w:val="20"/>
              </w:rPr>
              <w:t>
и других сведений,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о борьбе с
</w:t>
            </w:r>
            <w:r>
              <w:br/>
            </w:r>
            <w:r>
              <w:rPr>
                <w:rFonts w:ascii="Times New Roman"/>
                <w:b w:val="false"/>
                <w:i w:val="false"/>
                <w:color w:val="000000"/>
                <w:sz w:val="20"/>
              </w:rPr>
              <w:t>
коррупцией,
</w:t>
            </w:r>
            <w:r>
              <w:br/>
            </w:r>
            <w:r>
              <w:rPr>
                <w:rFonts w:ascii="Times New Roman"/>
                <w:b w:val="false"/>
                <w:i w:val="false"/>
                <w:color w:val="000000"/>
                <w:sz w:val="20"/>
              </w:rPr>
              <w:t>
лицами,
</w:t>
            </w:r>
            <w:r>
              <w:br/>
            </w:r>
            <w:r>
              <w:rPr>
                <w:rFonts w:ascii="Times New Roman"/>
                <w:b w:val="false"/>
                <w:i w:val="false"/>
                <w:color w:val="000000"/>
                <w:sz w:val="20"/>
              </w:rPr>
              <w:t>
являющимися
</w:t>
            </w:r>
            <w:r>
              <w:br/>
            </w:r>
            <w:r>
              <w:rPr>
                <w:rFonts w:ascii="Times New Roman"/>
                <w:b w:val="false"/>
                <w:i w:val="false"/>
                <w:color w:val="000000"/>
                <w:sz w:val="20"/>
              </w:rPr>
              <w:t>
кандидатами на
</w:t>
            </w:r>
            <w:r>
              <w:br/>
            </w:r>
            <w:r>
              <w:rPr>
                <w:rFonts w:ascii="Times New Roman"/>
                <w:b w:val="false"/>
                <w:i w:val="false"/>
                <w:color w:val="000000"/>
                <w:sz w:val="20"/>
              </w:rPr>
              <w:t>
государственную
</w:t>
            </w:r>
            <w:r>
              <w:br/>
            </w:r>
            <w:r>
              <w:rPr>
                <w:rFonts w:ascii="Times New Roman"/>
                <w:b w:val="false"/>
                <w:i w:val="false"/>
                <w:color w:val="000000"/>
                <w:sz w:val="20"/>
              </w:rPr>
              <w:t>
должность либо на
</w:t>
            </w:r>
            <w:r>
              <w:br/>
            </w:r>
            <w:r>
              <w:rPr>
                <w:rFonts w:ascii="Times New Roman"/>
                <w:b w:val="false"/>
                <w:i w:val="false"/>
                <w:color w:val="000000"/>
                <w:sz w:val="20"/>
              </w:rPr>
              <w:t>
должность,
</w:t>
            </w:r>
            <w:r>
              <w:br/>
            </w:r>
            <w:r>
              <w:rPr>
                <w:rFonts w:ascii="Times New Roman"/>
                <w:b w:val="false"/>
                <w:i w:val="false"/>
                <w:color w:val="000000"/>
                <w:sz w:val="20"/>
              </w:rPr>
              <w:t>
связанную с
</w:t>
            </w:r>
            <w:r>
              <w:br/>
            </w:r>
            <w:r>
              <w:rPr>
                <w:rFonts w:ascii="Times New Roman"/>
                <w:b w:val="false"/>
                <w:i w:val="false"/>
                <w:color w:val="000000"/>
                <w:sz w:val="20"/>
              </w:rPr>
              <w:t>
выполнением
</w:t>
            </w:r>
            <w:r>
              <w:br/>
            </w:r>
            <w:r>
              <w:rPr>
                <w:rFonts w:ascii="Times New Roman"/>
                <w:b w:val="false"/>
                <w:i w:val="false"/>
                <w:color w:val="000000"/>
                <w:sz w:val="20"/>
              </w:rPr>
              <w:t>
государственных
</w:t>
            </w:r>
            <w:r>
              <w:br/>
            </w:r>
            <w:r>
              <w:rPr>
                <w:rFonts w:ascii="Times New Roman"/>
                <w:b w:val="false"/>
                <w:i w:val="false"/>
                <w:color w:val="000000"/>
                <w:sz w:val="20"/>
              </w:rPr>
              <w:t>
или приравненных
</w:t>
            </w:r>
            <w:r>
              <w:br/>
            </w:r>
            <w:r>
              <w:rPr>
                <w:rFonts w:ascii="Times New Roman"/>
                <w:b w:val="false"/>
                <w:i w:val="false"/>
                <w:color w:val="000000"/>
                <w:sz w:val="20"/>
              </w:rPr>
              <w:t>
к ним функций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68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Непредставление
</w:t>
            </w:r>
            <w:r>
              <w:br/>
            </w:r>
            <w:r>
              <w:rPr>
                <w:rFonts w:ascii="Times New Roman"/>
                <w:b w:val="false"/>
                <w:i w:val="false"/>
                <w:color w:val="000000"/>
                <w:sz w:val="20"/>
              </w:rPr>
              <w:t>
или представление
</w:t>
            </w:r>
            <w:r>
              <w:br/>
            </w:r>
            <w:r>
              <w:rPr>
                <w:rFonts w:ascii="Times New Roman"/>
                <w:b w:val="false"/>
                <w:i w:val="false"/>
                <w:color w:val="000000"/>
                <w:sz w:val="20"/>
              </w:rPr>
              <w:t>
неполных,
</w:t>
            </w:r>
            <w:r>
              <w:br/>
            </w:r>
            <w:r>
              <w:rPr>
                <w:rFonts w:ascii="Times New Roman"/>
                <w:b w:val="false"/>
                <w:i w:val="false"/>
                <w:color w:val="000000"/>
                <w:sz w:val="20"/>
              </w:rPr>
              <w:t>
недостоверных
</w:t>
            </w:r>
            <w:r>
              <w:br/>
            </w:r>
            <w:r>
              <w:rPr>
                <w:rFonts w:ascii="Times New Roman"/>
                <w:b w:val="false"/>
                <w:i w:val="false"/>
                <w:color w:val="000000"/>
                <w:sz w:val="20"/>
              </w:rPr>
              <w:t>
деклараций о
</w:t>
            </w:r>
            <w:r>
              <w:br/>
            </w:r>
            <w:r>
              <w:rPr>
                <w:rFonts w:ascii="Times New Roman"/>
                <w:b w:val="false"/>
                <w:i w:val="false"/>
                <w:color w:val="000000"/>
                <w:sz w:val="20"/>
              </w:rPr>
              <w:t>
доходах и других
</w:t>
            </w:r>
            <w:r>
              <w:br/>
            </w:r>
            <w:r>
              <w:rPr>
                <w:rFonts w:ascii="Times New Roman"/>
                <w:b w:val="false"/>
                <w:i w:val="false"/>
                <w:color w:val="000000"/>
                <w:sz w:val="20"/>
              </w:rPr>
              <w:t>
сведений,
</w:t>
            </w:r>
            <w:r>
              <w:br/>
            </w:r>
            <w:r>
              <w:rPr>
                <w:rFonts w:ascii="Times New Roman"/>
                <w:b w:val="false"/>
                <w:i w:val="false"/>
                <w:color w:val="000000"/>
                <w:sz w:val="20"/>
              </w:rPr>
              <w:t>
предусмотренных
</w:t>
            </w:r>
            <w:r>
              <w:br/>
            </w:r>
            <w:r>
              <w:rPr>
                <w:rFonts w:ascii="Times New Roman"/>
                <w:b w:val="false"/>
                <w:i w:val="false"/>
                <w:color w:val="000000"/>
                <w:sz w:val="20"/>
              </w:rPr>
              <w:t>
законодательством
</w:t>
            </w:r>
            <w:r>
              <w:br/>
            </w:r>
            <w:r>
              <w:rPr>
                <w:rFonts w:ascii="Times New Roman"/>
                <w:b w:val="false"/>
                <w:i w:val="false"/>
                <w:color w:val="000000"/>
                <w:sz w:val="20"/>
              </w:rPr>
              <w:t>
о борьбе с
</w:t>
            </w:r>
            <w:r>
              <w:br/>
            </w:r>
            <w:r>
              <w:rPr>
                <w:rFonts w:ascii="Times New Roman"/>
                <w:b w:val="false"/>
                <w:i w:val="false"/>
                <w:color w:val="000000"/>
                <w:sz w:val="20"/>
              </w:rPr>
              <w:t>
коррупцией,
</w:t>
            </w:r>
            <w:r>
              <w:br/>
            </w:r>
            <w:r>
              <w:rPr>
                <w:rFonts w:ascii="Times New Roman"/>
                <w:b w:val="false"/>
                <w:i w:val="false"/>
                <w:color w:val="000000"/>
                <w:sz w:val="20"/>
              </w:rPr>
              <w:t>
лицами,
</w:t>
            </w:r>
            <w:r>
              <w:br/>
            </w:r>
            <w:r>
              <w:rPr>
                <w:rFonts w:ascii="Times New Roman"/>
                <w:b w:val="false"/>
                <w:i w:val="false"/>
                <w:color w:val="000000"/>
                <w:sz w:val="20"/>
              </w:rPr>
              <w:t>
занимающими
</w:t>
            </w:r>
            <w:r>
              <w:br/>
            </w:r>
            <w:r>
              <w:rPr>
                <w:rFonts w:ascii="Times New Roman"/>
                <w:b w:val="false"/>
                <w:i w:val="false"/>
                <w:color w:val="000000"/>
                <w:sz w:val="20"/>
              </w:rPr>
              <w:t>
государственную
</w:t>
            </w:r>
            <w:r>
              <w:br/>
            </w:r>
            <w:r>
              <w:rPr>
                <w:rFonts w:ascii="Times New Roman"/>
                <w:b w:val="false"/>
                <w:i w:val="false"/>
                <w:color w:val="000000"/>
                <w:sz w:val="20"/>
              </w:rPr>
              <w:t>
должность, а
</w:t>
            </w:r>
            <w:r>
              <w:br/>
            </w:r>
            <w:r>
              <w:rPr>
                <w:rFonts w:ascii="Times New Roman"/>
                <w:b w:val="false"/>
                <w:i w:val="false"/>
                <w:color w:val="000000"/>
                <w:sz w:val="20"/>
              </w:rPr>
              <w:t>
также уволенными
</w:t>
            </w:r>
            <w:r>
              <w:br/>
            </w:r>
            <w:r>
              <w:rPr>
                <w:rFonts w:ascii="Times New Roman"/>
                <w:b w:val="false"/>
                <w:i w:val="false"/>
                <w:color w:val="000000"/>
                <w:sz w:val="20"/>
              </w:rPr>
              <w:t>
с государственной
</w:t>
            </w:r>
            <w:r>
              <w:br/>
            </w:r>
            <w:r>
              <w:rPr>
                <w:rFonts w:ascii="Times New Roman"/>
                <w:b w:val="false"/>
                <w:i w:val="false"/>
                <w:color w:val="000000"/>
                <w:sz w:val="20"/>
              </w:rPr>
              <w:t>
службы по
</w:t>
            </w:r>
            <w:r>
              <w:br/>
            </w:r>
            <w:r>
              <w:rPr>
                <w:rFonts w:ascii="Times New Roman"/>
                <w:b w:val="false"/>
                <w:i w:val="false"/>
                <w:color w:val="000000"/>
                <w:sz w:val="20"/>
              </w:rPr>
              <w:t>
отрицательным
</w:t>
            </w:r>
            <w:r>
              <w:br/>
            </w:r>
            <w:r>
              <w:rPr>
                <w:rFonts w:ascii="Times New Roman"/>
                <w:b w:val="false"/>
                <w:i w:val="false"/>
                <w:color w:val="000000"/>
                <w:sz w:val="20"/>
              </w:rPr>
              <w:t>
мотивам, ежегодно
</w:t>
            </w:r>
            <w:r>
              <w:br/>
            </w:r>
            <w:r>
              <w:rPr>
                <w:rFonts w:ascii="Times New Roman"/>
                <w:b w:val="false"/>
                <w:i w:val="false"/>
                <w:color w:val="000000"/>
                <w:sz w:val="20"/>
              </w:rPr>
              <w:t>
в течение трех
</w:t>
            </w:r>
            <w:r>
              <w:br/>
            </w:r>
            <w:r>
              <w:rPr>
                <w:rFonts w:ascii="Times New Roman"/>
                <w:b w:val="false"/>
                <w:i w:val="false"/>
                <w:color w:val="000000"/>
                <w:sz w:val="20"/>
              </w:rPr>
              <w:t>
лет после
</w:t>
            </w:r>
            <w:r>
              <w:br/>
            </w:r>
            <w:r>
              <w:rPr>
                <w:rFonts w:ascii="Times New Roman"/>
                <w:b w:val="false"/>
                <w:i w:val="false"/>
                <w:color w:val="000000"/>
                <w:sz w:val="20"/>
              </w:rPr>
              <w:t>
увольнения с
</w:t>
            </w:r>
            <w:r>
              <w:br/>
            </w:r>
            <w:r>
              <w:rPr>
                <w:rFonts w:ascii="Times New Roman"/>
                <w:b w:val="false"/>
                <w:i w:val="false"/>
                <w:color w:val="000000"/>
                <w:sz w:val="20"/>
              </w:rPr>
              <w:t>
государственной
</w:t>
            </w:r>
            <w:r>
              <w:br/>
            </w:r>
            <w:r>
              <w:rPr>
                <w:rFonts w:ascii="Times New Roman"/>
                <w:b w:val="false"/>
                <w:i w:val="false"/>
                <w:color w:val="000000"/>
                <w:sz w:val="20"/>
              </w:rPr>
              <w:t>
службы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63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Неоднократное
</w:t>
            </w:r>
            <w:r>
              <w:br/>
            </w:r>
            <w:r>
              <w:rPr>
                <w:rFonts w:ascii="Times New Roman"/>
                <w:b w:val="false"/>
                <w:i w:val="false"/>
                <w:color w:val="000000"/>
                <w:sz w:val="20"/>
              </w:rPr>
              <w:t>
совершение
</w:t>
            </w:r>
            <w:r>
              <w:br/>
            </w:r>
            <w:r>
              <w:rPr>
                <w:rFonts w:ascii="Times New Roman"/>
                <w:b w:val="false"/>
                <w:i w:val="false"/>
                <w:color w:val="000000"/>
                <w:sz w:val="20"/>
              </w:rPr>
              <w:t>
действий,
</w:t>
            </w:r>
            <w:r>
              <w:br/>
            </w:r>
            <w:r>
              <w:rPr>
                <w:rFonts w:ascii="Times New Roman"/>
                <w:b w:val="false"/>
                <w:i w:val="false"/>
                <w:color w:val="000000"/>
                <w:sz w:val="20"/>
              </w:rPr>
              <w:t>
предусмотренных в
</w:t>
            </w:r>
            <w:r>
              <w:br/>
            </w:r>
            <w:r>
              <w:rPr>
                <w:rFonts w:ascii="Times New Roman"/>
                <w:b w:val="false"/>
                <w:i w:val="false"/>
                <w:color w:val="000000"/>
                <w:sz w:val="20"/>
              </w:rPr>
              <w:t>
частях первой,
</w:t>
            </w:r>
            <w:r>
              <w:br/>
            </w:r>
            <w:r>
              <w:rPr>
                <w:rFonts w:ascii="Times New Roman"/>
                <w:b w:val="false"/>
                <w:i w:val="false"/>
                <w:color w:val="000000"/>
                <w:sz w:val="20"/>
              </w:rPr>
              <w:t>
второй настоящей
</w:t>
            </w:r>
            <w:r>
              <w:br/>
            </w:r>
            <w:r>
              <w:rPr>
                <w:rFonts w:ascii="Times New Roman"/>
                <w:b w:val="false"/>
                <w:i w:val="false"/>
                <w:color w:val="000000"/>
                <w:sz w:val="20"/>
              </w:rPr>
              <w:t>
статьи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200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533 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Предоставление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материального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вознаграждения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физическим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лицам,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уполномоченным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на выполнение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государственных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функций, или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лицам, прирав-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ненным к ним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физические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25 до
</w:t>
            </w:r>
            <w:r>
              <w:br/>
            </w:r>
            <w:r>
              <w:rPr>
                <w:rFonts w:ascii="Times New Roman"/>
                <w:b w:val="false"/>
                <w:i w:val="false"/>
                <w:color w:val="000000"/>
                <w:sz w:val="20"/>
              </w:rPr>
              <w:t>
50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4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Предоставление незаконного материального вознаграждения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юридическими лицами
</w:t>
            </w:r>
            <w:r>
              <w:rPr>
                <w:rFonts w:ascii="Times New Roman"/>
                <w:b w:val="false"/>
                <w:i w:val="false"/>
                <w:color w:val="000000"/>
                <w:sz w:val="20"/>
              </w:rPr>
              <w:t>
</w:t>
            </w:r>
          </w:p>
        </w:tc>
      </w:tr>
      <w:tr>
        <w:trPr>
          <w:trHeight w:val="142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ч.1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Предоставление
</w:t>
            </w:r>
            <w:r>
              <w:br/>
            </w:r>
            <w:r>
              <w:rPr>
                <w:rFonts w:ascii="Times New Roman"/>
                <w:b w:val="false"/>
                <w:i w:val="false"/>
                <w:color w:val="000000"/>
                <w:sz w:val="20"/>
              </w:rPr>
              <w:t>
юридическими
</w:t>
            </w:r>
            <w:r>
              <w:br/>
            </w:r>
            <w:r>
              <w:rPr>
                <w:rFonts w:ascii="Times New Roman"/>
                <w:b w:val="false"/>
                <w:i w:val="false"/>
                <w:color w:val="000000"/>
                <w:sz w:val="20"/>
              </w:rPr>
              <w:t>
лицами лицам,
</w:t>
            </w:r>
            <w:r>
              <w:br/>
            </w:r>
            <w:r>
              <w:rPr>
                <w:rFonts w:ascii="Times New Roman"/>
                <w:b w:val="false"/>
                <w:i w:val="false"/>
                <w:color w:val="000000"/>
                <w:sz w:val="20"/>
              </w:rPr>
              <w:t>
уполномоченным на
</w:t>
            </w:r>
            <w:r>
              <w:br/>
            </w:r>
            <w:r>
              <w:rPr>
                <w:rFonts w:ascii="Times New Roman"/>
                <w:b w:val="false"/>
                <w:i w:val="false"/>
                <w:color w:val="000000"/>
                <w:sz w:val="20"/>
              </w:rPr>
              <w:t>
выполнение
</w:t>
            </w:r>
            <w:r>
              <w:br/>
            </w:r>
            <w:r>
              <w:rPr>
                <w:rFonts w:ascii="Times New Roman"/>
                <w:b w:val="false"/>
                <w:i w:val="false"/>
                <w:color w:val="000000"/>
                <w:sz w:val="20"/>
              </w:rPr>
              <w:t>
государственных
</w:t>
            </w:r>
            <w:r>
              <w:br/>
            </w:r>
            <w:r>
              <w:rPr>
                <w:rFonts w:ascii="Times New Roman"/>
                <w:b w:val="false"/>
                <w:i w:val="false"/>
                <w:color w:val="000000"/>
                <w:sz w:val="20"/>
              </w:rPr>
              <w:t>
функций, или
</w:t>
            </w:r>
            <w:r>
              <w:br/>
            </w:r>
            <w:r>
              <w:rPr>
                <w:rFonts w:ascii="Times New Roman"/>
                <w:b w:val="false"/>
                <w:i w:val="false"/>
                <w:color w:val="000000"/>
                <w:sz w:val="20"/>
              </w:rPr>
              <w:t>
лицам,
</w:t>
            </w:r>
            <w:r>
              <w:br/>
            </w:r>
            <w:r>
              <w:rPr>
                <w:rFonts w:ascii="Times New Roman"/>
                <w:b w:val="false"/>
                <w:i w:val="false"/>
                <w:color w:val="000000"/>
                <w:sz w:val="20"/>
              </w:rPr>
              <w:t>
приравненным к
</w:t>
            </w:r>
            <w:r>
              <w:br/>
            </w:r>
            <w:r>
              <w:rPr>
                <w:rFonts w:ascii="Times New Roman"/>
                <w:b w:val="false"/>
                <w:i w:val="false"/>
                <w:color w:val="000000"/>
                <w:sz w:val="20"/>
              </w:rPr>
              <w:t>
ним, незаконного
</w:t>
            </w:r>
            <w:r>
              <w:br/>
            </w:r>
            <w:r>
              <w:rPr>
                <w:rFonts w:ascii="Times New Roman"/>
                <w:b w:val="false"/>
                <w:i w:val="false"/>
                <w:color w:val="000000"/>
                <w:sz w:val="20"/>
              </w:rPr>
              <w:t>
материального
</w:t>
            </w:r>
            <w:r>
              <w:br/>
            </w:r>
            <w:r>
              <w:rPr>
                <w:rFonts w:ascii="Times New Roman"/>
                <w:b w:val="false"/>
                <w:i w:val="false"/>
                <w:color w:val="000000"/>
                <w:sz w:val="20"/>
              </w:rPr>
              <w:t>
вознаграждения,
</w:t>
            </w:r>
            <w:r>
              <w:br/>
            </w:r>
            <w:r>
              <w:rPr>
                <w:rFonts w:ascii="Times New Roman"/>
                <w:b w:val="false"/>
                <w:i w:val="false"/>
                <w:color w:val="000000"/>
                <w:sz w:val="20"/>
              </w:rPr>
              <w:t>
подарков, льгот
</w:t>
            </w:r>
            <w:r>
              <w:br/>
            </w:r>
            <w:r>
              <w:rPr>
                <w:rFonts w:ascii="Times New Roman"/>
                <w:b w:val="false"/>
                <w:i w:val="false"/>
                <w:color w:val="000000"/>
                <w:sz w:val="20"/>
              </w:rPr>
              <w:t>
либо услуг, если
</w:t>
            </w:r>
            <w:r>
              <w:br/>
            </w:r>
            <w:r>
              <w:rPr>
                <w:rFonts w:ascii="Times New Roman"/>
                <w:b w:val="false"/>
                <w:i w:val="false"/>
                <w:color w:val="000000"/>
                <w:sz w:val="20"/>
              </w:rPr>
              <w:t>
в содеянном не
</w:t>
            </w:r>
            <w:r>
              <w:br/>
            </w:r>
            <w:r>
              <w:rPr>
                <w:rFonts w:ascii="Times New Roman"/>
                <w:b w:val="false"/>
                <w:i w:val="false"/>
                <w:color w:val="000000"/>
                <w:sz w:val="20"/>
              </w:rPr>
              <w:t>
содержится
</w:t>
            </w:r>
            <w:r>
              <w:br/>
            </w:r>
            <w:r>
              <w:rPr>
                <w:rFonts w:ascii="Times New Roman"/>
                <w:b w:val="false"/>
                <w:i w:val="false"/>
                <w:color w:val="000000"/>
                <w:sz w:val="20"/>
              </w:rPr>
              <w:t>
признаков
</w:t>
            </w:r>
            <w:r>
              <w:br/>
            </w:r>
            <w:r>
              <w:rPr>
                <w:rFonts w:ascii="Times New Roman"/>
                <w:b w:val="false"/>
                <w:i w:val="false"/>
                <w:color w:val="000000"/>
                <w:sz w:val="20"/>
              </w:rPr>
              <w:t>
уголовно
</w:t>
            </w:r>
            <w:r>
              <w:br/>
            </w:r>
            <w:r>
              <w:rPr>
                <w:rFonts w:ascii="Times New Roman"/>
                <w:b w:val="false"/>
                <w:i w:val="false"/>
                <w:color w:val="000000"/>
                <w:sz w:val="20"/>
              </w:rPr>
              <w:t>
наказуемого деяния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100
</w:t>
            </w:r>
            <w:r>
              <w:br/>
            </w:r>
            <w:r>
              <w:rPr>
                <w:rFonts w:ascii="Times New Roman"/>
                <w:b w:val="false"/>
                <w:i w:val="false"/>
                <w:color w:val="000000"/>
                <w:sz w:val="20"/>
              </w:rPr>
              <w:t>
до 500
</w:t>
            </w:r>
            <w:r>
              <w:br/>
            </w:r>
            <w:r>
              <w:rPr>
                <w:rFonts w:ascii="Times New Roman"/>
                <w:b w:val="false"/>
                <w:i w:val="false"/>
                <w:color w:val="000000"/>
                <w:sz w:val="20"/>
              </w:rPr>
              <w:t>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825"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ч.2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 же действия,
</w:t>
            </w:r>
            <w:r>
              <w:br/>
            </w:r>
            <w:r>
              <w:rPr>
                <w:rFonts w:ascii="Times New Roman"/>
                <w:b w:val="false"/>
                <w:i w:val="false"/>
                <w:color w:val="000000"/>
                <w:sz w:val="20"/>
              </w:rPr>
              <w:t>
совершенные
</w:t>
            </w:r>
            <w:r>
              <w:br/>
            </w:r>
            <w:r>
              <w:rPr>
                <w:rFonts w:ascii="Times New Roman"/>
                <w:b w:val="false"/>
                <w:i w:val="false"/>
                <w:color w:val="000000"/>
                <w:sz w:val="20"/>
              </w:rPr>
              <w:t>
повторно в
</w:t>
            </w:r>
            <w:r>
              <w:br/>
            </w:r>
            <w:r>
              <w:rPr>
                <w:rFonts w:ascii="Times New Roman"/>
                <w:b w:val="false"/>
                <w:i w:val="false"/>
                <w:color w:val="000000"/>
                <w:sz w:val="20"/>
              </w:rPr>
              <w:t>
течение года
</w:t>
            </w:r>
            <w:r>
              <w:br/>
            </w:r>
            <w:r>
              <w:rPr>
                <w:rFonts w:ascii="Times New Roman"/>
                <w:b w:val="false"/>
                <w:i w:val="false"/>
                <w:color w:val="000000"/>
                <w:sz w:val="20"/>
              </w:rPr>
              <w:t>
после наложения
</w:t>
            </w:r>
            <w:r>
              <w:br/>
            </w:r>
            <w:r>
              <w:rPr>
                <w:rFonts w:ascii="Times New Roman"/>
                <w:b w:val="false"/>
                <w:i w:val="false"/>
                <w:color w:val="000000"/>
                <w:sz w:val="20"/>
              </w:rPr>
              <w:t>
взыскания,
</w:t>
            </w:r>
            <w:r>
              <w:br/>
            </w:r>
            <w:r>
              <w:rPr>
                <w:rFonts w:ascii="Times New Roman"/>
                <w:b w:val="false"/>
                <w:i w:val="false"/>
                <w:color w:val="000000"/>
                <w:sz w:val="20"/>
              </w:rPr>
              <w:t>
предусмотренного
</w:t>
            </w:r>
            <w:r>
              <w:br/>
            </w:r>
            <w:r>
              <w:rPr>
                <w:rFonts w:ascii="Times New Roman"/>
                <w:b w:val="false"/>
                <w:i w:val="false"/>
                <w:color w:val="000000"/>
                <w:sz w:val="20"/>
              </w:rPr>
              <w:t>
частью первой
</w:t>
            </w:r>
            <w:r>
              <w:br/>
            </w:r>
            <w:r>
              <w:rPr>
                <w:rFonts w:ascii="Times New Roman"/>
                <w:b w:val="false"/>
                <w:i w:val="false"/>
                <w:color w:val="000000"/>
                <w:sz w:val="20"/>
              </w:rPr>
              <w:t>
настоящей статьи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юридические
</w:t>
            </w:r>
            <w:r>
              <w:br/>
            </w:r>
            <w:r>
              <w:rPr>
                <w:rFonts w:ascii="Times New Roman"/>
                <w:b w:val="false"/>
                <w:i w:val="false"/>
                <w:color w:val="000000"/>
                <w:sz w:val="20"/>
              </w:rPr>
              <w:t>
лица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влекут
</w:t>
            </w:r>
            <w:r>
              <w:br/>
            </w:r>
            <w:r>
              <w:rPr>
                <w:rFonts w:ascii="Times New Roman"/>
                <w:b w:val="false"/>
                <w:i w:val="false"/>
                <w:color w:val="000000"/>
                <w:sz w:val="20"/>
              </w:rPr>
              <w:t>
запреще-
</w:t>
            </w:r>
            <w:r>
              <w:br/>
            </w:r>
            <w:r>
              <w:rPr>
                <w:rFonts w:ascii="Times New Roman"/>
                <w:b w:val="false"/>
                <w:i w:val="false"/>
                <w:color w:val="000000"/>
                <w:sz w:val="20"/>
              </w:rPr>
              <w:t>
ние дея-
</w:t>
            </w:r>
            <w:r>
              <w:br/>
            </w:r>
            <w:r>
              <w:rPr>
                <w:rFonts w:ascii="Times New Roman"/>
                <w:b w:val="false"/>
                <w:i w:val="false"/>
                <w:color w:val="000000"/>
                <w:sz w:val="20"/>
              </w:rPr>
              <w:t>
тельности
</w:t>
            </w:r>
            <w:r>
              <w:br/>
            </w:r>
            <w:r>
              <w:rPr>
                <w:rFonts w:ascii="Times New Roman"/>
                <w:b w:val="false"/>
                <w:i w:val="false"/>
                <w:color w:val="000000"/>
                <w:sz w:val="20"/>
              </w:rPr>
              <w:t>
юридичес-
</w:t>
            </w:r>
            <w:r>
              <w:br/>
            </w:r>
            <w:r>
              <w:rPr>
                <w:rFonts w:ascii="Times New Roman"/>
                <w:b w:val="false"/>
                <w:i w:val="false"/>
                <w:color w:val="000000"/>
                <w:sz w:val="20"/>
              </w:rPr>
              <w:t>
кого лица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r>
        <w:trPr>
          <w:trHeight w:val="1020" w:hRule="atLeast"/>
        </w:trPr>
        <w:tc>
          <w:tcPr>
            <w:tcW w:w="105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535  
</w:t>
            </w:r>
          </w:p>
        </w:tc>
        <w:tc>
          <w:tcPr>
            <w:tcW w:w="356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Осуществление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незаконной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предприниматель-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ской деятельнос-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ти и получение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незаконных доходов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государственными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органами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местного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самоуправления
</w:t>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должностное
</w:t>
            </w:r>
            <w:r>
              <w:br/>
            </w:r>
            <w:r>
              <w:rPr>
                <w:rFonts w:ascii="Times New Roman"/>
                <w:b w:val="false"/>
                <w:i w:val="false"/>
                <w:color w:val="000000"/>
                <w:sz w:val="20"/>
              </w:rPr>
              <w:t>
лицо
</w:t>
            </w:r>
          </w:p>
        </w:tc>
        <w:tc>
          <w:tcPr>
            <w:tcW w:w="19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 50 до
</w:t>
            </w:r>
            <w:r>
              <w:br/>
            </w:r>
            <w:r>
              <w:rPr>
                <w:rFonts w:ascii="Times New Roman"/>
                <w:b w:val="false"/>
                <w:i w:val="false"/>
                <w:color w:val="000000"/>
                <w:sz w:val="20"/>
              </w:rPr>
              <w:t>
100 МРП
</w:t>
            </w:r>
          </w:p>
        </w:tc>
        <w:tc>
          <w:tcPr>
            <w:tcW w:w="22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 код
</w:t>
            </w:r>
            <w:r>
              <w:br/>
            </w:r>
            <w:r>
              <w:rPr>
                <w:rFonts w:ascii="Times New Roman"/>
                <w:b w:val="false"/>
                <w:i w:val="false"/>
                <w:color w:val="000000"/>
                <w:sz w:val="20"/>
              </w:rPr>
              <w:t>
адм.
</w:t>
            </w:r>
            <w:r>
              <w:br/>
            </w:r>
            <w:r>
              <w:rPr>
                <w:rFonts w:ascii="Times New Roman"/>
                <w:b w:val="false"/>
                <w:i w:val="false"/>
                <w:color w:val="000000"/>
                <w:sz w:val="20"/>
              </w:rPr>
              <w:t>
штрафа
</w:t>
            </w:r>
            <w:r>
              <w:br/>
            </w:r>
            <w:r>
              <w:rPr>
                <w:rFonts w:ascii="Times New Roman"/>
                <w:b w:val="false"/>
                <w:i w:val="false"/>
                <w:color w:val="000000"/>
                <w:sz w:val="20"/>
              </w:rPr>
              <w:t>
"204101"
</w:t>
            </w:r>
          </w:p>
        </w:tc>
        <w:tc>
          <w:tcPr>
            <w:tcW w:w="18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судебные
</w:t>
            </w:r>
            <w:r>
              <w:br/>
            </w:r>
            <w:r>
              <w:rPr>
                <w:rFonts w:ascii="Times New Roman"/>
                <w:b w:val="false"/>
                <w:i w:val="false"/>
                <w:color w:val="000000"/>
                <w:sz w:val="20"/>
              </w:rPr>
              <w:t>
органы  
</w:t>
            </w:r>
          </w:p>
        </w:tc>
      </w:tr>
    </w:tbl>
    <w:p>
      <w:pPr>
        <w:spacing w:after="0"/>
        <w:ind w:left="0"/>
        <w:jc w:val="both"/>
      </w:pPr>
      <w:r>
        <w:rPr>
          <w:rFonts w:ascii="Times New Roman"/>
          <w:b w:val="false"/>
          <w:i w:val="false"/>
          <w:color w:val="000000"/>
          <w:sz w:val="28"/>
        </w:rPr>
        <w:t>
код 
</w:t>
      </w:r>
      <w:r>
        <w:rPr>
          <w:rFonts w:ascii="Times New Roman"/>
          <w:b/>
          <w:i w:val="false"/>
          <w:color w:val="000000"/>
          <w:sz w:val="28"/>
        </w:rPr>
        <w:t>
"204101"
</w:t>
      </w:r>
      <w:r>
        <w:rPr>
          <w:rFonts w:ascii="Times New Roman"/>
          <w:b w:val="false"/>
          <w:i w:val="false"/>
          <w:color w:val="000000"/>
          <w:sz w:val="28"/>
        </w:rPr>
        <w:t>
 - "Административные штрафы, пени, санкции, взыскания, налагаемые
</w:t>
      </w:r>
      <w:r>
        <w:br/>
      </w:r>
      <w:r>
        <w:rPr>
          <w:rFonts w:ascii="Times New Roman"/>
          <w:b w:val="false"/>
          <w:i w:val="false"/>
          <w:color w:val="000000"/>
          <w:sz w:val="28"/>
        </w:rPr>
        <w:t>
центральными государственными органами, их территориальными подразделениями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45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45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приказом Председателя Налогового комитета МФ РК от 31 мая 2006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283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со дня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 о поступлениях и недоимке сумм налогов, других
</w:t>
      </w:r>
      <w:r>
        <w:br/>
      </w:r>
      <w:r>
        <w:rPr>
          <w:rFonts w:ascii="Times New Roman"/>
          <w:b w:val="false"/>
          <w:i w:val="false"/>
          <w:color w:val="000000"/>
          <w:sz w:val="28"/>
        </w:rPr>
        <w:t>
обязательных платежей в бюджет и обязательных пенсионных взносов
</w:t>
      </w:r>
      <w:r>
        <w:br/>
      </w:r>
      <w:r>
        <w:rPr>
          <w:rFonts w:ascii="Times New Roman"/>
          <w:b w:val="false"/>
          <w:i w:val="false"/>
          <w:color w:val="000000"/>
          <w:sz w:val="28"/>
        </w:rPr>
        <w:t>
в накопительные пенсионные фонды, социальных отчислений
</w:t>
      </w:r>
      <w:r>
        <w:br/>
      </w:r>
      <w:r>
        <w:rPr>
          <w:rFonts w:ascii="Times New Roman"/>
          <w:b w:val="false"/>
          <w:i w:val="false"/>
          <w:color w:val="000000"/>
          <w:sz w:val="28"/>
        </w:rPr>
        <w:t>
в Государственный фонд социального страхования по состоянию
</w:t>
      </w:r>
      <w:r>
        <w:br/>
      </w:r>
      <w:r>
        <w:rPr>
          <w:rFonts w:ascii="Times New Roman"/>
          <w:b w:val="false"/>
          <w:i w:val="false"/>
          <w:color w:val="000000"/>
          <w:sz w:val="28"/>
        </w:rPr>
        <w:t>
на ________________ 200_г.
</w:t>
      </w:r>
    </w:p>
    <w:p>
      <w:pPr>
        <w:spacing w:after="0"/>
        <w:ind w:left="0"/>
        <w:jc w:val="both"/>
      </w:pPr>
      <w:r>
        <w:rPr>
          <w:rFonts w:ascii="Times New Roman"/>
          <w:b w:val="false"/>
          <w:i w:val="false"/>
          <w:color w:val="000000"/>
          <w:sz w:val="28"/>
        </w:rPr>
        <w:t>
      Сначала года
</w:t>
      </w:r>
      <w:r>
        <w:br/>
      </w:r>
      <w:r>
        <w:rPr>
          <w:rFonts w:ascii="Times New Roman"/>
          <w:b w:val="false"/>
          <w:i w:val="false"/>
          <w:color w:val="000000"/>
          <w:sz w:val="28"/>
        </w:rPr>
        <w:t>
План за ____/____/______г.
</w:t>
      </w:r>
      <w:r>
        <w:br/>
      </w:r>
      <w:r>
        <w:rPr>
          <w:rFonts w:ascii="Times New Roman"/>
          <w:b w:val="false"/>
          <w:i w:val="false"/>
          <w:color w:val="000000"/>
          <w:sz w:val="28"/>
        </w:rPr>
        <w:t>
Факт за ____/____/______г.
</w:t>
      </w:r>
      <w:r>
        <w:br/>
      </w:r>
      <w:r>
        <w:rPr>
          <w:rFonts w:ascii="Times New Roman"/>
          <w:b w:val="false"/>
          <w:i w:val="false"/>
          <w:color w:val="000000"/>
          <w:sz w:val="28"/>
        </w:rPr>
        <w:t>
По специфике
</w:t>
      </w:r>
      <w:r>
        <w:br/>
      </w:r>
      <w:r>
        <w:rPr>
          <w:rFonts w:ascii="Times New Roman"/>
          <w:b w:val="false"/>
          <w:i w:val="false"/>
          <w:color w:val="000000"/>
          <w:sz w:val="28"/>
        </w:rPr>
        <w:t>
Республика (область, район)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3967"/>
        <w:gridCol w:w="1172"/>
        <w:gridCol w:w="1171"/>
        <w:gridCol w:w="1404"/>
        <w:gridCol w:w="1266"/>
        <w:gridCol w:w="1152"/>
        <w:gridCol w:w="1423"/>
      </w:tblGrid>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w:t>
            </w:r>
            <w:r>
              <w:br/>
            </w:r>
            <w:r>
              <w:rPr>
                <w:rFonts w:ascii="Times New Roman"/>
                <w:b w:val="false"/>
                <w:i w:val="false"/>
                <w:color w:val="000000"/>
                <w:sz w:val="20"/>
              </w:rPr>
              <w:t>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Республиканский
</w:t>
            </w:r>
            <w:r>
              <w:br/>
            </w:r>
            <w:r>
              <w:rPr>
                <w:rFonts w:ascii="Times New Roman"/>
                <w:b w:val="false"/>
                <w:i w:val="false"/>
                <w:color w:val="000000"/>
                <w:sz w:val="20"/>
              </w:rPr>
              <w:t>
бюджет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КБК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w:t>
            </w:r>
            <w:r>
              <w:br/>
            </w:r>
            <w:r>
              <w:rPr>
                <w:rFonts w:ascii="Times New Roman"/>
                <w:b w:val="false"/>
                <w:i w:val="false"/>
                <w:color w:val="000000"/>
                <w:sz w:val="20"/>
              </w:rPr>
              <w:t>
налога (платежа)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НАЛОГОВЫЕ ПОСТУПЛЕНИЯ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НЕНАЛОГОВЫЕ ПОСТУПЛЕНИЯ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по налоговым
</w:t>
            </w:r>
            <w:r>
              <w:br/>
            </w:r>
            <w:r>
              <w:rPr>
                <w:rFonts w:ascii="Times New Roman"/>
                <w:b w:val="false"/>
                <w:i w:val="false"/>
                <w:color w:val="000000"/>
                <w:sz w:val="20"/>
              </w:rPr>
              <w:t>
и неналоговым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0" w:type="auto"/>
            <w:gridSpan w:val="7"/>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ДОХОДЫ ОТ ОПЕРАЦИЙ С КАПИТАЛОМ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301104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 т.д.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ПО ДОХОДАМ: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901102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Накопительный
</w:t>
            </w:r>
            <w:r>
              <w:br/>
            </w:r>
            <w:r>
              <w:rPr>
                <w:rFonts w:ascii="Times New Roman"/>
                <w:b w:val="false"/>
                <w:i w:val="false"/>
                <w:color w:val="000000"/>
                <w:sz w:val="20"/>
              </w:rPr>
              <w:t>
пенсионный фонд 10%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Социальные
</w:t>
            </w:r>
            <w:r>
              <w:br/>
            </w:r>
            <w:r>
              <w:rPr>
                <w:rFonts w:ascii="Times New Roman"/>
                <w:b w:val="false"/>
                <w:i w:val="false"/>
                <w:color w:val="000000"/>
                <w:sz w:val="20"/>
              </w:rPr>
              <w:t>
отчисления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Ограниченное
</w:t>
            </w:r>
            <w:r>
              <w:br/>
            </w:r>
            <w:r>
              <w:rPr>
                <w:rFonts w:ascii="Times New Roman"/>
                <w:b w:val="false"/>
                <w:i w:val="false"/>
                <w:color w:val="000000"/>
                <w:sz w:val="20"/>
              </w:rPr>
              <w:t>
в распоряжении
</w:t>
            </w:r>
            <w:r>
              <w:br/>
            </w:r>
            <w:r>
              <w:rPr>
                <w:rFonts w:ascii="Times New Roman"/>
                <w:b w:val="false"/>
                <w:i w:val="false"/>
                <w:color w:val="000000"/>
                <w:sz w:val="20"/>
              </w:rPr>
              <w:t>
имущество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52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908101
</w:t>
            </w:r>
          </w:p>
        </w:tc>
        <w:tc>
          <w:tcPr>
            <w:tcW w:w="396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Реализовано
</w:t>
            </w:r>
            <w:r>
              <w:br/>
            </w:r>
            <w:r>
              <w:rPr>
                <w:rFonts w:ascii="Times New Roman"/>
                <w:b w:val="false"/>
                <w:i w:val="false"/>
                <w:color w:val="000000"/>
                <w:sz w:val="20"/>
              </w:rPr>
              <w:t>
ограниченного
</w:t>
            </w:r>
            <w:r>
              <w:br/>
            </w:r>
            <w:r>
              <w:rPr>
                <w:rFonts w:ascii="Times New Roman"/>
                <w:b w:val="false"/>
                <w:i w:val="false"/>
                <w:color w:val="000000"/>
                <w:sz w:val="20"/>
              </w:rPr>
              <w:t>
в распоряжении
</w:t>
            </w:r>
            <w:r>
              <w:br/>
            </w:r>
            <w:r>
              <w:rPr>
                <w:rFonts w:ascii="Times New Roman"/>
                <w:b w:val="false"/>
                <w:i w:val="false"/>
                <w:color w:val="000000"/>
                <w:sz w:val="20"/>
              </w:rPr>
              <w:t>
имущества
</w:t>
            </w:r>
          </w:p>
        </w:tc>
        <w:tc>
          <w:tcPr>
            <w:tcW w:w="117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17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0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3"/>
        <w:gridCol w:w="1333"/>
        <w:gridCol w:w="1533"/>
        <w:gridCol w:w="1553"/>
        <w:gridCol w:w="1813"/>
        <w:gridCol w:w="3033"/>
        <w:gridCol w:w="2433"/>
      </w:tblGrid>
      <w:tr>
        <w:trPr>
          <w:trHeight w:val="45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5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имка-1
</w:t>
            </w:r>
          </w:p>
        </w:tc>
        <w:tc>
          <w:tcPr>
            <w:tcW w:w="18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Недо-
</w:t>
            </w:r>
            <w:r>
              <w:br/>
            </w:r>
            <w:r>
              <w:rPr>
                <w:rFonts w:ascii="Times New Roman"/>
                <w:b w:val="false"/>
                <w:i w:val="false"/>
                <w:color w:val="000000"/>
                <w:sz w:val="20"/>
              </w:rPr>
              <w:t>
имка-2
</w:t>
            </w:r>
          </w:p>
        </w:tc>
        <w:tc>
          <w:tcPr>
            <w:tcW w:w="30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к
</w:t>
            </w:r>
            <w:r>
              <w:br/>
            </w:r>
            <w:r>
              <w:rPr>
                <w:rFonts w:ascii="Times New Roman"/>
                <w:b w:val="false"/>
                <w:i w:val="false"/>
                <w:color w:val="000000"/>
                <w:sz w:val="20"/>
              </w:rPr>
              <w:t>
возмещению
</w:t>
            </w:r>
            <w:r>
              <w:br/>
            </w:r>
            <w:r>
              <w:rPr>
                <w:rFonts w:ascii="Times New Roman"/>
                <w:b w:val="false"/>
                <w:i w:val="false"/>
                <w:color w:val="000000"/>
                <w:sz w:val="20"/>
              </w:rPr>
              <w:t>
НДС по
</w:t>
            </w:r>
            <w:r>
              <w:br/>
            </w:r>
            <w:r>
              <w:rPr>
                <w:rFonts w:ascii="Times New Roman"/>
                <w:b w:val="false"/>
                <w:i w:val="false"/>
                <w:color w:val="000000"/>
                <w:sz w:val="20"/>
              </w:rPr>
              <w:t>
оборотам,
</w:t>
            </w:r>
            <w:r>
              <w:br/>
            </w:r>
            <w:r>
              <w:rPr>
                <w:rFonts w:ascii="Times New Roman"/>
                <w:b w:val="false"/>
                <w:i w:val="false"/>
                <w:color w:val="000000"/>
                <w:sz w:val="20"/>
              </w:rPr>
              <w:t>
облагаемым
</w:t>
            </w:r>
            <w:r>
              <w:br/>
            </w:r>
            <w:r>
              <w:rPr>
                <w:rFonts w:ascii="Times New Roman"/>
                <w:b w:val="false"/>
                <w:i w:val="false"/>
                <w:color w:val="000000"/>
                <w:sz w:val="20"/>
              </w:rPr>
              <w:t>
по нулевой
</w:t>
            </w:r>
            <w:r>
              <w:br/>
            </w:r>
            <w:r>
              <w:rPr>
                <w:rFonts w:ascii="Times New Roman"/>
                <w:b w:val="false"/>
                <w:i w:val="false"/>
                <w:color w:val="000000"/>
                <w:sz w:val="20"/>
              </w:rPr>
              <w:t>
ставке
</w:t>
            </w:r>
            <w:r>
              <w:br/>
            </w:r>
            <w:r>
              <w:rPr>
                <w:rFonts w:ascii="Times New Roman"/>
                <w:b w:val="false"/>
                <w:i w:val="false"/>
                <w:color w:val="000000"/>
                <w:sz w:val="20"/>
              </w:rPr>
              <w:t>
</w:t>
            </w:r>
          </w:p>
        </w:tc>
        <w:tc>
          <w:tcPr>
            <w:tcW w:w="24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всего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r>
              <w:br/>
            </w:r>
            <w:r>
              <w:rPr>
                <w:rFonts w:ascii="Times New Roman"/>
                <w:b w:val="false"/>
                <w:i w:val="false"/>
                <w:color w:val="000000"/>
                <w:sz w:val="20"/>
              </w:rPr>
              <w:t>
выпол-
</w:t>
            </w:r>
            <w:r>
              <w:br/>
            </w:r>
            <w:r>
              <w:rPr>
                <w:rFonts w:ascii="Times New Roman"/>
                <w:b w:val="false"/>
                <w:i w:val="false"/>
                <w:color w:val="000000"/>
                <w:sz w:val="20"/>
              </w:rPr>
              <w:t>
нения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3333"/>
        <w:gridCol w:w="4173"/>
        <w:gridCol w:w="2733"/>
      </w:tblGrid>
      <w:tr>
        <w:trPr>
          <w:trHeight w:val="450" w:hRule="atLeast"/>
        </w:trPr>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по
</w:t>
            </w:r>
            <w:r>
              <w:br/>
            </w:r>
            <w:r>
              <w:rPr>
                <w:rFonts w:ascii="Times New Roman"/>
                <w:b w:val="false"/>
                <w:i w:val="false"/>
                <w:color w:val="000000"/>
                <w:sz w:val="20"/>
              </w:rPr>
              <w:t>
оборотам,
</w:t>
            </w:r>
            <w:r>
              <w:br/>
            </w:r>
            <w:r>
              <w:rPr>
                <w:rFonts w:ascii="Times New Roman"/>
                <w:b w:val="false"/>
                <w:i w:val="false"/>
                <w:color w:val="000000"/>
                <w:sz w:val="20"/>
              </w:rPr>
              <w:t>
облагаемым
</w:t>
            </w:r>
            <w:r>
              <w:br/>
            </w:r>
            <w:r>
              <w:rPr>
                <w:rFonts w:ascii="Times New Roman"/>
                <w:b w:val="false"/>
                <w:i w:val="false"/>
                <w:color w:val="000000"/>
                <w:sz w:val="20"/>
              </w:rPr>
              <w:t>
по нулевой
</w:t>
            </w:r>
            <w:r>
              <w:br/>
            </w:r>
            <w:r>
              <w:rPr>
                <w:rFonts w:ascii="Times New Roman"/>
                <w:b w:val="false"/>
                <w:i w:val="false"/>
                <w:color w:val="000000"/>
                <w:sz w:val="20"/>
              </w:rPr>
              <w:t>
ставке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w:t>
            </w:r>
            <w:r>
              <w:br/>
            </w:r>
            <w:r>
              <w:rPr>
                <w:rFonts w:ascii="Times New Roman"/>
                <w:b w:val="false"/>
                <w:i w:val="false"/>
                <w:color w:val="000000"/>
                <w:sz w:val="20"/>
              </w:rPr>
              <w:t>
уплаченного
</w:t>
            </w:r>
            <w:r>
              <w:br/>
            </w:r>
            <w:r>
              <w:rPr>
                <w:rFonts w:ascii="Times New Roman"/>
                <w:b w:val="false"/>
                <w:i w:val="false"/>
                <w:color w:val="000000"/>
                <w:sz w:val="20"/>
              </w:rPr>
              <w:t>
по товарам
</w:t>
            </w:r>
            <w:r>
              <w:br/>
            </w:r>
            <w:r>
              <w:rPr>
                <w:rFonts w:ascii="Times New Roman"/>
                <w:b w:val="false"/>
                <w:i w:val="false"/>
                <w:color w:val="000000"/>
                <w:sz w:val="20"/>
              </w:rPr>
              <w:t>
(работам, услугам),
</w:t>
            </w:r>
            <w:r>
              <w:br/>
            </w:r>
            <w:r>
              <w:rPr>
                <w:rFonts w:ascii="Times New Roman"/>
                <w:b w:val="false"/>
                <w:i w:val="false"/>
                <w:color w:val="000000"/>
                <w:sz w:val="20"/>
              </w:rPr>
              <w:t>
приобретаемым
</w:t>
            </w:r>
            <w:r>
              <w:br/>
            </w:r>
            <w:r>
              <w:rPr>
                <w:rFonts w:ascii="Times New Roman"/>
                <w:b w:val="false"/>
                <w:i w:val="false"/>
                <w:color w:val="000000"/>
                <w:sz w:val="20"/>
              </w:rPr>
              <w:t>
за счет средств гранта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НДС
</w:t>
            </w:r>
            <w:r>
              <w:br/>
            </w:r>
            <w:r>
              <w:rPr>
                <w:rFonts w:ascii="Times New Roman"/>
                <w:b w:val="false"/>
                <w:i w:val="false"/>
                <w:color w:val="000000"/>
                <w:sz w:val="20"/>
              </w:rPr>
              <w:t>
дипломатическим и
</w:t>
            </w:r>
            <w:r>
              <w:br/>
            </w:r>
            <w:r>
              <w:rPr>
                <w:rFonts w:ascii="Times New Roman"/>
                <w:b w:val="false"/>
                <w:i w:val="false"/>
                <w:color w:val="000000"/>
                <w:sz w:val="20"/>
              </w:rPr>
              <w:t>
приравненным к ним
</w:t>
            </w:r>
            <w:r>
              <w:br/>
            </w:r>
            <w:r>
              <w:rPr>
                <w:rFonts w:ascii="Times New Roman"/>
                <w:b w:val="false"/>
                <w:i w:val="false"/>
                <w:color w:val="000000"/>
                <w:sz w:val="20"/>
              </w:rPr>
              <w:t>
представительствам,
</w:t>
            </w:r>
            <w:r>
              <w:br/>
            </w:r>
            <w:r>
              <w:rPr>
                <w:rFonts w:ascii="Times New Roman"/>
                <w:b w:val="false"/>
                <w:i w:val="false"/>
                <w:color w:val="000000"/>
                <w:sz w:val="20"/>
              </w:rPr>
              <w:t>
аккредитованным в
</w:t>
            </w:r>
            <w:r>
              <w:br/>
            </w:r>
            <w:r>
              <w:rPr>
                <w:rFonts w:ascii="Times New Roman"/>
                <w:b w:val="false"/>
                <w:i w:val="false"/>
                <w:color w:val="000000"/>
                <w:sz w:val="20"/>
              </w:rPr>
              <w:t>
Республике
</w:t>
            </w:r>
            <w:r>
              <w:br/>
            </w:r>
            <w:r>
              <w:rPr>
                <w:rFonts w:ascii="Times New Roman"/>
                <w:b w:val="false"/>
                <w:i w:val="false"/>
                <w:color w:val="000000"/>
                <w:sz w:val="20"/>
              </w:rPr>
              <w:t>
Казахстан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возмещения
</w:t>
            </w:r>
            <w:r>
              <w:br/>
            </w:r>
            <w:r>
              <w:rPr>
                <w:rFonts w:ascii="Times New Roman"/>
                <w:b w:val="false"/>
                <w:i w:val="false"/>
                <w:color w:val="000000"/>
                <w:sz w:val="20"/>
              </w:rPr>
              <w:t>
НДС по
</w:t>
            </w:r>
            <w:r>
              <w:br/>
            </w:r>
            <w:r>
              <w:rPr>
                <w:rFonts w:ascii="Times New Roman"/>
                <w:b w:val="false"/>
                <w:i w:val="false"/>
                <w:color w:val="000000"/>
                <w:sz w:val="20"/>
              </w:rPr>
              <w:t>
контрактам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7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1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7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73"/>
        <w:gridCol w:w="2693"/>
        <w:gridCol w:w="2153"/>
        <w:gridCol w:w="2433"/>
        <w:gridCol w:w="2273"/>
      </w:tblGrid>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уплаченной
</w:t>
            </w:r>
            <w:r>
              <w:br/>
            </w:r>
            <w:r>
              <w:rPr>
                <w:rFonts w:ascii="Times New Roman"/>
                <w:b w:val="false"/>
                <w:i w:val="false"/>
                <w:color w:val="000000"/>
                <w:sz w:val="20"/>
              </w:rPr>
              <w:t>
пени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уплаченного
</w:t>
            </w:r>
            <w:r>
              <w:br/>
            </w:r>
            <w:r>
              <w:rPr>
                <w:rFonts w:ascii="Times New Roman"/>
                <w:b w:val="false"/>
                <w:i w:val="false"/>
                <w:color w:val="000000"/>
                <w:sz w:val="20"/>
              </w:rPr>
              <w:t>
штрафа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Переплата
</w:t>
            </w:r>
            <w:r>
              <w:br/>
            </w:r>
            <w:r>
              <w:rPr>
                <w:rFonts w:ascii="Times New Roman"/>
                <w:b w:val="false"/>
                <w:i w:val="false"/>
                <w:color w:val="000000"/>
                <w:sz w:val="20"/>
              </w:rPr>
              <w:t>
(превы-
</w:t>
            </w:r>
            <w:r>
              <w:br/>
            </w:r>
            <w:r>
              <w:rPr>
                <w:rFonts w:ascii="Times New Roman"/>
                <w:b w:val="false"/>
                <w:i w:val="false"/>
                <w:color w:val="000000"/>
                <w:sz w:val="20"/>
              </w:rPr>
              <w:t>
шение*)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w:t>
            </w:r>
            <w:r>
              <w:br/>
            </w:r>
            <w:r>
              <w:rPr>
                <w:rFonts w:ascii="Times New Roman"/>
                <w:b w:val="false"/>
                <w:i w:val="false"/>
                <w:color w:val="000000"/>
                <w:sz w:val="20"/>
              </w:rPr>
              <w:t>
с Нацфондом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т.ч.
</w:t>
            </w:r>
            <w:r>
              <w:br/>
            </w:r>
            <w:r>
              <w:rPr>
                <w:rFonts w:ascii="Times New Roman"/>
                <w:b w:val="false"/>
                <w:i w:val="false"/>
                <w:color w:val="000000"/>
                <w:sz w:val="20"/>
              </w:rPr>
              <w:t>
в Нацфонд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24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50" w:hRule="atLeast"/>
        </w:trPr>
        <w:tc>
          <w:tcPr>
            <w:tcW w:w="25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 - заполняются только указанные графы
</w:t>
      </w:r>
      <w:r>
        <w:br/>
      </w:r>
      <w:r>
        <w:rPr>
          <w:rFonts w:ascii="Times New Roman"/>
          <w:b w:val="false"/>
          <w:i w:val="false"/>
          <w:color w:val="000000"/>
          <w:sz w:val="28"/>
        </w:rPr>
        <w:t>
* - по налогу на добавленную стоимость положительное сальдо рассматривается как превышение и/или излишне уплаченная сумма.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46     
</w:t>
      </w:r>
      <w:r>
        <w:br/>
      </w:r>
      <w:r>
        <w:rPr>
          <w:rFonts w:ascii="Times New Roman"/>
          <w:b w:val="false"/>
          <w:i w:val="false"/>
          <w:color w:val="000000"/>
          <w:sz w:val="28"/>
        </w:rPr>
        <w:t>
Форма ОКЭД-1        
</w:t>
      </w:r>
    </w:p>
    <w:p>
      <w:pPr>
        <w:spacing w:after="0"/>
        <w:ind w:left="0"/>
        <w:jc w:val="both"/>
      </w:pPr>
      <w:r>
        <w:rPr>
          <w:rFonts w:ascii="Times New Roman"/>
          <w:b w:val="false"/>
          <w:i w:val="false"/>
          <w:color w:val="000000"/>
          <w:sz w:val="28"/>
        </w:rPr>
        <w:t>
</w:t>
      </w:r>
      <w:r>
        <w:rPr>
          <w:rFonts w:ascii="Times New Roman"/>
          <w:b/>
          <w:i w:val="false"/>
          <w:color w:val="000000"/>
          <w:sz w:val="28"/>
        </w:rPr>
        <w:t>
      Отчет о суммах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видов экономической деятельности по видам предприятий,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субъектам малого предпринимательства и физическим лицам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 200__ года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отрасли     |Итого|Всего|    в том числе  
</w:t>
      </w:r>
      <w:r>
        <w:br/>
      </w:r>
      <w:r>
        <w:rPr>
          <w:rFonts w:ascii="Times New Roman"/>
          <w:b w:val="false"/>
          <w:i w:val="false"/>
          <w:color w:val="000000"/>
          <w:sz w:val="28"/>
        </w:rPr>
        <w:t>
                         |дохо-|по   |-----------------------------------
</w:t>
      </w:r>
      <w:r>
        <w:br/>
      </w:r>
      <w:r>
        <w:rPr>
          <w:rFonts w:ascii="Times New Roman"/>
          <w:b w:val="false"/>
          <w:i w:val="false"/>
          <w:color w:val="000000"/>
          <w:sz w:val="28"/>
        </w:rPr>
        <w:t>
                         |дов  |юри- |       Крупные      
</w:t>
      </w:r>
      <w:r>
        <w:br/>
      </w:r>
      <w:r>
        <w:rPr>
          <w:rFonts w:ascii="Times New Roman"/>
          <w:b w:val="false"/>
          <w:i w:val="false"/>
          <w:color w:val="000000"/>
          <w:sz w:val="28"/>
        </w:rPr>
        <w:t>
                         |     |дич. |-----------------------------------
</w:t>
      </w:r>
      <w:r>
        <w:br/>
      </w:r>
      <w:r>
        <w:rPr>
          <w:rFonts w:ascii="Times New Roman"/>
          <w:b w:val="false"/>
          <w:i w:val="false"/>
          <w:color w:val="000000"/>
          <w:sz w:val="28"/>
        </w:rPr>
        <w:t>
                         |     |лицам|Всего|  в том числе
</w:t>
      </w:r>
      <w:r>
        <w:br/>
      </w:r>
      <w:r>
        <w:rPr>
          <w:rFonts w:ascii="Times New Roman"/>
          <w:b w:val="false"/>
          <w:i w:val="false"/>
          <w:color w:val="000000"/>
          <w:sz w:val="28"/>
        </w:rPr>
        <w:t>
                         |     |     |по   |-----------------------------
</w:t>
      </w:r>
      <w:r>
        <w:br/>
      </w:r>
      <w:r>
        <w:rPr>
          <w:rFonts w:ascii="Times New Roman"/>
          <w:b w:val="false"/>
          <w:i w:val="false"/>
          <w:color w:val="000000"/>
          <w:sz w:val="28"/>
        </w:rPr>
        <w:t>
                         |     |     |круп-|Обще-| Специальные
</w:t>
      </w:r>
      <w:r>
        <w:br/>
      </w:r>
      <w:r>
        <w:rPr>
          <w:rFonts w:ascii="Times New Roman"/>
          <w:b w:val="false"/>
          <w:i w:val="false"/>
          <w:color w:val="000000"/>
          <w:sz w:val="28"/>
        </w:rPr>
        <w:t>
                         |     |     |ным  |уста-| налоговые режимы
</w:t>
      </w:r>
      <w:r>
        <w:br/>
      </w:r>
      <w:r>
        <w:rPr>
          <w:rFonts w:ascii="Times New Roman"/>
          <w:b w:val="false"/>
          <w:i w:val="false"/>
          <w:color w:val="000000"/>
          <w:sz w:val="28"/>
        </w:rPr>
        <w:t>
                         |     |     |     |нов- |-----------------------
</w:t>
      </w:r>
      <w:r>
        <w:br/>
      </w:r>
      <w:r>
        <w:rPr>
          <w:rFonts w:ascii="Times New Roman"/>
          <w:b w:val="false"/>
          <w:i w:val="false"/>
          <w:color w:val="000000"/>
          <w:sz w:val="28"/>
        </w:rPr>
        <w:t>
                         |     |     |     |лен- |Для    |Для 
</w:t>
      </w:r>
      <w:r>
        <w:br/>
      </w:r>
      <w:r>
        <w:rPr>
          <w:rFonts w:ascii="Times New Roman"/>
          <w:b w:val="false"/>
          <w:i w:val="false"/>
          <w:color w:val="000000"/>
          <w:sz w:val="28"/>
        </w:rPr>
        <w:t>
                         |     |     |     |ный  |произ. |отдельных
</w:t>
      </w:r>
      <w:r>
        <w:br/>
      </w:r>
      <w:r>
        <w:rPr>
          <w:rFonts w:ascii="Times New Roman"/>
          <w:b w:val="false"/>
          <w:i w:val="false"/>
          <w:color w:val="000000"/>
          <w:sz w:val="28"/>
        </w:rPr>
        <w:t>
                         |     |     |     |поря-|с/х    |видов
</w:t>
      </w:r>
      <w:r>
        <w:br/>
      </w:r>
      <w:r>
        <w:rPr>
          <w:rFonts w:ascii="Times New Roman"/>
          <w:b w:val="false"/>
          <w:i w:val="false"/>
          <w:color w:val="000000"/>
          <w:sz w:val="28"/>
        </w:rPr>
        <w:t>
                         |     |     |     |док  |продук-|пред. деят.
</w:t>
      </w:r>
      <w:r>
        <w:br/>
      </w:r>
      <w:r>
        <w:rPr>
          <w:rFonts w:ascii="Times New Roman"/>
          <w:b w:val="false"/>
          <w:i w:val="false"/>
          <w:color w:val="000000"/>
          <w:sz w:val="28"/>
        </w:rPr>
        <w:t>
                         |     |     |     |     |ции    |
</w:t>
      </w:r>
      <w:r>
        <w:br/>
      </w:r>
      <w:r>
        <w:rPr>
          <w:rFonts w:ascii="Times New Roman"/>
          <w:b w:val="false"/>
          <w:i w:val="false"/>
          <w:color w:val="000000"/>
          <w:sz w:val="28"/>
        </w:rPr>
        <w:t>
-------------------------------------------------------------------------- 
</w:t>
      </w:r>
      <w:r>
        <w:br/>
      </w:r>
      <w:r>
        <w:rPr>
          <w:rFonts w:ascii="Times New Roman"/>
          <w:b w:val="false"/>
          <w:i w:val="false"/>
          <w:color w:val="000000"/>
          <w:sz w:val="28"/>
        </w:rPr>
        <w:t>
Сельское хозяйство,
</w:t>
      </w:r>
      <w:r>
        <w:br/>
      </w:r>
      <w:r>
        <w:rPr>
          <w:rFonts w:ascii="Times New Roman"/>
          <w:b w:val="false"/>
          <w:i w:val="false"/>
          <w:color w:val="000000"/>
          <w:sz w:val="28"/>
        </w:rPr>
        <w:t>
охота и лесоводство
</w:t>
      </w:r>
      <w:r>
        <w:br/>
      </w:r>
      <w:r>
        <w:rPr>
          <w:rFonts w:ascii="Times New Roman"/>
          <w:b w:val="false"/>
          <w:i w:val="false"/>
          <w:color w:val="000000"/>
          <w:sz w:val="28"/>
        </w:rPr>
        <w:t>
Сельское хозяйство,
</w:t>
      </w:r>
      <w:r>
        <w:br/>
      </w:r>
      <w:r>
        <w:rPr>
          <w:rFonts w:ascii="Times New Roman"/>
          <w:b w:val="false"/>
          <w:i w:val="false"/>
          <w:color w:val="000000"/>
          <w:sz w:val="28"/>
        </w:rPr>
        <w:t>
охота и связанные с этим
</w:t>
      </w:r>
      <w:r>
        <w:br/>
      </w:r>
      <w:r>
        <w:rPr>
          <w:rFonts w:ascii="Times New Roman"/>
          <w:b w:val="false"/>
          <w:i w:val="false"/>
          <w:color w:val="000000"/>
          <w:sz w:val="28"/>
        </w:rPr>
        <w:t>
услуги
</w:t>
      </w:r>
      <w:r>
        <w:br/>
      </w:r>
      <w:r>
        <w:rPr>
          <w:rFonts w:ascii="Times New Roman"/>
          <w:b w:val="false"/>
          <w:i w:val="false"/>
          <w:color w:val="000000"/>
          <w:sz w:val="28"/>
        </w:rPr>
        <w:t>
   Растениеводство
</w:t>
      </w:r>
      <w:r>
        <w:br/>
      </w:r>
      <w:r>
        <w:rPr>
          <w:rFonts w:ascii="Times New Roman"/>
          <w:b w:val="false"/>
          <w:i w:val="false"/>
          <w:color w:val="000000"/>
          <w:sz w:val="28"/>
        </w:rPr>
        <w:t>
   Животноводство
</w:t>
      </w:r>
      <w:r>
        <w:br/>
      </w:r>
      <w:r>
        <w:rPr>
          <w:rFonts w:ascii="Times New Roman"/>
          <w:b w:val="false"/>
          <w:i w:val="false"/>
          <w:color w:val="000000"/>
          <w:sz w:val="28"/>
        </w:rPr>
        <w:t>
   Растениеводство в
</w:t>
      </w:r>
      <w:r>
        <w:br/>
      </w:r>
      <w:r>
        <w:rPr>
          <w:rFonts w:ascii="Times New Roman"/>
          <w:b w:val="false"/>
          <w:i w:val="false"/>
          <w:color w:val="000000"/>
          <w:sz w:val="28"/>
        </w:rPr>
        <w:t>
   сочетании с живот-
</w:t>
      </w:r>
      <w:r>
        <w:br/>
      </w:r>
      <w:r>
        <w:rPr>
          <w:rFonts w:ascii="Times New Roman"/>
          <w:b w:val="false"/>
          <w:i w:val="false"/>
          <w:color w:val="000000"/>
          <w:sz w:val="28"/>
        </w:rPr>
        <w:t>
   новодством
</w:t>
      </w:r>
      <w:r>
        <w:br/>
      </w:r>
      <w:r>
        <w:rPr>
          <w:rFonts w:ascii="Times New Roman"/>
          <w:b w:val="false"/>
          <w:i w:val="false"/>
          <w:color w:val="000000"/>
          <w:sz w:val="28"/>
        </w:rPr>
        <w:t>
   Представление услуг
</w:t>
      </w:r>
      <w:r>
        <w:br/>
      </w:r>
      <w:r>
        <w:rPr>
          <w:rFonts w:ascii="Times New Roman"/>
          <w:b w:val="false"/>
          <w:i w:val="false"/>
          <w:color w:val="000000"/>
          <w:sz w:val="28"/>
        </w:rPr>
        <w:t>
   в области растение-
</w:t>
      </w:r>
      <w:r>
        <w:br/>
      </w:r>
      <w:r>
        <w:rPr>
          <w:rFonts w:ascii="Times New Roman"/>
          <w:b w:val="false"/>
          <w:i w:val="false"/>
          <w:color w:val="000000"/>
          <w:sz w:val="28"/>
        </w:rPr>
        <w:t>
   водства и живот-
</w:t>
      </w:r>
      <w:r>
        <w:br/>
      </w:r>
      <w:r>
        <w:rPr>
          <w:rFonts w:ascii="Times New Roman"/>
          <w:b w:val="false"/>
          <w:i w:val="false"/>
          <w:color w:val="000000"/>
          <w:sz w:val="28"/>
        </w:rPr>
        <w:t>
   новодства, кроме
</w:t>
      </w:r>
      <w:r>
        <w:br/>
      </w:r>
      <w:r>
        <w:rPr>
          <w:rFonts w:ascii="Times New Roman"/>
          <w:b w:val="false"/>
          <w:i w:val="false"/>
          <w:color w:val="000000"/>
          <w:sz w:val="28"/>
        </w:rPr>
        <w:t>
   ветеринарных услуг
</w:t>
      </w:r>
      <w:r>
        <w:br/>
      </w:r>
      <w:r>
        <w:rPr>
          <w:rFonts w:ascii="Times New Roman"/>
          <w:b w:val="false"/>
          <w:i w:val="false"/>
          <w:color w:val="000000"/>
          <w:sz w:val="28"/>
        </w:rPr>
        <w:t>
Лесное хозяйство и
</w:t>
      </w:r>
      <w:r>
        <w:br/>
      </w:r>
      <w:r>
        <w:rPr>
          <w:rFonts w:ascii="Times New Roman"/>
          <w:b w:val="false"/>
          <w:i w:val="false"/>
          <w:color w:val="000000"/>
          <w:sz w:val="28"/>
        </w:rPr>
        <w:t>
предоставление услуг
</w:t>
      </w:r>
      <w:r>
        <w:br/>
      </w:r>
      <w:r>
        <w:rPr>
          <w:rFonts w:ascii="Times New Roman"/>
          <w:b w:val="false"/>
          <w:i w:val="false"/>
          <w:color w:val="000000"/>
          <w:sz w:val="28"/>
        </w:rPr>
        <w:t>
в этой области
</w:t>
      </w:r>
      <w:r>
        <w:br/>
      </w:r>
      <w:r>
        <w:rPr>
          <w:rFonts w:ascii="Times New Roman"/>
          <w:b w:val="false"/>
          <w:i w:val="false"/>
          <w:color w:val="000000"/>
          <w:sz w:val="28"/>
        </w:rPr>
        <w:t>
</w:t>
      </w:r>
      <w:r>
        <w:br/>
      </w:r>
      <w:r>
        <w:rPr>
          <w:rFonts w:ascii="Times New Roman"/>
          <w:b w:val="false"/>
          <w:i w:val="false"/>
          <w:color w:val="000000"/>
          <w:sz w:val="28"/>
        </w:rPr>
        <w:t>
Рыболовство, рыбоводство
</w:t>
      </w:r>
      <w:r>
        <w:br/>
      </w:r>
      <w:r>
        <w:rPr>
          <w:rFonts w:ascii="Times New Roman"/>
          <w:b w:val="false"/>
          <w:i w:val="false"/>
          <w:color w:val="000000"/>
          <w:sz w:val="28"/>
        </w:rPr>
        <w:t>
</w:t>
      </w:r>
      <w:r>
        <w:br/>
      </w:r>
      <w:r>
        <w:rPr>
          <w:rFonts w:ascii="Times New Roman"/>
          <w:b w:val="false"/>
          <w:i w:val="false"/>
          <w:color w:val="000000"/>
          <w:sz w:val="28"/>
        </w:rPr>
        <w:t>
Горнодобывающая
</w:t>
      </w:r>
      <w:r>
        <w:br/>
      </w:r>
      <w:r>
        <w:rPr>
          <w:rFonts w:ascii="Times New Roman"/>
          <w:b w:val="false"/>
          <w:i w:val="false"/>
          <w:color w:val="000000"/>
          <w:sz w:val="28"/>
        </w:rPr>
        <w:t>
промышленность
</w:t>
      </w:r>
      <w:r>
        <w:br/>
      </w:r>
      <w:r>
        <w:rPr>
          <w:rFonts w:ascii="Times New Roman"/>
          <w:b w:val="false"/>
          <w:i w:val="false"/>
          <w:color w:val="000000"/>
          <w:sz w:val="28"/>
        </w:rPr>
        <w:t>
Добыча топливно-
</w:t>
      </w:r>
      <w:r>
        <w:br/>
      </w:r>
      <w:r>
        <w:rPr>
          <w:rFonts w:ascii="Times New Roman"/>
          <w:b w:val="false"/>
          <w:i w:val="false"/>
          <w:color w:val="000000"/>
          <w:sz w:val="28"/>
        </w:rPr>
        <w:t>
энергетических полезных
</w:t>
      </w:r>
      <w:r>
        <w:br/>
      </w:r>
      <w:r>
        <w:rPr>
          <w:rFonts w:ascii="Times New Roman"/>
          <w:b w:val="false"/>
          <w:i w:val="false"/>
          <w:color w:val="000000"/>
          <w:sz w:val="28"/>
        </w:rPr>
        <w:t>
ископаемых
</w:t>
      </w:r>
      <w:r>
        <w:br/>
      </w:r>
      <w:r>
        <w:rPr>
          <w:rFonts w:ascii="Times New Roman"/>
          <w:b w:val="false"/>
          <w:i w:val="false"/>
          <w:color w:val="000000"/>
          <w:sz w:val="28"/>
        </w:rPr>
        <w:t>
Добыча угля и лигнита
</w:t>
      </w:r>
      <w:r>
        <w:br/>
      </w:r>
      <w:r>
        <w:rPr>
          <w:rFonts w:ascii="Times New Roman"/>
          <w:b w:val="false"/>
          <w:i w:val="false"/>
          <w:color w:val="000000"/>
          <w:sz w:val="28"/>
        </w:rPr>
        <w:t>
и торфа
</w:t>
      </w:r>
      <w:r>
        <w:br/>
      </w:r>
      <w:r>
        <w:rPr>
          <w:rFonts w:ascii="Times New Roman"/>
          <w:b w:val="false"/>
          <w:i w:val="false"/>
          <w:color w:val="000000"/>
          <w:sz w:val="28"/>
        </w:rPr>
        <w:t>
  Добыча сырой нефти и
</w:t>
      </w:r>
      <w:r>
        <w:br/>
      </w:r>
      <w:r>
        <w:rPr>
          <w:rFonts w:ascii="Times New Roman"/>
          <w:b w:val="false"/>
          <w:i w:val="false"/>
          <w:color w:val="000000"/>
          <w:sz w:val="28"/>
        </w:rPr>
        <w:t>
  природного газа;
</w:t>
      </w:r>
      <w:r>
        <w:br/>
      </w:r>
      <w:r>
        <w:rPr>
          <w:rFonts w:ascii="Times New Roman"/>
          <w:b w:val="false"/>
          <w:i w:val="false"/>
          <w:color w:val="000000"/>
          <w:sz w:val="28"/>
        </w:rPr>
        <w:t>
  предоставление услуг
</w:t>
      </w:r>
      <w:r>
        <w:br/>
      </w:r>
      <w:r>
        <w:rPr>
          <w:rFonts w:ascii="Times New Roman"/>
          <w:b w:val="false"/>
          <w:i w:val="false"/>
          <w:color w:val="000000"/>
          <w:sz w:val="28"/>
        </w:rPr>
        <w:t>
  в этих областях
</w:t>
      </w:r>
      <w:r>
        <w:br/>
      </w:r>
      <w:r>
        <w:rPr>
          <w:rFonts w:ascii="Times New Roman"/>
          <w:b w:val="false"/>
          <w:i w:val="false"/>
          <w:color w:val="000000"/>
          <w:sz w:val="28"/>
        </w:rPr>
        <w:t>
  Добыча сырой нефти
</w:t>
      </w:r>
      <w:r>
        <w:br/>
      </w:r>
      <w:r>
        <w:rPr>
          <w:rFonts w:ascii="Times New Roman"/>
          <w:b w:val="false"/>
          <w:i w:val="false"/>
          <w:color w:val="000000"/>
          <w:sz w:val="28"/>
        </w:rPr>
        <w:t>
  и природного газа
</w:t>
      </w:r>
      <w:r>
        <w:br/>
      </w:r>
      <w:r>
        <w:rPr>
          <w:rFonts w:ascii="Times New Roman"/>
          <w:b w:val="false"/>
          <w:i w:val="false"/>
          <w:color w:val="000000"/>
          <w:sz w:val="28"/>
        </w:rPr>
        <w:t>
   Добыча сырой нефти и
</w:t>
      </w:r>
      <w:r>
        <w:br/>
      </w:r>
      <w:r>
        <w:rPr>
          <w:rFonts w:ascii="Times New Roman"/>
          <w:b w:val="false"/>
          <w:i w:val="false"/>
          <w:color w:val="000000"/>
          <w:sz w:val="28"/>
        </w:rPr>
        <w:t>
   природного газа
</w:t>
      </w:r>
      <w:r>
        <w:br/>
      </w:r>
      <w:r>
        <w:rPr>
          <w:rFonts w:ascii="Times New Roman"/>
          <w:b w:val="false"/>
          <w:i w:val="false"/>
          <w:color w:val="000000"/>
          <w:sz w:val="28"/>
        </w:rPr>
        <w:t>
    Добыча сырой нефти
</w:t>
      </w:r>
      <w:r>
        <w:br/>
      </w:r>
      <w:r>
        <w:rPr>
          <w:rFonts w:ascii="Times New Roman"/>
          <w:b w:val="false"/>
          <w:i w:val="false"/>
          <w:color w:val="000000"/>
          <w:sz w:val="28"/>
        </w:rPr>
        <w:t>
    и попутного газа
</w:t>
      </w:r>
      <w:r>
        <w:br/>
      </w:r>
      <w:r>
        <w:rPr>
          <w:rFonts w:ascii="Times New Roman"/>
          <w:b w:val="false"/>
          <w:i w:val="false"/>
          <w:color w:val="000000"/>
          <w:sz w:val="28"/>
        </w:rPr>
        <w:t>
    Добыча природного
</w:t>
      </w:r>
      <w:r>
        <w:br/>
      </w:r>
      <w:r>
        <w:rPr>
          <w:rFonts w:ascii="Times New Roman"/>
          <w:b w:val="false"/>
          <w:i w:val="false"/>
          <w:color w:val="000000"/>
          <w:sz w:val="28"/>
        </w:rPr>
        <w:t>
    (горючего) газа
</w:t>
      </w:r>
      <w:r>
        <w:br/>
      </w:r>
      <w:r>
        <w:rPr>
          <w:rFonts w:ascii="Times New Roman"/>
          <w:b w:val="false"/>
          <w:i w:val="false"/>
          <w:color w:val="000000"/>
          <w:sz w:val="28"/>
        </w:rPr>
        <w:t>
  Предоставление услуг по
</w:t>
      </w:r>
      <w:r>
        <w:br/>
      </w:r>
      <w:r>
        <w:rPr>
          <w:rFonts w:ascii="Times New Roman"/>
          <w:b w:val="false"/>
          <w:i w:val="false"/>
          <w:color w:val="000000"/>
          <w:sz w:val="28"/>
        </w:rPr>
        <w:t>
  добыче нефти и газа
</w:t>
      </w:r>
      <w:r>
        <w:br/>
      </w:r>
      <w:r>
        <w:rPr>
          <w:rFonts w:ascii="Times New Roman"/>
          <w:b w:val="false"/>
          <w:i w:val="false"/>
          <w:color w:val="000000"/>
          <w:sz w:val="28"/>
        </w:rPr>
        <w:t>
Добыча урановой и ториевой
</w:t>
      </w:r>
      <w:r>
        <w:br/>
      </w:r>
      <w:r>
        <w:rPr>
          <w:rFonts w:ascii="Times New Roman"/>
          <w:b w:val="false"/>
          <w:i w:val="false"/>
          <w:color w:val="000000"/>
          <w:sz w:val="28"/>
        </w:rPr>
        <w:t>
руды
</w:t>
      </w:r>
      <w:r>
        <w:br/>
      </w:r>
      <w:r>
        <w:rPr>
          <w:rFonts w:ascii="Times New Roman"/>
          <w:b w:val="false"/>
          <w:i w:val="false"/>
          <w:color w:val="000000"/>
          <w:sz w:val="28"/>
        </w:rPr>
        <w:t>
Горнодобывающая промышленность,
</w:t>
      </w:r>
      <w:r>
        <w:br/>
      </w:r>
      <w:r>
        <w:rPr>
          <w:rFonts w:ascii="Times New Roman"/>
          <w:b w:val="false"/>
          <w:i w:val="false"/>
          <w:color w:val="000000"/>
          <w:sz w:val="28"/>
        </w:rPr>
        <w:t>
кроме добычи топливно-
</w:t>
      </w:r>
      <w:r>
        <w:br/>
      </w:r>
      <w:r>
        <w:rPr>
          <w:rFonts w:ascii="Times New Roman"/>
          <w:b w:val="false"/>
          <w:i w:val="false"/>
          <w:color w:val="000000"/>
          <w:sz w:val="28"/>
        </w:rPr>
        <w:t>
энергетических полезных
</w:t>
      </w:r>
      <w:r>
        <w:br/>
      </w:r>
      <w:r>
        <w:rPr>
          <w:rFonts w:ascii="Times New Roman"/>
          <w:b w:val="false"/>
          <w:i w:val="false"/>
          <w:color w:val="000000"/>
          <w:sz w:val="28"/>
        </w:rPr>
        <w:t>
ископаемых
</w:t>
      </w:r>
      <w:r>
        <w:br/>
      </w:r>
      <w:r>
        <w:rPr>
          <w:rFonts w:ascii="Times New Roman"/>
          <w:b w:val="false"/>
          <w:i w:val="false"/>
          <w:color w:val="000000"/>
          <w:sz w:val="28"/>
        </w:rPr>
        <w:t>
Добыча металлических руд
</w:t>
      </w:r>
      <w:r>
        <w:br/>
      </w:r>
      <w:r>
        <w:rPr>
          <w:rFonts w:ascii="Times New Roman"/>
          <w:b w:val="false"/>
          <w:i w:val="false"/>
          <w:color w:val="000000"/>
          <w:sz w:val="28"/>
        </w:rPr>
        <w:t>
  Добыча железных руд
</w:t>
      </w:r>
      <w:r>
        <w:br/>
      </w:r>
      <w:r>
        <w:rPr>
          <w:rFonts w:ascii="Times New Roman"/>
          <w:b w:val="false"/>
          <w:i w:val="false"/>
          <w:color w:val="000000"/>
          <w:sz w:val="28"/>
        </w:rPr>
        <w:t>
  Добыча руд цветных металлов,
</w:t>
      </w:r>
      <w:r>
        <w:br/>
      </w:r>
      <w:r>
        <w:rPr>
          <w:rFonts w:ascii="Times New Roman"/>
          <w:b w:val="false"/>
          <w:i w:val="false"/>
          <w:color w:val="000000"/>
          <w:sz w:val="28"/>
        </w:rPr>
        <w:t>
  кроме урановой и ториевой руд
</w:t>
      </w:r>
      <w:r>
        <w:br/>
      </w:r>
      <w:r>
        <w:rPr>
          <w:rFonts w:ascii="Times New Roman"/>
          <w:b w:val="false"/>
          <w:i w:val="false"/>
          <w:color w:val="000000"/>
          <w:sz w:val="28"/>
        </w:rPr>
        <w:t>
Прочие отрасли горнодобывающей
</w:t>
      </w:r>
      <w:r>
        <w:br/>
      </w:r>
      <w:r>
        <w:rPr>
          <w:rFonts w:ascii="Times New Roman"/>
          <w:b w:val="false"/>
          <w:i w:val="false"/>
          <w:color w:val="000000"/>
          <w:sz w:val="28"/>
        </w:rPr>
        <w:t>
промышленности
</w:t>
      </w:r>
      <w:r>
        <w:br/>
      </w:r>
      <w:r>
        <w:rPr>
          <w:rFonts w:ascii="Times New Roman"/>
          <w:b w:val="false"/>
          <w:i w:val="false"/>
          <w:color w:val="000000"/>
          <w:sz w:val="28"/>
        </w:rPr>
        <w:t>
  Разработка каменных карьеров
</w:t>
      </w:r>
      <w:r>
        <w:br/>
      </w:r>
      <w:r>
        <w:rPr>
          <w:rFonts w:ascii="Times New Roman"/>
          <w:b w:val="false"/>
          <w:i w:val="false"/>
          <w:color w:val="000000"/>
          <w:sz w:val="28"/>
        </w:rPr>
        <w:t>
  Добыча песка и глины
</w:t>
      </w:r>
      <w:r>
        <w:br/>
      </w:r>
      <w:r>
        <w:rPr>
          <w:rFonts w:ascii="Times New Roman"/>
          <w:b w:val="false"/>
          <w:i w:val="false"/>
          <w:color w:val="000000"/>
          <w:sz w:val="28"/>
        </w:rPr>
        <w:t>
  Добыча минерального сырья для
</w:t>
      </w:r>
      <w:r>
        <w:br/>
      </w:r>
      <w:r>
        <w:rPr>
          <w:rFonts w:ascii="Times New Roman"/>
          <w:b w:val="false"/>
          <w:i w:val="false"/>
          <w:color w:val="000000"/>
          <w:sz w:val="28"/>
        </w:rPr>
        <w:t>
  химической промышленности и
</w:t>
      </w:r>
      <w:r>
        <w:br/>
      </w:r>
      <w:r>
        <w:rPr>
          <w:rFonts w:ascii="Times New Roman"/>
          <w:b w:val="false"/>
          <w:i w:val="false"/>
          <w:color w:val="000000"/>
          <w:sz w:val="28"/>
        </w:rPr>
        <w:t>
  производства удобрений
</w:t>
      </w:r>
      <w:r>
        <w:br/>
      </w:r>
      <w:r>
        <w:rPr>
          <w:rFonts w:ascii="Times New Roman"/>
          <w:b w:val="false"/>
          <w:i w:val="false"/>
          <w:color w:val="000000"/>
          <w:sz w:val="28"/>
        </w:rPr>
        <w:t>
  Добыча и производство соли
</w:t>
      </w:r>
      <w:r>
        <w:br/>
      </w:r>
      <w:r>
        <w:rPr>
          <w:rFonts w:ascii="Times New Roman"/>
          <w:b w:val="false"/>
          <w:i w:val="false"/>
          <w:color w:val="000000"/>
          <w:sz w:val="28"/>
        </w:rPr>
        <w:t>
  Прочие отрасли горнодобывающей
</w:t>
      </w:r>
      <w:r>
        <w:br/>
      </w:r>
      <w:r>
        <w:rPr>
          <w:rFonts w:ascii="Times New Roman"/>
          <w:b w:val="false"/>
          <w:i w:val="false"/>
          <w:color w:val="000000"/>
          <w:sz w:val="28"/>
        </w:rPr>
        <w:t>
  промышленности, не включенные
</w:t>
      </w:r>
      <w:r>
        <w:br/>
      </w:r>
      <w:r>
        <w:rPr>
          <w:rFonts w:ascii="Times New Roman"/>
          <w:b w:val="false"/>
          <w:i w:val="false"/>
          <w:color w:val="000000"/>
          <w:sz w:val="28"/>
        </w:rPr>
        <w:t>
  в другие группировки
</w:t>
      </w:r>
      <w:r>
        <w:br/>
      </w:r>
      <w:r>
        <w:rPr>
          <w:rFonts w:ascii="Times New Roman"/>
          <w:b w:val="false"/>
          <w:i w:val="false"/>
          <w:color w:val="000000"/>
          <w:sz w:val="28"/>
        </w:rPr>
        <w:t>
</w:t>
      </w:r>
      <w:r>
        <w:br/>
      </w:r>
      <w:r>
        <w:rPr>
          <w:rFonts w:ascii="Times New Roman"/>
          <w:b w:val="false"/>
          <w:i w:val="false"/>
          <w:color w:val="000000"/>
          <w:sz w:val="28"/>
        </w:rPr>
        <w:t>
Обрабатывающая промышленность
</w:t>
      </w:r>
      <w:r>
        <w:br/>
      </w:r>
      <w:r>
        <w:rPr>
          <w:rFonts w:ascii="Times New Roman"/>
          <w:b w:val="false"/>
          <w:i w:val="false"/>
          <w:color w:val="000000"/>
          <w:sz w:val="28"/>
        </w:rPr>
        <w:t>
Производство пищевых продуктов,
</w:t>
      </w:r>
      <w:r>
        <w:br/>
      </w:r>
      <w:r>
        <w:rPr>
          <w:rFonts w:ascii="Times New Roman"/>
          <w:b w:val="false"/>
          <w:i w:val="false"/>
          <w:color w:val="000000"/>
          <w:sz w:val="28"/>
        </w:rPr>
        <w:t>
включая напитки, и табака
</w:t>
      </w:r>
      <w:r>
        <w:br/>
      </w:r>
      <w:r>
        <w:rPr>
          <w:rFonts w:ascii="Times New Roman"/>
          <w:b w:val="false"/>
          <w:i w:val="false"/>
          <w:color w:val="000000"/>
          <w:sz w:val="28"/>
        </w:rPr>
        <w:t>
Производство пищевых продуктов,
</w:t>
      </w:r>
      <w:r>
        <w:br/>
      </w:r>
      <w:r>
        <w:rPr>
          <w:rFonts w:ascii="Times New Roman"/>
          <w:b w:val="false"/>
          <w:i w:val="false"/>
          <w:color w:val="000000"/>
          <w:sz w:val="28"/>
        </w:rPr>
        <w:t>
включая напитки
</w:t>
      </w:r>
      <w:r>
        <w:br/>
      </w:r>
      <w:r>
        <w:rPr>
          <w:rFonts w:ascii="Times New Roman"/>
          <w:b w:val="false"/>
          <w:i w:val="false"/>
          <w:color w:val="000000"/>
          <w:sz w:val="28"/>
        </w:rPr>
        <w:t>
  Производство мяса и мясопродуктов
</w:t>
      </w:r>
      <w:r>
        <w:br/>
      </w:r>
      <w:r>
        <w:rPr>
          <w:rFonts w:ascii="Times New Roman"/>
          <w:b w:val="false"/>
          <w:i w:val="false"/>
          <w:color w:val="000000"/>
          <w:sz w:val="28"/>
        </w:rPr>
        <w:t>
  Переработка и консервирование
</w:t>
      </w:r>
      <w:r>
        <w:br/>
      </w:r>
      <w:r>
        <w:rPr>
          <w:rFonts w:ascii="Times New Roman"/>
          <w:b w:val="false"/>
          <w:i w:val="false"/>
          <w:color w:val="000000"/>
          <w:sz w:val="28"/>
        </w:rPr>
        <w:t>
  рыбы и рыбных продуктов
</w:t>
      </w:r>
      <w:r>
        <w:br/>
      </w:r>
      <w:r>
        <w:rPr>
          <w:rFonts w:ascii="Times New Roman"/>
          <w:b w:val="false"/>
          <w:i w:val="false"/>
          <w:color w:val="000000"/>
          <w:sz w:val="28"/>
        </w:rPr>
        <w:t>
  Переработка и консервирование
</w:t>
      </w:r>
      <w:r>
        <w:br/>
      </w:r>
      <w:r>
        <w:rPr>
          <w:rFonts w:ascii="Times New Roman"/>
          <w:b w:val="false"/>
          <w:i w:val="false"/>
          <w:color w:val="000000"/>
          <w:sz w:val="28"/>
        </w:rPr>
        <w:t>
  фруктов и овощей
</w:t>
      </w:r>
      <w:r>
        <w:br/>
      </w:r>
      <w:r>
        <w:rPr>
          <w:rFonts w:ascii="Times New Roman"/>
          <w:b w:val="false"/>
          <w:i w:val="false"/>
          <w:color w:val="000000"/>
          <w:sz w:val="28"/>
        </w:rPr>
        <w:t>
  Производство растительных и
</w:t>
      </w:r>
      <w:r>
        <w:br/>
      </w:r>
      <w:r>
        <w:rPr>
          <w:rFonts w:ascii="Times New Roman"/>
          <w:b w:val="false"/>
          <w:i w:val="false"/>
          <w:color w:val="000000"/>
          <w:sz w:val="28"/>
        </w:rPr>
        <w:t>
  животных масел и жиров
</w:t>
      </w:r>
      <w:r>
        <w:br/>
      </w:r>
      <w:r>
        <w:rPr>
          <w:rFonts w:ascii="Times New Roman"/>
          <w:b w:val="false"/>
          <w:i w:val="false"/>
          <w:color w:val="000000"/>
          <w:sz w:val="28"/>
        </w:rPr>
        <w:t>
  Производство молочных продуктов
</w:t>
      </w:r>
      <w:r>
        <w:br/>
      </w:r>
      <w:r>
        <w:rPr>
          <w:rFonts w:ascii="Times New Roman"/>
          <w:b w:val="false"/>
          <w:i w:val="false"/>
          <w:color w:val="000000"/>
          <w:sz w:val="28"/>
        </w:rPr>
        <w:t>
  Производство продуктов мукомольно-
</w:t>
      </w:r>
      <w:r>
        <w:br/>
      </w:r>
      <w:r>
        <w:rPr>
          <w:rFonts w:ascii="Times New Roman"/>
          <w:b w:val="false"/>
          <w:i w:val="false"/>
          <w:color w:val="000000"/>
          <w:sz w:val="28"/>
        </w:rPr>
        <w:t>
  крупяной промышленности, крахмалов
</w:t>
      </w:r>
      <w:r>
        <w:br/>
      </w:r>
      <w:r>
        <w:rPr>
          <w:rFonts w:ascii="Times New Roman"/>
          <w:b w:val="false"/>
          <w:i w:val="false"/>
          <w:color w:val="000000"/>
          <w:sz w:val="28"/>
        </w:rPr>
        <w:t>
  и крахмалопродуктов
</w:t>
      </w:r>
      <w:r>
        <w:br/>
      </w:r>
      <w:r>
        <w:rPr>
          <w:rFonts w:ascii="Times New Roman"/>
          <w:b w:val="false"/>
          <w:i w:val="false"/>
          <w:color w:val="000000"/>
          <w:sz w:val="28"/>
        </w:rPr>
        <w:t>
  Производство готовых кормов для
</w:t>
      </w:r>
      <w:r>
        <w:br/>
      </w:r>
      <w:r>
        <w:rPr>
          <w:rFonts w:ascii="Times New Roman"/>
          <w:b w:val="false"/>
          <w:i w:val="false"/>
          <w:color w:val="000000"/>
          <w:sz w:val="28"/>
        </w:rPr>
        <w:t>
  животных
</w:t>
      </w:r>
      <w:r>
        <w:br/>
      </w:r>
      <w:r>
        <w:rPr>
          <w:rFonts w:ascii="Times New Roman"/>
          <w:b w:val="false"/>
          <w:i w:val="false"/>
          <w:color w:val="000000"/>
          <w:sz w:val="28"/>
        </w:rPr>
        <w:t>
  Производство прочих пищевых
</w:t>
      </w:r>
      <w:r>
        <w:br/>
      </w:r>
      <w:r>
        <w:rPr>
          <w:rFonts w:ascii="Times New Roman"/>
          <w:b w:val="false"/>
          <w:i w:val="false"/>
          <w:color w:val="000000"/>
          <w:sz w:val="28"/>
        </w:rPr>
        <w:t>
  продуктов
</w:t>
      </w:r>
      <w:r>
        <w:br/>
      </w:r>
      <w:r>
        <w:rPr>
          <w:rFonts w:ascii="Times New Roman"/>
          <w:b w:val="false"/>
          <w:i w:val="false"/>
          <w:color w:val="000000"/>
          <w:sz w:val="28"/>
        </w:rPr>
        <w:t>
  Производство напитков
</w:t>
      </w:r>
      <w:r>
        <w:br/>
      </w:r>
      <w:r>
        <w:rPr>
          <w:rFonts w:ascii="Times New Roman"/>
          <w:b w:val="false"/>
          <w:i w:val="false"/>
          <w:color w:val="000000"/>
          <w:sz w:val="28"/>
        </w:rPr>
        <w:t>
   Производство дистиллированных
</w:t>
      </w:r>
      <w:r>
        <w:br/>
      </w:r>
      <w:r>
        <w:rPr>
          <w:rFonts w:ascii="Times New Roman"/>
          <w:b w:val="false"/>
          <w:i w:val="false"/>
          <w:color w:val="000000"/>
          <w:sz w:val="28"/>
        </w:rPr>
        <w:t>
   алкогольных напитков
</w:t>
      </w:r>
      <w:r>
        <w:br/>
      </w:r>
      <w:r>
        <w:rPr>
          <w:rFonts w:ascii="Times New Roman"/>
          <w:b w:val="false"/>
          <w:i w:val="false"/>
          <w:color w:val="000000"/>
          <w:sz w:val="28"/>
        </w:rPr>
        <w:t>
   Производство этилового спирта
</w:t>
      </w:r>
      <w:r>
        <w:br/>
      </w:r>
      <w:r>
        <w:rPr>
          <w:rFonts w:ascii="Times New Roman"/>
          <w:b w:val="false"/>
          <w:i w:val="false"/>
          <w:color w:val="000000"/>
          <w:sz w:val="28"/>
        </w:rPr>
        <w:t>
   из сброженных материалов
</w:t>
      </w:r>
      <w:r>
        <w:br/>
      </w:r>
      <w:r>
        <w:rPr>
          <w:rFonts w:ascii="Times New Roman"/>
          <w:b w:val="false"/>
          <w:i w:val="false"/>
          <w:color w:val="000000"/>
          <w:sz w:val="28"/>
        </w:rPr>
        <w:t>
   Производство вина
</w:t>
      </w:r>
      <w:r>
        <w:br/>
      </w:r>
      <w:r>
        <w:rPr>
          <w:rFonts w:ascii="Times New Roman"/>
          <w:b w:val="false"/>
          <w:i w:val="false"/>
          <w:color w:val="000000"/>
          <w:sz w:val="28"/>
        </w:rPr>
        <w:t>
   Производство сидра и прочих
</w:t>
      </w:r>
      <w:r>
        <w:br/>
      </w:r>
      <w:r>
        <w:rPr>
          <w:rFonts w:ascii="Times New Roman"/>
          <w:b w:val="false"/>
          <w:i w:val="false"/>
          <w:color w:val="000000"/>
          <w:sz w:val="28"/>
        </w:rPr>
        <w:t>
   плодово-ягодных вин
</w:t>
      </w:r>
      <w:r>
        <w:br/>
      </w:r>
      <w:r>
        <w:rPr>
          <w:rFonts w:ascii="Times New Roman"/>
          <w:b w:val="false"/>
          <w:i w:val="false"/>
          <w:color w:val="000000"/>
          <w:sz w:val="28"/>
        </w:rPr>
        <w:t>
   Производство прочих недистил-
</w:t>
      </w:r>
      <w:r>
        <w:br/>
      </w:r>
      <w:r>
        <w:rPr>
          <w:rFonts w:ascii="Times New Roman"/>
          <w:b w:val="false"/>
          <w:i w:val="false"/>
          <w:color w:val="000000"/>
          <w:sz w:val="28"/>
        </w:rPr>
        <w:t>
   лированных напитков из сброженного
</w:t>
      </w:r>
      <w:r>
        <w:br/>
      </w:r>
      <w:r>
        <w:rPr>
          <w:rFonts w:ascii="Times New Roman"/>
          <w:b w:val="false"/>
          <w:i w:val="false"/>
          <w:color w:val="000000"/>
          <w:sz w:val="28"/>
        </w:rPr>
        <w:t>
   материала
</w:t>
      </w:r>
      <w:r>
        <w:br/>
      </w:r>
      <w:r>
        <w:rPr>
          <w:rFonts w:ascii="Times New Roman"/>
          <w:b w:val="false"/>
          <w:i w:val="false"/>
          <w:color w:val="000000"/>
          <w:sz w:val="28"/>
        </w:rPr>
        <w:t>
   Производство пива
</w:t>
      </w:r>
      <w:r>
        <w:br/>
      </w:r>
      <w:r>
        <w:rPr>
          <w:rFonts w:ascii="Times New Roman"/>
          <w:b w:val="false"/>
          <w:i w:val="false"/>
          <w:color w:val="000000"/>
          <w:sz w:val="28"/>
        </w:rPr>
        <w:t>
   Производство солода
</w:t>
      </w:r>
      <w:r>
        <w:br/>
      </w:r>
      <w:r>
        <w:rPr>
          <w:rFonts w:ascii="Times New Roman"/>
          <w:b w:val="false"/>
          <w:i w:val="false"/>
          <w:color w:val="000000"/>
          <w:sz w:val="28"/>
        </w:rPr>
        <w:t>
   Производство минеральных вод и
</w:t>
      </w:r>
      <w:r>
        <w:br/>
      </w:r>
      <w:r>
        <w:rPr>
          <w:rFonts w:ascii="Times New Roman"/>
          <w:b w:val="false"/>
          <w:i w:val="false"/>
          <w:color w:val="000000"/>
          <w:sz w:val="28"/>
        </w:rPr>
        <w:t>
   других безалкогольных напитков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Текстильная и швейная промышленность
</w:t>
      </w:r>
      <w:r>
        <w:br/>
      </w:r>
      <w:r>
        <w:rPr>
          <w:rFonts w:ascii="Times New Roman"/>
          <w:b w:val="false"/>
          <w:i w:val="false"/>
          <w:color w:val="000000"/>
          <w:sz w:val="28"/>
        </w:rPr>
        <w:t>
Производство кожи, изделий из кожи и
</w:t>
      </w:r>
      <w:r>
        <w:br/>
      </w:r>
      <w:r>
        <w:rPr>
          <w:rFonts w:ascii="Times New Roman"/>
          <w:b w:val="false"/>
          <w:i w:val="false"/>
          <w:color w:val="000000"/>
          <w:sz w:val="28"/>
        </w:rPr>
        <w:t>
производство обуви
</w:t>
      </w:r>
      <w:r>
        <w:br/>
      </w:r>
      <w:r>
        <w:rPr>
          <w:rFonts w:ascii="Times New Roman"/>
          <w:b w:val="false"/>
          <w:i w:val="false"/>
          <w:color w:val="000000"/>
          <w:sz w:val="28"/>
        </w:rPr>
        <w:t>
Производство кожи, изделий из кожи
</w:t>
      </w:r>
      <w:r>
        <w:br/>
      </w:r>
      <w:r>
        <w:rPr>
          <w:rFonts w:ascii="Times New Roman"/>
          <w:b w:val="false"/>
          <w:i w:val="false"/>
          <w:color w:val="000000"/>
          <w:sz w:val="28"/>
        </w:rPr>
        <w:t>
и производство обуви
</w:t>
      </w:r>
      <w:r>
        <w:br/>
      </w:r>
      <w:r>
        <w:rPr>
          <w:rFonts w:ascii="Times New Roman"/>
          <w:b w:val="false"/>
          <w:i w:val="false"/>
          <w:color w:val="000000"/>
          <w:sz w:val="28"/>
        </w:rPr>
        <w:t>
Обработка древесины и производство
</w:t>
      </w:r>
      <w:r>
        <w:br/>
      </w:r>
      <w:r>
        <w:rPr>
          <w:rFonts w:ascii="Times New Roman"/>
          <w:b w:val="false"/>
          <w:i w:val="false"/>
          <w:color w:val="000000"/>
          <w:sz w:val="28"/>
        </w:rPr>
        <w:t>
изделий из дерева
</w:t>
      </w:r>
      <w:r>
        <w:br/>
      </w:r>
      <w:r>
        <w:rPr>
          <w:rFonts w:ascii="Times New Roman"/>
          <w:b w:val="false"/>
          <w:i w:val="false"/>
          <w:color w:val="000000"/>
          <w:sz w:val="28"/>
        </w:rPr>
        <w:t>
Обработка древесины и производство
</w:t>
      </w:r>
      <w:r>
        <w:br/>
      </w:r>
      <w:r>
        <w:rPr>
          <w:rFonts w:ascii="Times New Roman"/>
          <w:b w:val="false"/>
          <w:i w:val="false"/>
          <w:color w:val="000000"/>
          <w:sz w:val="28"/>
        </w:rPr>
        <w:t>
изделий из дерева и пробки,
</w:t>
      </w:r>
      <w:r>
        <w:br/>
      </w:r>
      <w:r>
        <w:rPr>
          <w:rFonts w:ascii="Times New Roman"/>
          <w:b w:val="false"/>
          <w:i w:val="false"/>
          <w:color w:val="000000"/>
          <w:sz w:val="28"/>
        </w:rPr>
        <w:t>
кроме мебели
</w:t>
      </w:r>
      <w:r>
        <w:br/>
      </w:r>
      <w:r>
        <w:rPr>
          <w:rFonts w:ascii="Times New Roman"/>
          <w:b w:val="false"/>
          <w:i w:val="false"/>
          <w:color w:val="000000"/>
          <w:sz w:val="28"/>
        </w:rPr>
        <w:t>
Целлюлозно-бумажная промышленность;
</w:t>
      </w:r>
      <w:r>
        <w:br/>
      </w:r>
      <w:r>
        <w:rPr>
          <w:rFonts w:ascii="Times New Roman"/>
          <w:b w:val="false"/>
          <w:i w:val="false"/>
          <w:color w:val="000000"/>
          <w:sz w:val="28"/>
        </w:rPr>
        <w:t>
издательское дело
</w:t>
      </w:r>
      <w:r>
        <w:br/>
      </w:r>
      <w:r>
        <w:rPr>
          <w:rFonts w:ascii="Times New Roman"/>
          <w:b w:val="false"/>
          <w:i w:val="false"/>
          <w:color w:val="000000"/>
          <w:sz w:val="28"/>
        </w:rPr>
        <w:t>
Производство кокса, нефтепродуктов
</w:t>
      </w:r>
      <w:r>
        <w:br/>
      </w:r>
      <w:r>
        <w:rPr>
          <w:rFonts w:ascii="Times New Roman"/>
          <w:b w:val="false"/>
          <w:i w:val="false"/>
          <w:color w:val="000000"/>
          <w:sz w:val="28"/>
        </w:rPr>
        <w:t>
и ядерных материалов
</w:t>
      </w:r>
      <w:r>
        <w:br/>
      </w:r>
      <w:r>
        <w:rPr>
          <w:rFonts w:ascii="Times New Roman"/>
          <w:b w:val="false"/>
          <w:i w:val="false"/>
          <w:color w:val="000000"/>
          <w:sz w:val="28"/>
        </w:rPr>
        <w:t>
Производство кокса, нефтепродуктов
</w:t>
      </w:r>
      <w:r>
        <w:br/>
      </w:r>
      <w:r>
        <w:rPr>
          <w:rFonts w:ascii="Times New Roman"/>
          <w:b w:val="false"/>
          <w:i w:val="false"/>
          <w:color w:val="000000"/>
          <w:sz w:val="28"/>
        </w:rPr>
        <w:t>
и ядерных материалов
</w:t>
      </w:r>
      <w:r>
        <w:br/>
      </w:r>
      <w:r>
        <w:rPr>
          <w:rFonts w:ascii="Times New Roman"/>
          <w:b w:val="false"/>
          <w:i w:val="false"/>
          <w:color w:val="000000"/>
          <w:sz w:val="28"/>
        </w:rPr>
        <w:t>
  Производство кокса
</w:t>
      </w:r>
      <w:r>
        <w:br/>
      </w:r>
      <w:r>
        <w:rPr>
          <w:rFonts w:ascii="Times New Roman"/>
          <w:b w:val="false"/>
          <w:i w:val="false"/>
          <w:color w:val="000000"/>
          <w:sz w:val="28"/>
        </w:rPr>
        <w:t>
  Производство нефтепродуктов
</w:t>
      </w:r>
      <w:r>
        <w:br/>
      </w:r>
      <w:r>
        <w:rPr>
          <w:rFonts w:ascii="Times New Roman"/>
          <w:b w:val="false"/>
          <w:i w:val="false"/>
          <w:color w:val="000000"/>
          <w:sz w:val="28"/>
        </w:rPr>
        <w:t>
  Производство ядерных материалов
</w:t>
      </w:r>
      <w:r>
        <w:br/>
      </w:r>
      <w:r>
        <w:rPr>
          <w:rFonts w:ascii="Times New Roman"/>
          <w:b w:val="false"/>
          <w:i w:val="false"/>
          <w:color w:val="000000"/>
          <w:sz w:val="28"/>
        </w:rPr>
        <w:t>
Химическая промышленность
</w:t>
      </w:r>
      <w:r>
        <w:br/>
      </w:r>
      <w:r>
        <w:rPr>
          <w:rFonts w:ascii="Times New Roman"/>
          <w:b w:val="false"/>
          <w:i w:val="false"/>
          <w:color w:val="000000"/>
          <w:sz w:val="28"/>
        </w:rPr>
        <w:t>
Химическая промышленность
</w:t>
      </w:r>
      <w:r>
        <w:br/>
      </w:r>
      <w:r>
        <w:rPr>
          <w:rFonts w:ascii="Times New Roman"/>
          <w:b w:val="false"/>
          <w:i w:val="false"/>
          <w:color w:val="000000"/>
          <w:sz w:val="28"/>
        </w:rPr>
        <w:t>
Производство резиновых и
</w:t>
      </w:r>
      <w:r>
        <w:br/>
      </w:r>
      <w:r>
        <w:rPr>
          <w:rFonts w:ascii="Times New Roman"/>
          <w:b w:val="false"/>
          <w:i w:val="false"/>
          <w:color w:val="000000"/>
          <w:sz w:val="28"/>
        </w:rPr>
        <w:t>
пластмассовых изделий
</w:t>
      </w:r>
      <w:r>
        <w:br/>
      </w:r>
      <w:r>
        <w:rPr>
          <w:rFonts w:ascii="Times New Roman"/>
          <w:b w:val="false"/>
          <w:i w:val="false"/>
          <w:color w:val="000000"/>
          <w:sz w:val="28"/>
        </w:rPr>
        <w:t>
Производство резиновых и
</w:t>
      </w:r>
      <w:r>
        <w:br/>
      </w:r>
      <w:r>
        <w:rPr>
          <w:rFonts w:ascii="Times New Roman"/>
          <w:b w:val="false"/>
          <w:i w:val="false"/>
          <w:color w:val="000000"/>
          <w:sz w:val="28"/>
        </w:rPr>
        <w:t>
пластмассовых изделий
</w:t>
      </w:r>
      <w:r>
        <w:br/>
      </w:r>
      <w:r>
        <w:rPr>
          <w:rFonts w:ascii="Times New Roman"/>
          <w:b w:val="false"/>
          <w:i w:val="false"/>
          <w:color w:val="000000"/>
          <w:sz w:val="28"/>
        </w:rPr>
        <w:t>
Производство прочих неметаллических
</w:t>
      </w:r>
      <w:r>
        <w:br/>
      </w:r>
      <w:r>
        <w:rPr>
          <w:rFonts w:ascii="Times New Roman"/>
          <w:b w:val="false"/>
          <w:i w:val="false"/>
          <w:color w:val="000000"/>
          <w:sz w:val="28"/>
        </w:rPr>
        <w:t>
минеральных продуктов
</w:t>
      </w:r>
      <w:r>
        <w:br/>
      </w:r>
      <w:r>
        <w:rPr>
          <w:rFonts w:ascii="Times New Roman"/>
          <w:b w:val="false"/>
          <w:i w:val="false"/>
          <w:color w:val="000000"/>
          <w:sz w:val="28"/>
        </w:rPr>
        <w:t>
Производство прочих неметаллических
</w:t>
      </w:r>
      <w:r>
        <w:br/>
      </w:r>
      <w:r>
        <w:rPr>
          <w:rFonts w:ascii="Times New Roman"/>
          <w:b w:val="false"/>
          <w:i w:val="false"/>
          <w:color w:val="000000"/>
          <w:sz w:val="28"/>
        </w:rPr>
        <w:t>
минеральных продуктов
</w:t>
      </w:r>
      <w:r>
        <w:br/>
      </w:r>
      <w:r>
        <w:rPr>
          <w:rFonts w:ascii="Times New Roman"/>
          <w:b w:val="false"/>
          <w:i w:val="false"/>
          <w:color w:val="000000"/>
          <w:sz w:val="28"/>
        </w:rPr>
        <w:t>
Металлургическая промышленность и
</w:t>
      </w:r>
      <w:r>
        <w:br/>
      </w:r>
      <w:r>
        <w:rPr>
          <w:rFonts w:ascii="Times New Roman"/>
          <w:b w:val="false"/>
          <w:i w:val="false"/>
          <w:color w:val="000000"/>
          <w:sz w:val="28"/>
        </w:rPr>
        <w:t>
производство готовых металлических
</w:t>
      </w:r>
      <w:r>
        <w:br/>
      </w:r>
      <w:r>
        <w:rPr>
          <w:rFonts w:ascii="Times New Roman"/>
          <w:b w:val="false"/>
          <w:i w:val="false"/>
          <w:color w:val="000000"/>
          <w:sz w:val="28"/>
        </w:rPr>
        <w:t>
изделий
</w:t>
      </w:r>
      <w:r>
        <w:br/>
      </w:r>
      <w:r>
        <w:rPr>
          <w:rFonts w:ascii="Times New Roman"/>
          <w:b w:val="false"/>
          <w:i w:val="false"/>
          <w:color w:val="000000"/>
          <w:sz w:val="28"/>
        </w:rPr>
        <w:t>
Металлургическая промышленность
</w:t>
      </w:r>
      <w:r>
        <w:br/>
      </w:r>
      <w:r>
        <w:rPr>
          <w:rFonts w:ascii="Times New Roman"/>
          <w:b w:val="false"/>
          <w:i w:val="false"/>
          <w:color w:val="000000"/>
          <w:sz w:val="28"/>
        </w:rPr>
        <w:t>
  Производство чугуна,
</w:t>
      </w:r>
      <w:r>
        <w:br/>
      </w:r>
      <w:r>
        <w:rPr>
          <w:rFonts w:ascii="Times New Roman"/>
          <w:b w:val="false"/>
          <w:i w:val="false"/>
          <w:color w:val="000000"/>
          <w:sz w:val="28"/>
        </w:rPr>
        <w:t>
  стали и ферросплавов
</w:t>
      </w:r>
      <w:r>
        <w:br/>
      </w:r>
      <w:r>
        <w:rPr>
          <w:rFonts w:ascii="Times New Roman"/>
          <w:b w:val="false"/>
          <w:i w:val="false"/>
          <w:color w:val="000000"/>
          <w:sz w:val="28"/>
        </w:rPr>
        <w:t>
  Производство труб
</w:t>
      </w:r>
      <w:r>
        <w:br/>
      </w:r>
      <w:r>
        <w:rPr>
          <w:rFonts w:ascii="Times New Roman"/>
          <w:b w:val="false"/>
          <w:i w:val="false"/>
          <w:color w:val="000000"/>
          <w:sz w:val="28"/>
        </w:rPr>
        <w:t>
  Прочая первичная обработка чугуна
</w:t>
      </w:r>
      <w:r>
        <w:br/>
      </w:r>
      <w:r>
        <w:rPr>
          <w:rFonts w:ascii="Times New Roman"/>
          <w:b w:val="false"/>
          <w:i w:val="false"/>
          <w:color w:val="000000"/>
          <w:sz w:val="28"/>
        </w:rPr>
        <w:t>
  и стали и производство ферросплавов
</w:t>
      </w:r>
      <w:r>
        <w:br/>
      </w:r>
      <w:r>
        <w:rPr>
          <w:rFonts w:ascii="Times New Roman"/>
          <w:b w:val="false"/>
          <w:i w:val="false"/>
          <w:color w:val="000000"/>
          <w:sz w:val="28"/>
        </w:rPr>
        <w:t>
  Производство цветных металлов
</w:t>
      </w:r>
      <w:r>
        <w:br/>
      </w:r>
      <w:r>
        <w:rPr>
          <w:rFonts w:ascii="Times New Roman"/>
          <w:b w:val="false"/>
          <w:i w:val="false"/>
          <w:color w:val="000000"/>
          <w:sz w:val="28"/>
        </w:rPr>
        <w:t>
   Производство благородных
</w:t>
      </w:r>
      <w:r>
        <w:br/>
      </w:r>
      <w:r>
        <w:rPr>
          <w:rFonts w:ascii="Times New Roman"/>
          <w:b w:val="false"/>
          <w:i w:val="false"/>
          <w:color w:val="000000"/>
          <w:sz w:val="28"/>
        </w:rPr>
        <w:t>
   (драгоценных) металлов
</w:t>
      </w:r>
      <w:r>
        <w:br/>
      </w:r>
      <w:r>
        <w:rPr>
          <w:rFonts w:ascii="Times New Roman"/>
          <w:b w:val="false"/>
          <w:i w:val="false"/>
          <w:color w:val="000000"/>
          <w:sz w:val="28"/>
        </w:rPr>
        <w:t>
   Производство алюминия
</w:t>
      </w:r>
      <w:r>
        <w:br/>
      </w:r>
      <w:r>
        <w:rPr>
          <w:rFonts w:ascii="Times New Roman"/>
          <w:b w:val="false"/>
          <w:i w:val="false"/>
          <w:color w:val="000000"/>
          <w:sz w:val="28"/>
        </w:rPr>
        <w:t>
   Производство свинца,
</w:t>
      </w:r>
      <w:r>
        <w:br/>
      </w:r>
      <w:r>
        <w:rPr>
          <w:rFonts w:ascii="Times New Roman"/>
          <w:b w:val="false"/>
          <w:i w:val="false"/>
          <w:color w:val="000000"/>
          <w:sz w:val="28"/>
        </w:rPr>
        <w:t>
   цинка и олова
</w:t>
      </w:r>
      <w:r>
        <w:br/>
      </w:r>
      <w:r>
        <w:rPr>
          <w:rFonts w:ascii="Times New Roman"/>
          <w:b w:val="false"/>
          <w:i w:val="false"/>
          <w:color w:val="000000"/>
          <w:sz w:val="28"/>
        </w:rPr>
        <w:t>
   Производство меди
</w:t>
      </w:r>
      <w:r>
        <w:br/>
      </w:r>
      <w:r>
        <w:rPr>
          <w:rFonts w:ascii="Times New Roman"/>
          <w:b w:val="false"/>
          <w:i w:val="false"/>
          <w:color w:val="000000"/>
          <w:sz w:val="28"/>
        </w:rPr>
        <w:t>
   Производство прочих цветных металлов
</w:t>
      </w:r>
      <w:r>
        <w:br/>
      </w:r>
      <w:r>
        <w:rPr>
          <w:rFonts w:ascii="Times New Roman"/>
          <w:b w:val="false"/>
          <w:i w:val="false"/>
          <w:color w:val="000000"/>
          <w:sz w:val="28"/>
        </w:rPr>
        <w:t>
  Литье металлов
</w:t>
      </w:r>
      <w:r>
        <w:br/>
      </w:r>
      <w:r>
        <w:rPr>
          <w:rFonts w:ascii="Times New Roman"/>
          <w:b w:val="false"/>
          <w:i w:val="false"/>
          <w:color w:val="000000"/>
          <w:sz w:val="28"/>
        </w:rPr>
        <w:t>
Производство готовых металлических
</w:t>
      </w:r>
      <w:r>
        <w:br/>
      </w:r>
      <w:r>
        <w:rPr>
          <w:rFonts w:ascii="Times New Roman"/>
          <w:b w:val="false"/>
          <w:i w:val="false"/>
          <w:color w:val="000000"/>
          <w:sz w:val="28"/>
        </w:rPr>
        <w:t>
изделий
</w:t>
      </w:r>
      <w:r>
        <w:br/>
      </w:r>
      <w:r>
        <w:rPr>
          <w:rFonts w:ascii="Times New Roman"/>
          <w:b w:val="false"/>
          <w:i w:val="false"/>
          <w:color w:val="000000"/>
          <w:sz w:val="28"/>
        </w:rPr>
        <w:t>
Производство машин и оборудования
</w:t>
      </w:r>
      <w:r>
        <w:br/>
      </w:r>
      <w:r>
        <w:rPr>
          <w:rFonts w:ascii="Times New Roman"/>
          <w:b w:val="false"/>
          <w:i w:val="false"/>
          <w:color w:val="000000"/>
          <w:sz w:val="28"/>
        </w:rPr>
        <w:t>
Производство машин и оборудования
</w:t>
      </w:r>
      <w:r>
        <w:br/>
      </w:r>
      <w:r>
        <w:rPr>
          <w:rFonts w:ascii="Times New Roman"/>
          <w:b w:val="false"/>
          <w:i w:val="false"/>
          <w:color w:val="000000"/>
          <w:sz w:val="28"/>
        </w:rPr>
        <w:t>
Производство электрооборудования,
</w:t>
      </w:r>
      <w:r>
        <w:br/>
      </w:r>
      <w:r>
        <w:rPr>
          <w:rFonts w:ascii="Times New Roman"/>
          <w:b w:val="false"/>
          <w:i w:val="false"/>
          <w:color w:val="000000"/>
          <w:sz w:val="28"/>
        </w:rPr>
        <w:t>
электронного и оптического
</w:t>
      </w:r>
      <w:r>
        <w:br/>
      </w:r>
      <w:r>
        <w:rPr>
          <w:rFonts w:ascii="Times New Roman"/>
          <w:b w:val="false"/>
          <w:i w:val="false"/>
          <w:color w:val="000000"/>
          <w:sz w:val="28"/>
        </w:rPr>
        <w:t>
оборудования
</w:t>
      </w:r>
      <w:r>
        <w:br/>
      </w:r>
      <w:r>
        <w:rPr>
          <w:rFonts w:ascii="Times New Roman"/>
          <w:b w:val="false"/>
          <w:i w:val="false"/>
          <w:color w:val="000000"/>
          <w:sz w:val="28"/>
        </w:rPr>
        <w:t>
Производство транспортных средств
</w:t>
      </w:r>
      <w:r>
        <w:br/>
      </w:r>
      <w:r>
        <w:rPr>
          <w:rFonts w:ascii="Times New Roman"/>
          <w:b w:val="false"/>
          <w:i w:val="false"/>
          <w:color w:val="000000"/>
          <w:sz w:val="28"/>
        </w:rPr>
        <w:t>
и оборудования
</w:t>
      </w:r>
      <w:r>
        <w:br/>
      </w:r>
      <w:r>
        <w:rPr>
          <w:rFonts w:ascii="Times New Roman"/>
          <w:b w:val="false"/>
          <w:i w:val="false"/>
          <w:color w:val="000000"/>
          <w:sz w:val="28"/>
        </w:rPr>
        <w:t>
Прочие отрасли промышленности
</w:t>
      </w:r>
      <w:r>
        <w:br/>
      </w:r>
      <w:r>
        <w:rPr>
          <w:rFonts w:ascii="Times New Roman"/>
          <w:b w:val="false"/>
          <w:i w:val="false"/>
          <w:color w:val="000000"/>
          <w:sz w:val="28"/>
        </w:rPr>
        <w:t>
Производство мебели и прочей
</w:t>
      </w:r>
      <w:r>
        <w:br/>
      </w:r>
      <w:r>
        <w:rPr>
          <w:rFonts w:ascii="Times New Roman"/>
          <w:b w:val="false"/>
          <w:i w:val="false"/>
          <w:color w:val="000000"/>
          <w:sz w:val="28"/>
        </w:rPr>
        <w:t>
продукции, не включенной в другие
</w:t>
      </w:r>
      <w:r>
        <w:br/>
      </w:r>
      <w:r>
        <w:rPr>
          <w:rFonts w:ascii="Times New Roman"/>
          <w:b w:val="false"/>
          <w:i w:val="false"/>
          <w:color w:val="000000"/>
          <w:sz w:val="28"/>
        </w:rPr>
        <w:t>
группировки
</w:t>
      </w:r>
      <w:r>
        <w:br/>
      </w:r>
      <w:r>
        <w:rPr>
          <w:rFonts w:ascii="Times New Roman"/>
          <w:b w:val="false"/>
          <w:i w:val="false"/>
          <w:color w:val="000000"/>
          <w:sz w:val="28"/>
        </w:rPr>
        <w:t>
Обработка вторичного сырья
</w:t>
      </w:r>
      <w:r>
        <w:br/>
      </w:r>
      <w:r>
        <w:rPr>
          <w:rFonts w:ascii="Times New Roman"/>
          <w:b w:val="false"/>
          <w:i w:val="false"/>
          <w:color w:val="000000"/>
          <w:sz w:val="28"/>
        </w:rPr>
        <w:t>
</w:t>
      </w:r>
      <w:r>
        <w:br/>
      </w:r>
      <w:r>
        <w:rPr>
          <w:rFonts w:ascii="Times New Roman"/>
          <w:b w:val="false"/>
          <w:i w:val="false"/>
          <w:color w:val="000000"/>
          <w:sz w:val="28"/>
        </w:rPr>
        <w:t>
Производство и распределение
</w:t>
      </w:r>
      <w:r>
        <w:br/>
      </w:r>
      <w:r>
        <w:rPr>
          <w:rFonts w:ascii="Times New Roman"/>
          <w:b w:val="false"/>
          <w:i w:val="false"/>
          <w:color w:val="000000"/>
          <w:sz w:val="28"/>
        </w:rPr>
        <w:t>
электроэнергии, газа и воды
</w:t>
      </w:r>
      <w:r>
        <w:br/>
      </w:r>
      <w:r>
        <w:rPr>
          <w:rFonts w:ascii="Times New Roman"/>
          <w:b w:val="false"/>
          <w:i w:val="false"/>
          <w:color w:val="000000"/>
          <w:sz w:val="28"/>
        </w:rPr>
        <w:t>
Производство электроэнергии,
</w:t>
      </w:r>
      <w:r>
        <w:br/>
      </w:r>
      <w:r>
        <w:rPr>
          <w:rFonts w:ascii="Times New Roman"/>
          <w:b w:val="false"/>
          <w:i w:val="false"/>
          <w:color w:val="000000"/>
          <w:sz w:val="28"/>
        </w:rPr>
        <w:t>
газа, пара и горячей воды
</w:t>
      </w:r>
      <w:r>
        <w:br/>
      </w:r>
      <w:r>
        <w:rPr>
          <w:rFonts w:ascii="Times New Roman"/>
          <w:b w:val="false"/>
          <w:i w:val="false"/>
          <w:color w:val="000000"/>
          <w:sz w:val="28"/>
        </w:rPr>
        <w:t>
  Производство и распределение
</w:t>
      </w:r>
      <w:r>
        <w:br/>
      </w:r>
      <w:r>
        <w:rPr>
          <w:rFonts w:ascii="Times New Roman"/>
          <w:b w:val="false"/>
          <w:i w:val="false"/>
          <w:color w:val="000000"/>
          <w:sz w:val="28"/>
        </w:rPr>
        <w:t>
  электроэнергии
</w:t>
      </w:r>
      <w:r>
        <w:br/>
      </w:r>
      <w:r>
        <w:rPr>
          <w:rFonts w:ascii="Times New Roman"/>
          <w:b w:val="false"/>
          <w:i w:val="false"/>
          <w:color w:val="000000"/>
          <w:sz w:val="28"/>
        </w:rPr>
        <w:t>
  Производство и распределение
</w:t>
      </w:r>
      <w:r>
        <w:br/>
      </w:r>
      <w:r>
        <w:rPr>
          <w:rFonts w:ascii="Times New Roman"/>
          <w:b w:val="false"/>
          <w:i w:val="false"/>
          <w:color w:val="000000"/>
          <w:sz w:val="28"/>
        </w:rPr>
        <w:t>
  газообразного топлива
</w:t>
      </w:r>
      <w:r>
        <w:br/>
      </w:r>
      <w:r>
        <w:rPr>
          <w:rFonts w:ascii="Times New Roman"/>
          <w:b w:val="false"/>
          <w:i w:val="false"/>
          <w:color w:val="000000"/>
          <w:sz w:val="28"/>
        </w:rPr>
        <w:t>
  Снабжение паром и горячей водой
</w:t>
      </w:r>
      <w:r>
        <w:br/>
      </w:r>
      <w:r>
        <w:rPr>
          <w:rFonts w:ascii="Times New Roman"/>
          <w:b w:val="false"/>
          <w:i w:val="false"/>
          <w:color w:val="000000"/>
          <w:sz w:val="28"/>
        </w:rPr>
        <w:t>
Сбор, очистка и распределение воды
</w:t>
      </w:r>
      <w:r>
        <w:br/>
      </w:r>
      <w:r>
        <w:rPr>
          <w:rFonts w:ascii="Times New Roman"/>
          <w:b w:val="false"/>
          <w:i w:val="false"/>
          <w:color w:val="000000"/>
          <w:sz w:val="28"/>
        </w:rPr>
        <w:t>
</w:t>
      </w:r>
      <w:r>
        <w:br/>
      </w:r>
      <w:r>
        <w:rPr>
          <w:rFonts w:ascii="Times New Roman"/>
          <w:b w:val="false"/>
          <w:i w:val="false"/>
          <w:color w:val="000000"/>
          <w:sz w:val="28"/>
        </w:rPr>
        <w:t>
Строительство
</w:t>
      </w:r>
      <w:r>
        <w:br/>
      </w:r>
      <w:r>
        <w:rPr>
          <w:rFonts w:ascii="Times New Roman"/>
          <w:b w:val="false"/>
          <w:i w:val="false"/>
          <w:color w:val="000000"/>
          <w:sz w:val="28"/>
        </w:rPr>
        <w:t>
Строительство
</w:t>
      </w:r>
      <w:r>
        <w:br/>
      </w:r>
      <w:r>
        <w:rPr>
          <w:rFonts w:ascii="Times New Roman"/>
          <w:b w:val="false"/>
          <w:i w:val="false"/>
          <w:color w:val="000000"/>
          <w:sz w:val="28"/>
        </w:rPr>
        <w:t>
  Подготовка строительного участка
</w:t>
      </w:r>
      <w:r>
        <w:br/>
      </w:r>
      <w:r>
        <w:rPr>
          <w:rFonts w:ascii="Times New Roman"/>
          <w:b w:val="false"/>
          <w:i w:val="false"/>
          <w:color w:val="000000"/>
          <w:sz w:val="28"/>
        </w:rPr>
        <w:t>
  Строительство зданий и сооружений
</w:t>
      </w:r>
      <w:r>
        <w:br/>
      </w:r>
      <w:r>
        <w:rPr>
          <w:rFonts w:ascii="Times New Roman"/>
          <w:b w:val="false"/>
          <w:i w:val="false"/>
          <w:color w:val="000000"/>
          <w:sz w:val="28"/>
        </w:rPr>
        <w:t>
  Установка инженерного оборудования
</w:t>
      </w:r>
      <w:r>
        <w:br/>
      </w:r>
      <w:r>
        <w:rPr>
          <w:rFonts w:ascii="Times New Roman"/>
          <w:b w:val="false"/>
          <w:i w:val="false"/>
          <w:color w:val="000000"/>
          <w:sz w:val="28"/>
        </w:rPr>
        <w:t>
  зданий и сооружений
</w:t>
      </w:r>
      <w:r>
        <w:br/>
      </w:r>
      <w:r>
        <w:rPr>
          <w:rFonts w:ascii="Times New Roman"/>
          <w:b w:val="false"/>
          <w:i w:val="false"/>
          <w:color w:val="000000"/>
          <w:sz w:val="28"/>
        </w:rPr>
        <w:t>
  Отделочные работы
</w:t>
      </w:r>
      <w:r>
        <w:br/>
      </w:r>
      <w:r>
        <w:rPr>
          <w:rFonts w:ascii="Times New Roman"/>
          <w:b w:val="false"/>
          <w:i w:val="false"/>
          <w:color w:val="000000"/>
          <w:sz w:val="28"/>
        </w:rPr>
        <w:t>
  Аренда строительного оборудования
</w:t>
      </w:r>
      <w:r>
        <w:br/>
      </w:r>
      <w:r>
        <w:rPr>
          <w:rFonts w:ascii="Times New Roman"/>
          <w:b w:val="false"/>
          <w:i w:val="false"/>
          <w:color w:val="000000"/>
          <w:sz w:val="28"/>
        </w:rPr>
        <w:t>
  с оператором
</w:t>
      </w:r>
      <w:r>
        <w:br/>
      </w:r>
      <w:r>
        <w:rPr>
          <w:rFonts w:ascii="Times New Roman"/>
          <w:b w:val="false"/>
          <w:i w:val="false"/>
          <w:color w:val="000000"/>
          <w:sz w:val="28"/>
        </w:rPr>
        <w:t>
</w:t>
      </w:r>
      <w:r>
        <w:br/>
      </w:r>
      <w:r>
        <w:rPr>
          <w:rFonts w:ascii="Times New Roman"/>
          <w:b w:val="false"/>
          <w:i w:val="false"/>
          <w:color w:val="000000"/>
          <w:sz w:val="28"/>
        </w:rPr>
        <w:t>
Торговля; ремонт автомобилей,
</w:t>
      </w:r>
      <w:r>
        <w:br/>
      </w:r>
      <w:r>
        <w:rPr>
          <w:rFonts w:ascii="Times New Roman"/>
          <w:b w:val="false"/>
          <w:i w:val="false"/>
          <w:color w:val="000000"/>
          <w:sz w:val="28"/>
        </w:rPr>
        <w:t>
бытовых изделий и предметов личного
</w:t>
      </w:r>
      <w:r>
        <w:br/>
      </w:r>
      <w:r>
        <w:rPr>
          <w:rFonts w:ascii="Times New Roman"/>
          <w:b w:val="false"/>
          <w:i w:val="false"/>
          <w:color w:val="000000"/>
          <w:sz w:val="28"/>
        </w:rPr>
        <w:t>
пользования
</w:t>
      </w:r>
      <w:r>
        <w:br/>
      </w:r>
      <w:r>
        <w:rPr>
          <w:rFonts w:ascii="Times New Roman"/>
          <w:b w:val="false"/>
          <w:i w:val="false"/>
          <w:color w:val="000000"/>
          <w:sz w:val="28"/>
        </w:rPr>
        <w:t>
Торговля автомобилями и мотоциклами,
</w:t>
      </w:r>
      <w:r>
        <w:br/>
      </w:r>
      <w:r>
        <w:rPr>
          <w:rFonts w:ascii="Times New Roman"/>
          <w:b w:val="false"/>
          <w:i w:val="false"/>
          <w:color w:val="000000"/>
          <w:sz w:val="28"/>
        </w:rPr>
        <w:t>
их техническое обслуживание и ремонт
</w:t>
      </w:r>
      <w:r>
        <w:br/>
      </w:r>
      <w:r>
        <w:rPr>
          <w:rFonts w:ascii="Times New Roman"/>
          <w:b w:val="false"/>
          <w:i w:val="false"/>
          <w:color w:val="000000"/>
          <w:sz w:val="28"/>
        </w:rPr>
        <w:t>
Оптовая торговля и торговля
</w:t>
      </w:r>
      <w:r>
        <w:br/>
      </w:r>
      <w:r>
        <w:rPr>
          <w:rFonts w:ascii="Times New Roman"/>
          <w:b w:val="false"/>
          <w:i w:val="false"/>
          <w:color w:val="000000"/>
          <w:sz w:val="28"/>
        </w:rPr>
        <w:t>
через агентов, кроме торговли
</w:t>
      </w:r>
      <w:r>
        <w:br/>
      </w:r>
      <w:r>
        <w:rPr>
          <w:rFonts w:ascii="Times New Roman"/>
          <w:b w:val="false"/>
          <w:i w:val="false"/>
          <w:color w:val="000000"/>
          <w:sz w:val="28"/>
        </w:rPr>
        <w:t>
автомобилями и мотоциклами
</w:t>
      </w:r>
      <w:r>
        <w:br/>
      </w:r>
      <w:r>
        <w:rPr>
          <w:rFonts w:ascii="Times New Roman"/>
          <w:b w:val="false"/>
          <w:i w:val="false"/>
          <w:color w:val="000000"/>
          <w:sz w:val="28"/>
        </w:rPr>
        <w:t>
  Оптовая торговля через агентов
</w:t>
      </w:r>
      <w:r>
        <w:br/>
      </w:r>
      <w:r>
        <w:rPr>
          <w:rFonts w:ascii="Times New Roman"/>
          <w:b w:val="false"/>
          <w:i w:val="false"/>
          <w:color w:val="000000"/>
          <w:sz w:val="28"/>
        </w:rPr>
        <w:t>
  (за вознаграждение или на договорной
</w:t>
      </w:r>
      <w:r>
        <w:br/>
      </w:r>
      <w:r>
        <w:rPr>
          <w:rFonts w:ascii="Times New Roman"/>
          <w:b w:val="false"/>
          <w:i w:val="false"/>
          <w:color w:val="000000"/>
          <w:sz w:val="28"/>
        </w:rPr>
        <w:t>
  основе)
</w:t>
      </w:r>
      <w:r>
        <w:br/>
      </w:r>
      <w:r>
        <w:rPr>
          <w:rFonts w:ascii="Times New Roman"/>
          <w:b w:val="false"/>
          <w:i w:val="false"/>
          <w:color w:val="000000"/>
          <w:sz w:val="28"/>
        </w:rPr>
        <w:t>
  Оптовая торговля сельскохозяйственным
</w:t>
      </w:r>
      <w:r>
        <w:br/>
      </w:r>
      <w:r>
        <w:rPr>
          <w:rFonts w:ascii="Times New Roman"/>
          <w:b w:val="false"/>
          <w:i w:val="false"/>
          <w:color w:val="000000"/>
          <w:sz w:val="28"/>
        </w:rPr>
        <w:t>
  сырьем и живыми животными
</w:t>
      </w:r>
      <w:r>
        <w:br/>
      </w:r>
      <w:r>
        <w:rPr>
          <w:rFonts w:ascii="Times New Roman"/>
          <w:b w:val="false"/>
          <w:i w:val="false"/>
          <w:color w:val="000000"/>
          <w:sz w:val="28"/>
        </w:rPr>
        <w:t>
  Оптовая торговля пищевыми продуктами,
</w:t>
      </w:r>
      <w:r>
        <w:br/>
      </w:r>
      <w:r>
        <w:rPr>
          <w:rFonts w:ascii="Times New Roman"/>
          <w:b w:val="false"/>
          <w:i w:val="false"/>
          <w:color w:val="000000"/>
          <w:sz w:val="28"/>
        </w:rPr>
        <w:t>
  включая напитки, и табачными изделиями
</w:t>
      </w:r>
      <w:r>
        <w:br/>
      </w:r>
      <w:r>
        <w:rPr>
          <w:rFonts w:ascii="Times New Roman"/>
          <w:b w:val="false"/>
          <w:i w:val="false"/>
          <w:color w:val="000000"/>
          <w:sz w:val="28"/>
        </w:rPr>
        <w:t>
  Оптовая торговля непродовольственными
</w:t>
      </w:r>
      <w:r>
        <w:br/>
      </w:r>
      <w:r>
        <w:rPr>
          <w:rFonts w:ascii="Times New Roman"/>
          <w:b w:val="false"/>
          <w:i w:val="false"/>
          <w:color w:val="000000"/>
          <w:sz w:val="28"/>
        </w:rPr>
        <w:t>
  товарами потребительского значения
</w:t>
      </w:r>
      <w:r>
        <w:br/>
      </w:r>
      <w:r>
        <w:rPr>
          <w:rFonts w:ascii="Times New Roman"/>
          <w:b w:val="false"/>
          <w:i w:val="false"/>
          <w:color w:val="000000"/>
          <w:sz w:val="28"/>
        </w:rPr>
        <w:t>
  Оптовая торговля несельскохозяйственными
</w:t>
      </w:r>
      <w:r>
        <w:br/>
      </w:r>
      <w:r>
        <w:rPr>
          <w:rFonts w:ascii="Times New Roman"/>
          <w:b w:val="false"/>
          <w:i w:val="false"/>
          <w:color w:val="000000"/>
          <w:sz w:val="28"/>
        </w:rPr>
        <w:t>
  промежуточными продуктами
</w:t>
      </w:r>
      <w:r>
        <w:br/>
      </w:r>
      <w:r>
        <w:rPr>
          <w:rFonts w:ascii="Times New Roman"/>
          <w:b w:val="false"/>
          <w:i w:val="false"/>
          <w:color w:val="000000"/>
          <w:sz w:val="28"/>
        </w:rPr>
        <w:t>
  Оптовая торговля машинами и оборудованием
</w:t>
      </w:r>
      <w:r>
        <w:br/>
      </w:r>
      <w:r>
        <w:rPr>
          <w:rFonts w:ascii="Times New Roman"/>
          <w:b w:val="false"/>
          <w:i w:val="false"/>
          <w:color w:val="000000"/>
          <w:sz w:val="28"/>
        </w:rPr>
        <w:t>
  Прочая оптовая торговля
</w:t>
      </w:r>
      <w:r>
        <w:br/>
      </w:r>
      <w:r>
        <w:rPr>
          <w:rFonts w:ascii="Times New Roman"/>
          <w:b w:val="false"/>
          <w:i w:val="false"/>
          <w:color w:val="000000"/>
          <w:sz w:val="28"/>
        </w:rPr>
        <w:t>
Розничная торговля, кроме торговли
</w:t>
      </w:r>
      <w:r>
        <w:br/>
      </w:r>
      <w:r>
        <w:rPr>
          <w:rFonts w:ascii="Times New Roman"/>
          <w:b w:val="false"/>
          <w:i w:val="false"/>
          <w:color w:val="000000"/>
          <w:sz w:val="28"/>
        </w:rPr>
        <w:t>
автомобилями и мотоциклами;
</w:t>
      </w:r>
      <w:r>
        <w:br/>
      </w:r>
      <w:r>
        <w:rPr>
          <w:rFonts w:ascii="Times New Roman"/>
          <w:b w:val="false"/>
          <w:i w:val="false"/>
          <w:color w:val="000000"/>
          <w:sz w:val="28"/>
        </w:rPr>
        <w:t>
  Розничная торговля в
</w:t>
      </w:r>
      <w:r>
        <w:br/>
      </w:r>
      <w:r>
        <w:rPr>
          <w:rFonts w:ascii="Times New Roman"/>
          <w:b w:val="false"/>
          <w:i w:val="false"/>
          <w:color w:val="000000"/>
          <w:sz w:val="28"/>
        </w:rPr>
        <w:t>
  неспециализированных магазинах
</w:t>
      </w:r>
      <w:r>
        <w:br/>
      </w:r>
      <w:r>
        <w:rPr>
          <w:rFonts w:ascii="Times New Roman"/>
          <w:b w:val="false"/>
          <w:i w:val="false"/>
          <w:color w:val="000000"/>
          <w:sz w:val="28"/>
        </w:rPr>
        <w:t>
  Розничная торговля пищевыми продуктами,
</w:t>
      </w:r>
      <w:r>
        <w:br/>
      </w:r>
      <w:r>
        <w:rPr>
          <w:rFonts w:ascii="Times New Roman"/>
          <w:b w:val="false"/>
          <w:i w:val="false"/>
          <w:color w:val="000000"/>
          <w:sz w:val="28"/>
        </w:rPr>
        <w:t>
  включая напитки, и табачными изделиями
</w:t>
      </w:r>
      <w:r>
        <w:br/>
      </w:r>
      <w:r>
        <w:rPr>
          <w:rFonts w:ascii="Times New Roman"/>
          <w:b w:val="false"/>
          <w:i w:val="false"/>
          <w:color w:val="000000"/>
          <w:sz w:val="28"/>
        </w:rPr>
        <w:t>
  Розничная торговля фармацевтическими
</w:t>
      </w:r>
      <w:r>
        <w:br/>
      </w:r>
      <w:r>
        <w:rPr>
          <w:rFonts w:ascii="Times New Roman"/>
          <w:b w:val="false"/>
          <w:i w:val="false"/>
          <w:color w:val="000000"/>
          <w:sz w:val="28"/>
        </w:rPr>
        <w:t>
  и медицинскими товарами, косметическими
</w:t>
      </w:r>
      <w:r>
        <w:br/>
      </w:r>
      <w:r>
        <w:rPr>
          <w:rFonts w:ascii="Times New Roman"/>
          <w:b w:val="false"/>
          <w:i w:val="false"/>
          <w:color w:val="000000"/>
          <w:sz w:val="28"/>
        </w:rPr>
        <w:t>
  и парфюмерными товарами
</w:t>
      </w:r>
      <w:r>
        <w:br/>
      </w:r>
      <w:r>
        <w:rPr>
          <w:rFonts w:ascii="Times New Roman"/>
          <w:b w:val="false"/>
          <w:i w:val="false"/>
          <w:color w:val="000000"/>
          <w:sz w:val="28"/>
        </w:rPr>
        <w:t>
  Прочая розничная торговля в
</w:t>
      </w:r>
      <w:r>
        <w:br/>
      </w:r>
      <w:r>
        <w:rPr>
          <w:rFonts w:ascii="Times New Roman"/>
          <w:b w:val="false"/>
          <w:i w:val="false"/>
          <w:color w:val="000000"/>
          <w:sz w:val="28"/>
        </w:rPr>
        <w:t>
  специализированных магазинах
</w:t>
      </w:r>
      <w:r>
        <w:br/>
      </w:r>
      <w:r>
        <w:rPr>
          <w:rFonts w:ascii="Times New Roman"/>
          <w:b w:val="false"/>
          <w:i w:val="false"/>
          <w:color w:val="000000"/>
          <w:sz w:val="28"/>
        </w:rPr>
        <w:t>
  Розничная торговля подержанными
</w:t>
      </w:r>
      <w:r>
        <w:br/>
      </w:r>
      <w:r>
        <w:rPr>
          <w:rFonts w:ascii="Times New Roman"/>
          <w:b w:val="false"/>
          <w:i w:val="false"/>
          <w:color w:val="000000"/>
          <w:sz w:val="28"/>
        </w:rPr>
        <w:t>
  товарами в магазинах
</w:t>
      </w:r>
      <w:r>
        <w:br/>
      </w:r>
      <w:r>
        <w:rPr>
          <w:rFonts w:ascii="Times New Roman"/>
          <w:b w:val="false"/>
          <w:i w:val="false"/>
          <w:color w:val="000000"/>
          <w:sz w:val="28"/>
        </w:rPr>
        <w:t>
  Розничная торговля не в магазинах
</w:t>
      </w:r>
      <w:r>
        <w:br/>
      </w:r>
      <w:r>
        <w:rPr>
          <w:rFonts w:ascii="Times New Roman"/>
          <w:b w:val="false"/>
          <w:i w:val="false"/>
          <w:color w:val="000000"/>
          <w:sz w:val="28"/>
        </w:rPr>
        <w:t>
  Ремонт бытовых изделий и предметов
</w:t>
      </w:r>
      <w:r>
        <w:br/>
      </w:r>
      <w:r>
        <w:rPr>
          <w:rFonts w:ascii="Times New Roman"/>
          <w:b w:val="false"/>
          <w:i w:val="false"/>
          <w:color w:val="000000"/>
          <w:sz w:val="28"/>
        </w:rPr>
        <w:t>
  личного пользования
</w:t>
      </w:r>
      <w:r>
        <w:br/>
      </w:r>
      <w:r>
        <w:rPr>
          <w:rFonts w:ascii="Times New Roman"/>
          <w:b w:val="false"/>
          <w:i w:val="false"/>
          <w:color w:val="000000"/>
          <w:sz w:val="28"/>
        </w:rPr>
        <w:t>
</w:t>
      </w:r>
      <w:r>
        <w:br/>
      </w:r>
      <w:r>
        <w:rPr>
          <w:rFonts w:ascii="Times New Roman"/>
          <w:b w:val="false"/>
          <w:i w:val="false"/>
          <w:color w:val="000000"/>
          <w:sz w:val="28"/>
        </w:rPr>
        <w:t>
Гостиницы и рестораны
</w:t>
      </w:r>
      <w:r>
        <w:br/>
      </w:r>
      <w:r>
        <w:rPr>
          <w:rFonts w:ascii="Times New Roman"/>
          <w:b w:val="false"/>
          <w:i w:val="false"/>
          <w:color w:val="000000"/>
          <w:sz w:val="28"/>
        </w:rPr>
        <w:t>
Предоставление услуг гостиницами
</w:t>
      </w:r>
      <w:r>
        <w:br/>
      </w:r>
      <w:r>
        <w:rPr>
          <w:rFonts w:ascii="Times New Roman"/>
          <w:b w:val="false"/>
          <w:i w:val="false"/>
          <w:color w:val="000000"/>
          <w:sz w:val="28"/>
        </w:rPr>
        <w:t>
и ресторанами
</w:t>
      </w:r>
      <w:r>
        <w:br/>
      </w:r>
      <w:r>
        <w:rPr>
          <w:rFonts w:ascii="Times New Roman"/>
          <w:b w:val="false"/>
          <w:i w:val="false"/>
          <w:color w:val="000000"/>
          <w:sz w:val="28"/>
        </w:rPr>
        <w:t>
    Предоставление услуг гостиницами
</w:t>
      </w:r>
      <w:r>
        <w:br/>
      </w:r>
      <w:r>
        <w:rPr>
          <w:rFonts w:ascii="Times New Roman"/>
          <w:b w:val="false"/>
          <w:i w:val="false"/>
          <w:color w:val="000000"/>
          <w:sz w:val="28"/>
        </w:rPr>
        <w:t>
    Предоставление услуг прочими местами
</w:t>
      </w:r>
      <w:r>
        <w:br/>
      </w:r>
      <w:r>
        <w:rPr>
          <w:rFonts w:ascii="Times New Roman"/>
          <w:b w:val="false"/>
          <w:i w:val="false"/>
          <w:color w:val="000000"/>
          <w:sz w:val="28"/>
        </w:rPr>
        <w:t>
    для краткосрочного проживания
</w:t>
      </w:r>
      <w:r>
        <w:br/>
      </w:r>
      <w:r>
        <w:rPr>
          <w:rFonts w:ascii="Times New Roman"/>
          <w:b w:val="false"/>
          <w:i w:val="false"/>
          <w:color w:val="000000"/>
          <w:sz w:val="28"/>
        </w:rPr>
        <w:t>
    Предоставление услуг ресторанами
</w:t>
      </w:r>
      <w:r>
        <w:br/>
      </w:r>
      <w:r>
        <w:rPr>
          <w:rFonts w:ascii="Times New Roman"/>
          <w:b w:val="false"/>
          <w:i w:val="false"/>
          <w:color w:val="000000"/>
          <w:sz w:val="28"/>
        </w:rPr>
        <w:t>
    Предоставление услуг барами
</w:t>
      </w:r>
      <w:r>
        <w:br/>
      </w:r>
      <w:r>
        <w:rPr>
          <w:rFonts w:ascii="Times New Roman"/>
          <w:b w:val="false"/>
          <w:i w:val="false"/>
          <w:color w:val="000000"/>
          <w:sz w:val="28"/>
        </w:rPr>
        <w:t>
    Предоставление услуг столовыми
</w:t>
      </w:r>
      <w:r>
        <w:br/>
      </w:r>
      <w:r>
        <w:rPr>
          <w:rFonts w:ascii="Times New Roman"/>
          <w:b w:val="false"/>
          <w:i w:val="false"/>
          <w:color w:val="000000"/>
          <w:sz w:val="28"/>
        </w:rPr>
        <w:t>
    предприятий и поставка готовой пищи
</w:t>
      </w:r>
      <w:r>
        <w:br/>
      </w:r>
      <w:r>
        <w:rPr>
          <w:rFonts w:ascii="Times New Roman"/>
          <w:b w:val="false"/>
          <w:i w:val="false"/>
          <w:color w:val="000000"/>
          <w:sz w:val="28"/>
        </w:rPr>
        <w:t>
</w:t>
      </w:r>
      <w:r>
        <w:br/>
      </w:r>
      <w:r>
        <w:rPr>
          <w:rFonts w:ascii="Times New Roman"/>
          <w:b w:val="false"/>
          <w:i w:val="false"/>
          <w:color w:val="000000"/>
          <w:sz w:val="28"/>
        </w:rPr>
        <w:t>
Транспорт и связь
</w:t>
      </w:r>
      <w:r>
        <w:br/>
      </w:r>
      <w:r>
        <w:rPr>
          <w:rFonts w:ascii="Times New Roman"/>
          <w:b w:val="false"/>
          <w:i w:val="false"/>
          <w:color w:val="000000"/>
          <w:sz w:val="28"/>
        </w:rPr>
        <w:t>
Деятельность сухопутного транспорта
</w:t>
      </w:r>
      <w:r>
        <w:br/>
      </w:r>
      <w:r>
        <w:rPr>
          <w:rFonts w:ascii="Times New Roman"/>
          <w:b w:val="false"/>
          <w:i w:val="false"/>
          <w:color w:val="000000"/>
          <w:sz w:val="28"/>
        </w:rPr>
        <w:t>
  Деятельность железнодорожного транспорта
</w:t>
      </w:r>
      <w:r>
        <w:br/>
      </w:r>
      <w:r>
        <w:rPr>
          <w:rFonts w:ascii="Times New Roman"/>
          <w:b w:val="false"/>
          <w:i w:val="false"/>
          <w:color w:val="000000"/>
          <w:sz w:val="28"/>
        </w:rPr>
        <w:t>
  Деятельность прочего сухопутного транспорта
</w:t>
      </w:r>
      <w:r>
        <w:br/>
      </w:r>
      <w:r>
        <w:rPr>
          <w:rFonts w:ascii="Times New Roman"/>
          <w:b w:val="false"/>
          <w:i w:val="false"/>
          <w:color w:val="000000"/>
          <w:sz w:val="28"/>
        </w:rPr>
        <w:t>
  Транспортирование по трубопроводам
</w:t>
      </w:r>
      <w:r>
        <w:br/>
      </w:r>
      <w:r>
        <w:rPr>
          <w:rFonts w:ascii="Times New Roman"/>
          <w:b w:val="false"/>
          <w:i w:val="false"/>
          <w:color w:val="000000"/>
          <w:sz w:val="28"/>
        </w:rPr>
        <w:t>
Деятельность водного транспорта
</w:t>
      </w:r>
      <w:r>
        <w:br/>
      </w:r>
      <w:r>
        <w:rPr>
          <w:rFonts w:ascii="Times New Roman"/>
          <w:b w:val="false"/>
          <w:i w:val="false"/>
          <w:color w:val="000000"/>
          <w:sz w:val="28"/>
        </w:rPr>
        <w:t>
Деятельность воздушного транспорта
</w:t>
      </w:r>
      <w:r>
        <w:br/>
      </w:r>
      <w:r>
        <w:rPr>
          <w:rFonts w:ascii="Times New Roman"/>
          <w:b w:val="false"/>
          <w:i w:val="false"/>
          <w:color w:val="000000"/>
          <w:sz w:val="28"/>
        </w:rPr>
        <w:t>
Вспомогательная и дополнительная транспортная
</w:t>
      </w:r>
      <w:r>
        <w:br/>
      </w:r>
      <w:r>
        <w:rPr>
          <w:rFonts w:ascii="Times New Roman"/>
          <w:b w:val="false"/>
          <w:i w:val="false"/>
          <w:color w:val="000000"/>
          <w:sz w:val="28"/>
        </w:rPr>
        <w:t>
деятельность
</w:t>
      </w:r>
      <w:r>
        <w:br/>
      </w:r>
      <w:r>
        <w:rPr>
          <w:rFonts w:ascii="Times New Roman"/>
          <w:b w:val="false"/>
          <w:i w:val="false"/>
          <w:color w:val="000000"/>
          <w:sz w:val="28"/>
        </w:rPr>
        <w:t>
  Транспортная обработка грузов и хранение
</w:t>
      </w:r>
      <w:r>
        <w:br/>
      </w:r>
      <w:r>
        <w:rPr>
          <w:rFonts w:ascii="Times New Roman"/>
          <w:b w:val="false"/>
          <w:i w:val="false"/>
          <w:color w:val="000000"/>
          <w:sz w:val="28"/>
        </w:rPr>
        <w:t>
  Прочая вспомогательная транспортная
</w:t>
      </w:r>
      <w:r>
        <w:br/>
      </w:r>
      <w:r>
        <w:rPr>
          <w:rFonts w:ascii="Times New Roman"/>
          <w:b w:val="false"/>
          <w:i w:val="false"/>
          <w:color w:val="000000"/>
          <w:sz w:val="28"/>
        </w:rPr>
        <w:t>
  деятельность
</w:t>
      </w:r>
      <w:r>
        <w:br/>
      </w:r>
      <w:r>
        <w:rPr>
          <w:rFonts w:ascii="Times New Roman"/>
          <w:b w:val="false"/>
          <w:i w:val="false"/>
          <w:color w:val="000000"/>
          <w:sz w:val="28"/>
        </w:rPr>
        <w:t>
  Деятельность туристических агентств
</w:t>
      </w:r>
      <w:r>
        <w:br/>
      </w:r>
      <w:r>
        <w:rPr>
          <w:rFonts w:ascii="Times New Roman"/>
          <w:b w:val="false"/>
          <w:i w:val="false"/>
          <w:color w:val="000000"/>
          <w:sz w:val="28"/>
        </w:rPr>
        <w:t>
  Организация перевозок грузов
</w:t>
      </w:r>
      <w:r>
        <w:br/>
      </w:r>
      <w:r>
        <w:rPr>
          <w:rFonts w:ascii="Times New Roman"/>
          <w:b w:val="false"/>
          <w:i w:val="false"/>
          <w:color w:val="000000"/>
          <w:sz w:val="28"/>
        </w:rPr>
        <w:t>
Связь
</w:t>
      </w:r>
      <w:r>
        <w:br/>
      </w:r>
      <w:r>
        <w:rPr>
          <w:rFonts w:ascii="Times New Roman"/>
          <w:b w:val="false"/>
          <w:i w:val="false"/>
          <w:color w:val="000000"/>
          <w:sz w:val="28"/>
        </w:rPr>
        <w:t>
  Почтовая и курьерская деятельность
</w:t>
      </w:r>
      <w:r>
        <w:br/>
      </w:r>
      <w:r>
        <w:rPr>
          <w:rFonts w:ascii="Times New Roman"/>
          <w:b w:val="false"/>
          <w:i w:val="false"/>
          <w:color w:val="000000"/>
          <w:sz w:val="28"/>
        </w:rPr>
        <w:t>
  Электросвязь
</w:t>
      </w:r>
      <w:r>
        <w:br/>
      </w:r>
      <w:r>
        <w:rPr>
          <w:rFonts w:ascii="Times New Roman"/>
          <w:b w:val="false"/>
          <w:i w:val="false"/>
          <w:color w:val="000000"/>
          <w:sz w:val="28"/>
        </w:rPr>
        <w:t>
</w:t>
      </w:r>
      <w:r>
        <w:br/>
      </w:r>
      <w:r>
        <w:rPr>
          <w:rFonts w:ascii="Times New Roman"/>
          <w:b w:val="false"/>
          <w:i w:val="false"/>
          <w:color w:val="000000"/>
          <w:sz w:val="28"/>
        </w:rPr>
        <w:t>
Финансовая деятельность
</w:t>
      </w:r>
      <w:r>
        <w:br/>
      </w:r>
      <w:r>
        <w:rPr>
          <w:rFonts w:ascii="Times New Roman"/>
          <w:b w:val="false"/>
          <w:i w:val="false"/>
          <w:color w:val="000000"/>
          <w:sz w:val="28"/>
        </w:rPr>
        <w:t>
Финансовое посредничество
</w:t>
      </w:r>
      <w:r>
        <w:br/>
      </w:r>
      <w:r>
        <w:rPr>
          <w:rFonts w:ascii="Times New Roman"/>
          <w:b w:val="false"/>
          <w:i w:val="false"/>
          <w:color w:val="000000"/>
          <w:sz w:val="28"/>
        </w:rPr>
        <w:t>
  Денежное посредничество
</w:t>
      </w:r>
      <w:r>
        <w:br/>
      </w:r>
      <w:r>
        <w:rPr>
          <w:rFonts w:ascii="Times New Roman"/>
          <w:b w:val="false"/>
          <w:i w:val="false"/>
          <w:color w:val="000000"/>
          <w:sz w:val="28"/>
        </w:rPr>
        <w:t>
   Деятельность центрального банка
</w:t>
      </w:r>
      <w:r>
        <w:br/>
      </w:r>
      <w:r>
        <w:rPr>
          <w:rFonts w:ascii="Times New Roman"/>
          <w:b w:val="false"/>
          <w:i w:val="false"/>
          <w:color w:val="000000"/>
          <w:sz w:val="28"/>
        </w:rPr>
        <w:t>
   Прочее денежное посредничество
</w:t>
      </w:r>
      <w:r>
        <w:br/>
      </w:r>
      <w:r>
        <w:rPr>
          <w:rFonts w:ascii="Times New Roman"/>
          <w:b w:val="false"/>
          <w:i w:val="false"/>
          <w:color w:val="000000"/>
          <w:sz w:val="28"/>
        </w:rPr>
        <w:t>
  Прочее финансовое посредничество
</w:t>
      </w:r>
      <w:r>
        <w:br/>
      </w:r>
      <w:r>
        <w:rPr>
          <w:rFonts w:ascii="Times New Roman"/>
          <w:b w:val="false"/>
          <w:i w:val="false"/>
          <w:color w:val="000000"/>
          <w:sz w:val="28"/>
        </w:rPr>
        <w:t>
   Финансовый лизинг
</w:t>
      </w:r>
      <w:r>
        <w:br/>
      </w:r>
      <w:r>
        <w:rPr>
          <w:rFonts w:ascii="Times New Roman"/>
          <w:b w:val="false"/>
          <w:i w:val="false"/>
          <w:color w:val="000000"/>
          <w:sz w:val="28"/>
        </w:rPr>
        <w:t>
   Предоставление кредита
</w:t>
      </w:r>
      <w:r>
        <w:br/>
      </w:r>
      <w:r>
        <w:rPr>
          <w:rFonts w:ascii="Times New Roman"/>
          <w:b w:val="false"/>
          <w:i w:val="false"/>
          <w:color w:val="000000"/>
          <w:sz w:val="28"/>
        </w:rPr>
        <w:t>
   Прочее финансовое посредничество,
</w:t>
      </w:r>
      <w:r>
        <w:br/>
      </w:r>
      <w:r>
        <w:rPr>
          <w:rFonts w:ascii="Times New Roman"/>
          <w:b w:val="false"/>
          <w:i w:val="false"/>
          <w:color w:val="000000"/>
          <w:sz w:val="28"/>
        </w:rPr>
        <w:t>
   не включенное в другие группировки
</w:t>
      </w:r>
      <w:r>
        <w:br/>
      </w:r>
      <w:r>
        <w:rPr>
          <w:rFonts w:ascii="Times New Roman"/>
          <w:b w:val="false"/>
          <w:i w:val="false"/>
          <w:color w:val="000000"/>
          <w:sz w:val="28"/>
        </w:rPr>
        <w:t>
Страхование
</w:t>
      </w:r>
      <w:r>
        <w:br/>
      </w:r>
      <w:r>
        <w:rPr>
          <w:rFonts w:ascii="Times New Roman"/>
          <w:b w:val="false"/>
          <w:i w:val="false"/>
          <w:color w:val="000000"/>
          <w:sz w:val="28"/>
        </w:rPr>
        <w:t>
  Страхование
</w:t>
      </w:r>
      <w:r>
        <w:br/>
      </w:r>
      <w:r>
        <w:rPr>
          <w:rFonts w:ascii="Times New Roman"/>
          <w:b w:val="false"/>
          <w:i w:val="false"/>
          <w:color w:val="000000"/>
          <w:sz w:val="28"/>
        </w:rPr>
        <w:t>
Вспомогательная деятельность в сфере
</w:t>
      </w:r>
      <w:r>
        <w:br/>
      </w:r>
      <w:r>
        <w:rPr>
          <w:rFonts w:ascii="Times New Roman"/>
          <w:b w:val="false"/>
          <w:i w:val="false"/>
          <w:color w:val="000000"/>
          <w:sz w:val="28"/>
        </w:rPr>
        <w:t>
финансового посредничества и
</w:t>
      </w:r>
      <w:r>
        <w:br/>
      </w:r>
      <w:r>
        <w:rPr>
          <w:rFonts w:ascii="Times New Roman"/>
          <w:b w:val="false"/>
          <w:i w:val="false"/>
          <w:color w:val="000000"/>
          <w:sz w:val="28"/>
        </w:rPr>
        <w:t>
страхования
</w:t>
      </w:r>
      <w:r>
        <w:br/>
      </w:r>
      <w:r>
        <w:rPr>
          <w:rFonts w:ascii="Times New Roman"/>
          <w:b w:val="false"/>
          <w:i w:val="false"/>
          <w:color w:val="000000"/>
          <w:sz w:val="28"/>
        </w:rPr>
        <w:t>
</w:t>
      </w:r>
      <w:r>
        <w:br/>
      </w:r>
      <w:r>
        <w:rPr>
          <w:rFonts w:ascii="Times New Roman"/>
          <w:b w:val="false"/>
          <w:i w:val="false"/>
          <w:color w:val="000000"/>
          <w:sz w:val="28"/>
        </w:rPr>
        <w:t>
Операции с недвижимым имуществом,
</w:t>
      </w:r>
      <w:r>
        <w:br/>
      </w:r>
      <w:r>
        <w:rPr>
          <w:rFonts w:ascii="Times New Roman"/>
          <w:b w:val="false"/>
          <w:i w:val="false"/>
          <w:color w:val="000000"/>
          <w:sz w:val="28"/>
        </w:rPr>
        <w:t>
аренда и предоставление услуг
</w:t>
      </w:r>
      <w:r>
        <w:br/>
      </w:r>
      <w:r>
        <w:rPr>
          <w:rFonts w:ascii="Times New Roman"/>
          <w:b w:val="false"/>
          <w:i w:val="false"/>
          <w:color w:val="000000"/>
          <w:sz w:val="28"/>
        </w:rPr>
        <w:t>
потребителям
</w:t>
      </w:r>
      <w:r>
        <w:br/>
      </w:r>
      <w:r>
        <w:rPr>
          <w:rFonts w:ascii="Times New Roman"/>
          <w:b w:val="false"/>
          <w:i w:val="false"/>
          <w:color w:val="000000"/>
          <w:sz w:val="28"/>
        </w:rPr>
        <w:t>
Операции с недвижимым имуществом
</w:t>
      </w:r>
      <w:r>
        <w:br/>
      </w:r>
      <w:r>
        <w:rPr>
          <w:rFonts w:ascii="Times New Roman"/>
          <w:b w:val="false"/>
          <w:i w:val="false"/>
          <w:color w:val="000000"/>
          <w:sz w:val="28"/>
        </w:rPr>
        <w:t>
Аренда машин и оборудования без
</w:t>
      </w:r>
      <w:r>
        <w:br/>
      </w:r>
      <w:r>
        <w:rPr>
          <w:rFonts w:ascii="Times New Roman"/>
          <w:b w:val="false"/>
          <w:i w:val="false"/>
          <w:color w:val="000000"/>
          <w:sz w:val="28"/>
        </w:rPr>
        <w:t>
оператора и прокат бытовых изделий
</w:t>
      </w:r>
      <w:r>
        <w:br/>
      </w:r>
      <w:r>
        <w:rPr>
          <w:rFonts w:ascii="Times New Roman"/>
          <w:b w:val="false"/>
          <w:i w:val="false"/>
          <w:color w:val="000000"/>
          <w:sz w:val="28"/>
        </w:rPr>
        <w:t>
и предметов
</w:t>
      </w:r>
      <w:r>
        <w:br/>
      </w:r>
      <w:r>
        <w:rPr>
          <w:rFonts w:ascii="Times New Roman"/>
          <w:b w:val="false"/>
          <w:i w:val="false"/>
          <w:color w:val="000000"/>
          <w:sz w:val="28"/>
        </w:rPr>
        <w:t>
Деятельность, связанная с
</w:t>
      </w:r>
      <w:r>
        <w:br/>
      </w:r>
      <w:r>
        <w:rPr>
          <w:rFonts w:ascii="Times New Roman"/>
          <w:b w:val="false"/>
          <w:i w:val="false"/>
          <w:color w:val="000000"/>
          <w:sz w:val="28"/>
        </w:rPr>
        <w:t>
вычислительной техникой
</w:t>
      </w:r>
      <w:r>
        <w:br/>
      </w:r>
      <w:r>
        <w:rPr>
          <w:rFonts w:ascii="Times New Roman"/>
          <w:b w:val="false"/>
          <w:i w:val="false"/>
          <w:color w:val="000000"/>
          <w:sz w:val="28"/>
        </w:rPr>
        <w:t>
Исследования и разработки
</w:t>
      </w:r>
      <w:r>
        <w:br/>
      </w:r>
      <w:r>
        <w:rPr>
          <w:rFonts w:ascii="Times New Roman"/>
          <w:b w:val="false"/>
          <w:i w:val="false"/>
          <w:color w:val="000000"/>
          <w:sz w:val="28"/>
        </w:rPr>
        <w:t>
Предоставление прочих видов услуг
</w:t>
      </w:r>
      <w:r>
        <w:br/>
      </w:r>
      <w:r>
        <w:rPr>
          <w:rFonts w:ascii="Times New Roman"/>
          <w:b w:val="false"/>
          <w:i w:val="false"/>
          <w:color w:val="000000"/>
          <w:sz w:val="28"/>
        </w:rPr>
        <w:t>
потребителям
</w:t>
      </w:r>
      <w:r>
        <w:br/>
      </w:r>
      <w:r>
        <w:rPr>
          <w:rFonts w:ascii="Times New Roman"/>
          <w:b w:val="false"/>
          <w:i w:val="false"/>
          <w:color w:val="000000"/>
          <w:sz w:val="28"/>
        </w:rPr>
        <w:t>
  Деятельность в области права,
</w:t>
      </w:r>
      <w:r>
        <w:br/>
      </w:r>
      <w:r>
        <w:rPr>
          <w:rFonts w:ascii="Times New Roman"/>
          <w:b w:val="false"/>
          <w:i w:val="false"/>
          <w:color w:val="000000"/>
          <w:sz w:val="28"/>
        </w:rPr>
        <w:t>
  бухгалтерского учета и аудита;
</w:t>
      </w:r>
      <w:r>
        <w:br/>
      </w:r>
      <w:r>
        <w:rPr>
          <w:rFonts w:ascii="Times New Roman"/>
          <w:b w:val="false"/>
          <w:i w:val="false"/>
          <w:color w:val="000000"/>
          <w:sz w:val="28"/>
        </w:rPr>
        <w:t>
  консультирование по вопросам
</w:t>
      </w:r>
      <w:r>
        <w:br/>
      </w:r>
      <w:r>
        <w:rPr>
          <w:rFonts w:ascii="Times New Roman"/>
          <w:b w:val="false"/>
          <w:i w:val="false"/>
          <w:color w:val="000000"/>
          <w:sz w:val="28"/>
        </w:rPr>
        <w:t>
  коммерческой деятельности и управления
</w:t>
      </w:r>
      <w:r>
        <w:br/>
      </w:r>
      <w:r>
        <w:rPr>
          <w:rFonts w:ascii="Times New Roman"/>
          <w:b w:val="false"/>
          <w:i w:val="false"/>
          <w:color w:val="000000"/>
          <w:sz w:val="28"/>
        </w:rPr>
        <w:t>
  Деятельность в области архитектуры,
</w:t>
      </w:r>
      <w:r>
        <w:br/>
      </w:r>
      <w:r>
        <w:rPr>
          <w:rFonts w:ascii="Times New Roman"/>
          <w:b w:val="false"/>
          <w:i w:val="false"/>
          <w:color w:val="000000"/>
          <w:sz w:val="28"/>
        </w:rPr>
        <w:t>
  инженерных изысканий и предоставление
</w:t>
      </w:r>
      <w:r>
        <w:br/>
      </w:r>
      <w:r>
        <w:rPr>
          <w:rFonts w:ascii="Times New Roman"/>
          <w:b w:val="false"/>
          <w:i w:val="false"/>
          <w:color w:val="000000"/>
          <w:sz w:val="28"/>
        </w:rPr>
        <w:t>
  технических консультаций в этих областях
</w:t>
      </w:r>
      <w:r>
        <w:br/>
      </w:r>
      <w:r>
        <w:rPr>
          <w:rFonts w:ascii="Times New Roman"/>
          <w:b w:val="false"/>
          <w:i w:val="false"/>
          <w:color w:val="000000"/>
          <w:sz w:val="28"/>
        </w:rPr>
        <w:t>
  Технические испытания и исследования
</w:t>
      </w:r>
      <w:r>
        <w:br/>
      </w:r>
      <w:r>
        <w:rPr>
          <w:rFonts w:ascii="Times New Roman"/>
          <w:b w:val="false"/>
          <w:i w:val="false"/>
          <w:color w:val="000000"/>
          <w:sz w:val="28"/>
        </w:rPr>
        <w:t>
  Реклама
</w:t>
      </w:r>
      <w:r>
        <w:br/>
      </w:r>
      <w:r>
        <w:rPr>
          <w:rFonts w:ascii="Times New Roman"/>
          <w:b w:val="false"/>
          <w:i w:val="false"/>
          <w:color w:val="000000"/>
          <w:sz w:val="28"/>
        </w:rPr>
        <w:t>
  Найм рабочей силы и подбор персонала
</w:t>
      </w:r>
      <w:r>
        <w:br/>
      </w:r>
      <w:r>
        <w:rPr>
          <w:rFonts w:ascii="Times New Roman"/>
          <w:b w:val="false"/>
          <w:i w:val="false"/>
          <w:color w:val="000000"/>
          <w:sz w:val="28"/>
        </w:rPr>
        <w:t>
  Проведение расследований и обеспечение
</w:t>
      </w:r>
      <w:r>
        <w:br/>
      </w:r>
      <w:r>
        <w:rPr>
          <w:rFonts w:ascii="Times New Roman"/>
          <w:b w:val="false"/>
          <w:i w:val="false"/>
          <w:color w:val="000000"/>
          <w:sz w:val="28"/>
        </w:rPr>
        <w:t>
  безопасности
</w:t>
      </w:r>
      <w:r>
        <w:br/>
      </w:r>
      <w:r>
        <w:rPr>
          <w:rFonts w:ascii="Times New Roman"/>
          <w:b w:val="false"/>
          <w:i w:val="false"/>
          <w:color w:val="000000"/>
          <w:sz w:val="28"/>
        </w:rPr>
        <w:t>
  Чистка и уборка производственных
</w:t>
      </w:r>
      <w:r>
        <w:br/>
      </w:r>
      <w:r>
        <w:rPr>
          <w:rFonts w:ascii="Times New Roman"/>
          <w:b w:val="false"/>
          <w:i w:val="false"/>
          <w:color w:val="000000"/>
          <w:sz w:val="28"/>
        </w:rPr>
        <w:t>
  и жилых помещений, оборудования и
</w:t>
      </w:r>
      <w:r>
        <w:br/>
      </w:r>
      <w:r>
        <w:rPr>
          <w:rFonts w:ascii="Times New Roman"/>
          <w:b w:val="false"/>
          <w:i w:val="false"/>
          <w:color w:val="000000"/>
          <w:sz w:val="28"/>
        </w:rPr>
        <w:t>
  транспортных средств
</w:t>
      </w:r>
      <w:r>
        <w:br/>
      </w:r>
      <w:r>
        <w:rPr>
          <w:rFonts w:ascii="Times New Roman"/>
          <w:b w:val="false"/>
          <w:i w:val="false"/>
          <w:color w:val="000000"/>
          <w:sz w:val="28"/>
        </w:rPr>
        <w:t>
  Предоставление различных видов
</w:t>
      </w:r>
      <w:r>
        <w:br/>
      </w:r>
      <w:r>
        <w:rPr>
          <w:rFonts w:ascii="Times New Roman"/>
          <w:b w:val="false"/>
          <w:i w:val="false"/>
          <w:color w:val="000000"/>
          <w:sz w:val="28"/>
        </w:rPr>
        <w:t>
  услуг потребителям
</w:t>
      </w:r>
      <w:r>
        <w:br/>
      </w:r>
      <w:r>
        <w:rPr>
          <w:rFonts w:ascii="Times New Roman"/>
          <w:b w:val="false"/>
          <w:i w:val="false"/>
          <w:color w:val="000000"/>
          <w:sz w:val="28"/>
        </w:rPr>
        <w:t>
</w:t>
      </w:r>
      <w:r>
        <w:br/>
      </w:r>
      <w:r>
        <w:rPr>
          <w:rFonts w:ascii="Times New Roman"/>
          <w:b w:val="false"/>
          <w:i w:val="false"/>
          <w:color w:val="000000"/>
          <w:sz w:val="28"/>
        </w:rPr>
        <w:t>
Государственное управление
</w:t>
      </w:r>
      <w:r>
        <w:br/>
      </w:r>
      <w:r>
        <w:rPr>
          <w:rFonts w:ascii="Times New Roman"/>
          <w:b w:val="false"/>
          <w:i w:val="false"/>
          <w:color w:val="000000"/>
          <w:sz w:val="28"/>
        </w:rPr>
        <w:t>
Государственное управление
</w:t>
      </w:r>
      <w:r>
        <w:br/>
      </w:r>
      <w:r>
        <w:rPr>
          <w:rFonts w:ascii="Times New Roman"/>
          <w:b w:val="false"/>
          <w:i w:val="false"/>
          <w:color w:val="000000"/>
          <w:sz w:val="28"/>
        </w:rPr>
        <w:t>
  Государственное управление общего характера,
</w:t>
      </w:r>
      <w:r>
        <w:br/>
      </w:r>
      <w:r>
        <w:rPr>
          <w:rFonts w:ascii="Times New Roman"/>
          <w:b w:val="false"/>
          <w:i w:val="false"/>
          <w:color w:val="000000"/>
          <w:sz w:val="28"/>
        </w:rPr>
        <w:t>
  социально-экономическое управление
</w:t>
      </w:r>
      <w:r>
        <w:br/>
      </w:r>
      <w:r>
        <w:rPr>
          <w:rFonts w:ascii="Times New Roman"/>
          <w:b w:val="false"/>
          <w:i w:val="false"/>
          <w:color w:val="000000"/>
          <w:sz w:val="28"/>
        </w:rPr>
        <w:t>
  Предоставление государством услуг обществу
</w:t>
      </w:r>
      <w:r>
        <w:br/>
      </w:r>
      <w:r>
        <w:rPr>
          <w:rFonts w:ascii="Times New Roman"/>
          <w:b w:val="false"/>
          <w:i w:val="false"/>
          <w:color w:val="000000"/>
          <w:sz w:val="28"/>
        </w:rPr>
        <w:t>
  в целом
</w:t>
      </w:r>
      <w:r>
        <w:br/>
      </w:r>
      <w:r>
        <w:rPr>
          <w:rFonts w:ascii="Times New Roman"/>
          <w:b w:val="false"/>
          <w:i w:val="false"/>
          <w:color w:val="000000"/>
          <w:sz w:val="28"/>
        </w:rPr>
        <w:t>
  Деятельность в области обязательного
</w:t>
      </w:r>
      <w:r>
        <w:br/>
      </w:r>
      <w:r>
        <w:rPr>
          <w:rFonts w:ascii="Times New Roman"/>
          <w:b w:val="false"/>
          <w:i w:val="false"/>
          <w:color w:val="000000"/>
          <w:sz w:val="28"/>
        </w:rPr>
        <w:t>
  социального страхования
</w:t>
      </w:r>
      <w:r>
        <w:br/>
      </w:r>
      <w:r>
        <w:rPr>
          <w:rFonts w:ascii="Times New Roman"/>
          <w:b w:val="false"/>
          <w:i w:val="false"/>
          <w:color w:val="000000"/>
          <w:sz w:val="28"/>
        </w:rPr>
        <w:t>
   Деятельность в области обязательного
</w:t>
      </w:r>
      <w:r>
        <w:br/>
      </w:r>
      <w:r>
        <w:rPr>
          <w:rFonts w:ascii="Times New Roman"/>
          <w:b w:val="false"/>
          <w:i w:val="false"/>
          <w:color w:val="000000"/>
          <w:sz w:val="28"/>
        </w:rPr>
        <w:t>
   социального страхования
</w:t>
      </w:r>
      <w:r>
        <w:br/>
      </w:r>
      <w:r>
        <w:rPr>
          <w:rFonts w:ascii="Times New Roman"/>
          <w:b w:val="false"/>
          <w:i w:val="false"/>
          <w:color w:val="000000"/>
          <w:sz w:val="28"/>
        </w:rPr>
        <w:t>
</w:t>
      </w:r>
      <w:r>
        <w:br/>
      </w:r>
      <w:r>
        <w:rPr>
          <w:rFonts w:ascii="Times New Roman"/>
          <w:b w:val="false"/>
          <w:i w:val="false"/>
          <w:color w:val="000000"/>
          <w:sz w:val="28"/>
        </w:rPr>
        <w:t>
Образование
</w:t>
      </w:r>
      <w:r>
        <w:br/>
      </w:r>
      <w:r>
        <w:rPr>
          <w:rFonts w:ascii="Times New Roman"/>
          <w:b w:val="false"/>
          <w:i w:val="false"/>
          <w:color w:val="000000"/>
          <w:sz w:val="28"/>
        </w:rPr>
        <w:t>
Образование
</w:t>
      </w:r>
      <w:r>
        <w:br/>
      </w:r>
      <w:r>
        <w:rPr>
          <w:rFonts w:ascii="Times New Roman"/>
          <w:b w:val="false"/>
          <w:i w:val="false"/>
          <w:color w:val="000000"/>
          <w:sz w:val="28"/>
        </w:rPr>
        <w:t>
</w:t>
      </w:r>
      <w:r>
        <w:br/>
      </w:r>
      <w:r>
        <w:rPr>
          <w:rFonts w:ascii="Times New Roman"/>
          <w:b w:val="false"/>
          <w:i w:val="false"/>
          <w:color w:val="000000"/>
          <w:sz w:val="28"/>
        </w:rPr>
        <w:t>
Здравоохранение и предоставление
</w:t>
      </w:r>
      <w:r>
        <w:br/>
      </w:r>
      <w:r>
        <w:rPr>
          <w:rFonts w:ascii="Times New Roman"/>
          <w:b w:val="false"/>
          <w:i w:val="false"/>
          <w:color w:val="000000"/>
          <w:sz w:val="28"/>
        </w:rPr>
        <w:t>
социальных услуг
</w:t>
      </w:r>
      <w:r>
        <w:br/>
      </w:r>
      <w:r>
        <w:rPr>
          <w:rFonts w:ascii="Times New Roman"/>
          <w:b w:val="false"/>
          <w:i w:val="false"/>
          <w:color w:val="000000"/>
          <w:sz w:val="28"/>
        </w:rPr>
        <w:t>
Здравоохранение и предоставление
</w:t>
      </w:r>
      <w:r>
        <w:br/>
      </w:r>
      <w:r>
        <w:rPr>
          <w:rFonts w:ascii="Times New Roman"/>
          <w:b w:val="false"/>
          <w:i w:val="false"/>
          <w:color w:val="000000"/>
          <w:sz w:val="28"/>
        </w:rPr>
        <w:t>
социальных услуг
</w:t>
      </w:r>
      <w:r>
        <w:br/>
      </w:r>
      <w:r>
        <w:rPr>
          <w:rFonts w:ascii="Times New Roman"/>
          <w:b w:val="false"/>
          <w:i w:val="false"/>
          <w:color w:val="000000"/>
          <w:sz w:val="28"/>
        </w:rPr>
        <w:t>
</w:t>
      </w:r>
      <w:r>
        <w:br/>
      </w:r>
      <w:r>
        <w:rPr>
          <w:rFonts w:ascii="Times New Roman"/>
          <w:b w:val="false"/>
          <w:i w:val="false"/>
          <w:color w:val="000000"/>
          <w:sz w:val="28"/>
        </w:rPr>
        <w:t>
Предоставление коммунальных,
</w:t>
      </w:r>
      <w:r>
        <w:br/>
      </w:r>
      <w:r>
        <w:rPr>
          <w:rFonts w:ascii="Times New Roman"/>
          <w:b w:val="false"/>
          <w:i w:val="false"/>
          <w:color w:val="000000"/>
          <w:sz w:val="28"/>
        </w:rPr>
        <w:t>
социальных и персональных услуг
</w:t>
      </w:r>
      <w:r>
        <w:br/>
      </w:r>
      <w:r>
        <w:rPr>
          <w:rFonts w:ascii="Times New Roman"/>
          <w:b w:val="false"/>
          <w:i w:val="false"/>
          <w:color w:val="000000"/>
          <w:sz w:val="28"/>
        </w:rPr>
        <w:t>
Удаление сточных вод, отходов и
</w:t>
      </w:r>
      <w:r>
        <w:br/>
      </w:r>
      <w:r>
        <w:rPr>
          <w:rFonts w:ascii="Times New Roman"/>
          <w:b w:val="false"/>
          <w:i w:val="false"/>
          <w:color w:val="000000"/>
          <w:sz w:val="28"/>
        </w:rPr>
        <w:t>
аналогичная деятельность
</w:t>
      </w:r>
      <w:r>
        <w:br/>
      </w:r>
      <w:r>
        <w:rPr>
          <w:rFonts w:ascii="Times New Roman"/>
          <w:b w:val="false"/>
          <w:i w:val="false"/>
          <w:color w:val="000000"/>
          <w:sz w:val="28"/>
        </w:rPr>
        <w:t>
Деятельность общественных объединений
</w:t>
      </w:r>
      <w:r>
        <w:br/>
      </w:r>
      <w:r>
        <w:rPr>
          <w:rFonts w:ascii="Times New Roman"/>
          <w:b w:val="false"/>
          <w:i w:val="false"/>
          <w:color w:val="000000"/>
          <w:sz w:val="28"/>
        </w:rPr>
        <w:t>
Деятельность по организации отдыха
</w:t>
      </w:r>
      <w:r>
        <w:br/>
      </w:r>
      <w:r>
        <w:rPr>
          <w:rFonts w:ascii="Times New Roman"/>
          <w:b w:val="false"/>
          <w:i w:val="false"/>
          <w:color w:val="000000"/>
          <w:sz w:val="28"/>
        </w:rPr>
        <w:t>
и развлечений, культуры и спорта
</w:t>
      </w:r>
      <w:r>
        <w:br/>
      </w:r>
      <w:r>
        <w:rPr>
          <w:rFonts w:ascii="Times New Roman"/>
          <w:b w:val="false"/>
          <w:i w:val="false"/>
          <w:color w:val="000000"/>
          <w:sz w:val="28"/>
        </w:rPr>
        <w:t>
Предоставление индивидуальных услуг
</w:t>
      </w:r>
      <w:r>
        <w:br/>
      </w:r>
      <w:r>
        <w:rPr>
          <w:rFonts w:ascii="Times New Roman"/>
          <w:b w:val="false"/>
          <w:i w:val="false"/>
          <w:color w:val="000000"/>
          <w:sz w:val="28"/>
        </w:rPr>
        <w:t>
</w:t>
      </w:r>
      <w:r>
        <w:br/>
      </w:r>
      <w:r>
        <w:rPr>
          <w:rFonts w:ascii="Times New Roman"/>
          <w:b w:val="false"/>
          <w:i w:val="false"/>
          <w:color w:val="000000"/>
          <w:sz w:val="28"/>
        </w:rPr>
        <w:t>
Предоставление услуг по ведению
</w:t>
      </w:r>
      <w:r>
        <w:br/>
      </w:r>
      <w:r>
        <w:rPr>
          <w:rFonts w:ascii="Times New Roman"/>
          <w:b w:val="false"/>
          <w:i w:val="false"/>
          <w:color w:val="000000"/>
          <w:sz w:val="28"/>
        </w:rPr>
        <w:t>
домашнего хозяйства
</w:t>
      </w:r>
      <w:r>
        <w:br/>
      </w:r>
      <w:r>
        <w:rPr>
          <w:rFonts w:ascii="Times New Roman"/>
          <w:b w:val="false"/>
          <w:i w:val="false"/>
          <w:color w:val="000000"/>
          <w:sz w:val="28"/>
        </w:rPr>
        <w:t>
Услуги по ведению домашнего хозяйства
</w:t>
      </w:r>
      <w:r>
        <w:br/>
      </w:r>
      <w:r>
        <w:rPr>
          <w:rFonts w:ascii="Times New Roman"/>
          <w:b w:val="false"/>
          <w:i w:val="false"/>
          <w:color w:val="000000"/>
          <w:sz w:val="28"/>
        </w:rPr>
        <w:t>
</w:t>
      </w:r>
      <w:r>
        <w:br/>
      </w:r>
      <w:r>
        <w:rPr>
          <w:rFonts w:ascii="Times New Roman"/>
          <w:b w:val="false"/>
          <w:i w:val="false"/>
          <w:color w:val="000000"/>
          <w:sz w:val="28"/>
        </w:rPr>
        <w:t>
Деятельность экстерриториальных организаций
</w:t>
      </w:r>
      <w:r>
        <w:br/>
      </w:r>
      <w:r>
        <w:rPr>
          <w:rFonts w:ascii="Times New Roman"/>
          <w:b w:val="false"/>
          <w:i w:val="false"/>
          <w:color w:val="000000"/>
          <w:sz w:val="28"/>
        </w:rPr>
        <w:t>
Деятельность экстерриториальных организаций
</w:t>
      </w:r>
      <w:r>
        <w:br/>
      </w:r>
      <w:r>
        <w:rPr>
          <w:rFonts w:ascii="Times New Roman"/>
          <w:b w:val="false"/>
          <w:i w:val="false"/>
          <w:color w:val="000000"/>
          <w:sz w:val="28"/>
        </w:rPr>
        <w:t>
</w:t>
      </w:r>
      <w:r>
        <w:br/>
      </w:r>
      <w:r>
        <w:rPr>
          <w:rFonts w:ascii="Times New Roman"/>
          <w:b w:val="false"/>
          <w:i w:val="false"/>
          <w:color w:val="000000"/>
          <w:sz w:val="28"/>
        </w:rPr>
        <w:t>
Физические лица и прочие юридические лица
</w:t>
      </w:r>
      <w:r>
        <w:br/>
      </w:r>
      <w:r>
        <w:rPr>
          <w:rFonts w:ascii="Times New Roman"/>
          <w:b w:val="false"/>
          <w:i w:val="false"/>
          <w:color w:val="000000"/>
          <w:sz w:val="28"/>
        </w:rPr>
        <w:t>
</w:t>
      </w:r>
      <w:r>
        <w:br/>
      </w:r>
      <w:r>
        <w:rPr>
          <w:rFonts w:ascii="Times New Roman"/>
          <w:b w:val="false"/>
          <w:i w:val="false"/>
          <w:color w:val="000000"/>
          <w:sz w:val="28"/>
        </w:rPr>
        <w:t>
Физические лица - граждане
</w:t>
      </w:r>
      <w:r>
        <w:br/>
      </w:r>
      <w:r>
        <w:rPr>
          <w:rFonts w:ascii="Times New Roman"/>
          <w:b w:val="false"/>
          <w:i w:val="false"/>
          <w:color w:val="000000"/>
          <w:sz w:val="28"/>
        </w:rPr>
        <w:t>
Всего по республике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 том числе
</w:t>
      </w:r>
      <w:r>
        <w:br/>
      </w:r>
      <w:r>
        <w:rPr>
          <w:rFonts w:ascii="Times New Roman"/>
          <w:b w:val="false"/>
          <w:i w:val="false"/>
          <w:color w:val="000000"/>
          <w:sz w:val="28"/>
        </w:rPr>
        <w:t>
--------------------------------------------------------------------------
</w:t>
      </w:r>
      <w:r>
        <w:br/>
      </w:r>
      <w:r>
        <w:rPr>
          <w:rFonts w:ascii="Times New Roman"/>
          <w:b w:val="false"/>
          <w:i w:val="false"/>
          <w:color w:val="000000"/>
          <w:sz w:val="28"/>
        </w:rPr>
        <w:t>
    Средние                   |           Малые
</w:t>
      </w:r>
      <w:r>
        <w:br/>
      </w:r>
      <w:r>
        <w:rPr>
          <w:rFonts w:ascii="Times New Roman"/>
          <w:b w:val="false"/>
          <w:i w:val="false"/>
          <w:color w:val="000000"/>
          <w:sz w:val="28"/>
        </w:rPr>
        <w:t>
------------------------------|-------------------------------------------
</w:t>
      </w:r>
      <w:r>
        <w:br/>
      </w:r>
      <w:r>
        <w:rPr>
          <w:rFonts w:ascii="Times New Roman"/>
          <w:b w:val="false"/>
          <w:i w:val="false"/>
          <w:color w:val="000000"/>
          <w:sz w:val="28"/>
        </w:rPr>
        <w:t>
Всего|  в том числе           |Всего|        в том числе
</w:t>
      </w:r>
      <w:r>
        <w:br/>
      </w:r>
      <w:r>
        <w:rPr>
          <w:rFonts w:ascii="Times New Roman"/>
          <w:b w:val="false"/>
          <w:i w:val="false"/>
          <w:color w:val="000000"/>
          <w:sz w:val="28"/>
        </w:rPr>
        <w:t>
по   |------------------------|по   |-------------------------------------
</w:t>
      </w:r>
      <w:r>
        <w:br/>
      </w:r>
      <w:r>
        <w:rPr>
          <w:rFonts w:ascii="Times New Roman"/>
          <w:b w:val="false"/>
          <w:i w:val="false"/>
          <w:color w:val="000000"/>
          <w:sz w:val="28"/>
        </w:rPr>
        <w:t>
сред-|Обще-| Специальные      |малым|Обще-| Специальные налоговые
</w:t>
      </w:r>
      <w:r>
        <w:br/>
      </w:r>
      <w:r>
        <w:rPr>
          <w:rFonts w:ascii="Times New Roman"/>
          <w:b w:val="false"/>
          <w:i w:val="false"/>
          <w:color w:val="000000"/>
          <w:sz w:val="28"/>
        </w:rPr>
        <w:t>
ним  |уста-| налоговые режимы |     |уста-| режимы
</w:t>
      </w:r>
      <w:r>
        <w:br/>
      </w:r>
      <w:r>
        <w:rPr>
          <w:rFonts w:ascii="Times New Roman"/>
          <w:b w:val="false"/>
          <w:i w:val="false"/>
          <w:color w:val="000000"/>
          <w:sz w:val="28"/>
        </w:rPr>
        <w:t>
     |нов- |------------------|     |нов- |------------------|------------
</w:t>
      </w:r>
      <w:r>
        <w:br/>
      </w:r>
      <w:r>
        <w:rPr>
          <w:rFonts w:ascii="Times New Roman"/>
          <w:b w:val="false"/>
          <w:i w:val="false"/>
          <w:color w:val="000000"/>
          <w:sz w:val="28"/>
        </w:rPr>
        <w:t>
     |лен- |Для    |Для       |     |лен- |Для    |Для       |Упрощенная
</w:t>
      </w:r>
      <w:r>
        <w:br/>
      </w:r>
      <w:r>
        <w:rPr>
          <w:rFonts w:ascii="Times New Roman"/>
          <w:b w:val="false"/>
          <w:i w:val="false"/>
          <w:color w:val="000000"/>
          <w:sz w:val="28"/>
        </w:rPr>
        <w:t>
     |ный  |произ. |отдельных |     |ный  |произ. |отдельных |декларация
</w:t>
      </w:r>
      <w:r>
        <w:br/>
      </w:r>
      <w:r>
        <w:rPr>
          <w:rFonts w:ascii="Times New Roman"/>
          <w:b w:val="false"/>
          <w:i w:val="false"/>
          <w:color w:val="000000"/>
          <w:sz w:val="28"/>
        </w:rPr>
        <w:t>
     |поря-|с/х    |видов     |     |поря-|с/х    |видов     |
</w:t>
      </w:r>
      <w:r>
        <w:br/>
      </w:r>
      <w:r>
        <w:rPr>
          <w:rFonts w:ascii="Times New Roman"/>
          <w:b w:val="false"/>
          <w:i w:val="false"/>
          <w:color w:val="000000"/>
          <w:sz w:val="28"/>
        </w:rPr>
        <w:t>
     |док  |продук-|пред.деят.|     |док  |продук-|пред.деят.|
</w:t>
      </w:r>
      <w:r>
        <w:br/>
      </w:r>
      <w:r>
        <w:rPr>
          <w:rFonts w:ascii="Times New Roman"/>
          <w:b w:val="false"/>
          <w:i w:val="false"/>
          <w:color w:val="000000"/>
          <w:sz w:val="28"/>
        </w:rPr>
        <w:t>
     |     |ции    |          |     |     |ции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     в том числе
</w:t>
      </w:r>
      <w:r>
        <w:br/>
      </w:r>
      <w:r>
        <w:rPr>
          <w:rFonts w:ascii="Times New Roman"/>
          <w:b w:val="false"/>
          <w:i w:val="false"/>
          <w:color w:val="000000"/>
          <w:sz w:val="28"/>
        </w:rPr>
        <w:t>
---------------------------------------|     |----------------------------
</w:t>
      </w:r>
      <w:r>
        <w:br/>
      </w:r>
      <w:r>
        <w:rPr>
          <w:rFonts w:ascii="Times New Roman"/>
          <w:b w:val="false"/>
          <w:i w:val="false"/>
          <w:color w:val="000000"/>
          <w:sz w:val="28"/>
        </w:rPr>
        <w:t>
Субъекты малого                     |  |Всего| Крестьянские (фермерские)
</w:t>
      </w:r>
      <w:r>
        <w:br/>
      </w:r>
      <w:r>
        <w:rPr>
          <w:rFonts w:ascii="Times New Roman"/>
          <w:b w:val="false"/>
          <w:i w:val="false"/>
          <w:color w:val="000000"/>
          <w:sz w:val="28"/>
        </w:rPr>
        <w:t>
предпринимательства                 |  |по   | хозяйства
</w:t>
      </w:r>
      <w:r>
        <w:br/>
      </w:r>
      <w:r>
        <w:rPr>
          <w:rFonts w:ascii="Times New Roman"/>
          <w:b w:val="false"/>
          <w:i w:val="false"/>
          <w:color w:val="000000"/>
          <w:sz w:val="28"/>
        </w:rPr>
        <w:t>
------------------------------------|П |физи-|----------------------------
</w:t>
      </w:r>
      <w:r>
        <w:br/>
      </w:r>
      <w:r>
        <w:rPr>
          <w:rFonts w:ascii="Times New Roman"/>
          <w:b w:val="false"/>
          <w:i w:val="false"/>
          <w:color w:val="000000"/>
          <w:sz w:val="28"/>
        </w:rPr>
        <w:t>
Всего|  в том числе                 |р |чес- |        в том числе
</w:t>
      </w:r>
      <w:r>
        <w:br/>
      </w:r>
      <w:r>
        <w:rPr>
          <w:rFonts w:ascii="Times New Roman"/>
          <w:b w:val="false"/>
          <w:i w:val="false"/>
          <w:color w:val="000000"/>
          <w:sz w:val="28"/>
        </w:rPr>
        <w:t>
по   |------------------------------|о |ким  |----------------------------
</w:t>
      </w:r>
      <w:r>
        <w:br/>
      </w:r>
      <w:r>
        <w:rPr>
          <w:rFonts w:ascii="Times New Roman"/>
          <w:b w:val="false"/>
          <w:i w:val="false"/>
          <w:color w:val="000000"/>
          <w:sz w:val="28"/>
        </w:rPr>
        <w:t>
субъ-|Обще-| Специальные            |ч |лицам|Все-|Обще-|Специ-
</w:t>
      </w:r>
      <w:r>
        <w:br/>
      </w:r>
      <w:r>
        <w:rPr>
          <w:rFonts w:ascii="Times New Roman"/>
          <w:b w:val="false"/>
          <w:i w:val="false"/>
          <w:color w:val="000000"/>
          <w:sz w:val="28"/>
        </w:rPr>
        <w:t>
ектам|уста-| налоговые режимы       |е |инди-|го  |уста-|альный
</w:t>
      </w:r>
      <w:r>
        <w:br/>
      </w:r>
      <w:r>
        <w:rPr>
          <w:rFonts w:ascii="Times New Roman"/>
          <w:b w:val="false"/>
          <w:i w:val="false"/>
          <w:color w:val="000000"/>
          <w:sz w:val="28"/>
        </w:rPr>
        <w:t>
мало-|нов- |------------------------|е |виду-|    |нов- |налог.
</w:t>
      </w:r>
      <w:r>
        <w:br/>
      </w:r>
      <w:r>
        <w:rPr>
          <w:rFonts w:ascii="Times New Roman"/>
          <w:b w:val="false"/>
          <w:i w:val="false"/>
          <w:color w:val="000000"/>
          <w:sz w:val="28"/>
        </w:rPr>
        <w:t>
го   |лен- |Для    |Для       |Упро-|  |аль- |    |лен- |режим
</w:t>
      </w:r>
      <w:r>
        <w:br/>
      </w:r>
      <w:r>
        <w:rPr>
          <w:rFonts w:ascii="Times New Roman"/>
          <w:b w:val="false"/>
          <w:i w:val="false"/>
          <w:color w:val="000000"/>
          <w:sz w:val="28"/>
        </w:rPr>
        <w:t>
пред-|ный  |произ. |отдельных |щен- |  |ным  |    |ный  |на ос-
</w:t>
      </w:r>
      <w:r>
        <w:br/>
      </w:r>
      <w:r>
        <w:rPr>
          <w:rFonts w:ascii="Times New Roman"/>
          <w:b w:val="false"/>
          <w:i w:val="false"/>
          <w:color w:val="000000"/>
          <w:sz w:val="28"/>
        </w:rPr>
        <w:t>
при- |поря-|с/х    |видов     |ная  |  |пред-|    |поря-|нове
</w:t>
      </w:r>
      <w:r>
        <w:br/>
      </w:r>
      <w:r>
        <w:rPr>
          <w:rFonts w:ascii="Times New Roman"/>
          <w:b w:val="false"/>
          <w:i w:val="false"/>
          <w:color w:val="000000"/>
          <w:sz w:val="28"/>
        </w:rPr>
        <w:t>
нима-|док  |продук-|пред.деят.|дек- |  |при- |    |док  |единого
</w:t>
      </w:r>
      <w:r>
        <w:br/>
      </w:r>
      <w:r>
        <w:rPr>
          <w:rFonts w:ascii="Times New Roman"/>
          <w:b w:val="false"/>
          <w:i w:val="false"/>
          <w:color w:val="000000"/>
          <w:sz w:val="28"/>
        </w:rPr>
        <w:t>
тель-|     |ции    |          |лара-|  |нима-|    |     |зем.
</w:t>
      </w:r>
      <w:r>
        <w:br/>
      </w:r>
      <w:r>
        <w:rPr>
          <w:rFonts w:ascii="Times New Roman"/>
          <w:b w:val="false"/>
          <w:i w:val="false"/>
          <w:color w:val="000000"/>
          <w:sz w:val="28"/>
        </w:rPr>
        <w:t>
ства |     |       |          |ция  |  |телям|    |     |налога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w:t>
      </w:r>
      <w:r>
        <w:br/>
      </w:r>
      <w:r>
        <w:rPr>
          <w:rFonts w:ascii="Times New Roman"/>
          <w:b w:val="false"/>
          <w:i w:val="false"/>
          <w:color w:val="000000"/>
          <w:sz w:val="28"/>
        </w:rPr>
        <w:t>
__________________________________________
</w:t>
      </w:r>
      <w:r>
        <w:br/>
      </w:r>
      <w:r>
        <w:rPr>
          <w:rFonts w:ascii="Times New Roman"/>
          <w:b w:val="false"/>
          <w:i w:val="false"/>
          <w:color w:val="000000"/>
          <w:sz w:val="28"/>
        </w:rPr>
        <w:t>
        в том числе                 |Про- |
</w:t>
      </w:r>
      <w:r>
        <w:br/>
      </w:r>
      <w:r>
        <w:rPr>
          <w:rFonts w:ascii="Times New Roman"/>
          <w:b w:val="false"/>
          <w:i w:val="false"/>
          <w:color w:val="000000"/>
          <w:sz w:val="28"/>
        </w:rPr>
        <w:t>
------------------------------------|чие  |
</w:t>
      </w:r>
      <w:r>
        <w:br/>
      </w:r>
      <w:r>
        <w:rPr>
          <w:rFonts w:ascii="Times New Roman"/>
          <w:b w:val="false"/>
          <w:i w:val="false"/>
          <w:color w:val="000000"/>
          <w:sz w:val="28"/>
        </w:rPr>
        <w:t>
Индивидуальные предприниматели (за  |     |
</w:t>
      </w:r>
      <w:r>
        <w:br/>
      </w:r>
      <w:r>
        <w:rPr>
          <w:rFonts w:ascii="Times New Roman"/>
          <w:b w:val="false"/>
          <w:i w:val="false"/>
          <w:color w:val="000000"/>
          <w:sz w:val="28"/>
        </w:rPr>
        <w:t>
искл. крестьян.(ферм.)хозяйств)     |     |
</w:t>
      </w:r>
      <w:r>
        <w:br/>
      </w:r>
      <w:r>
        <w:rPr>
          <w:rFonts w:ascii="Times New Roman"/>
          <w:b w:val="false"/>
          <w:i w:val="false"/>
          <w:color w:val="000000"/>
          <w:sz w:val="28"/>
        </w:rPr>
        <w:t>
------------------------------------|     |
</w:t>
      </w:r>
      <w:r>
        <w:br/>
      </w:r>
      <w:r>
        <w:rPr>
          <w:rFonts w:ascii="Times New Roman"/>
          <w:b w:val="false"/>
          <w:i w:val="false"/>
          <w:color w:val="000000"/>
          <w:sz w:val="28"/>
        </w:rPr>
        <w:t>
Всего|  в том числе                 |     |
</w:t>
      </w:r>
      <w:r>
        <w:br/>
      </w:r>
      <w:r>
        <w:rPr>
          <w:rFonts w:ascii="Times New Roman"/>
          <w:b w:val="false"/>
          <w:i w:val="false"/>
          <w:color w:val="000000"/>
          <w:sz w:val="28"/>
        </w:rPr>
        <w:t>
     |------------------------------|     |
</w:t>
      </w:r>
      <w:r>
        <w:br/>
      </w:r>
      <w:r>
        <w:rPr>
          <w:rFonts w:ascii="Times New Roman"/>
          <w:b w:val="false"/>
          <w:i w:val="false"/>
          <w:color w:val="000000"/>
          <w:sz w:val="28"/>
        </w:rPr>
        <w:t>
     |Обще-| Специальные            |     |
</w:t>
      </w:r>
      <w:r>
        <w:br/>
      </w:r>
      <w:r>
        <w:rPr>
          <w:rFonts w:ascii="Times New Roman"/>
          <w:b w:val="false"/>
          <w:i w:val="false"/>
          <w:color w:val="000000"/>
          <w:sz w:val="28"/>
        </w:rPr>
        <w:t>
     |уста-| налоговые режимы       |     |
</w:t>
      </w:r>
      <w:r>
        <w:br/>
      </w:r>
      <w:r>
        <w:rPr>
          <w:rFonts w:ascii="Times New Roman"/>
          <w:b w:val="false"/>
          <w:i w:val="false"/>
          <w:color w:val="000000"/>
          <w:sz w:val="28"/>
        </w:rPr>
        <w:t>
     |нов- |------------------------|     |
</w:t>
      </w:r>
      <w:r>
        <w:br/>
      </w:r>
      <w:r>
        <w:rPr>
          <w:rFonts w:ascii="Times New Roman"/>
          <w:b w:val="false"/>
          <w:i w:val="false"/>
          <w:color w:val="000000"/>
          <w:sz w:val="28"/>
        </w:rPr>
        <w:t>
     |лен- |На     |Упро-|Для       |     |
</w:t>
      </w:r>
      <w:r>
        <w:br/>
      </w:r>
      <w:r>
        <w:rPr>
          <w:rFonts w:ascii="Times New Roman"/>
          <w:b w:val="false"/>
          <w:i w:val="false"/>
          <w:color w:val="000000"/>
          <w:sz w:val="28"/>
        </w:rPr>
        <w:t>
     |ный  |основе |щен- |отдельных |     |
</w:t>
      </w:r>
      <w:r>
        <w:br/>
      </w:r>
      <w:r>
        <w:rPr>
          <w:rFonts w:ascii="Times New Roman"/>
          <w:b w:val="false"/>
          <w:i w:val="false"/>
          <w:color w:val="000000"/>
          <w:sz w:val="28"/>
        </w:rPr>
        <w:t>
     |поря-|патента|ная  |видов     |     |
</w:t>
      </w:r>
      <w:r>
        <w:br/>
      </w:r>
      <w:r>
        <w:rPr>
          <w:rFonts w:ascii="Times New Roman"/>
          <w:b w:val="false"/>
          <w:i w:val="false"/>
          <w:color w:val="000000"/>
          <w:sz w:val="28"/>
        </w:rPr>
        <w:t>
     |док  |       |дек- |пред.     |     |
</w:t>
      </w:r>
      <w:r>
        <w:br/>
      </w:r>
      <w:r>
        <w:rPr>
          <w:rFonts w:ascii="Times New Roman"/>
          <w:b w:val="false"/>
          <w:i w:val="false"/>
          <w:color w:val="000000"/>
          <w:sz w:val="28"/>
        </w:rPr>
        <w:t>
     |     |       |лара-|деят.     |     |
</w:t>
      </w:r>
      <w:r>
        <w:br/>
      </w:r>
      <w:r>
        <w:rPr>
          <w:rFonts w:ascii="Times New Roman"/>
          <w:b w:val="false"/>
          <w:i w:val="false"/>
          <w:color w:val="000000"/>
          <w:sz w:val="28"/>
        </w:rPr>
        <w:t>
     |     |       |ция  |          |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47   
</w:t>
      </w:r>
      <w:r>
        <w:br/>
      </w:r>
      <w:r>
        <w:rPr>
          <w:rFonts w:ascii="Times New Roman"/>
          <w:b w:val="false"/>
          <w:i w:val="false"/>
          <w:color w:val="000000"/>
          <w:sz w:val="28"/>
        </w:rPr>
        <w:t>
</w:t>
      </w:r>
      <w:r>
        <w:br/>
      </w:r>
      <w:r>
        <w:rPr>
          <w:rFonts w:ascii="Times New Roman"/>
          <w:b w:val="false"/>
          <w:i w:val="false"/>
          <w:color w:val="000000"/>
          <w:sz w:val="28"/>
        </w:rPr>
        <w:t>
Форма ОКЭД-2      
</w:t>
      </w:r>
    </w:p>
    <w:p>
      <w:pPr>
        <w:spacing w:after="0"/>
        <w:ind w:left="0"/>
        <w:jc w:val="both"/>
      </w:pPr>
      <w:r>
        <w:rPr>
          <w:rFonts w:ascii="Times New Roman"/>
          <w:b w:val="false"/>
          <w:i w:val="false"/>
          <w:color w:val="000000"/>
          <w:sz w:val="28"/>
        </w:rPr>
        <w:t>
</w:t>
      </w:r>
      <w:r>
        <w:rPr>
          <w:rFonts w:ascii="Times New Roman"/>
          <w:b/>
          <w:i w:val="false"/>
          <w:color w:val="000000"/>
          <w:sz w:val="28"/>
        </w:rPr>
        <w:t>
          Отчет о суммах налогов и других обязательных платежей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бюджет в разрезе видов экономической деятельности по видам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С |     Наименование    |Всего   |Всего   |     в том числе
</w:t>
      </w:r>
      <w:r>
        <w:br/>
      </w:r>
      <w:r>
        <w:rPr>
          <w:rFonts w:ascii="Times New Roman"/>
          <w:b w:val="false"/>
          <w:i w:val="false"/>
          <w:color w:val="000000"/>
          <w:sz w:val="28"/>
        </w:rPr>
        <w:t>
е |      отрасли        |доходов |(без    |------------------------------
</w:t>
      </w:r>
      <w:r>
        <w:br/>
      </w:r>
      <w:r>
        <w:rPr>
          <w:rFonts w:ascii="Times New Roman"/>
          <w:b w:val="false"/>
          <w:i w:val="false"/>
          <w:color w:val="000000"/>
          <w:sz w:val="28"/>
        </w:rPr>
        <w:t>
к |                     |в ком-  |таможен-|Корпо-|Соци- |НДС на  |Тамо- 
</w:t>
      </w:r>
      <w:r>
        <w:br/>
      </w:r>
      <w:r>
        <w:rPr>
          <w:rFonts w:ascii="Times New Roman"/>
          <w:b w:val="false"/>
          <w:i w:val="false"/>
          <w:color w:val="000000"/>
          <w:sz w:val="28"/>
        </w:rPr>
        <w:t>
ц |                     |петенции|ных пла-|ратив-|альный|товары  |женные
</w:t>
      </w:r>
      <w:r>
        <w:br/>
      </w:r>
      <w:r>
        <w:rPr>
          <w:rFonts w:ascii="Times New Roman"/>
          <w:b w:val="false"/>
          <w:i w:val="false"/>
          <w:color w:val="000000"/>
          <w:sz w:val="28"/>
        </w:rPr>
        <w:t>
и |                     |МГД     |тежей и |ный   |налог |внутрен-|плате-
</w:t>
      </w:r>
      <w:r>
        <w:br/>
      </w:r>
      <w:r>
        <w:rPr>
          <w:rFonts w:ascii="Times New Roman"/>
          <w:b w:val="false"/>
          <w:i w:val="false"/>
          <w:color w:val="000000"/>
          <w:sz w:val="28"/>
        </w:rPr>
        <w:t>
я |                     |        |налогов)|подо- |      |него    |жи и
</w:t>
      </w:r>
      <w:r>
        <w:br/>
      </w:r>
      <w:r>
        <w:rPr>
          <w:rFonts w:ascii="Times New Roman"/>
          <w:b w:val="false"/>
          <w:i w:val="false"/>
          <w:color w:val="000000"/>
          <w:sz w:val="28"/>
        </w:rPr>
        <w:t>
  |                     |        |        |ходный|      |произ-  |налоги
</w:t>
      </w:r>
      <w:r>
        <w:br/>
      </w:r>
      <w:r>
        <w:rPr>
          <w:rFonts w:ascii="Times New Roman"/>
          <w:b w:val="false"/>
          <w:i w:val="false"/>
          <w:color w:val="000000"/>
          <w:sz w:val="28"/>
        </w:rPr>
        <w:t>
  |                     |        |        |налог |      |водства |
</w:t>
      </w:r>
      <w:r>
        <w:br/>
      </w:r>
      <w:r>
        <w:rPr>
          <w:rFonts w:ascii="Times New Roman"/>
          <w:b w:val="false"/>
          <w:i w:val="false"/>
          <w:color w:val="000000"/>
          <w:sz w:val="28"/>
        </w:rPr>
        <w:t>
--------------------------------------------------------------------------
</w:t>
      </w:r>
      <w:r>
        <w:br/>
      </w:r>
      <w:r>
        <w:rPr>
          <w:rFonts w:ascii="Times New Roman"/>
          <w:b w:val="false"/>
          <w:i w:val="false"/>
          <w:color w:val="000000"/>
          <w:sz w:val="28"/>
        </w:rPr>
        <w:t>
  |         1           |   2    |    3   |   4  |   5  |    6   |  7
</w:t>
      </w:r>
      <w:r>
        <w:br/>
      </w:r>
      <w:r>
        <w:rPr>
          <w:rFonts w:ascii="Times New Roman"/>
          <w:b w:val="false"/>
          <w:i w:val="false"/>
          <w:color w:val="000000"/>
          <w:sz w:val="28"/>
        </w:rPr>
        <w:t>
--------------------------------------------------------------------------
</w:t>
      </w:r>
      <w:r>
        <w:br/>
      </w:r>
      <w:r>
        <w:rPr>
          <w:rFonts w:ascii="Times New Roman"/>
          <w:b w:val="false"/>
          <w:i w:val="false"/>
          <w:color w:val="000000"/>
          <w:sz w:val="28"/>
        </w:rPr>
        <w:t>
А Сельское хозяйство,
</w:t>
      </w:r>
      <w:r>
        <w:br/>
      </w:r>
      <w:r>
        <w:rPr>
          <w:rFonts w:ascii="Times New Roman"/>
          <w:b w:val="false"/>
          <w:i w:val="false"/>
          <w:color w:val="000000"/>
          <w:sz w:val="28"/>
        </w:rPr>
        <w:t>
охота и лесоводство
</w:t>
      </w:r>
      <w:r>
        <w:br/>
      </w:r>
      <w:r>
        <w:rPr>
          <w:rFonts w:ascii="Times New Roman"/>
          <w:b w:val="false"/>
          <w:i w:val="false"/>
          <w:color w:val="000000"/>
          <w:sz w:val="28"/>
        </w:rPr>
        <w:t>
  Сельское хозяйство,
</w:t>
      </w:r>
      <w:r>
        <w:br/>
      </w:r>
      <w:r>
        <w:rPr>
          <w:rFonts w:ascii="Times New Roman"/>
          <w:b w:val="false"/>
          <w:i w:val="false"/>
          <w:color w:val="000000"/>
          <w:sz w:val="28"/>
        </w:rPr>
        <w:t>
  охота и связанные с этим
</w:t>
      </w:r>
      <w:r>
        <w:br/>
      </w:r>
      <w:r>
        <w:rPr>
          <w:rFonts w:ascii="Times New Roman"/>
          <w:b w:val="false"/>
          <w:i w:val="false"/>
          <w:color w:val="000000"/>
          <w:sz w:val="28"/>
        </w:rPr>
        <w:t>
  услуги
</w:t>
      </w:r>
      <w:r>
        <w:br/>
      </w:r>
      <w:r>
        <w:rPr>
          <w:rFonts w:ascii="Times New Roman"/>
          <w:b w:val="false"/>
          <w:i w:val="false"/>
          <w:color w:val="000000"/>
          <w:sz w:val="28"/>
        </w:rPr>
        <w:t>
   Растениеводство
</w:t>
      </w:r>
      <w:r>
        <w:br/>
      </w:r>
      <w:r>
        <w:rPr>
          <w:rFonts w:ascii="Times New Roman"/>
          <w:b w:val="false"/>
          <w:i w:val="false"/>
          <w:color w:val="000000"/>
          <w:sz w:val="28"/>
        </w:rPr>
        <w:t>
   Животноводство
</w:t>
      </w:r>
      <w:r>
        <w:br/>
      </w:r>
      <w:r>
        <w:rPr>
          <w:rFonts w:ascii="Times New Roman"/>
          <w:b w:val="false"/>
          <w:i w:val="false"/>
          <w:color w:val="000000"/>
          <w:sz w:val="28"/>
        </w:rPr>
        <w:t>
   Растениеводство в
</w:t>
      </w:r>
      <w:r>
        <w:br/>
      </w:r>
      <w:r>
        <w:rPr>
          <w:rFonts w:ascii="Times New Roman"/>
          <w:b w:val="false"/>
          <w:i w:val="false"/>
          <w:color w:val="000000"/>
          <w:sz w:val="28"/>
        </w:rPr>
        <w:t>
   сочетании с живот-
</w:t>
      </w:r>
      <w:r>
        <w:br/>
      </w:r>
      <w:r>
        <w:rPr>
          <w:rFonts w:ascii="Times New Roman"/>
          <w:b w:val="false"/>
          <w:i w:val="false"/>
          <w:color w:val="000000"/>
          <w:sz w:val="28"/>
        </w:rPr>
        <w:t>
   новодством
</w:t>
      </w:r>
      <w:r>
        <w:br/>
      </w:r>
      <w:r>
        <w:rPr>
          <w:rFonts w:ascii="Times New Roman"/>
          <w:b w:val="false"/>
          <w:i w:val="false"/>
          <w:color w:val="000000"/>
          <w:sz w:val="28"/>
        </w:rPr>
        <w:t>
   Предоставление услуг
</w:t>
      </w:r>
      <w:r>
        <w:br/>
      </w:r>
      <w:r>
        <w:rPr>
          <w:rFonts w:ascii="Times New Roman"/>
          <w:b w:val="false"/>
          <w:i w:val="false"/>
          <w:color w:val="000000"/>
          <w:sz w:val="28"/>
        </w:rPr>
        <w:t>
   в области растение-
</w:t>
      </w:r>
      <w:r>
        <w:br/>
      </w:r>
      <w:r>
        <w:rPr>
          <w:rFonts w:ascii="Times New Roman"/>
          <w:b w:val="false"/>
          <w:i w:val="false"/>
          <w:color w:val="000000"/>
          <w:sz w:val="28"/>
        </w:rPr>
        <w:t>
   водства и живот-
</w:t>
      </w:r>
      <w:r>
        <w:br/>
      </w:r>
      <w:r>
        <w:rPr>
          <w:rFonts w:ascii="Times New Roman"/>
          <w:b w:val="false"/>
          <w:i w:val="false"/>
          <w:color w:val="000000"/>
          <w:sz w:val="28"/>
        </w:rPr>
        <w:t>
   новодства, кроме
</w:t>
      </w:r>
      <w:r>
        <w:br/>
      </w:r>
      <w:r>
        <w:rPr>
          <w:rFonts w:ascii="Times New Roman"/>
          <w:b w:val="false"/>
          <w:i w:val="false"/>
          <w:color w:val="000000"/>
          <w:sz w:val="28"/>
        </w:rPr>
        <w:t>
   ветеринарных услуг
</w:t>
      </w:r>
      <w:r>
        <w:br/>
      </w:r>
      <w:r>
        <w:rPr>
          <w:rFonts w:ascii="Times New Roman"/>
          <w:b w:val="false"/>
          <w:i w:val="false"/>
          <w:color w:val="000000"/>
          <w:sz w:val="28"/>
        </w:rPr>
        <w:t>
Лесное хозяйство и
</w:t>
      </w:r>
      <w:r>
        <w:br/>
      </w:r>
      <w:r>
        <w:rPr>
          <w:rFonts w:ascii="Times New Roman"/>
          <w:b w:val="false"/>
          <w:i w:val="false"/>
          <w:color w:val="000000"/>
          <w:sz w:val="28"/>
        </w:rPr>
        <w:t>
предоставление услуг
</w:t>
      </w:r>
      <w:r>
        <w:br/>
      </w:r>
      <w:r>
        <w:rPr>
          <w:rFonts w:ascii="Times New Roman"/>
          <w:b w:val="false"/>
          <w:i w:val="false"/>
          <w:color w:val="000000"/>
          <w:sz w:val="28"/>
        </w:rPr>
        <w:t>
в этой области
</w:t>
      </w:r>
      <w:r>
        <w:br/>
      </w:r>
      <w:r>
        <w:rPr>
          <w:rFonts w:ascii="Times New Roman"/>
          <w:b w:val="false"/>
          <w:i w:val="false"/>
          <w:color w:val="000000"/>
          <w:sz w:val="28"/>
        </w:rPr>
        <w:t>
В Рыболовство, рыбоводство
</w:t>
      </w:r>
      <w:r>
        <w:br/>
      </w:r>
      <w:r>
        <w:rPr>
          <w:rFonts w:ascii="Times New Roman"/>
          <w:b w:val="false"/>
          <w:i w:val="false"/>
          <w:color w:val="000000"/>
          <w:sz w:val="28"/>
        </w:rPr>
        <w:t>
С Горнодобывающая
</w:t>
      </w:r>
      <w:r>
        <w:br/>
      </w:r>
      <w:r>
        <w:rPr>
          <w:rFonts w:ascii="Times New Roman"/>
          <w:b w:val="false"/>
          <w:i w:val="false"/>
          <w:color w:val="000000"/>
          <w:sz w:val="28"/>
        </w:rPr>
        <w:t>
промышленность
</w:t>
      </w:r>
      <w:r>
        <w:br/>
      </w:r>
      <w:r>
        <w:rPr>
          <w:rFonts w:ascii="Times New Roman"/>
          <w:b w:val="false"/>
          <w:i w:val="false"/>
          <w:color w:val="000000"/>
          <w:sz w:val="28"/>
        </w:rPr>
        <w:t>
Добыча топливно-
</w:t>
      </w:r>
      <w:r>
        <w:br/>
      </w:r>
      <w:r>
        <w:rPr>
          <w:rFonts w:ascii="Times New Roman"/>
          <w:b w:val="false"/>
          <w:i w:val="false"/>
          <w:color w:val="000000"/>
          <w:sz w:val="28"/>
        </w:rPr>
        <w:t>
энергетических полезных
</w:t>
      </w:r>
      <w:r>
        <w:br/>
      </w:r>
      <w:r>
        <w:rPr>
          <w:rFonts w:ascii="Times New Roman"/>
          <w:b w:val="false"/>
          <w:i w:val="false"/>
          <w:color w:val="000000"/>
          <w:sz w:val="28"/>
        </w:rPr>
        <w:t>
ископаемых
</w:t>
      </w:r>
      <w:r>
        <w:br/>
      </w:r>
      <w:r>
        <w:rPr>
          <w:rFonts w:ascii="Times New Roman"/>
          <w:b w:val="false"/>
          <w:i w:val="false"/>
          <w:color w:val="000000"/>
          <w:sz w:val="28"/>
        </w:rPr>
        <w:t>
Добыча угля и лигнита
</w:t>
      </w:r>
      <w:r>
        <w:br/>
      </w:r>
      <w:r>
        <w:rPr>
          <w:rFonts w:ascii="Times New Roman"/>
          <w:b w:val="false"/>
          <w:i w:val="false"/>
          <w:color w:val="000000"/>
          <w:sz w:val="28"/>
        </w:rPr>
        <w:t>
и торфа
</w:t>
      </w:r>
      <w:r>
        <w:br/>
      </w:r>
      <w:r>
        <w:rPr>
          <w:rFonts w:ascii="Times New Roman"/>
          <w:b w:val="false"/>
          <w:i w:val="false"/>
          <w:color w:val="000000"/>
          <w:sz w:val="28"/>
        </w:rPr>
        <w:t>
   Добыча сырой нефти и
</w:t>
      </w:r>
      <w:r>
        <w:br/>
      </w:r>
      <w:r>
        <w:rPr>
          <w:rFonts w:ascii="Times New Roman"/>
          <w:b w:val="false"/>
          <w:i w:val="false"/>
          <w:color w:val="000000"/>
          <w:sz w:val="28"/>
        </w:rPr>
        <w:t>
   природного газа;
</w:t>
      </w:r>
      <w:r>
        <w:br/>
      </w:r>
      <w:r>
        <w:rPr>
          <w:rFonts w:ascii="Times New Roman"/>
          <w:b w:val="false"/>
          <w:i w:val="false"/>
          <w:color w:val="000000"/>
          <w:sz w:val="28"/>
        </w:rPr>
        <w:t>
   предоставление услуг
</w:t>
      </w:r>
      <w:r>
        <w:br/>
      </w:r>
      <w:r>
        <w:rPr>
          <w:rFonts w:ascii="Times New Roman"/>
          <w:b w:val="false"/>
          <w:i w:val="false"/>
          <w:color w:val="000000"/>
          <w:sz w:val="28"/>
        </w:rPr>
        <w:t>
   в этих областях
</w:t>
      </w:r>
      <w:r>
        <w:br/>
      </w:r>
      <w:r>
        <w:rPr>
          <w:rFonts w:ascii="Times New Roman"/>
          <w:b w:val="false"/>
          <w:i w:val="false"/>
          <w:color w:val="000000"/>
          <w:sz w:val="28"/>
        </w:rPr>
        <w:t>
   Добыча сырой нефти
</w:t>
      </w:r>
      <w:r>
        <w:br/>
      </w:r>
      <w:r>
        <w:rPr>
          <w:rFonts w:ascii="Times New Roman"/>
          <w:b w:val="false"/>
          <w:i w:val="false"/>
          <w:color w:val="000000"/>
          <w:sz w:val="28"/>
        </w:rPr>
        <w:t>
   и природного газа
</w:t>
      </w:r>
      <w:r>
        <w:br/>
      </w:r>
      <w:r>
        <w:rPr>
          <w:rFonts w:ascii="Times New Roman"/>
          <w:b w:val="false"/>
          <w:i w:val="false"/>
          <w:color w:val="000000"/>
          <w:sz w:val="28"/>
        </w:rPr>
        <w:t>
    Добыча сырой нефти и
</w:t>
      </w:r>
      <w:r>
        <w:br/>
      </w:r>
      <w:r>
        <w:rPr>
          <w:rFonts w:ascii="Times New Roman"/>
          <w:b w:val="false"/>
          <w:i w:val="false"/>
          <w:color w:val="000000"/>
          <w:sz w:val="28"/>
        </w:rPr>
        <w:t>
    природного газа
</w:t>
      </w:r>
      <w:r>
        <w:br/>
      </w:r>
      <w:r>
        <w:rPr>
          <w:rFonts w:ascii="Times New Roman"/>
          <w:b w:val="false"/>
          <w:i w:val="false"/>
          <w:color w:val="000000"/>
          <w:sz w:val="28"/>
        </w:rPr>
        <w:t>
     Добыча сырой нефти
</w:t>
      </w:r>
      <w:r>
        <w:br/>
      </w:r>
      <w:r>
        <w:rPr>
          <w:rFonts w:ascii="Times New Roman"/>
          <w:b w:val="false"/>
          <w:i w:val="false"/>
          <w:color w:val="000000"/>
          <w:sz w:val="28"/>
        </w:rPr>
        <w:t>
     и попутного газа
</w:t>
      </w:r>
      <w:r>
        <w:br/>
      </w:r>
      <w:r>
        <w:rPr>
          <w:rFonts w:ascii="Times New Roman"/>
          <w:b w:val="false"/>
          <w:i w:val="false"/>
          <w:color w:val="000000"/>
          <w:sz w:val="28"/>
        </w:rPr>
        <w:t>
     Добыча природного
</w:t>
      </w:r>
      <w:r>
        <w:br/>
      </w:r>
      <w:r>
        <w:rPr>
          <w:rFonts w:ascii="Times New Roman"/>
          <w:b w:val="false"/>
          <w:i w:val="false"/>
          <w:color w:val="000000"/>
          <w:sz w:val="28"/>
        </w:rPr>
        <w:t>
     (горючего) газа
</w:t>
      </w:r>
      <w:r>
        <w:br/>
      </w:r>
      <w:r>
        <w:rPr>
          <w:rFonts w:ascii="Times New Roman"/>
          <w:b w:val="false"/>
          <w:i w:val="false"/>
          <w:color w:val="000000"/>
          <w:sz w:val="28"/>
        </w:rPr>
        <w:t>
   Предоставление услуг по
</w:t>
      </w:r>
      <w:r>
        <w:br/>
      </w:r>
      <w:r>
        <w:rPr>
          <w:rFonts w:ascii="Times New Roman"/>
          <w:b w:val="false"/>
          <w:i w:val="false"/>
          <w:color w:val="000000"/>
          <w:sz w:val="28"/>
        </w:rPr>
        <w:t>
   добыче нефти и газа
</w:t>
      </w:r>
      <w:r>
        <w:br/>
      </w:r>
      <w:r>
        <w:rPr>
          <w:rFonts w:ascii="Times New Roman"/>
          <w:b w:val="false"/>
          <w:i w:val="false"/>
          <w:color w:val="000000"/>
          <w:sz w:val="28"/>
        </w:rPr>
        <w:t>
  Добыча урановой и ториевой
</w:t>
      </w:r>
      <w:r>
        <w:br/>
      </w:r>
      <w:r>
        <w:rPr>
          <w:rFonts w:ascii="Times New Roman"/>
          <w:b w:val="false"/>
          <w:i w:val="false"/>
          <w:color w:val="000000"/>
          <w:sz w:val="28"/>
        </w:rPr>
        <w:t>
  руды
</w:t>
      </w:r>
      <w:r>
        <w:br/>
      </w:r>
      <w:r>
        <w:rPr>
          <w:rFonts w:ascii="Times New Roman"/>
          <w:b w:val="false"/>
          <w:i w:val="false"/>
          <w:color w:val="000000"/>
          <w:sz w:val="28"/>
        </w:rPr>
        <w:t>
Горнодобывающая промышленность,
</w:t>
      </w:r>
      <w:r>
        <w:br/>
      </w:r>
      <w:r>
        <w:rPr>
          <w:rFonts w:ascii="Times New Roman"/>
          <w:b w:val="false"/>
          <w:i w:val="false"/>
          <w:color w:val="000000"/>
          <w:sz w:val="28"/>
        </w:rPr>
        <w:t>
кроме добычи топливно-
</w:t>
      </w:r>
      <w:r>
        <w:br/>
      </w:r>
      <w:r>
        <w:rPr>
          <w:rFonts w:ascii="Times New Roman"/>
          <w:b w:val="false"/>
          <w:i w:val="false"/>
          <w:color w:val="000000"/>
          <w:sz w:val="28"/>
        </w:rPr>
        <w:t>
энергетических полезных
</w:t>
      </w:r>
      <w:r>
        <w:br/>
      </w:r>
      <w:r>
        <w:rPr>
          <w:rFonts w:ascii="Times New Roman"/>
          <w:b w:val="false"/>
          <w:i w:val="false"/>
          <w:color w:val="000000"/>
          <w:sz w:val="28"/>
        </w:rPr>
        <w:t>
ископаемых
</w:t>
      </w:r>
      <w:r>
        <w:br/>
      </w:r>
      <w:r>
        <w:rPr>
          <w:rFonts w:ascii="Times New Roman"/>
          <w:b w:val="false"/>
          <w:i w:val="false"/>
          <w:color w:val="000000"/>
          <w:sz w:val="28"/>
        </w:rPr>
        <w:t>
  Добыча металлических руд
</w:t>
      </w:r>
      <w:r>
        <w:br/>
      </w:r>
      <w:r>
        <w:rPr>
          <w:rFonts w:ascii="Times New Roman"/>
          <w:b w:val="false"/>
          <w:i w:val="false"/>
          <w:color w:val="000000"/>
          <w:sz w:val="28"/>
        </w:rPr>
        <w:t>
   Добыча железных руд
</w:t>
      </w:r>
      <w:r>
        <w:br/>
      </w:r>
      <w:r>
        <w:rPr>
          <w:rFonts w:ascii="Times New Roman"/>
          <w:b w:val="false"/>
          <w:i w:val="false"/>
          <w:color w:val="000000"/>
          <w:sz w:val="28"/>
        </w:rPr>
        <w:t>
   Добыча руд цветных металлов,
</w:t>
      </w:r>
      <w:r>
        <w:br/>
      </w:r>
      <w:r>
        <w:rPr>
          <w:rFonts w:ascii="Times New Roman"/>
          <w:b w:val="false"/>
          <w:i w:val="false"/>
          <w:color w:val="000000"/>
          <w:sz w:val="28"/>
        </w:rPr>
        <w:t>
   кроме урановой и ториевой руд
</w:t>
      </w:r>
      <w:r>
        <w:br/>
      </w:r>
      <w:r>
        <w:rPr>
          <w:rFonts w:ascii="Times New Roman"/>
          <w:b w:val="false"/>
          <w:i w:val="false"/>
          <w:color w:val="000000"/>
          <w:sz w:val="28"/>
        </w:rPr>
        <w:t>
  Прочие отрасли горнодобывающей
</w:t>
      </w:r>
      <w:r>
        <w:br/>
      </w:r>
      <w:r>
        <w:rPr>
          <w:rFonts w:ascii="Times New Roman"/>
          <w:b w:val="false"/>
          <w:i w:val="false"/>
          <w:color w:val="000000"/>
          <w:sz w:val="28"/>
        </w:rPr>
        <w:t>
  промышленности
</w:t>
      </w:r>
      <w:r>
        <w:br/>
      </w:r>
      <w:r>
        <w:rPr>
          <w:rFonts w:ascii="Times New Roman"/>
          <w:b w:val="false"/>
          <w:i w:val="false"/>
          <w:color w:val="000000"/>
          <w:sz w:val="28"/>
        </w:rPr>
        <w:t>
   Разработка каменных карьеров
</w:t>
      </w:r>
      <w:r>
        <w:br/>
      </w:r>
      <w:r>
        <w:rPr>
          <w:rFonts w:ascii="Times New Roman"/>
          <w:b w:val="false"/>
          <w:i w:val="false"/>
          <w:color w:val="000000"/>
          <w:sz w:val="28"/>
        </w:rPr>
        <w:t>
   Добыча песка и глины
</w:t>
      </w:r>
      <w:r>
        <w:br/>
      </w:r>
      <w:r>
        <w:rPr>
          <w:rFonts w:ascii="Times New Roman"/>
          <w:b w:val="false"/>
          <w:i w:val="false"/>
          <w:color w:val="000000"/>
          <w:sz w:val="28"/>
        </w:rPr>
        <w:t>
   Добыча минерального сырья для
</w:t>
      </w:r>
      <w:r>
        <w:br/>
      </w:r>
      <w:r>
        <w:rPr>
          <w:rFonts w:ascii="Times New Roman"/>
          <w:b w:val="false"/>
          <w:i w:val="false"/>
          <w:color w:val="000000"/>
          <w:sz w:val="28"/>
        </w:rPr>
        <w:t>
   химической промышленности и
</w:t>
      </w:r>
      <w:r>
        <w:br/>
      </w:r>
      <w:r>
        <w:rPr>
          <w:rFonts w:ascii="Times New Roman"/>
          <w:b w:val="false"/>
          <w:i w:val="false"/>
          <w:color w:val="000000"/>
          <w:sz w:val="28"/>
        </w:rPr>
        <w:t>
   производства удобрений
</w:t>
      </w:r>
      <w:r>
        <w:br/>
      </w:r>
      <w:r>
        <w:rPr>
          <w:rFonts w:ascii="Times New Roman"/>
          <w:b w:val="false"/>
          <w:i w:val="false"/>
          <w:color w:val="000000"/>
          <w:sz w:val="28"/>
        </w:rPr>
        <w:t>
   Добыча и производство соли
</w:t>
      </w:r>
      <w:r>
        <w:br/>
      </w:r>
      <w:r>
        <w:rPr>
          <w:rFonts w:ascii="Times New Roman"/>
          <w:b w:val="false"/>
          <w:i w:val="false"/>
          <w:color w:val="000000"/>
          <w:sz w:val="28"/>
        </w:rPr>
        <w:t>
   Прочие отрасли горнодобывающей
</w:t>
      </w:r>
      <w:r>
        <w:br/>
      </w:r>
      <w:r>
        <w:rPr>
          <w:rFonts w:ascii="Times New Roman"/>
          <w:b w:val="false"/>
          <w:i w:val="false"/>
          <w:color w:val="000000"/>
          <w:sz w:val="28"/>
        </w:rPr>
        <w:t>
   промышленности, не включенные
</w:t>
      </w:r>
      <w:r>
        <w:br/>
      </w:r>
      <w:r>
        <w:rPr>
          <w:rFonts w:ascii="Times New Roman"/>
          <w:b w:val="false"/>
          <w:i w:val="false"/>
          <w:color w:val="000000"/>
          <w:sz w:val="28"/>
        </w:rPr>
        <w:t>
   в другие группировки
</w:t>
      </w:r>
      <w:r>
        <w:br/>
      </w:r>
      <w:r>
        <w:rPr>
          <w:rFonts w:ascii="Times New Roman"/>
          <w:b w:val="false"/>
          <w:i w:val="false"/>
          <w:color w:val="000000"/>
          <w:sz w:val="28"/>
        </w:rPr>
        <w:t>
D Обрабатывающая промышленность
</w:t>
      </w:r>
      <w:r>
        <w:br/>
      </w:r>
      <w:r>
        <w:rPr>
          <w:rFonts w:ascii="Times New Roman"/>
          <w:b w:val="false"/>
          <w:i w:val="false"/>
          <w:color w:val="000000"/>
          <w:sz w:val="28"/>
        </w:rPr>
        <w:t>
Производство пищевых продуктов,
</w:t>
      </w:r>
      <w:r>
        <w:br/>
      </w:r>
      <w:r>
        <w:rPr>
          <w:rFonts w:ascii="Times New Roman"/>
          <w:b w:val="false"/>
          <w:i w:val="false"/>
          <w:color w:val="000000"/>
          <w:sz w:val="28"/>
        </w:rPr>
        <w:t>
включая напитки, и табака
</w:t>
      </w:r>
      <w:r>
        <w:br/>
      </w:r>
      <w:r>
        <w:rPr>
          <w:rFonts w:ascii="Times New Roman"/>
          <w:b w:val="false"/>
          <w:i w:val="false"/>
          <w:color w:val="000000"/>
          <w:sz w:val="28"/>
        </w:rPr>
        <w:t>
  Производство пищевых продуктов,
</w:t>
      </w:r>
      <w:r>
        <w:br/>
      </w:r>
      <w:r>
        <w:rPr>
          <w:rFonts w:ascii="Times New Roman"/>
          <w:b w:val="false"/>
          <w:i w:val="false"/>
          <w:color w:val="000000"/>
          <w:sz w:val="28"/>
        </w:rPr>
        <w:t>
  включая напитки
</w:t>
      </w:r>
      <w:r>
        <w:br/>
      </w:r>
      <w:r>
        <w:rPr>
          <w:rFonts w:ascii="Times New Roman"/>
          <w:b w:val="false"/>
          <w:i w:val="false"/>
          <w:color w:val="000000"/>
          <w:sz w:val="28"/>
        </w:rPr>
        <w:t>
   Производство мяса и мясопродуктов
</w:t>
      </w:r>
      <w:r>
        <w:br/>
      </w:r>
      <w:r>
        <w:rPr>
          <w:rFonts w:ascii="Times New Roman"/>
          <w:b w:val="false"/>
          <w:i w:val="false"/>
          <w:color w:val="000000"/>
          <w:sz w:val="28"/>
        </w:rPr>
        <w:t>
   Переработка и консервирование
</w:t>
      </w:r>
      <w:r>
        <w:br/>
      </w:r>
      <w:r>
        <w:rPr>
          <w:rFonts w:ascii="Times New Roman"/>
          <w:b w:val="false"/>
          <w:i w:val="false"/>
          <w:color w:val="000000"/>
          <w:sz w:val="28"/>
        </w:rPr>
        <w:t>
   рыбы и рыбных продуктов
</w:t>
      </w:r>
      <w:r>
        <w:br/>
      </w:r>
      <w:r>
        <w:rPr>
          <w:rFonts w:ascii="Times New Roman"/>
          <w:b w:val="false"/>
          <w:i w:val="false"/>
          <w:color w:val="000000"/>
          <w:sz w:val="28"/>
        </w:rPr>
        <w:t>
   Переработка и консервирование
</w:t>
      </w:r>
      <w:r>
        <w:br/>
      </w:r>
      <w:r>
        <w:rPr>
          <w:rFonts w:ascii="Times New Roman"/>
          <w:b w:val="false"/>
          <w:i w:val="false"/>
          <w:color w:val="000000"/>
          <w:sz w:val="28"/>
        </w:rPr>
        <w:t>
   фруктов и овощей
</w:t>
      </w:r>
      <w:r>
        <w:br/>
      </w:r>
      <w:r>
        <w:rPr>
          <w:rFonts w:ascii="Times New Roman"/>
          <w:b w:val="false"/>
          <w:i w:val="false"/>
          <w:color w:val="000000"/>
          <w:sz w:val="28"/>
        </w:rPr>
        <w:t>
   Производство растительных и
</w:t>
      </w:r>
      <w:r>
        <w:br/>
      </w:r>
      <w:r>
        <w:rPr>
          <w:rFonts w:ascii="Times New Roman"/>
          <w:b w:val="false"/>
          <w:i w:val="false"/>
          <w:color w:val="000000"/>
          <w:sz w:val="28"/>
        </w:rPr>
        <w:t>
   животных масел и жиров
</w:t>
      </w:r>
      <w:r>
        <w:br/>
      </w:r>
      <w:r>
        <w:rPr>
          <w:rFonts w:ascii="Times New Roman"/>
          <w:b w:val="false"/>
          <w:i w:val="false"/>
          <w:color w:val="000000"/>
          <w:sz w:val="28"/>
        </w:rPr>
        <w:t>
   Производство молочных продуктов
</w:t>
      </w:r>
      <w:r>
        <w:br/>
      </w:r>
      <w:r>
        <w:rPr>
          <w:rFonts w:ascii="Times New Roman"/>
          <w:b w:val="false"/>
          <w:i w:val="false"/>
          <w:color w:val="000000"/>
          <w:sz w:val="28"/>
        </w:rPr>
        <w:t>
   Производство продуктов мукомольно-
</w:t>
      </w:r>
      <w:r>
        <w:br/>
      </w:r>
      <w:r>
        <w:rPr>
          <w:rFonts w:ascii="Times New Roman"/>
          <w:b w:val="false"/>
          <w:i w:val="false"/>
          <w:color w:val="000000"/>
          <w:sz w:val="28"/>
        </w:rPr>
        <w:t>
   крупяной промышленности, крахмалов
</w:t>
      </w:r>
      <w:r>
        <w:br/>
      </w:r>
      <w:r>
        <w:rPr>
          <w:rFonts w:ascii="Times New Roman"/>
          <w:b w:val="false"/>
          <w:i w:val="false"/>
          <w:color w:val="000000"/>
          <w:sz w:val="28"/>
        </w:rPr>
        <w:t>
   и крахмалопродуктов
</w:t>
      </w:r>
      <w:r>
        <w:br/>
      </w:r>
      <w:r>
        <w:rPr>
          <w:rFonts w:ascii="Times New Roman"/>
          <w:b w:val="false"/>
          <w:i w:val="false"/>
          <w:color w:val="000000"/>
          <w:sz w:val="28"/>
        </w:rPr>
        <w:t>
   Производство готовых кормов для
</w:t>
      </w:r>
      <w:r>
        <w:br/>
      </w:r>
      <w:r>
        <w:rPr>
          <w:rFonts w:ascii="Times New Roman"/>
          <w:b w:val="false"/>
          <w:i w:val="false"/>
          <w:color w:val="000000"/>
          <w:sz w:val="28"/>
        </w:rPr>
        <w:t>
   животных
</w:t>
      </w:r>
      <w:r>
        <w:br/>
      </w:r>
      <w:r>
        <w:rPr>
          <w:rFonts w:ascii="Times New Roman"/>
          <w:b w:val="false"/>
          <w:i w:val="false"/>
          <w:color w:val="000000"/>
          <w:sz w:val="28"/>
        </w:rPr>
        <w:t>
   Производство прочих пищевых
</w:t>
      </w:r>
      <w:r>
        <w:br/>
      </w:r>
      <w:r>
        <w:rPr>
          <w:rFonts w:ascii="Times New Roman"/>
          <w:b w:val="false"/>
          <w:i w:val="false"/>
          <w:color w:val="000000"/>
          <w:sz w:val="28"/>
        </w:rPr>
        <w:t>
   продуктов
</w:t>
      </w:r>
      <w:r>
        <w:br/>
      </w:r>
      <w:r>
        <w:rPr>
          <w:rFonts w:ascii="Times New Roman"/>
          <w:b w:val="false"/>
          <w:i w:val="false"/>
          <w:color w:val="000000"/>
          <w:sz w:val="28"/>
        </w:rPr>
        <w:t>
   Производство напитков
</w:t>
      </w:r>
      <w:r>
        <w:br/>
      </w:r>
      <w:r>
        <w:rPr>
          <w:rFonts w:ascii="Times New Roman"/>
          <w:b w:val="false"/>
          <w:i w:val="false"/>
          <w:color w:val="000000"/>
          <w:sz w:val="28"/>
        </w:rPr>
        <w:t>
    Производство дистиллированных
</w:t>
      </w:r>
      <w:r>
        <w:br/>
      </w:r>
      <w:r>
        <w:rPr>
          <w:rFonts w:ascii="Times New Roman"/>
          <w:b w:val="false"/>
          <w:i w:val="false"/>
          <w:color w:val="000000"/>
          <w:sz w:val="28"/>
        </w:rPr>
        <w:t>
    алкогольных напитков
</w:t>
      </w:r>
      <w:r>
        <w:br/>
      </w:r>
      <w:r>
        <w:rPr>
          <w:rFonts w:ascii="Times New Roman"/>
          <w:b w:val="false"/>
          <w:i w:val="false"/>
          <w:color w:val="000000"/>
          <w:sz w:val="28"/>
        </w:rPr>
        <w:t>
    Производство этилового спирта
</w:t>
      </w:r>
      <w:r>
        <w:br/>
      </w:r>
      <w:r>
        <w:rPr>
          <w:rFonts w:ascii="Times New Roman"/>
          <w:b w:val="false"/>
          <w:i w:val="false"/>
          <w:color w:val="000000"/>
          <w:sz w:val="28"/>
        </w:rPr>
        <w:t>
    из сброженных материалов
</w:t>
      </w:r>
      <w:r>
        <w:br/>
      </w:r>
      <w:r>
        <w:rPr>
          <w:rFonts w:ascii="Times New Roman"/>
          <w:b w:val="false"/>
          <w:i w:val="false"/>
          <w:color w:val="000000"/>
          <w:sz w:val="28"/>
        </w:rPr>
        <w:t>
    Производство вина
</w:t>
      </w:r>
      <w:r>
        <w:br/>
      </w:r>
      <w:r>
        <w:rPr>
          <w:rFonts w:ascii="Times New Roman"/>
          <w:b w:val="false"/>
          <w:i w:val="false"/>
          <w:color w:val="000000"/>
          <w:sz w:val="28"/>
        </w:rPr>
        <w:t>
    Производство сидра и прочих
</w:t>
      </w:r>
      <w:r>
        <w:br/>
      </w:r>
      <w:r>
        <w:rPr>
          <w:rFonts w:ascii="Times New Roman"/>
          <w:b w:val="false"/>
          <w:i w:val="false"/>
          <w:color w:val="000000"/>
          <w:sz w:val="28"/>
        </w:rPr>
        <w:t>
    плодово-ягодных вин
</w:t>
      </w:r>
      <w:r>
        <w:br/>
      </w:r>
      <w:r>
        <w:rPr>
          <w:rFonts w:ascii="Times New Roman"/>
          <w:b w:val="false"/>
          <w:i w:val="false"/>
          <w:color w:val="000000"/>
          <w:sz w:val="28"/>
        </w:rPr>
        <w:t>
    Производство прочих недистил-
</w:t>
      </w:r>
      <w:r>
        <w:br/>
      </w:r>
      <w:r>
        <w:rPr>
          <w:rFonts w:ascii="Times New Roman"/>
          <w:b w:val="false"/>
          <w:i w:val="false"/>
          <w:color w:val="000000"/>
          <w:sz w:val="28"/>
        </w:rPr>
        <w:t>
    лированных напитков из сброженного
</w:t>
      </w:r>
      <w:r>
        <w:br/>
      </w:r>
      <w:r>
        <w:rPr>
          <w:rFonts w:ascii="Times New Roman"/>
          <w:b w:val="false"/>
          <w:i w:val="false"/>
          <w:color w:val="000000"/>
          <w:sz w:val="28"/>
        </w:rPr>
        <w:t>
    материала
</w:t>
      </w:r>
      <w:r>
        <w:br/>
      </w:r>
      <w:r>
        <w:rPr>
          <w:rFonts w:ascii="Times New Roman"/>
          <w:b w:val="false"/>
          <w:i w:val="false"/>
          <w:color w:val="000000"/>
          <w:sz w:val="28"/>
        </w:rPr>
        <w:t>
    Производство пива
</w:t>
      </w:r>
      <w:r>
        <w:br/>
      </w:r>
      <w:r>
        <w:rPr>
          <w:rFonts w:ascii="Times New Roman"/>
          <w:b w:val="false"/>
          <w:i w:val="false"/>
          <w:color w:val="000000"/>
          <w:sz w:val="28"/>
        </w:rPr>
        <w:t>
    Производство солода
</w:t>
      </w:r>
      <w:r>
        <w:br/>
      </w:r>
      <w:r>
        <w:rPr>
          <w:rFonts w:ascii="Times New Roman"/>
          <w:b w:val="false"/>
          <w:i w:val="false"/>
          <w:color w:val="000000"/>
          <w:sz w:val="28"/>
        </w:rPr>
        <w:t>
    Производство минеральных вод и
</w:t>
      </w:r>
      <w:r>
        <w:br/>
      </w:r>
      <w:r>
        <w:rPr>
          <w:rFonts w:ascii="Times New Roman"/>
          <w:b w:val="false"/>
          <w:i w:val="false"/>
          <w:color w:val="000000"/>
          <w:sz w:val="28"/>
        </w:rPr>
        <w:t>
    других безалкогольных напитков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Производство табачных изделий
</w:t>
      </w:r>
      <w:r>
        <w:br/>
      </w:r>
      <w:r>
        <w:rPr>
          <w:rFonts w:ascii="Times New Roman"/>
          <w:b w:val="false"/>
          <w:i w:val="false"/>
          <w:color w:val="000000"/>
          <w:sz w:val="28"/>
        </w:rPr>
        <w:t>
Текстильная и швейная промышленность
</w:t>
      </w:r>
      <w:r>
        <w:br/>
      </w:r>
      <w:r>
        <w:rPr>
          <w:rFonts w:ascii="Times New Roman"/>
          <w:b w:val="false"/>
          <w:i w:val="false"/>
          <w:color w:val="000000"/>
          <w:sz w:val="28"/>
        </w:rPr>
        <w:t>
Производство кожи, изделий из кожи и
</w:t>
      </w:r>
      <w:r>
        <w:br/>
      </w:r>
      <w:r>
        <w:rPr>
          <w:rFonts w:ascii="Times New Roman"/>
          <w:b w:val="false"/>
          <w:i w:val="false"/>
          <w:color w:val="000000"/>
          <w:sz w:val="28"/>
        </w:rPr>
        <w:t>
производство обуви
</w:t>
      </w:r>
      <w:r>
        <w:br/>
      </w:r>
      <w:r>
        <w:rPr>
          <w:rFonts w:ascii="Times New Roman"/>
          <w:b w:val="false"/>
          <w:i w:val="false"/>
          <w:color w:val="000000"/>
          <w:sz w:val="28"/>
        </w:rPr>
        <w:t>
  Производство кожи, изделий из кожи
</w:t>
      </w:r>
      <w:r>
        <w:br/>
      </w:r>
      <w:r>
        <w:rPr>
          <w:rFonts w:ascii="Times New Roman"/>
          <w:b w:val="false"/>
          <w:i w:val="false"/>
          <w:color w:val="000000"/>
          <w:sz w:val="28"/>
        </w:rPr>
        <w:t>
  и производство обуви
</w:t>
      </w:r>
      <w:r>
        <w:br/>
      </w:r>
      <w:r>
        <w:rPr>
          <w:rFonts w:ascii="Times New Roman"/>
          <w:b w:val="false"/>
          <w:i w:val="false"/>
          <w:color w:val="000000"/>
          <w:sz w:val="28"/>
        </w:rPr>
        <w:t>
Обработка древесины и производство
</w:t>
      </w:r>
      <w:r>
        <w:br/>
      </w:r>
      <w:r>
        <w:rPr>
          <w:rFonts w:ascii="Times New Roman"/>
          <w:b w:val="false"/>
          <w:i w:val="false"/>
          <w:color w:val="000000"/>
          <w:sz w:val="28"/>
        </w:rPr>
        <w:t>
изделий из дерева
</w:t>
      </w:r>
      <w:r>
        <w:br/>
      </w:r>
      <w:r>
        <w:rPr>
          <w:rFonts w:ascii="Times New Roman"/>
          <w:b w:val="false"/>
          <w:i w:val="false"/>
          <w:color w:val="000000"/>
          <w:sz w:val="28"/>
        </w:rPr>
        <w:t>
  Обработка древесины и производство
</w:t>
      </w:r>
      <w:r>
        <w:br/>
      </w:r>
      <w:r>
        <w:rPr>
          <w:rFonts w:ascii="Times New Roman"/>
          <w:b w:val="false"/>
          <w:i w:val="false"/>
          <w:color w:val="000000"/>
          <w:sz w:val="28"/>
        </w:rPr>
        <w:t>
  изделий из дерева и пробки,
</w:t>
      </w:r>
      <w:r>
        <w:br/>
      </w:r>
      <w:r>
        <w:rPr>
          <w:rFonts w:ascii="Times New Roman"/>
          <w:b w:val="false"/>
          <w:i w:val="false"/>
          <w:color w:val="000000"/>
          <w:sz w:val="28"/>
        </w:rPr>
        <w:t>
  кроме мебели
</w:t>
      </w:r>
      <w:r>
        <w:br/>
      </w:r>
      <w:r>
        <w:rPr>
          <w:rFonts w:ascii="Times New Roman"/>
          <w:b w:val="false"/>
          <w:i w:val="false"/>
          <w:color w:val="000000"/>
          <w:sz w:val="28"/>
        </w:rPr>
        <w:t>
Целлюлозно-бумажная промышленность;
</w:t>
      </w:r>
      <w:r>
        <w:br/>
      </w:r>
      <w:r>
        <w:rPr>
          <w:rFonts w:ascii="Times New Roman"/>
          <w:b w:val="false"/>
          <w:i w:val="false"/>
          <w:color w:val="000000"/>
          <w:sz w:val="28"/>
        </w:rPr>
        <w:t>
издательское дело
</w:t>
      </w:r>
      <w:r>
        <w:br/>
      </w:r>
      <w:r>
        <w:rPr>
          <w:rFonts w:ascii="Times New Roman"/>
          <w:b w:val="false"/>
          <w:i w:val="false"/>
          <w:color w:val="000000"/>
          <w:sz w:val="28"/>
        </w:rPr>
        <w:t>
Производство кокса, нефтепродуктов
</w:t>
      </w:r>
      <w:r>
        <w:br/>
      </w:r>
      <w:r>
        <w:rPr>
          <w:rFonts w:ascii="Times New Roman"/>
          <w:b w:val="false"/>
          <w:i w:val="false"/>
          <w:color w:val="000000"/>
          <w:sz w:val="28"/>
        </w:rPr>
        <w:t>
и ядерных материалов
</w:t>
      </w:r>
      <w:r>
        <w:br/>
      </w:r>
      <w:r>
        <w:rPr>
          <w:rFonts w:ascii="Times New Roman"/>
          <w:b w:val="false"/>
          <w:i w:val="false"/>
          <w:color w:val="000000"/>
          <w:sz w:val="28"/>
        </w:rPr>
        <w:t>
  Производство кокса, нефтепродуктов
</w:t>
      </w:r>
      <w:r>
        <w:br/>
      </w:r>
      <w:r>
        <w:rPr>
          <w:rFonts w:ascii="Times New Roman"/>
          <w:b w:val="false"/>
          <w:i w:val="false"/>
          <w:color w:val="000000"/>
          <w:sz w:val="28"/>
        </w:rPr>
        <w:t>
  и ядерных материалов
</w:t>
      </w:r>
      <w:r>
        <w:br/>
      </w:r>
      <w:r>
        <w:rPr>
          <w:rFonts w:ascii="Times New Roman"/>
          <w:b w:val="false"/>
          <w:i w:val="false"/>
          <w:color w:val="000000"/>
          <w:sz w:val="28"/>
        </w:rPr>
        <w:t>
   Производство кокса
</w:t>
      </w:r>
      <w:r>
        <w:br/>
      </w:r>
      <w:r>
        <w:rPr>
          <w:rFonts w:ascii="Times New Roman"/>
          <w:b w:val="false"/>
          <w:i w:val="false"/>
          <w:color w:val="000000"/>
          <w:sz w:val="28"/>
        </w:rPr>
        <w:t>
   Производство нефтепродуктов
</w:t>
      </w:r>
      <w:r>
        <w:br/>
      </w:r>
      <w:r>
        <w:rPr>
          <w:rFonts w:ascii="Times New Roman"/>
          <w:b w:val="false"/>
          <w:i w:val="false"/>
          <w:color w:val="000000"/>
          <w:sz w:val="28"/>
        </w:rPr>
        <w:t>
   Производство ядерных материалов
</w:t>
      </w:r>
      <w:r>
        <w:br/>
      </w:r>
      <w:r>
        <w:rPr>
          <w:rFonts w:ascii="Times New Roman"/>
          <w:b w:val="false"/>
          <w:i w:val="false"/>
          <w:color w:val="000000"/>
          <w:sz w:val="28"/>
        </w:rPr>
        <w:t>
Химическая промышленность
</w:t>
      </w:r>
      <w:r>
        <w:br/>
      </w:r>
      <w:r>
        <w:rPr>
          <w:rFonts w:ascii="Times New Roman"/>
          <w:b w:val="false"/>
          <w:i w:val="false"/>
          <w:color w:val="000000"/>
          <w:sz w:val="28"/>
        </w:rPr>
        <w:t>
  Химическая промышленность
</w:t>
      </w:r>
      <w:r>
        <w:br/>
      </w:r>
      <w:r>
        <w:rPr>
          <w:rFonts w:ascii="Times New Roman"/>
          <w:b w:val="false"/>
          <w:i w:val="false"/>
          <w:color w:val="000000"/>
          <w:sz w:val="28"/>
        </w:rPr>
        <w:t>
Производство резиновых и
</w:t>
      </w:r>
      <w:r>
        <w:br/>
      </w:r>
      <w:r>
        <w:rPr>
          <w:rFonts w:ascii="Times New Roman"/>
          <w:b w:val="false"/>
          <w:i w:val="false"/>
          <w:color w:val="000000"/>
          <w:sz w:val="28"/>
        </w:rPr>
        <w:t>
пластмассовых изделий
</w:t>
      </w:r>
      <w:r>
        <w:br/>
      </w:r>
      <w:r>
        <w:rPr>
          <w:rFonts w:ascii="Times New Roman"/>
          <w:b w:val="false"/>
          <w:i w:val="false"/>
          <w:color w:val="000000"/>
          <w:sz w:val="28"/>
        </w:rPr>
        <w:t>
  Производство резиновых и
</w:t>
      </w:r>
      <w:r>
        <w:br/>
      </w:r>
      <w:r>
        <w:rPr>
          <w:rFonts w:ascii="Times New Roman"/>
          <w:b w:val="false"/>
          <w:i w:val="false"/>
          <w:color w:val="000000"/>
          <w:sz w:val="28"/>
        </w:rPr>
        <w:t>
  пластмассовых изделий
</w:t>
      </w:r>
      <w:r>
        <w:br/>
      </w:r>
      <w:r>
        <w:rPr>
          <w:rFonts w:ascii="Times New Roman"/>
          <w:b w:val="false"/>
          <w:i w:val="false"/>
          <w:color w:val="000000"/>
          <w:sz w:val="28"/>
        </w:rPr>
        <w:t>
Производство прочих неметаллических
</w:t>
      </w:r>
      <w:r>
        <w:br/>
      </w:r>
      <w:r>
        <w:rPr>
          <w:rFonts w:ascii="Times New Roman"/>
          <w:b w:val="false"/>
          <w:i w:val="false"/>
          <w:color w:val="000000"/>
          <w:sz w:val="28"/>
        </w:rPr>
        <w:t>
минеральных продуктов
</w:t>
      </w:r>
      <w:r>
        <w:br/>
      </w:r>
      <w:r>
        <w:rPr>
          <w:rFonts w:ascii="Times New Roman"/>
          <w:b w:val="false"/>
          <w:i w:val="false"/>
          <w:color w:val="000000"/>
          <w:sz w:val="28"/>
        </w:rPr>
        <w:t>
  Производство прочих неметаллических
</w:t>
      </w:r>
      <w:r>
        <w:br/>
      </w:r>
      <w:r>
        <w:rPr>
          <w:rFonts w:ascii="Times New Roman"/>
          <w:b w:val="false"/>
          <w:i w:val="false"/>
          <w:color w:val="000000"/>
          <w:sz w:val="28"/>
        </w:rPr>
        <w:t>
  минеральных продуктов
</w:t>
      </w:r>
      <w:r>
        <w:br/>
      </w:r>
      <w:r>
        <w:rPr>
          <w:rFonts w:ascii="Times New Roman"/>
          <w:b w:val="false"/>
          <w:i w:val="false"/>
          <w:color w:val="000000"/>
          <w:sz w:val="28"/>
        </w:rPr>
        <w:t>
  Металлургическая промышленность и
</w:t>
      </w:r>
      <w:r>
        <w:br/>
      </w:r>
      <w:r>
        <w:rPr>
          <w:rFonts w:ascii="Times New Roman"/>
          <w:b w:val="false"/>
          <w:i w:val="false"/>
          <w:color w:val="000000"/>
          <w:sz w:val="28"/>
        </w:rPr>
        <w:t>
  производство готовых металлических
</w:t>
      </w:r>
      <w:r>
        <w:br/>
      </w:r>
      <w:r>
        <w:rPr>
          <w:rFonts w:ascii="Times New Roman"/>
          <w:b w:val="false"/>
          <w:i w:val="false"/>
          <w:color w:val="000000"/>
          <w:sz w:val="28"/>
        </w:rPr>
        <w:t>
  изделий
</w:t>
      </w:r>
      <w:r>
        <w:br/>
      </w:r>
      <w:r>
        <w:rPr>
          <w:rFonts w:ascii="Times New Roman"/>
          <w:b w:val="false"/>
          <w:i w:val="false"/>
          <w:color w:val="000000"/>
          <w:sz w:val="28"/>
        </w:rPr>
        <w:t>
  Металлургическая промышленность
</w:t>
      </w:r>
      <w:r>
        <w:br/>
      </w:r>
      <w:r>
        <w:rPr>
          <w:rFonts w:ascii="Times New Roman"/>
          <w:b w:val="false"/>
          <w:i w:val="false"/>
          <w:color w:val="000000"/>
          <w:sz w:val="28"/>
        </w:rPr>
        <w:t>
   Производство чугуна,
</w:t>
      </w:r>
      <w:r>
        <w:br/>
      </w:r>
      <w:r>
        <w:rPr>
          <w:rFonts w:ascii="Times New Roman"/>
          <w:b w:val="false"/>
          <w:i w:val="false"/>
          <w:color w:val="000000"/>
          <w:sz w:val="28"/>
        </w:rPr>
        <w:t>
   стали и ферросплавов
</w:t>
      </w:r>
      <w:r>
        <w:br/>
      </w:r>
      <w:r>
        <w:rPr>
          <w:rFonts w:ascii="Times New Roman"/>
          <w:b w:val="false"/>
          <w:i w:val="false"/>
          <w:color w:val="000000"/>
          <w:sz w:val="28"/>
        </w:rPr>
        <w:t>
   Производство труб
</w:t>
      </w:r>
      <w:r>
        <w:br/>
      </w:r>
      <w:r>
        <w:rPr>
          <w:rFonts w:ascii="Times New Roman"/>
          <w:b w:val="false"/>
          <w:i w:val="false"/>
          <w:color w:val="000000"/>
          <w:sz w:val="28"/>
        </w:rPr>
        <w:t>
   Прочая первичная обработка чугуна
</w:t>
      </w:r>
      <w:r>
        <w:br/>
      </w:r>
      <w:r>
        <w:rPr>
          <w:rFonts w:ascii="Times New Roman"/>
          <w:b w:val="false"/>
          <w:i w:val="false"/>
          <w:color w:val="000000"/>
          <w:sz w:val="28"/>
        </w:rPr>
        <w:t>
   и стали и производство ферросплавов
</w:t>
      </w:r>
      <w:r>
        <w:br/>
      </w:r>
      <w:r>
        <w:rPr>
          <w:rFonts w:ascii="Times New Roman"/>
          <w:b w:val="false"/>
          <w:i w:val="false"/>
          <w:color w:val="000000"/>
          <w:sz w:val="28"/>
        </w:rPr>
        <w:t>
   Производство цветных металлов
</w:t>
      </w:r>
      <w:r>
        <w:br/>
      </w:r>
      <w:r>
        <w:rPr>
          <w:rFonts w:ascii="Times New Roman"/>
          <w:b w:val="false"/>
          <w:i w:val="false"/>
          <w:color w:val="000000"/>
          <w:sz w:val="28"/>
        </w:rPr>
        <w:t>
    Производство благородных
</w:t>
      </w:r>
      <w:r>
        <w:br/>
      </w:r>
      <w:r>
        <w:rPr>
          <w:rFonts w:ascii="Times New Roman"/>
          <w:b w:val="false"/>
          <w:i w:val="false"/>
          <w:color w:val="000000"/>
          <w:sz w:val="28"/>
        </w:rPr>
        <w:t>
    (драгоценных) металлов
</w:t>
      </w:r>
      <w:r>
        <w:br/>
      </w:r>
      <w:r>
        <w:rPr>
          <w:rFonts w:ascii="Times New Roman"/>
          <w:b w:val="false"/>
          <w:i w:val="false"/>
          <w:color w:val="000000"/>
          <w:sz w:val="28"/>
        </w:rPr>
        <w:t>
    Производство алюминия
</w:t>
      </w:r>
      <w:r>
        <w:br/>
      </w:r>
      <w:r>
        <w:rPr>
          <w:rFonts w:ascii="Times New Roman"/>
          <w:b w:val="false"/>
          <w:i w:val="false"/>
          <w:color w:val="000000"/>
          <w:sz w:val="28"/>
        </w:rPr>
        <w:t>
    Производство свинца,
</w:t>
      </w:r>
      <w:r>
        <w:br/>
      </w:r>
      <w:r>
        <w:rPr>
          <w:rFonts w:ascii="Times New Roman"/>
          <w:b w:val="false"/>
          <w:i w:val="false"/>
          <w:color w:val="000000"/>
          <w:sz w:val="28"/>
        </w:rPr>
        <w:t>
    цинка и олова
</w:t>
      </w:r>
      <w:r>
        <w:br/>
      </w:r>
      <w:r>
        <w:rPr>
          <w:rFonts w:ascii="Times New Roman"/>
          <w:b w:val="false"/>
          <w:i w:val="false"/>
          <w:color w:val="000000"/>
          <w:sz w:val="28"/>
        </w:rPr>
        <w:t>
    Производство меди
</w:t>
      </w:r>
      <w:r>
        <w:br/>
      </w:r>
      <w:r>
        <w:rPr>
          <w:rFonts w:ascii="Times New Roman"/>
          <w:b w:val="false"/>
          <w:i w:val="false"/>
          <w:color w:val="000000"/>
          <w:sz w:val="28"/>
        </w:rPr>
        <w:t>
    Производство прочих цветных металлов
</w:t>
      </w:r>
      <w:r>
        <w:br/>
      </w:r>
      <w:r>
        <w:rPr>
          <w:rFonts w:ascii="Times New Roman"/>
          <w:b w:val="false"/>
          <w:i w:val="false"/>
          <w:color w:val="000000"/>
          <w:sz w:val="28"/>
        </w:rPr>
        <w:t>
   Литье металлов
</w:t>
      </w:r>
      <w:r>
        <w:br/>
      </w:r>
      <w:r>
        <w:rPr>
          <w:rFonts w:ascii="Times New Roman"/>
          <w:b w:val="false"/>
          <w:i w:val="false"/>
          <w:color w:val="000000"/>
          <w:sz w:val="28"/>
        </w:rPr>
        <w:t>
  Производство готовых металлических
</w:t>
      </w:r>
      <w:r>
        <w:br/>
      </w:r>
      <w:r>
        <w:rPr>
          <w:rFonts w:ascii="Times New Roman"/>
          <w:b w:val="false"/>
          <w:i w:val="false"/>
          <w:color w:val="000000"/>
          <w:sz w:val="28"/>
        </w:rPr>
        <w:t>
  изделий
</w:t>
      </w:r>
      <w:r>
        <w:br/>
      </w:r>
      <w:r>
        <w:rPr>
          <w:rFonts w:ascii="Times New Roman"/>
          <w:b w:val="false"/>
          <w:i w:val="false"/>
          <w:color w:val="000000"/>
          <w:sz w:val="28"/>
        </w:rPr>
        <w:t>
Производство машин и оборудования
</w:t>
      </w:r>
      <w:r>
        <w:br/>
      </w:r>
      <w:r>
        <w:rPr>
          <w:rFonts w:ascii="Times New Roman"/>
          <w:b w:val="false"/>
          <w:i w:val="false"/>
          <w:color w:val="000000"/>
          <w:sz w:val="28"/>
        </w:rPr>
        <w:t>
  Производство машин и оборудования
</w:t>
      </w:r>
      <w:r>
        <w:br/>
      </w:r>
      <w:r>
        <w:rPr>
          <w:rFonts w:ascii="Times New Roman"/>
          <w:b w:val="false"/>
          <w:i w:val="false"/>
          <w:color w:val="000000"/>
          <w:sz w:val="28"/>
        </w:rPr>
        <w:t>
Производство электрооборудования,
</w:t>
      </w:r>
      <w:r>
        <w:br/>
      </w:r>
      <w:r>
        <w:rPr>
          <w:rFonts w:ascii="Times New Roman"/>
          <w:b w:val="false"/>
          <w:i w:val="false"/>
          <w:color w:val="000000"/>
          <w:sz w:val="28"/>
        </w:rPr>
        <w:t>
электронного и оптического
</w:t>
      </w:r>
      <w:r>
        <w:br/>
      </w:r>
      <w:r>
        <w:rPr>
          <w:rFonts w:ascii="Times New Roman"/>
          <w:b w:val="false"/>
          <w:i w:val="false"/>
          <w:color w:val="000000"/>
          <w:sz w:val="28"/>
        </w:rPr>
        <w:t>
оборудования
</w:t>
      </w:r>
      <w:r>
        <w:br/>
      </w:r>
      <w:r>
        <w:rPr>
          <w:rFonts w:ascii="Times New Roman"/>
          <w:b w:val="false"/>
          <w:i w:val="false"/>
          <w:color w:val="000000"/>
          <w:sz w:val="28"/>
        </w:rPr>
        <w:t>
Производство транспортных средств
</w:t>
      </w:r>
      <w:r>
        <w:br/>
      </w:r>
      <w:r>
        <w:rPr>
          <w:rFonts w:ascii="Times New Roman"/>
          <w:b w:val="false"/>
          <w:i w:val="false"/>
          <w:color w:val="000000"/>
          <w:sz w:val="28"/>
        </w:rPr>
        <w:t>
и оборудования
</w:t>
      </w:r>
      <w:r>
        <w:br/>
      </w:r>
      <w:r>
        <w:rPr>
          <w:rFonts w:ascii="Times New Roman"/>
          <w:b w:val="false"/>
          <w:i w:val="false"/>
          <w:color w:val="000000"/>
          <w:sz w:val="28"/>
        </w:rPr>
        <w:t>
Прочие отрасли промышленности
</w:t>
      </w:r>
      <w:r>
        <w:br/>
      </w:r>
      <w:r>
        <w:rPr>
          <w:rFonts w:ascii="Times New Roman"/>
          <w:b w:val="false"/>
          <w:i w:val="false"/>
          <w:color w:val="000000"/>
          <w:sz w:val="28"/>
        </w:rPr>
        <w:t>
Производство мебели и прочей
</w:t>
      </w:r>
      <w:r>
        <w:br/>
      </w:r>
      <w:r>
        <w:rPr>
          <w:rFonts w:ascii="Times New Roman"/>
          <w:b w:val="false"/>
          <w:i w:val="false"/>
          <w:color w:val="000000"/>
          <w:sz w:val="28"/>
        </w:rPr>
        <w:t>
продукции, не включенной в другие
</w:t>
      </w:r>
      <w:r>
        <w:br/>
      </w:r>
      <w:r>
        <w:rPr>
          <w:rFonts w:ascii="Times New Roman"/>
          <w:b w:val="false"/>
          <w:i w:val="false"/>
          <w:color w:val="000000"/>
          <w:sz w:val="28"/>
        </w:rPr>
        <w:t>
группировки
</w:t>
      </w:r>
      <w:r>
        <w:br/>
      </w:r>
      <w:r>
        <w:rPr>
          <w:rFonts w:ascii="Times New Roman"/>
          <w:b w:val="false"/>
          <w:i w:val="false"/>
          <w:color w:val="000000"/>
          <w:sz w:val="28"/>
        </w:rPr>
        <w:t>
Обработка вторичного сырья
</w:t>
      </w:r>
      <w:r>
        <w:br/>
      </w:r>
      <w:r>
        <w:rPr>
          <w:rFonts w:ascii="Times New Roman"/>
          <w:b w:val="false"/>
          <w:i w:val="false"/>
          <w:color w:val="000000"/>
          <w:sz w:val="28"/>
        </w:rPr>
        <w:t>
Е Производство и распределение
</w:t>
      </w:r>
      <w:r>
        <w:br/>
      </w:r>
      <w:r>
        <w:rPr>
          <w:rFonts w:ascii="Times New Roman"/>
          <w:b w:val="false"/>
          <w:i w:val="false"/>
          <w:color w:val="000000"/>
          <w:sz w:val="28"/>
        </w:rPr>
        <w:t>
электроэнергии, газа и воды
</w:t>
      </w:r>
      <w:r>
        <w:br/>
      </w:r>
      <w:r>
        <w:rPr>
          <w:rFonts w:ascii="Times New Roman"/>
          <w:b w:val="false"/>
          <w:i w:val="false"/>
          <w:color w:val="000000"/>
          <w:sz w:val="28"/>
        </w:rPr>
        <w:t>
  Производство электроэнергии,
</w:t>
      </w:r>
      <w:r>
        <w:br/>
      </w:r>
      <w:r>
        <w:rPr>
          <w:rFonts w:ascii="Times New Roman"/>
          <w:b w:val="false"/>
          <w:i w:val="false"/>
          <w:color w:val="000000"/>
          <w:sz w:val="28"/>
        </w:rPr>
        <w:t>
  газа, пара и горячей воды
</w:t>
      </w:r>
      <w:r>
        <w:br/>
      </w:r>
      <w:r>
        <w:rPr>
          <w:rFonts w:ascii="Times New Roman"/>
          <w:b w:val="false"/>
          <w:i w:val="false"/>
          <w:color w:val="000000"/>
          <w:sz w:val="28"/>
        </w:rPr>
        <w:t>
   Производство и распределение
</w:t>
      </w:r>
      <w:r>
        <w:br/>
      </w:r>
      <w:r>
        <w:rPr>
          <w:rFonts w:ascii="Times New Roman"/>
          <w:b w:val="false"/>
          <w:i w:val="false"/>
          <w:color w:val="000000"/>
          <w:sz w:val="28"/>
        </w:rPr>
        <w:t>
   электроэнергии
</w:t>
      </w:r>
      <w:r>
        <w:br/>
      </w:r>
      <w:r>
        <w:rPr>
          <w:rFonts w:ascii="Times New Roman"/>
          <w:b w:val="false"/>
          <w:i w:val="false"/>
          <w:color w:val="000000"/>
          <w:sz w:val="28"/>
        </w:rPr>
        <w:t>
   Производство и распределение
</w:t>
      </w:r>
      <w:r>
        <w:br/>
      </w:r>
      <w:r>
        <w:rPr>
          <w:rFonts w:ascii="Times New Roman"/>
          <w:b w:val="false"/>
          <w:i w:val="false"/>
          <w:color w:val="000000"/>
          <w:sz w:val="28"/>
        </w:rPr>
        <w:t>
   газообразного топлива
</w:t>
      </w:r>
      <w:r>
        <w:br/>
      </w:r>
      <w:r>
        <w:rPr>
          <w:rFonts w:ascii="Times New Roman"/>
          <w:b w:val="false"/>
          <w:i w:val="false"/>
          <w:color w:val="000000"/>
          <w:sz w:val="28"/>
        </w:rPr>
        <w:t>
   Снабжение паром и горячей водой
</w:t>
      </w:r>
      <w:r>
        <w:br/>
      </w:r>
      <w:r>
        <w:rPr>
          <w:rFonts w:ascii="Times New Roman"/>
          <w:b w:val="false"/>
          <w:i w:val="false"/>
          <w:color w:val="000000"/>
          <w:sz w:val="28"/>
        </w:rPr>
        <w:t>
  Сбор, очистка и распределение воды
</w:t>
      </w:r>
      <w:r>
        <w:br/>
      </w:r>
      <w:r>
        <w:rPr>
          <w:rFonts w:ascii="Times New Roman"/>
          <w:b w:val="false"/>
          <w:i w:val="false"/>
          <w:color w:val="000000"/>
          <w:sz w:val="28"/>
        </w:rPr>
        <w:t>
F Строительство
</w:t>
      </w:r>
      <w:r>
        <w:br/>
      </w:r>
      <w:r>
        <w:rPr>
          <w:rFonts w:ascii="Times New Roman"/>
          <w:b w:val="false"/>
          <w:i w:val="false"/>
          <w:color w:val="000000"/>
          <w:sz w:val="28"/>
        </w:rPr>
        <w:t>
  Строительство
</w:t>
      </w:r>
      <w:r>
        <w:br/>
      </w:r>
      <w:r>
        <w:rPr>
          <w:rFonts w:ascii="Times New Roman"/>
          <w:b w:val="false"/>
          <w:i w:val="false"/>
          <w:color w:val="000000"/>
          <w:sz w:val="28"/>
        </w:rPr>
        <w:t>
   Подготовка строительного участка
</w:t>
      </w:r>
      <w:r>
        <w:br/>
      </w:r>
      <w:r>
        <w:rPr>
          <w:rFonts w:ascii="Times New Roman"/>
          <w:b w:val="false"/>
          <w:i w:val="false"/>
          <w:color w:val="000000"/>
          <w:sz w:val="28"/>
        </w:rPr>
        <w:t>
   Строительство зданий и сооружений
</w:t>
      </w:r>
      <w:r>
        <w:br/>
      </w:r>
      <w:r>
        <w:rPr>
          <w:rFonts w:ascii="Times New Roman"/>
          <w:b w:val="false"/>
          <w:i w:val="false"/>
          <w:color w:val="000000"/>
          <w:sz w:val="28"/>
        </w:rPr>
        <w:t>
   Установка инженерного оборудования
</w:t>
      </w:r>
      <w:r>
        <w:br/>
      </w:r>
      <w:r>
        <w:rPr>
          <w:rFonts w:ascii="Times New Roman"/>
          <w:b w:val="false"/>
          <w:i w:val="false"/>
          <w:color w:val="000000"/>
          <w:sz w:val="28"/>
        </w:rPr>
        <w:t>
   зданий и сооружений
</w:t>
      </w:r>
      <w:r>
        <w:br/>
      </w:r>
      <w:r>
        <w:rPr>
          <w:rFonts w:ascii="Times New Roman"/>
          <w:b w:val="false"/>
          <w:i w:val="false"/>
          <w:color w:val="000000"/>
          <w:sz w:val="28"/>
        </w:rPr>
        <w:t>
   Отделочные работы
</w:t>
      </w:r>
      <w:r>
        <w:br/>
      </w:r>
      <w:r>
        <w:rPr>
          <w:rFonts w:ascii="Times New Roman"/>
          <w:b w:val="false"/>
          <w:i w:val="false"/>
          <w:color w:val="000000"/>
          <w:sz w:val="28"/>
        </w:rPr>
        <w:t>
   Аренда строительного оборудования
</w:t>
      </w:r>
      <w:r>
        <w:br/>
      </w:r>
      <w:r>
        <w:rPr>
          <w:rFonts w:ascii="Times New Roman"/>
          <w:b w:val="false"/>
          <w:i w:val="false"/>
          <w:color w:val="000000"/>
          <w:sz w:val="28"/>
        </w:rPr>
        <w:t>
   с оператором
</w:t>
      </w:r>
      <w:r>
        <w:br/>
      </w:r>
      <w:r>
        <w:rPr>
          <w:rFonts w:ascii="Times New Roman"/>
          <w:b w:val="false"/>
          <w:i w:val="false"/>
          <w:color w:val="000000"/>
          <w:sz w:val="28"/>
        </w:rPr>
        <w:t>
G Торговля; ремонт автомобилей,
</w:t>
      </w:r>
      <w:r>
        <w:br/>
      </w:r>
      <w:r>
        <w:rPr>
          <w:rFonts w:ascii="Times New Roman"/>
          <w:b w:val="false"/>
          <w:i w:val="false"/>
          <w:color w:val="000000"/>
          <w:sz w:val="28"/>
        </w:rPr>
        <w:t>
бытовых изделий и предметов личного
</w:t>
      </w:r>
      <w:r>
        <w:br/>
      </w:r>
      <w:r>
        <w:rPr>
          <w:rFonts w:ascii="Times New Roman"/>
          <w:b w:val="false"/>
          <w:i w:val="false"/>
          <w:color w:val="000000"/>
          <w:sz w:val="28"/>
        </w:rPr>
        <w:t>
пользования
</w:t>
      </w:r>
      <w:r>
        <w:br/>
      </w:r>
      <w:r>
        <w:rPr>
          <w:rFonts w:ascii="Times New Roman"/>
          <w:b w:val="false"/>
          <w:i w:val="false"/>
          <w:color w:val="000000"/>
          <w:sz w:val="28"/>
        </w:rPr>
        <w:t>
  Торговля автомобилями и мотоциклами,
</w:t>
      </w:r>
      <w:r>
        <w:br/>
      </w:r>
      <w:r>
        <w:rPr>
          <w:rFonts w:ascii="Times New Roman"/>
          <w:b w:val="false"/>
          <w:i w:val="false"/>
          <w:color w:val="000000"/>
          <w:sz w:val="28"/>
        </w:rPr>
        <w:t>
  их техническое обслуживание и ремонт
</w:t>
      </w:r>
      <w:r>
        <w:br/>
      </w:r>
      <w:r>
        <w:rPr>
          <w:rFonts w:ascii="Times New Roman"/>
          <w:b w:val="false"/>
          <w:i w:val="false"/>
          <w:color w:val="000000"/>
          <w:sz w:val="28"/>
        </w:rPr>
        <w:t>
  Оптовая торговля и торговля
</w:t>
      </w:r>
      <w:r>
        <w:br/>
      </w:r>
      <w:r>
        <w:rPr>
          <w:rFonts w:ascii="Times New Roman"/>
          <w:b w:val="false"/>
          <w:i w:val="false"/>
          <w:color w:val="000000"/>
          <w:sz w:val="28"/>
        </w:rPr>
        <w:t>
  через агентов, кроме торговли
</w:t>
      </w:r>
      <w:r>
        <w:br/>
      </w:r>
      <w:r>
        <w:rPr>
          <w:rFonts w:ascii="Times New Roman"/>
          <w:b w:val="false"/>
          <w:i w:val="false"/>
          <w:color w:val="000000"/>
          <w:sz w:val="28"/>
        </w:rPr>
        <w:t>
  автомобилями и мотоциклами
</w:t>
      </w:r>
      <w:r>
        <w:br/>
      </w:r>
      <w:r>
        <w:rPr>
          <w:rFonts w:ascii="Times New Roman"/>
          <w:b w:val="false"/>
          <w:i w:val="false"/>
          <w:color w:val="000000"/>
          <w:sz w:val="28"/>
        </w:rPr>
        <w:t>
   Оптовая торговля через агентов
</w:t>
      </w:r>
      <w:r>
        <w:br/>
      </w:r>
      <w:r>
        <w:rPr>
          <w:rFonts w:ascii="Times New Roman"/>
          <w:b w:val="false"/>
          <w:i w:val="false"/>
          <w:color w:val="000000"/>
          <w:sz w:val="28"/>
        </w:rPr>
        <w:t>
   (за вознаграждение или на договорной
</w:t>
      </w:r>
      <w:r>
        <w:br/>
      </w:r>
      <w:r>
        <w:rPr>
          <w:rFonts w:ascii="Times New Roman"/>
          <w:b w:val="false"/>
          <w:i w:val="false"/>
          <w:color w:val="000000"/>
          <w:sz w:val="28"/>
        </w:rPr>
        <w:t>
   основе)
</w:t>
      </w:r>
      <w:r>
        <w:br/>
      </w:r>
      <w:r>
        <w:rPr>
          <w:rFonts w:ascii="Times New Roman"/>
          <w:b w:val="false"/>
          <w:i w:val="false"/>
          <w:color w:val="000000"/>
          <w:sz w:val="28"/>
        </w:rPr>
        <w:t>
   Оптовая торговля сельскохозяйственным
</w:t>
      </w:r>
      <w:r>
        <w:br/>
      </w:r>
      <w:r>
        <w:rPr>
          <w:rFonts w:ascii="Times New Roman"/>
          <w:b w:val="false"/>
          <w:i w:val="false"/>
          <w:color w:val="000000"/>
          <w:sz w:val="28"/>
        </w:rPr>
        <w:t>
   сырьем и живыми животными
</w:t>
      </w:r>
      <w:r>
        <w:br/>
      </w:r>
      <w:r>
        <w:rPr>
          <w:rFonts w:ascii="Times New Roman"/>
          <w:b w:val="false"/>
          <w:i w:val="false"/>
          <w:color w:val="000000"/>
          <w:sz w:val="28"/>
        </w:rPr>
        <w:t>
   Оптовая торговля пищевыми продуктами,
</w:t>
      </w:r>
      <w:r>
        <w:br/>
      </w:r>
      <w:r>
        <w:rPr>
          <w:rFonts w:ascii="Times New Roman"/>
          <w:b w:val="false"/>
          <w:i w:val="false"/>
          <w:color w:val="000000"/>
          <w:sz w:val="28"/>
        </w:rPr>
        <w:t>
   включая напитки, и табачными изделиями
</w:t>
      </w:r>
      <w:r>
        <w:br/>
      </w:r>
      <w:r>
        <w:rPr>
          <w:rFonts w:ascii="Times New Roman"/>
          <w:b w:val="false"/>
          <w:i w:val="false"/>
          <w:color w:val="000000"/>
          <w:sz w:val="28"/>
        </w:rPr>
        <w:t>
   Оптовая торговля непродовольственными
</w:t>
      </w:r>
      <w:r>
        <w:br/>
      </w:r>
      <w:r>
        <w:rPr>
          <w:rFonts w:ascii="Times New Roman"/>
          <w:b w:val="false"/>
          <w:i w:val="false"/>
          <w:color w:val="000000"/>
          <w:sz w:val="28"/>
        </w:rPr>
        <w:t>
   товарами потребительского значения
</w:t>
      </w:r>
      <w:r>
        <w:br/>
      </w:r>
      <w:r>
        <w:rPr>
          <w:rFonts w:ascii="Times New Roman"/>
          <w:b w:val="false"/>
          <w:i w:val="false"/>
          <w:color w:val="000000"/>
          <w:sz w:val="28"/>
        </w:rPr>
        <w:t>
   Оптовая торговля несельскохозяйственными
</w:t>
      </w:r>
      <w:r>
        <w:br/>
      </w:r>
      <w:r>
        <w:rPr>
          <w:rFonts w:ascii="Times New Roman"/>
          <w:b w:val="false"/>
          <w:i w:val="false"/>
          <w:color w:val="000000"/>
          <w:sz w:val="28"/>
        </w:rPr>
        <w:t>
   промежуточными продуктами
</w:t>
      </w:r>
      <w:r>
        <w:br/>
      </w:r>
      <w:r>
        <w:rPr>
          <w:rFonts w:ascii="Times New Roman"/>
          <w:b w:val="false"/>
          <w:i w:val="false"/>
          <w:color w:val="000000"/>
          <w:sz w:val="28"/>
        </w:rPr>
        <w:t>
   Оптовая торговля машинами и оборудованием
</w:t>
      </w:r>
      <w:r>
        <w:br/>
      </w:r>
      <w:r>
        <w:rPr>
          <w:rFonts w:ascii="Times New Roman"/>
          <w:b w:val="false"/>
          <w:i w:val="false"/>
          <w:color w:val="000000"/>
          <w:sz w:val="28"/>
        </w:rPr>
        <w:t>
   Прочая оптовая торговля
</w:t>
      </w:r>
      <w:r>
        <w:br/>
      </w:r>
      <w:r>
        <w:rPr>
          <w:rFonts w:ascii="Times New Roman"/>
          <w:b w:val="false"/>
          <w:i w:val="false"/>
          <w:color w:val="000000"/>
          <w:sz w:val="28"/>
        </w:rPr>
        <w:t>
  Розничная торговля, кроме торговли
</w:t>
      </w:r>
      <w:r>
        <w:br/>
      </w:r>
      <w:r>
        <w:rPr>
          <w:rFonts w:ascii="Times New Roman"/>
          <w:b w:val="false"/>
          <w:i w:val="false"/>
          <w:color w:val="000000"/>
          <w:sz w:val="28"/>
        </w:rPr>
        <w:t>
  автомобилями и мотоциклами;
</w:t>
      </w:r>
      <w:r>
        <w:br/>
      </w:r>
      <w:r>
        <w:rPr>
          <w:rFonts w:ascii="Times New Roman"/>
          <w:b w:val="false"/>
          <w:i w:val="false"/>
          <w:color w:val="000000"/>
          <w:sz w:val="28"/>
        </w:rPr>
        <w:t>
   Розничная торговля в
</w:t>
      </w:r>
      <w:r>
        <w:br/>
      </w:r>
      <w:r>
        <w:rPr>
          <w:rFonts w:ascii="Times New Roman"/>
          <w:b w:val="false"/>
          <w:i w:val="false"/>
          <w:color w:val="000000"/>
          <w:sz w:val="28"/>
        </w:rPr>
        <w:t>
   неспециализированных магазинах
</w:t>
      </w:r>
      <w:r>
        <w:br/>
      </w:r>
      <w:r>
        <w:rPr>
          <w:rFonts w:ascii="Times New Roman"/>
          <w:b w:val="false"/>
          <w:i w:val="false"/>
          <w:color w:val="000000"/>
          <w:sz w:val="28"/>
        </w:rPr>
        <w:t>
   Розничная торговля пищевыми продуктами,
</w:t>
      </w:r>
      <w:r>
        <w:br/>
      </w:r>
      <w:r>
        <w:rPr>
          <w:rFonts w:ascii="Times New Roman"/>
          <w:b w:val="false"/>
          <w:i w:val="false"/>
          <w:color w:val="000000"/>
          <w:sz w:val="28"/>
        </w:rPr>
        <w:t>
   включая напитки, и табачными изделиями
</w:t>
      </w:r>
      <w:r>
        <w:br/>
      </w:r>
      <w:r>
        <w:rPr>
          <w:rFonts w:ascii="Times New Roman"/>
          <w:b w:val="false"/>
          <w:i w:val="false"/>
          <w:color w:val="000000"/>
          <w:sz w:val="28"/>
        </w:rPr>
        <w:t>
   Розничная торговля фармацевтическими
</w:t>
      </w:r>
      <w:r>
        <w:br/>
      </w:r>
      <w:r>
        <w:rPr>
          <w:rFonts w:ascii="Times New Roman"/>
          <w:b w:val="false"/>
          <w:i w:val="false"/>
          <w:color w:val="000000"/>
          <w:sz w:val="28"/>
        </w:rPr>
        <w:t>
   и медицинскими товарами, косметическими
</w:t>
      </w:r>
      <w:r>
        <w:br/>
      </w:r>
      <w:r>
        <w:rPr>
          <w:rFonts w:ascii="Times New Roman"/>
          <w:b w:val="false"/>
          <w:i w:val="false"/>
          <w:color w:val="000000"/>
          <w:sz w:val="28"/>
        </w:rPr>
        <w:t>
   и парфюмерными товарами
</w:t>
      </w:r>
      <w:r>
        <w:br/>
      </w:r>
      <w:r>
        <w:rPr>
          <w:rFonts w:ascii="Times New Roman"/>
          <w:b w:val="false"/>
          <w:i w:val="false"/>
          <w:color w:val="000000"/>
          <w:sz w:val="28"/>
        </w:rPr>
        <w:t>
   Прочая розничная торговля в
</w:t>
      </w:r>
      <w:r>
        <w:br/>
      </w:r>
      <w:r>
        <w:rPr>
          <w:rFonts w:ascii="Times New Roman"/>
          <w:b w:val="false"/>
          <w:i w:val="false"/>
          <w:color w:val="000000"/>
          <w:sz w:val="28"/>
        </w:rPr>
        <w:t>
   специализированных магазинах
</w:t>
      </w:r>
      <w:r>
        <w:br/>
      </w:r>
      <w:r>
        <w:rPr>
          <w:rFonts w:ascii="Times New Roman"/>
          <w:b w:val="false"/>
          <w:i w:val="false"/>
          <w:color w:val="000000"/>
          <w:sz w:val="28"/>
        </w:rPr>
        <w:t>
   Розничная торговля подержанными
</w:t>
      </w:r>
      <w:r>
        <w:br/>
      </w:r>
      <w:r>
        <w:rPr>
          <w:rFonts w:ascii="Times New Roman"/>
          <w:b w:val="false"/>
          <w:i w:val="false"/>
          <w:color w:val="000000"/>
          <w:sz w:val="28"/>
        </w:rPr>
        <w:t>
   товарами в магазинах
</w:t>
      </w:r>
      <w:r>
        <w:br/>
      </w:r>
      <w:r>
        <w:rPr>
          <w:rFonts w:ascii="Times New Roman"/>
          <w:b w:val="false"/>
          <w:i w:val="false"/>
          <w:color w:val="000000"/>
          <w:sz w:val="28"/>
        </w:rPr>
        <w:t>
   Розничная торговля не в магазинах
</w:t>
      </w:r>
      <w:r>
        <w:br/>
      </w:r>
      <w:r>
        <w:rPr>
          <w:rFonts w:ascii="Times New Roman"/>
          <w:b w:val="false"/>
          <w:i w:val="false"/>
          <w:color w:val="000000"/>
          <w:sz w:val="28"/>
        </w:rPr>
        <w:t>
   Ремонт бытовых изделий и предметов
</w:t>
      </w:r>
      <w:r>
        <w:br/>
      </w:r>
      <w:r>
        <w:rPr>
          <w:rFonts w:ascii="Times New Roman"/>
          <w:b w:val="false"/>
          <w:i w:val="false"/>
          <w:color w:val="000000"/>
          <w:sz w:val="28"/>
        </w:rPr>
        <w:t>
   личного пользования
</w:t>
      </w:r>
      <w:r>
        <w:br/>
      </w:r>
      <w:r>
        <w:rPr>
          <w:rFonts w:ascii="Times New Roman"/>
          <w:b w:val="false"/>
          <w:i w:val="false"/>
          <w:color w:val="000000"/>
          <w:sz w:val="28"/>
        </w:rPr>
        <w:t>
H Гостиницы и рестораны
</w:t>
      </w:r>
      <w:r>
        <w:br/>
      </w:r>
      <w:r>
        <w:rPr>
          <w:rFonts w:ascii="Times New Roman"/>
          <w:b w:val="false"/>
          <w:i w:val="false"/>
          <w:color w:val="000000"/>
          <w:sz w:val="28"/>
        </w:rPr>
        <w:t>
  Предоставление услуг гостиницами
</w:t>
      </w:r>
      <w:r>
        <w:br/>
      </w:r>
      <w:r>
        <w:rPr>
          <w:rFonts w:ascii="Times New Roman"/>
          <w:b w:val="false"/>
          <w:i w:val="false"/>
          <w:color w:val="000000"/>
          <w:sz w:val="28"/>
        </w:rPr>
        <w:t>
  и ресторанами
</w:t>
      </w:r>
      <w:r>
        <w:br/>
      </w:r>
      <w:r>
        <w:rPr>
          <w:rFonts w:ascii="Times New Roman"/>
          <w:b w:val="false"/>
          <w:i w:val="false"/>
          <w:color w:val="000000"/>
          <w:sz w:val="28"/>
        </w:rPr>
        <w:t>
     Предоставление услуг гостиницами
</w:t>
      </w:r>
      <w:r>
        <w:br/>
      </w:r>
      <w:r>
        <w:rPr>
          <w:rFonts w:ascii="Times New Roman"/>
          <w:b w:val="false"/>
          <w:i w:val="false"/>
          <w:color w:val="000000"/>
          <w:sz w:val="28"/>
        </w:rPr>
        <w:t>
     Предоставление услуг прочими местами
</w:t>
      </w:r>
      <w:r>
        <w:br/>
      </w:r>
      <w:r>
        <w:rPr>
          <w:rFonts w:ascii="Times New Roman"/>
          <w:b w:val="false"/>
          <w:i w:val="false"/>
          <w:color w:val="000000"/>
          <w:sz w:val="28"/>
        </w:rPr>
        <w:t>
     для краткосрочного проживания
</w:t>
      </w:r>
      <w:r>
        <w:br/>
      </w:r>
      <w:r>
        <w:rPr>
          <w:rFonts w:ascii="Times New Roman"/>
          <w:b w:val="false"/>
          <w:i w:val="false"/>
          <w:color w:val="000000"/>
          <w:sz w:val="28"/>
        </w:rPr>
        <w:t>
     Предоставление услуг ресторанами
</w:t>
      </w:r>
      <w:r>
        <w:br/>
      </w:r>
      <w:r>
        <w:rPr>
          <w:rFonts w:ascii="Times New Roman"/>
          <w:b w:val="false"/>
          <w:i w:val="false"/>
          <w:color w:val="000000"/>
          <w:sz w:val="28"/>
        </w:rPr>
        <w:t>
     Предоставление услуг барами
</w:t>
      </w:r>
      <w:r>
        <w:br/>
      </w:r>
      <w:r>
        <w:rPr>
          <w:rFonts w:ascii="Times New Roman"/>
          <w:b w:val="false"/>
          <w:i w:val="false"/>
          <w:color w:val="000000"/>
          <w:sz w:val="28"/>
        </w:rPr>
        <w:t>
     Предоставление услуг столовыми
</w:t>
      </w:r>
      <w:r>
        <w:br/>
      </w:r>
      <w:r>
        <w:rPr>
          <w:rFonts w:ascii="Times New Roman"/>
          <w:b w:val="false"/>
          <w:i w:val="false"/>
          <w:color w:val="000000"/>
          <w:sz w:val="28"/>
        </w:rPr>
        <w:t>
     предприятий и поставка готовой пищи
</w:t>
      </w:r>
      <w:r>
        <w:br/>
      </w:r>
      <w:r>
        <w:rPr>
          <w:rFonts w:ascii="Times New Roman"/>
          <w:b w:val="false"/>
          <w:i w:val="false"/>
          <w:color w:val="000000"/>
          <w:sz w:val="28"/>
        </w:rPr>
        <w:t>
I Транспорт и связь
</w:t>
      </w:r>
      <w:r>
        <w:br/>
      </w:r>
      <w:r>
        <w:rPr>
          <w:rFonts w:ascii="Times New Roman"/>
          <w:b w:val="false"/>
          <w:i w:val="false"/>
          <w:color w:val="000000"/>
          <w:sz w:val="28"/>
        </w:rPr>
        <w:t>
  Деятельность сухопутного транспорта
</w:t>
      </w:r>
      <w:r>
        <w:br/>
      </w:r>
      <w:r>
        <w:rPr>
          <w:rFonts w:ascii="Times New Roman"/>
          <w:b w:val="false"/>
          <w:i w:val="false"/>
          <w:color w:val="000000"/>
          <w:sz w:val="28"/>
        </w:rPr>
        <w:t>
   Деятельность железнодорожного транспорта
</w:t>
      </w:r>
      <w:r>
        <w:br/>
      </w:r>
      <w:r>
        <w:rPr>
          <w:rFonts w:ascii="Times New Roman"/>
          <w:b w:val="false"/>
          <w:i w:val="false"/>
          <w:color w:val="000000"/>
          <w:sz w:val="28"/>
        </w:rPr>
        <w:t>
   Деятельность прочего сухопутного транспорта
</w:t>
      </w:r>
      <w:r>
        <w:br/>
      </w:r>
      <w:r>
        <w:rPr>
          <w:rFonts w:ascii="Times New Roman"/>
          <w:b w:val="false"/>
          <w:i w:val="false"/>
          <w:color w:val="000000"/>
          <w:sz w:val="28"/>
        </w:rPr>
        <w:t>
   Транспортирование по трубопроводам
</w:t>
      </w:r>
      <w:r>
        <w:br/>
      </w:r>
      <w:r>
        <w:rPr>
          <w:rFonts w:ascii="Times New Roman"/>
          <w:b w:val="false"/>
          <w:i w:val="false"/>
          <w:color w:val="000000"/>
          <w:sz w:val="28"/>
        </w:rPr>
        <w:t>
  Деятельность водного транспорта
</w:t>
      </w:r>
      <w:r>
        <w:br/>
      </w:r>
      <w:r>
        <w:rPr>
          <w:rFonts w:ascii="Times New Roman"/>
          <w:b w:val="false"/>
          <w:i w:val="false"/>
          <w:color w:val="000000"/>
          <w:sz w:val="28"/>
        </w:rPr>
        <w:t>
  Деятельность воздушного транспорта
</w:t>
      </w:r>
      <w:r>
        <w:br/>
      </w:r>
      <w:r>
        <w:rPr>
          <w:rFonts w:ascii="Times New Roman"/>
          <w:b w:val="false"/>
          <w:i w:val="false"/>
          <w:color w:val="000000"/>
          <w:sz w:val="28"/>
        </w:rPr>
        <w:t>
  Вспомогательная и дополнительная транспортная
</w:t>
      </w:r>
      <w:r>
        <w:br/>
      </w:r>
      <w:r>
        <w:rPr>
          <w:rFonts w:ascii="Times New Roman"/>
          <w:b w:val="false"/>
          <w:i w:val="false"/>
          <w:color w:val="000000"/>
          <w:sz w:val="28"/>
        </w:rPr>
        <w:t>
  деятельность
</w:t>
      </w:r>
      <w:r>
        <w:br/>
      </w:r>
      <w:r>
        <w:rPr>
          <w:rFonts w:ascii="Times New Roman"/>
          <w:b w:val="false"/>
          <w:i w:val="false"/>
          <w:color w:val="000000"/>
          <w:sz w:val="28"/>
        </w:rPr>
        <w:t>
   Транспортная обработка грузов и хранение
</w:t>
      </w:r>
      <w:r>
        <w:br/>
      </w:r>
      <w:r>
        <w:rPr>
          <w:rFonts w:ascii="Times New Roman"/>
          <w:b w:val="false"/>
          <w:i w:val="false"/>
          <w:color w:val="000000"/>
          <w:sz w:val="28"/>
        </w:rPr>
        <w:t>
   Прочая вспомогательная транспортная
</w:t>
      </w:r>
      <w:r>
        <w:br/>
      </w:r>
      <w:r>
        <w:rPr>
          <w:rFonts w:ascii="Times New Roman"/>
          <w:b w:val="false"/>
          <w:i w:val="false"/>
          <w:color w:val="000000"/>
          <w:sz w:val="28"/>
        </w:rPr>
        <w:t>
   деятельность
</w:t>
      </w:r>
      <w:r>
        <w:br/>
      </w:r>
      <w:r>
        <w:rPr>
          <w:rFonts w:ascii="Times New Roman"/>
          <w:b w:val="false"/>
          <w:i w:val="false"/>
          <w:color w:val="000000"/>
          <w:sz w:val="28"/>
        </w:rPr>
        <w:t>
   Деятельность туристических агентств
</w:t>
      </w:r>
      <w:r>
        <w:br/>
      </w:r>
      <w:r>
        <w:rPr>
          <w:rFonts w:ascii="Times New Roman"/>
          <w:b w:val="false"/>
          <w:i w:val="false"/>
          <w:color w:val="000000"/>
          <w:sz w:val="28"/>
        </w:rPr>
        <w:t>
   Организация перевозок грузов
</w:t>
      </w:r>
      <w:r>
        <w:br/>
      </w:r>
      <w:r>
        <w:rPr>
          <w:rFonts w:ascii="Times New Roman"/>
          <w:b w:val="false"/>
          <w:i w:val="false"/>
          <w:color w:val="000000"/>
          <w:sz w:val="28"/>
        </w:rPr>
        <w:t>
  Связь
</w:t>
      </w:r>
      <w:r>
        <w:br/>
      </w:r>
      <w:r>
        <w:rPr>
          <w:rFonts w:ascii="Times New Roman"/>
          <w:b w:val="false"/>
          <w:i w:val="false"/>
          <w:color w:val="000000"/>
          <w:sz w:val="28"/>
        </w:rPr>
        <w:t>
   Почтовая и курьерская деятельность
</w:t>
      </w:r>
      <w:r>
        <w:br/>
      </w:r>
      <w:r>
        <w:rPr>
          <w:rFonts w:ascii="Times New Roman"/>
          <w:b w:val="false"/>
          <w:i w:val="false"/>
          <w:color w:val="000000"/>
          <w:sz w:val="28"/>
        </w:rPr>
        <w:t>
   Электросвязь
</w:t>
      </w:r>
      <w:r>
        <w:br/>
      </w:r>
      <w:r>
        <w:rPr>
          <w:rFonts w:ascii="Times New Roman"/>
          <w:b w:val="false"/>
          <w:i w:val="false"/>
          <w:color w:val="000000"/>
          <w:sz w:val="28"/>
        </w:rPr>
        <w:t>
J Финансовая деятельность
</w:t>
      </w:r>
      <w:r>
        <w:br/>
      </w:r>
      <w:r>
        <w:rPr>
          <w:rFonts w:ascii="Times New Roman"/>
          <w:b w:val="false"/>
          <w:i w:val="false"/>
          <w:color w:val="000000"/>
          <w:sz w:val="28"/>
        </w:rPr>
        <w:t>
  Финансовое посредничество
</w:t>
      </w:r>
      <w:r>
        <w:br/>
      </w:r>
      <w:r>
        <w:rPr>
          <w:rFonts w:ascii="Times New Roman"/>
          <w:b w:val="false"/>
          <w:i w:val="false"/>
          <w:color w:val="000000"/>
          <w:sz w:val="28"/>
        </w:rPr>
        <w:t>
   Денежное посредничество
</w:t>
      </w:r>
      <w:r>
        <w:br/>
      </w:r>
      <w:r>
        <w:rPr>
          <w:rFonts w:ascii="Times New Roman"/>
          <w:b w:val="false"/>
          <w:i w:val="false"/>
          <w:color w:val="000000"/>
          <w:sz w:val="28"/>
        </w:rPr>
        <w:t>
    Деятельность центрального банка
</w:t>
      </w:r>
      <w:r>
        <w:br/>
      </w:r>
      <w:r>
        <w:rPr>
          <w:rFonts w:ascii="Times New Roman"/>
          <w:b w:val="false"/>
          <w:i w:val="false"/>
          <w:color w:val="000000"/>
          <w:sz w:val="28"/>
        </w:rPr>
        <w:t>
    Прочее денежное посредничество
</w:t>
      </w:r>
      <w:r>
        <w:br/>
      </w:r>
      <w:r>
        <w:rPr>
          <w:rFonts w:ascii="Times New Roman"/>
          <w:b w:val="false"/>
          <w:i w:val="false"/>
          <w:color w:val="000000"/>
          <w:sz w:val="28"/>
        </w:rPr>
        <w:t>
   Прочее финансовое посредничество
</w:t>
      </w:r>
      <w:r>
        <w:br/>
      </w:r>
      <w:r>
        <w:rPr>
          <w:rFonts w:ascii="Times New Roman"/>
          <w:b w:val="false"/>
          <w:i w:val="false"/>
          <w:color w:val="000000"/>
          <w:sz w:val="28"/>
        </w:rPr>
        <w:t>
    Финансовый лизинг
</w:t>
      </w:r>
      <w:r>
        <w:br/>
      </w:r>
      <w:r>
        <w:rPr>
          <w:rFonts w:ascii="Times New Roman"/>
          <w:b w:val="false"/>
          <w:i w:val="false"/>
          <w:color w:val="000000"/>
          <w:sz w:val="28"/>
        </w:rPr>
        <w:t>
    Предоставление кредита
</w:t>
      </w:r>
      <w:r>
        <w:br/>
      </w:r>
      <w:r>
        <w:rPr>
          <w:rFonts w:ascii="Times New Roman"/>
          <w:b w:val="false"/>
          <w:i w:val="false"/>
          <w:color w:val="000000"/>
          <w:sz w:val="28"/>
        </w:rPr>
        <w:t>
    Прочее финансовое посредничество,
</w:t>
      </w:r>
      <w:r>
        <w:br/>
      </w:r>
      <w:r>
        <w:rPr>
          <w:rFonts w:ascii="Times New Roman"/>
          <w:b w:val="false"/>
          <w:i w:val="false"/>
          <w:color w:val="000000"/>
          <w:sz w:val="28"/>
        </w:rPr>
        <w:t>
    не включенное в другие группировки
</w:t>
      </w:r>
      <w:r>
        <w:br/>
      </w:r>
      <w:r>
        <w:rPr>
          <w:rFonts w:ascii="Times New Roman"/>
          <w:b w:val="false"/>
          <w:i w:val="false"/>
          <w:color w:val="000000"/>
          <w:sz w:val="28"/>
        </w:rPr>
        <w:t>
  Страхование
</w:t>
      </w:r>
      <w:r>
        <w:br/>
      </w:r>
      <w:r>
        <w:rPr>
          <w:rFonts w:ascii="Times New Roman"/>
          <w:b w:val="false"/>
          <w:i w:val="false"/>
          <w:color w:val="000000"/>
          <w:sz w:val="28"/>
        </w:rPr>
        <w:t>
   Страхование
</w:t>
      </w:r>
      <w:r>
        <w:br/>
      </w:r>
      <w:r>
        <w:rPr>
          <w:rFonts w:ascii="Times New Roman"/>
          <w:b w:val="false"/>
          <w:i w:val="false"/>
          <w:color w:val="000000"/>
          <w:sz w:val="28"/>
        </w:rPr>
        <w:t>
  Вспомогательная деятельность в сфере
</w:t>
      </w:r>
      <w:r>
        <w:br/>
      </w:r>
      <w:r>
        <w:rPr>
          <w:rFonts w:ascii="Times New Roman"/>
          <w:b w:val="false"/>
          <w:i w:val="false"/>
          <w:color w:val="000000"/>
          <w:sz w:val="28"/>
        </w:rPr>
        <w:t>
  финансового посредничества и
</w:t>
      </w:r>
      <w:r>
        <w:br/>
      </w:r>
      <w:r>
        <w:rPr>
          <w:rFonts w:ascii="Times New Roman"/>
          <w:b w:val="false"/>
          <w:i w:val="false"/>
          <w:color w:val="000000"/>
          <w:sz w:val="28"/>
        </w:rPr>
        <w:t>
  страхования
</w:t>
      </w:r>
      <w:r>
        <w:br/>
      </w:r>
      <w:r>
        <w:rPr>
          <w:rFonts w:ascii="Times New Roman"/>
          <w:b w:val="false"/>
          <w:i w:val="false"/>
          <w:color w:val="000000"/>
          <w:sz w:val="28"/>
        </w:rPr>
        <w:t>
K Операции с недвижимым имуществом,
</w:t>
      </w:r>
      <w:r>
        <w:br/>
      </w:r>
      <w:r>
        <w:rPr>
          <w:rFonts w:ascii="Times New Roman"/>
          <w:b w:val="false"/>
          <w:i w:val="false"/>
          <w:color w:val="000000"/>
          <w:sz w:val="28"/>
        </w:rPr>
        <w:t>
аренда и предоставление услуг
</w:t>
      </w:r>
      <w:r>
        <w:br/>
      </w:r>
      <w:r>
        <w:rPr>
          <w:rFonts w:ascii="Times New Roman"/>
          <w:b w:val="false"/>
          <w:i w:val="false"/>
          <w:color w:val="000000"/>
          <w:sz w:val="28"/>
        </w:rPr>
        <w:t>
потребителям
</w:t>
      </w:r>
      <w:r>
        <w:br/>
      </w:r>
      <w:r>
        <w:rPr>
          <w:rFonts w:ascii="Times New Roman"/>
          <w:b w:val="false"/>
          <w:i w:val="false"/>
          <w:color w:val="000000"/>
          <w:sz w:val="28"/>
        </w:rPr>
        <w:t>
  Операции с недвижимым имуществом
</w:t>
      </w:r>
      <w:r>
        <w:br/>
      </w:r>
      <w:r>
        <w:rPr>
          <w:rFonts w:ascii="Times New Roman"/>
          <w:b w:val="false"/>
          <w:i w:val="false"/>
          <w:color w:val="000000"/>
          <w:sz w:val="28"/>
        </w:rPr>
        <w:t>
  Аренда машин и оборудования без
</w:t>
      </w:r>
      <w:r>
        <w:br/>
      </w:r>
      <w:r>
        <w:rPr>
          <w:rFonts w:ascii="Times New Roman"/>
          <w:b w:val="false"/>
          <w:i w:val="false"/>
          <w:color w:val="000000"/>
          <w:sz w:val="28"/>
        </w:rPr>
        <w:t>
  оператора и прокат бытовых изделий
</w:t>
      </w:r>
      <w:r>
        <w:br/>
      </w:r>
      <w:r>
        <w:rPr>
          <w:rFonts w:ascii="Times New Roman"/>
          <w:b w:val="false"/>
          <w:i w:val="false"/>
          <w:color w:val="000000"/>
          <w:sz w:val="28"/>
        </w:rPr>
        <w:t>
  и предметов
</w:t>
      </w:r>
      <w:r>
        <w:br/>
      </w:r>
      <w:r>
        <w:rPr>
          <w:rFonts w:ascii="Times New Roman"/>
          <w:b w:val="false"/>
          <w:i w:val="false"/>
          <w:color w:val="000000"/>
          <w:sz w:val="28"/>
        </w:rPr>
        <w:t>
  Деятельность, связанная с
</w:t>
      </w:r>
      <w:r>
        <w:br/>
      </w:r>
      <w:r>
        <w:rPr>
          <w:rFonts w:ascii="Times New Roman"/>
          <w:b w:val="false"/>
          <w:i w:val="false"/>
          <w:color w:val="000000"/>
          <w:sz w:val="28"/>
        </w:rPr>
        <w:t>
  вычислительной техникой
</w:t>
      </w:r>
      <w:r>
        <w:br/>
      </w:r>
      <w:r>
        <w:rPr>
          <w:rFonts w:ascii="Times New Roman"/>
          <w:b w:val="false"/>
          <w:i w:val="false"/>
          <w:color w:val="000000"/>
          <w:sz w:val="28"/>
        </w:rPr>
        <w:t>
  Исследования и разработки
</w:t>
      </w:r>
      <w:r>
        <w:br/>
      </w:r>
      <w:r>
        <w:rPr>
          <w:rFonts w:ascii="Times New Roman"/>
          <w:b w:val="false"/>
          <w:i w:val="false"/>
          <w:color w:val="000000"/>
          <w:sz w:val="28"/>
        </w:rPr>
        <w:t>
  Предоставление прочих видов услуг
</w:t>
      </w:r>
      <w:r>
        <w:br/>
      </w:r>
      <w:r>
        <w:rPr>
          <w:rFonts w:ascii="Times New Roman"/>
          <w:b w:val="false"/>
          <w:i w:val="false"/>
          <w:color w:val="000000"/>
          <w:sz w:val="28"/>
        </w:rPr>
        <w:t>
  потребителям
</w:t>
      </w:r>
      <w:r>
        <w:br/>
      </w:r>
      <w:r>
        <w:rPr>
          <w:rFonts w:ascii="Times New Roman"/>
          <w:b w:val="false"/>
          <w:i w:val="false"/>
          <w:color w:val="000000"/>
          <w:sz w:val="28"/>
        </w:rPr>
        <w:t>
   Деятельность в области права,
</w:t>
      </w:r>
      <w:r>
        <w:br/>
      </w:r>
      <w:r>
        <w:rPr>
          <w:rFonts w:ascii="Times New Roman"/>
          <w:b w:val="false"/>
          <w:i w:val="false"/>
          <w:color w:val="000000"/>
          <w:sz w:val="28"/>
        </w:rPr>
        <w:t>
   бухгалтерского учета и аудита;
</w:t>
      </w:r>
      <w:r>
        <w:br/>
      </w:r>
      <w:r>
        <w:rPr>
          <w:rFonts w:ascii="Times New Roman"/>
          <w:b w:val="false"/>
          <w:i w:val="false"/>
          <w:color w:val="000000"/>
          <w:sz w:val="28"/>
        </w:rPr>
        <w:t>
   консультирование по вопросам
</w:t>
      </w:r>
      <w:r>
        <w:br/>
      </w:r>
      <w:r>
        <w:rPr>
          <w:rFonts w:ascii="Times New Roman"/>
          <w:b w:val="false"/>
          <w:i w:val="false"/>
          <w:color w:val="000000"/>
          <w:sz w:val="28"/>
        </w:rPr>
        <w:t>
   коммерческой деятельности и управления
</w:t>
      </w:r>
      <w:r>
        <w:br/>
      </w:r>
      <w:r>
        <w:rPr>
          <w:rFonts w:ascii="Times New Roman"/>
          <w:b w:val="false"/>
          <w:i w:val="false"/>
          <w:color w:val="000000"/>
          <w:sz w:val="28"/>
        </w:rPr>
        <w:t>
   Деятельность в области архитектуры,
</w:t>
      </w:r>
      <w:r>
        <w:br/>
      </w:r>
      <w:r>
        <w:rPr>
          <w:rFonts w:ascii="Times New Roman"/>
          <w:b w:val="false"/>
          <w:i w:val="false"/>
          <w:color w:val="000000"/>
          <w:sz w:val="28"/>
        </w:rPr>
        <w:t>
   инженерных изысканий и предоставление
</w:t>
      </w:r>
      <w:r>
        <w:br/>
      </w:r>
      <w:r>
        <w:rPr>
          <w:rFonts w:ascii="Times New Roman"/>
          <w:b w:val="false"/>
          <w:i w:val="false"/>
          <w:color w:val="000000"/>
          <w:sz w:val="28"/>
        </w:rPr>
        <w:t>
   технических консультаций в этих областях
</w:t>
      </w:r>
      <w:r>
        <w:br/>
      </w:r>
      <w:r>
        <w:rPr>
          <w:rFonts w:ascii="Times New Roman"/>
          <w:b w:val="false"/>
          <w:i w:val="false"/>
          <w:color w:val="000000"/>
          <w:sz w:val="28"/>
        </w:rPr>
        <w:t>
   Технические испытания и исследования
</w:t>
      </w:r>
      <w:r>
        <w:br/>
      </w:r>
      <w:r>
        <w:rPr>
          <w:rFonts w:ascii="Times New Roman"/>
          <w:b w:val="false"/>
          <w:i w:val="false"/>
          <w:color w:val="000000"/>
          <w:sz w:val="28"/>
        </w:rPr>
        <w:t>
   Реклама
</w:t>
      </w:r>
      <w:r>
        <w:br/>
      </w:r>
      <w:r>
        <w:rPr>
          <w:rFonts w:ascii="Times New Roman"/>
          <w:b w:val="false"/>
          <w:i w:val="false"/>
          <w:color w:val="000000"/>
          <w:sz w:val="28"/>
        </w:rPr>
        <w:t>
   Найм рабочей силы и подбор персонала
</w:t>
      </w:r>
      <w:r>
        <w:br/>
      </w:r>
      <w:r>
        <w:rPr>
          <w:rFonts w:ascii="Times New Roman"/>
          <w:b w:val="false"/>
          <w:i w:val="false"/>
          <w:color w:val="000000"/>
          <w:sz w:val="28"/>
        </w:rPr>
        <w:t>
   Проведение расследований и обеспечение
</w:t>
      </w:r>
      <w:r>
        <w:br/>
      </w:r>
      <w:r>
        <w:rPr>
          <w:rFonts w:ascii="Times New Roman"/>
          <w:b w:val="false"/>
          <w:i w:val="false"/>
          <w:color w:val="000000"/>
          <w:sz w:val="28"/>
        </w:rPr>
        <w:t>
   безопасности
</w:t>
      </w:r>
      <w:r>
        <w:br/>
      </w:r>
      <w:r>
        <w:rPr>
          <w:rFonts w:ascii="Times New Roman"/>
          <w:b w:val="false"/>
          <w:i w:val="false"/>
          <w:color w:val="000000"/>
          <w:sz w:val="28"/>
        </w:rPr>
        <w:t>
   Чистка и уборка производственных
</w:t>
      </w:r>
      <w:r>
        <w:br/>
      </w:r>
      <w:r>
        <w:rPr>
          <w:rFonts w:ascii="Times New Roman"/>
          <w:b w:val="false"/>
          <w:i w:val="false"/>
          <w:color w:val="000000"/>
          <w:sz w:val="28"/>
        </w:rPr>
        <w:t>
   и жилых помещений, оборудования и
</w:t>
      </w:r>
      <w:r>
        <w:br/>
      </w:r>
      <w:r>
        <w:rPr>
          <w:rFonts w:ascii="Times New Roman"/>
          <w:b w:val="false"/>
          <w:i w:val="false"/>
          <w:color w:val="000000"/>
          <w:sz w:val="28"/>
        </w:rPr>
        <w:t>
   транспортных средств
</w:t>
      </w:r>
      <w:r>
        <w:br/>
      </w:r>
      <w:r>
        <w:rPr>
          <w:rFonts w:ascii="Times New Roman"/>
          <w:b w:val="false"/>
          <w:i w:val="false"/>
          <w:color w:val="000000"/>
          <w:sz w:val="28"/>
        </w:rPr>
        <w:t>
   Предоставление различных видов
</w:t>
      </w:r>
      <w:r>
        <w:br/>
      </w:r>
      <w:r>
        <w:rPr>
          <w:rFonts w:ascii="Times New Roman"/>
          <w:b w:val="false"/>
          <w:i w:val="false"/>
          <w:color w:val="000000"/>
          <w:sz w:val="28"/>
        </w:rPr>
        <w:t>
   услуг потребителям
</w:t>
      </w:r>
      <w:r>
        <w:br/>
      </w:r>
      <w:r>
        <w:rPr>
          <w:rFonts w:ascii="Times New Roman"/>
          <w:b w:val="false"/>
          <w:i w:val="false"/>
          <w:color w:val="000000"/>
          <w:sz w:val="28"/>
        </w:rPr>
        <w:t>
L Государственное управление
</w:t>
      </w:r>
      <w:r>
        <w:br/>
      </w:r>
      <w:r>
        <w:rPr>
          <w:rFonts w:ascii="Times New Roman"/>
          <w:b w:val="false"/>
          <w:i w:val="false"/>
          <w:color w:val="000000"/>
          <w:sz w:val="28"/>
        </w:rPr>
        <w:t>
  Государственное управление
</w:t>
      </w:r>
      <w:r>
        <w:br/>
      </w:r>
      <w:r>
        <w:rPr>
          <w:rFonts w:ascii="Times New Roman"/>
          <w:b w:val="false"/>
          <w:i w:val="false"/>
          <w:color w:val="000000"/>
          <w:sz w:val="28"/>
        </w:rPr>
        <w:t>
   Государственное управление общего характера,
</w:t>
      </w:r>
      <w:r>
        <w:br/>
      </w:r>
      <w:r>
        <w:rPr>
          <w:rFonts w:ascii="Times New Roman"/>
          <w:b w:val="false"/>
          <w:i w:val="false"/>
          <w:color w:val="000000"/>
          <w:sz w:val="28"/>
        </w:rPr>
        <w:t>
   социально-экономическое управление
</w:t>
      </w:r>
      <w:r>
        <w:br/>
      </w:r>
      <w:r>
        <w:rPr>
          <w:rFonts w:ascii="Times New Roman"/>
          <w:b w:val="false"/>
          <w:i w:val="false"/>
          <w:color w:val="000000"/>
          <w:sz w:val="28"/>
        </w:rPr>
        <w:t>
   Предоставление государством услуг обществу
</w:t>
      </w:r>
      <w:r>
        <w:br/>
      </w:r>
      <w:r>
        <w:rPr>
          <w:rFonts w:ascii="Times New Roman"/>
          <w:b w:val="false"/>
          <w:i w:val="false"/>
          <w:color w:val="000000"/>
          <w:sz w:val="28"/>
        </w:rPr>
        <w:t>
   в целом
</w:t>
      </w:r>
      <w:r>
        <w:br/>
      </w:r>
      <w:r>
        <w:rPr>
          <w:rFonts w:ascii="Times New Roman"/>
          <w:b w:val="false"/>
          <w:i w:val="false"/>
          <w:color w:val="000000"/>
          <w:sz w:val="28"/>
        </w:rPr>
        <w:t>
   Деятельность в области обязательного
</w:t>
      </w:r>
      <w:r>
        <w:br/>
      </w:r>
      <w:r>
        <w:rPr>
          <w:rFonts w:ascii="Times New Roman"/>
          <w:b w:val="false"/>
          <w:i w:val="false"/>
          <w:color w:val="000000"/>
          <w:sz w:val="28"/>
        </w:rPr>
        <w:t>
   социального страхования
</w:t>
      </w:r>
      <w:r>
        <w:br/>
      </w:r>
      <w:r>
        <w:rPr>
          <w:rFonts w:ascii="Times New Roman"/>
          <w:b w:val="false"/>
          <w:i w:val="false"/>
          <w:color w:val="000000"/>
          <w:sz w:val="28"/>
        </w:rPr>
        <w:t>
    Деятельность в области обязательного
</w:t>
      </w:r>
      <w:r>
        <w:br/>
      </w:r>
      <w:r>
        <w:rPr>
          <w:rFonts w:ascii="Times New Roman"/>
          <w:b w:val="false"/>
          <w:i w:val="false"/>
          <w:color w:val="000000"/>
          <w:sz w:val="28"/>
        </w:rPr>
        <w:t>
    социального страхования
</w:t>
      </w:r>
      <w:r>
        <w:br/>
      </w:r>
      <w:r>
        <w:rPr>
          <w:rFonts w:ascii="Times New Roman"/>
          <w:b w:val="false"/>
          <w:i w:val="false"/>
          <w:color w:val="000000"/>
          <w:sz w:val="28"/>
        </w:rPr>
        <w:t>
M Образование
</w:t>
      </w:r>
      <w:r>
        <w:br/>
      </w:r>
      <w:r>
        <w:rPr>
          <w:rFonts w:ascii="Times New Roman"/>
          <w:b w:val="false"/>
          <w:i w:val="false"/>
          <w:color w:val="000000"/>
          <w:sz w:val="28"/>
        </w:rPr>
        <w:t>
  Образование
</w:t>
      </w:r>
      <w:r>
        <w:br/>
      </w:r>
      <w:r>
        <w:rPr>
          <w:rFonts w:ascii="Times New Roman"/>
          <w:b w:val="false"/>
          <w:i w:val="false"/>
          <w:color w:val="000000"/>
          <w:sz w:val="28"/>
        </w:rPr>
        <w:t>
N Здравоохранение и предоставление
</w:t>
      </w:r>
      <w:r>
        <w:br/>
      </w:r>
      <w:r>
        <w:rPr>
          <w:rFonts w:ascii="Times New Roman"/>
          <w:b w:val="false"/>
          <w:i w:val="false"/>
          <w:color w:val="000000"/>
          <w:sz w:val="28"/>
        </w:rPr>
        <w:t>
социальных услуг
</w:t>
      </w:r>
      <w:r>
        <w:br/>
      </w:r>
      <w:r>
        <w:rPr>
          <w:rFonts w:ascii="Times New Roman"/>
          <w:b w:val="false"/>
          <w:i w:val="false"/>
          <w:color w:val="000000"/>
          <w:sz w:val="28"/>
        </w:rPr>
        <w:t>
  Здравоохранение и предоставление
</w:t>
      </w:r>
      <w:r>
        <w:br/>
      </w:r>
      <w:r>
        <w:rPr>
          <w:rFonts w:ascii="Times New Roman"/>
          <w:b w:val="false"/>
          <w:i w:val="false"/>
          <w:color w:val="000000"/>
          <w:sz w:val="28"/>
        </w:rPr>
        <w:t>
  социальных услуг
</w:t>
      </w:r>
      <w:r>
        <w:br/>
      </w:r>
      <w:r>
        <w:rPr>
          <w:rFonts w:ascii="Times New Roman"/>
          <w:b w:val="false"/>
          <w:i w:val="false"/>
          <w:color w:val="000000"/>
          <w:sz w:val="28"/>
        </w:rPr>
        <w:t>
O Предоставление коммунальных,
</w:t>
      </w:r>
      <w:r>
        <w:br/>
      </w:r>
      <w:r>
        <w:rPr>
          <w:rFonts w:ascii="Times New Roman"/>
          <w:b w:val="false"/>
          <w:i w:val="false"/>
          <w:color w:val="000000"/>
          <w:sz w:val="28"/>
        </w:rPr>
        <w:t>
социальных и персональных услуг
</w:t>
      </w:r>
      <w:r>
        <w:br/>
      </w:r>
      <w:r>
        <w:rPr>
          <w:rFonts w:ascii="Times New Roman"/>
          <w:b w:val="false"/>
          <w:i w:val="false"/>
          <w:color w:val="000000"/>
          <w:sz w:val="28"/>
        </w:rPr>
        <w:t>
  Удаление сточных вод, отходов и
</w:t>
      </w:r>
      <w:r>
        <w:br/>
      </w:r>
      <w:r>
        <w:rPr>
          <w:rFonts w:ascii="Times New Roman"/>
          <w:b w:val="false"/>
          <w:i w:val="false"/>
          <w:color w:val="000000"/>
          <w:sz w:val="28"/>
        </w:rPr>
        <w:t>
  аналогичная деятельность
</w:t>
      </w:r>
      <w:r>
        <w:br/>
      </w:r>
      <w:r>
        <w:rPr>
          <w:rFonts w:ascii="Times New Roman"/>
          <w:b w:val="false"/>
          <w:i w:val="false"/>
          <w:color w:val="000000"/>
          <w:sz w:val="28"/>
        </w:rPr>
        <w:t>
  Деятельность общественных объединений
</w:t>
      </w:r>
      <w:r>
        <w:br/>
      </w:r>
      <w:r>
        <w:rPr>
          <w:rFonts w:ascii="Times New Roman"/>
          <w:b w:val="false"/>
          <w:i w:val="false"/>
          <w:color w:val="000000"/>
          <w:sz w:val="28"/>
        </w:rPr>
        <w:t>
  Деятельность по организации отдыха
</w:t>
      </w:r>
      <w:r>
        <w:br/>
      </w:r>
      <w:r>
        <w:rPr>
          <w:rFonts w:ascii="Times New Roman"/>
          <w:b w:val="false"/>
          <w:i w:val="false"/>
          <w:color w:val="000000"/>
          <w:sz w:val="28"/>
        </w:rPr>
        <w:t>
  и развлечений, культуры и спорта
</w:t>
      </w:r>
      <w:r>
        <w:br/>
      </w:r>
      <w:r>
        <w:rPr>
          <w:rFonts w:ascii="Times New Roman"/>
          <w:b w:val="false"/>
          <w:i w:val="false"/>
          <w:color w:val="000000"/>
          <w:sz w:val="28"/>
        </w:rPr>
        <w:t>
  Предоставление индивидуальных услуг
</w:t>
      </w:r>
      <w:r>
        <w:br/>
      </w:r>
      <w:r>
        <w:rPr>
          <w:rFonts w:ascii="Times New Roman"/>
          <w:b w:val="false"/>
          <w:i w:val="false"/>
          <w:color w:val="000000"/>
          <w:sz w:val="28"/>
        </w:rPr>
        <w:t>
P Предоставление услуг по ведению
</w:t>
      </w:r>
      <w:r>
        <w:br/>
      </w:r>
      <w:r>
        <w:rPr>
          <w:rFonts w:ascii="Times New Roman"/>
          <w:b w:val="false"/>
          <w:i w:val="false"/>
          <w:color w:val="000000"/>
          <w:sz w:val="28"/>
        </w:rPr>
        <w:t>
домашнего хозяйства
</w:t>
      </w:r>
      <w:r>
        <w:br/>
      </w:r>
      <w:r>
        <w:rPr>
          <w:rFonts w:ascii="Times New Roman"/>
          <w:b w:val="false"/>
          <w:i w:val="false"/>
          <w:color w:val="000000"/>
          <w:sz w:val="28"/>
        </w:rPr>
        <w:t>
  Услуги по ведению домашнего хозяйства
</w:t>
      </w:r>
      <w:r>
        <w:br/>
      </w:r>
      <w:r>
        <w:rPr>
          <w:rFonts w:ascii="Times New Roman"/>
          <w:b w:val="false"/>
          <w:i w:val="false"/>
          <w:color w:val="000000"/>
          <w:sz w:val="28"/>
        </w:rPr>
        <w:t>
O Деятельность экстерриториальных организаций
</w:t>
      </w:r>
      <w:r>
        <w:br/>
      </w:r>
      <w:r>
        <w:rPr>
          <w:rFonts w:ascii="Times New Roman"/>
          <w:b w:val="false"/>
          <w:i w:val="false"/>
          <w:color w:val="000000"/>
          <w:sz w:val="28"/>
        </w:rPr>
        <w:t>
  Деятельность экстерриториальных организаций
</w:t>
      </w:r>
      <w:r>
        <w:br/>
      </w:r>
      <w:r>
        <w:rPr>
          <w:rFonts w:ascii="Times New Roman"/>
          <w:b w:val="false"/>
          <w:i w:val="false"/>
          <w:color w:val="000000"/>
          <w:sz w:val="28"/>
        </w:rPr>
        <w:t>
X Физические лица и прочие юридические лица
</w:t>
      </w:r>
      <w:r>
        <w:br/>
      </w:r>
      <w:r>
        <w:rPr>
          <w:rFonts w:ascii="Times New Roman"/>
          <w:b w:val="false"/>
          <w:i w:val="false"/>
          <w:color w:val="000000"/>
          <w:sz w:val="28"/>
        </w:rPr>
        <w:t>
Y Физические лица - граждане
</w:t>
      </w:r>
      <w:r>
        <w:br/>
      </w:r>
      <w:r>
        <w:rPr>
          <w:rFonts w:ascii="Times New Roman"/>
          <w:b w:val="false"/>
          <w:i w:val="false"/>
          <w:color w:val="000000"/>
          <w:sz w:val="28"/>
        </w:rPr>
        <w:t>
Всего по республике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 том числе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Индивиду- |Налог  |Ро-|Акци-|Налог |Зе-  |Акцизы  |Индиви-  |Плата за
</w:t>
      </w:r>
      <w:r>
        <w:br/>
      </w:r>
      <w:r>
        <w:rPr>
          <w:rFonts w:ascii="Times New Roman"/>
          <w:b w:val="false"/>
          <w:i w:val="false"/>
          <w:color w:val="000000"/>
          <w:sz w:val="28"/>
        </w:rPr>
        <w:t>
альный    |на иму-|ял-|зы на|на    |мель-|на бен- |дуальный |загрязнение
</w:t>
      </w:r>
      <w:r>
        <w:br/>
      </w:r>
      <w:r>
        <w:rPr>
          <w:rFonts w:ascii="Times New Roman"/>
          <w:b w:val="false"/>
          <w:i w:val="false"/>
          <w:color w:val="000000"/>
          <w:sz w:val="28"/>
        </w:rPr>
        <w:t>
подоход-  |щество |ти |алко-|транс-|ный  |зин и   |подоход- |окружающей
</w:t>
      </w:r>
      <w:r>
        <w:br/>
      </w:r>
      <w:r>
        <w:rPr>
          <w:rFonts w:ascii="Times New Roman"/>
          <w:b w:val="false"/>
          <w:i w:val="false"/>
          <w:color w:val="000000"/>
          <w:sz w:val="28"/>
        </w:rPr>
        <w:t>
ный налог |юриди- |   |голь-|порт- |на-  |дизель- |ный налог|среды
</w:t>
      </w:r>
      <w:r>
        <w:br/>
      </w:r>
      <w:r>
        <w:rPr>
          <w:rFonts w:ascii="Times New Roman"/>
          <w:b w:val="false"/>
          <w:i w:val="false"/>
          <w:color w:val="000000"/>
          <w:sz w:val="28"/>
        </w:rPr>
        <w:t>
с доходов,|ческих |   |ную  |ные   |лог  |ное     |с доходов|
</w:t>
      </w:r>
      <w:r>
        <w:br/>
      </w:r>
      <w:r>
        <w:rPr>
          <w:rFonts w:ascii="Times New Roman"/>
          <w:b w:val="false"/>
          <w:i w:val="false"/>
          <w:color w:val="000000"/>
          <w:sz w:val="28"/>
        </w:rPr>
        <w:t>
удерживае-|лиц    |   |про- |сред- |     |топли-  |не обла- |
</w:t>
      </w:r>
      <w:r>
        <w:br/>
      </w:r>
      <w:r>
        <w:rPr>
          <w:rFonts w:ascii="Times New Roman"/>
          <w:b w:val="false"/>
          <w:i w:val="false"/>
          <w:color w:val="000000"/>
          <w:sz w:val="28"/>
        </w:rPr>
        <w:t>
мый у     |       |   |дук- |ства  |     |во реа- |гаемых   |
</w:t>
      </w:r>
      <w:r>
        <w:br/>
      </w:r>
      <w:r>
        <w:rPr>
          <w:rFonts w:ascii="Times New Roman"/>
          <w:b w:val="false"/>
          <w:i w:val="false"/>
          <w:color w:val="000000"/>
          <w:sz w:val="28"/>
        </w:rPr>
        <w:t>
источника |       |   |цию  |с физ.|     |лизуемое|у источ- |
</w:t>
      </w:r>
      <w:r>
        <w:br/>
      </w:r>
      <w:r>
        <w:rPr>
          <w:rFonts w:ascii="Times New Roman"/>
          <w:b w:val="false"/>
          <w:i w:val="false"/>
          <w:color w:val="000000"/>
          <w:sz w:val="28"/>
        </w:rPr>
        <w:t>
выплаты   |       |   |     |лиц   |     |с нефте-|ника     |
</w:t>
      </w:r>
      <w:r>
        <w:br/>
      </w:r>
      <w:r>
        <w:rPr>
          <w:rFonts w:ascii="Times New Roman"/>
          <w:b w:val="false"/>
          <w:i w:val="false"/>
          <w:color w:val="000000"/>
          <w:sz w:val="28"/>
        </w:rPr>
        <w:t>
          |       |   |     |      |     |перера- |выплаты  |
</w:t>
      </w:r>
      <w:r>
        <w:br/>
      </w:r>
      <w:r>
        <w:rPr>
          <w:rFonts w:ascii="Times New Roman"/>
          <w:b w:val="false"/>
          <w:i w:val="false"/>
          <w:color w:val="000000"/>
          <w:sz w:val="28"/>
        </w:rPr>
        <w:t>
          |       |   |     |      |     |батываю-|         |
</w:t>
      </w:r>
      <w:r>
        <w:br/>
      </w:r>
      <w:r>
        <w:rPr>
          <w:rFonts w:ascii="Times New Roman"/>
          <w:b w:val="false"/>
          <w:i w:val="false"/>
          <w:color w:val="000000"/>
          <w:sz w:val="28"/>
        </w:rPr>
        <w:t>
          |       |   |     |      |     |щих за- |         |
</w:t>
      </w:r>
      <w:r>
        <w:br/>
      </w:r>
      <w:r>
        <w:rPr>
          <w:rFonts w:ascii="Times New Roman"/>
          <w:b w:val="false"/>
          <w:i w:val="false"/>
          <w:color w:val="000000"/>
          <w:sz w:val="28"/>
        </w:rPr>
        <w:t>
          |       |   |     |      |     |водов   |         |
</w:t>
      </w:r>
      <w:r>
        <w:br/>
      </w:r>
      <w:r>
        <w:rPr>
          <w:rFonts w:ascii="Times New Roman"/>
          <w:b w:val="false"/>
          <w:i w:val="false"/>
          <w:color w:val="000000"/>
          <w:sz w:val="28"/>
        </w:rPr>
        <w:t>
---------------------------------------------------------------------------
</w:t>
      </w:r>
      <w:r>
        <w:br/>
      </w:r>
      <w:r>
        <w:rPr>
          <w:rFonts w:ascii="Times New Roman"/>
          <w:b w:val="false"/>
          <w:i w:val="false"/>
          <w:color w:val="000000"/>
          <w:sz w:val="28"/>
        </w:rPr>
        <w:t>
    8     |   9   | 10| 11  |  12  |  13 |   14   |    15   |   16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 том числе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Налог    |Индиви-   |Плата за|Адм.   |Акциз |Доля РК|Акциз |Акциз |Бонусы
</w:t>
      </w:r>
      <w:r>
        <w:br/>
      </w:r>
      <w:r>
        <w:rPr>
          <w:rFonts w:ascii="Times New Roman"/>
          <w:b w:val="false"/>
          <w:i w:val="false"/>
          <w:color w:val="000000"/>
          <w:sz w:val="28"/>
        </w:rPr>
        <w:t>
на тран- |дуальный  |пользо- |штрафы |на та-|по раз-|на    |на    |
</w:t>
      </w:r>
      <w:r>
        <w:br/>
      </w:r>
      <w:r>
        <w:rPr>
          <w:rFonts w:ascii="Times New Roman"/>
          <w:b w:val="false"/>
          <w:i w:val="false"/>
          <w:color w:val="000000"/>
          <w:sz w:val="28"/>
        </w:rPr>
        <w:t>
спортные |подоход-  |вание   |и санк-|бачные|делу   |сырую |игор- |
</w:t>
      </w:r>
      <w:r>
        <w:br/>
      </w:r>
      <w:r>
        <w:rPr>
          <w:rFonts w:ascii="Times New Roman"/>
          <w:b w:val="false"/>
          <w:i w:val="false"/>
          <w:color w:val="000000"/>
          <w:sz w:val="28"/>
        </w:rPr>
        <w:t>
средства |ный налог |земель- |ции    |изде- |продук-|нефть |ный   |
</w:t>
      </w:r>
      <w:r>
        <w:br/>
      </w:r>
      <w:r>
        <w:rPr>
          <w:rFonts w:ascii="Times New Roman"/>
          <w:b w:val="false"/>
          <w:i w:val="false"/>
          <w:color w:val="000000"/>
          <w:sz w:val="28"/>
        </w:rPr>
        <w:t>
с юр.лиц |с физ.лиц.|ными    |взимае-|лия   |ции по |вклю- |бизнес|
</w:t>
      </w:r>
      <w:r>
        <w:br/>
      </w:r>
      <w:r>
        <w:rPr>
          <w:rFonts w:ascii="Times New Roman"/>
          <w:b w:val="false"/>
          <w:i w:val="false"/>
          <w:color w:val="000000"/>
          <w:sz w:val="28"/>
        </w:rPr>
        <w:t>
         |осущ-их   |участ-  |мые    |      |заклю- |чая   |      |
</w:t>
      </w:r>
      <w:r>
        <w:br/>
      </w:r>
      <w:r>
        <w:rPr>
          <w:rFonts w:ascii="Times New Roman"/>
          <w:b w:val="false"/>
          <w:i w:val="false"/>
          <w:color w:val="000000"/>
          <w:sz w:val="28"/>
        </w:rPr>
        <w:t>
         |деятель-  |ками    |гос.уч-|      |ченным |газо- |      |
</w:t>
      </w:r>
      <w:r>
        <w:br/>
      </w:r>
      <w:r>
        <w:rPr>
          <w:rFonts w:ascii="Times New Roman"/>
          <w:b w:val="false"/>
          <w:i w:val="false"/>
          <w:color w:val="000000"/>
          <w:sz w:val="28"/>
        </w:rPr>
        <w:t>
         |ность по  |        |режде- |      |контр- |вый   |      |
</w:t>
      </w:r>
      <w:r>
        <w:br/>
      </w:r>
      <w:r>
        <w:rPr>
          <w:rFonts w:ascii="Times New Roman"/>
          <w:b w:val="false"/>
          <w:i w:val="false"/>
          <w:color w:val="000000"/>
          <w:sz w:val="28"/>
        </w:rPr>
        <w:t>
         |разовым   |        |ниями  |      |актам  |кон-  |      |
</w:t>
      </w:r>
      <w:r>
        <w:br/>
      </w:r>
      <w:r>
        <w:rPr>
          <w:rFonts w:ascii="Times New Roman"/>
          <w:b w:val="false"/>
          <w:i w:val="false"/>
          <w:color w:val="000000"/>
          <w:sz w:val="28"/>
        </w:rPr>
        <w:t>
         |талонам   |        |       |      |       |денсат|      |
</w:t>
      </w:r>
      <w:r>
        <w:br/>
      </w:r>
      <w:r>
        <w:rPr>
          <w:rFonts w:ascii="Times New Roman"/>
          <w:b w:val="false"/>
          <w:i w:val="false"/>
          <w:color w:val="000000"/>
          <w:sz w:val="28"/>
        </w:rPr>
        <w:t>
--------------------------------------------------------------------------
</w:t>
      </w:r>
      <w:r>
        <w:br/>
      </w:r>
      <w:r>
        <w:rPr>
          <w:rFonts w:ascii="Times New Roman"/>
          <w:b w:val="false"/>
          <w:i w:val="false"/>
          <w:color w:val="000000"/>
          <w:sz w:val="28"/>
        </w:rPr>
        <w:t>
   17    |    18    |   19   |   20  |  21  |   22  |  23  |   24 |  25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
</w:t>
      </w:r>
      <w:r>
        <w:br/>
      </w:r>
      <w:r>
        <w:rPr>
          <w:rFonts w:ascii="Times New Roman"/>
          <w:b w:val="false"/>
          <w:i w:val="false"/>
          <w:color w:val="000000"/>
          <w:sz w:val="28"/>
        </w:rPr>
        <w:t>
       в том числе
</w:t>
      </w:r>
      <w:r>
        <w:br/>
      </w:r>
      <w:r>
        <w:rPr>
          <w:rFonts w:ascii="Times New Roman"/>
          <w:b w:val="false"/>
          <w:i w:val="false"/>
          <w:color w:val="000000"/>
          <w:sz w:val="28"/>
        </w:rPr>
        <w:t>
__________________________________
</w:t>
      </w:r>
      <w:r>
        <w:br/>
      </w:r>
      <w:r>
        <w:rPr>
          <w:rFonts w:ascii="Times New Roman"/>
          <w:b w:val="false"/>
          <w:i w:val="false"/>
          <w:color w:val="000000"/>
          <w:sz w:val="28"/>
        </w:rPr>
        <w:t>
Налог |Плата  |Плата |Акцизы на
</w:t>
      </w:r>
      <w:r>
        <w:br/>
      </w:r>
      <w:r>
        <w:rPr>
          <w:rFonts w:ascii="Times New Roman"/>
          <w:b w:val="false"/>
          <w:i w:val="false"/>
          <w:color w:val="000000"/>
          <w:sz w:val="28"/>
        </w:rPr>
        <w:t>
на    |за ис- |за    |бензин и
</w:t>
      </w:r>
      <w:r>
        <w:br/>
      </w:r>
      <w:r>
        <w:rPr>
          <w:rFonts w:ascii="Times New Roman"/>
          <w:b w:val="false"/>
          <w:i w:val="false"/>
          <w:color w:val="000000"/>
          <w:sz w:val="28"/>
        </w:rPr>
        <w:t>
имуще-|пользо-|воду  |дизельное
</w:t>
      </w:r>
      <w:r>
        <w:br/>
      </w:r>
      <w:r>
        <w:rPr>
          <w:rFonts w:ascii="Times New Roman"/>
          <w:b w:val="false"/>
          <w:i w:val="false"/>
          <w:color w:val="000000"/>
          <w:sz w:val="28"/>
        </w:rPr>
        <w:t>
ство  |вание  |      |топливо
</w:t>
      </w:r>
      <w:r>
        <w:br/>
      </w:r>
      <w:r>
        <w:rPr>
          <w:rFonts w:ascii="Times New Roman"/>
          <w:b w:val="false"/>
          <w:i w:val="false"/>
          <w:color w:val="000000"/>
          <w:sz w:val="28"/>
        </w:rPr>
        <w:t>
физи- |радио- |      |реализуе-
</w:t>
      </w:r>
      <w:r>
        <w:br/>
      </w:r>
      <w:r>
        <w:rPr>
          <w:rFonts w:ascii="Times New Roman"/>
          <w:b w:val="false"/>
          <w:i w:val="false"/>
          <w:color w:val="000000"/>
          <w:sz w:val="28"/>
        </w:rPr>
        <w:t>
ческих|частот-|      |мое в 
</w:t>
      </w:r>
      <w:r>
        <w:br/>
      </w:r>
      <w:r>
        <w:rPr>
          <w:rFonts w:ascii="Times New Roman"/>
          <w:b w:val="false"/>
          <w:i w:val="false"/>
          <w:color w:val="000000"/>
          <w:sz w:val="28"/>
        </w:rPr>
        <w:t>
лиц   |ного   |      |розничной
</w:t>
      </w:r>
      <w:r>
        <w:br/>
      </w:r>
      <w:r>
        <w:rPr>
          <w:rFonts w:ascii="Times New Roman"/>
          <w:b w:val="false"/>
          <w:i w:val="false"/>
          <w:color w:val="000000"/>
          <w:sz w:val="28"/>
        </w:rPr>
        <w:t>
      |ресурса|      |торговле
</w:t>
      </w:r>
      <w:r>
        <w:br/>
      </w:r>
      <w:r>
        <w:rPr>
          <w:rFonts w:ascii="Times New Roman"/>
          <w:b w:val="false"/>
          <w:i w:val="false"/>
          <w:color w:val="000000"/>
          <w:sz w:val="28"/>
        </w:rPr>
        <w:t>
      |РК     |      |
</w:t>
      </w:r>
      <w:r>
        <w:br/>
      </w:r>
      <w:r>
        <w:rPr>
          <w:rFonts w:ascii="Times New Roman"/>
          <w:b w:val="false"/>
          <w:i w:val="false"/>
          <w:color w:val="000000"/>
          <w:sz w:val="28"/>
        </w:rPr>
        <w:t>
----------------------------------
</w:t>
      </w:r>
      <w:r>
        <w:br/>
      </w:r>
      <w:r>
        <w:rPr>
          <w:rFonts w:ascii="Times New Roman"/>
          <w:b w:val="false"/>
          <w:i w:val="false"/>
          <w:color w:val="000000"/>
          <w:sz w:val="28"/>
        </w:rPr>
        <w:t>
26   |   27  |  28  |   29
</w:t>
      </w:r>
      <w:r>
        <w:br/>
      </w:r>
      <w:r>
        <w:rPr>
          <w:rFonts w:ascii="Times New Roman"/>
          <w:b w:val="false"/>
          <w:i w:val="false"/>
          <w:color w:val="000000"/>
          <w:sz w:val="28"/>
        </w:rPr>
        <w:t>
----------------------------------
</w:t>
      </w:r>
      <w:r>
        <w:br/>
      </w:r>
      <w:r>
        <w:rPr>
          <w:rFonts w:ascii="Times New Roman"/>
          <w:b w:val="false"/>
          <w:i w:val="false"/>
          <w:color w:val="000000"/>
          <w:sz w:val="28"/>
        </w:rPr>
        <w:t>
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48   
</w:t>
      </w:r>
    </w:p>
    <w:p>
      <w:pPr>
        <w:spacing w:after="0"/>
        <w:ind w:left="0"/>
        <w:jc w:val="both"/>
      </w:pPr>
      <w:r>
        <w:rPr>
          <w:rFonts w:ascii="Times New Roman"/>
          <w:b w:val="false"/>
          <w:i w:val="false"/>
          <w:color w:val="000000"/>
          <w:sz w:val="28"/>
        </w:rPr>
        <w:t>
</w:t>
      </w:r>
      <w:r>
        <w:rPr>
          <w:rFonts w:ascii="Times New Roman"/>
          <w:b/>
          <w:i w:val="false"/>
          <w:color w:val="000000"/>
          <w:sz w:val="28"/>
        </w:rPr>
        <w:t>
              Отчет "Факторы изменения недоимки, образовавшейся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отчетный месяц по состоянию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 200__ года"
</w:t>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 Сумма    | Сумма  |Прирост | Структура прироста или уменьшения
</w:t>
      </w:r>
      <w:r>
        <w:br/>
      </w:r>
      <w:r>
        <w:rPr>
          <w:rFonts w:ascii="Times New Roman"/>
          <w:b w:val="false"/>
          <w:i w:val="false"/>
          <w:color w:val="000000"/>
          <w:sz w:val="28"/>
        </w:rPr>
        <w:t>
вание    | недоимки |недоимки|(+)или  | недоимки за отчетный месяц
</w:t>
      </w:r>
      <w:r>
        <w:br/>
      </w:r>
      <w:r>
        <w:rPr>
          <w:rFonts w:ascii="Times New Roman"/>
          <w:b w:val="false"/>
          <w:i w:val="false"/>
          <w:color w:val="000000"/>
          <w:sz w:val="28"/>
        </w:rPr>
        <w:t>
налога   | на отчет-|на пре- |уменьше-| (тыс. тенге) 
</w:t>
      </w:r>
      <w:r>
        <w:br/>
      </w:r>
      <w:r>
        <w:rPr>
          <w:rFonts w:ascii="Times New Roman"/>
          <w:b w:val="false"/>
          <w:i w:val="false"/>
          <w:color w:val="000000"/>
          <w:sz w:val="28"/>
        </w:rPr>
        <w:t>
(платежа)| ную дату |дыдущую |ние (-) |-----------------------------------
</w:t>
      </w:r>
      <w:r>
        <w:br/>
      </w:r>
      <w:r>
        <w:rPr>
          <w:rFonts w:ascii="Times New Roman"/>
          <w:b w:val="false"/>
          <w:i w:val="false"/>
          <w:color w:val="000000"/>
          <w:sz w:val="28"/>
        </w:rPr>
        <w:t>
         |          |дату    |недоимки|Сумма |Сумма | Начислено по 
</w:t>
      </w:r>
      <w:r>
        <w:br/>
      </w:r>
      <w:r>
        <w:rPr>
          <w:rFonts w:ascii="Times New Roman"/>
          <w:b w:val="false"/>
          <w:i w:val="false"/>
          <w:color w:val="000000"/>
          <w:sz w:val="28"/>
        </w:rPr>
        <w:t>
         |          |        |(гр.2-  |пере- |пере- | декларациям и
</w:t>
      </w:r>
      <w:r>
        <w:br/>
      </w:r>
      <w:r>
        <w:rPr>
          <w:rFonts w:ascii="Times New Roman"/>
          <w:b w:val="false"/>
          <w:i w:val="false"/>
          <w:color w:val="000000"/>
          <w:sz w:val="28"/>
        </w:rPr>
        <w:t>
         |          |        |гр.3)   |платы |платы | расчетам
</w:t>
      </w:r>
      <w:r>
        <w:br/>
      </w:r>
      <w:r>
        <w:rPr>
          <w:rFonts w:ascii="Times New Roman"/>
          <w:b w:val="false"/>
          <w:i w:val="false"/>
          <w:color w:val="000000"/>
          <w:sz w:val="28"/>
        </w:rPr>
        <w:t>
         |          |        |        |на от-|на    |---------------------
</w:t>
      </w:r>
      <w:r>
        <w:br/>
      </w:r>
      <w:r>
        <w:rPr>
          <w:rFonts w:ascii="Times New Roman"/>
          <w:b w:val="false"/>
          <w:i w:val="false"/>
          <w:color w:val="000000"/>
          <w:sz w:val="28"/>
        </w:rPr>
        <w:t>
         |          |        |        |четную|преды-|всего к |к на-| к
</w:t>
      </w:r>
      <w:r>
        <w:br/>
      </w:r>
      <w:r>
        <w:rPr>
          <w:rFonts w:ascii="Times New Roman"/>
          <w:b w:val="false"/>
          <w:i w:val="false"/>
          <w:color w:val="000000"/>
          <w:sz w:val="28"/>
        </w:rPr>
        <w:t>
         |          |        |        |дату  |дущую |начисле-|чис- |умень-
</w:t>
      </w:r>
      <w:r>
        <w:br/>
      </w:r>
      <w:r>
        <w:rPr>
          <w:rFonts w:ascii="Times New Roman"/>
          <w:b w:val="false"/>
          <w:i w:val="false"/>
          <w:color w:val="000000"/>
          <w:sz w:val="28"/>
        </w:rPr>
        <w:t>
         |          |        |        |      |дату  |нию (+),|лению|шению
</w:t>
      </w:r>
      <w:r>
        <w:br/>
      </w:r>
      <w:r>
        <w:rPr>
          <w:rFonts w:ascii="Times New Roman"/>
          <w:b w:val="false"/>
          <w:i w:val="false"/>
          <w:color w:val="000000"/>
          <w:sz w:val="28"/>
        </w:rPr>
        <w:t>
         |          |        |        |      |      |к умень-|     |
</w:t>
      </w:r>
      <w:r>
        <w:br/>
      </w:r>
      <w:r>
        <w:rPr>
          <w:rFonts w:ascii="Times New Roman"/>
          <w:b w:val="false"/>
          <w:i w:val="false"/>
          <w:color w:val="000000"/>
          <w:sz w:val="28"/>
        </w:rPr>
        <w:t>
         |          |        |        |      |      |шению(-)|     |
</w:t>
      </w:r>
      <w:r>
        <w:br/>
      </w:r>
      <w:r>
        <w:rPr>
          <w:rFonts w:ascii="Times New Roman"/>
          <w:b w:val="false"/>
          <w:i w:val="false"/>
          <w:color w:val="000000"/>
          <w:sz w:val="28"/>
        </w:rPr>
        <w:t>
         |          |        |        |      |      |(гр.8-  |     |
</w:t>
      </w:r>
      <w:r>
        <w:br/>
      </w:r>
      <w:r>
        <w:rPr>
          <w:rFonts w:ascii="Times New Roman"/>
          <w:b w:val="false"/>
          <w:i w:val="false"/>
          <w:color w:val="000000"/>
          <w:sz w:val="28"/>
        </w:rPr>
        <w:t>
         |          |        |        |      |      |гр.9)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Итого доходов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Начислено по         |Недоимка|Недоимка,|Недоимка |Недоимка, |Недоимка,
</w:t>
      </w:r>
      <w:r>
        <w:br/>
      </w:r>
      <w:r>
        <w:rPr>
          <w:rFonts w:ascii="Times New Roman"/>
          <w:b w:val="false"/>
          <w:i w:val="false"/>
          <w:color w:val="000000"/>
          <w:sz w:val="28"/>
        </w:rPr>
        <w:t>
актам проверок       |при из- |образо-  |в резуль-|образовав-|восстанов-
</w:t>
      </w:r>
      <w:r>
        <w:br/>
      </w:r>
      <w:r>
        <w:rPr>
          <w:rFonts w:ascii="Times New Roman"/>
          <w:b w:val="false"/>
          <w:i w:val="false"/>
          <w:color w:val="000000"/>
          <w:sz w:val="28"/>
        </w:rPr>
        <w:t>
---------------------|менении |вавшаяся |тате     |шаяся на  |ленная
</w:t>
      </w:r>
      <w:r>
        <w:br/>
      </w:r>
      <w:r>
        <w:rPr>
          <w:rFonts w:ascii="Times New Roman"/>
          <w:b w:val="false"/>
          <w:i w:val="false"/>
          <w:color w:val="000000"/>
          <w:sz w:val="28"/>
        </w:rPr>
        <w:t>
всего к |к на-| к    |сроков  |после    |объявле- |момент    |после
</w:t>
      </w:r>
      <w:r>
        <w:br/>
      </w:r>
      <w:r>
        <w:rPr>
          <w:rFonts w:ascii="Times New Roman"/>
          <w:b w:val="false"/>
          <w:i w:val="false"/>
          <w:color w:val="000000"/>
          <w:sz w:val="28"/>
        </w:rPr>
        <w:t>
начисле-|чис- |умень-|исполне-|окончания|ния нало-|введения  |окончания
</w:t>
      </w:r>
      <w:r>
        <w:br/>
      </w:r>
      <w:r>
        <w:rPr>
          <w:rFonts w:ascii="Times New Roman"/>
          <w:b w:val="false"/>
          <w:i w:val="false"/>
          <w:color w:val="000000"/>
          <w:sz w:val="28"/>
        </w:rPr>
        <w:t>
нию (+),|лению|шению |ния на- |срока    |гопла-   |реабилита-|реабилита-
</w:t>
      </w:r>
      <w:r>
        <w:br/>
      </w:r>
      <w:r>
        <w:rPr>
          <w:rFonts w:ascii="Times New Roman"/>
          <w:b w:val="false"/>
          <w:i w:val="false"/>
          <w:color w:val="000000"/>
          <w:sz w:val="28"/>
        </w:rPr>
        <w:t>
к умень-|     |      |логовых |изменения|тельщика |ционной   |ционной
</w:t>
      </w:r>
      <w:r>
        <w:br/>
      </w:r>
      <w:r>
        <w:rPr>
          <w:rFonts w:ascii="Times New Roman"/>
          <w:b w:val="false"/>
          <w:i w:val="false"/>
          <w:color w:val="000000"/>
          <w:sz w:val="28"/>
        </w:rPr>
        <w:t>
шению(-)|     |      |обяза-  |исполне- |банкротом|процедуры |процедуры
</w:t>
      </w:r>
      <w:r>
        <w:br/>
      </w:r>
      <w:r>
        <w:rPr>
          <w:rFonts w:ascii="Times New Roman"/>
          <w:b w:val="false"/>
          <w:i w:val="false"/>
          <w:color w:val="000000"/>
          <w:sz w:val="28"/>
        </w:rPr>
        <w:t>
(гр.11- |     |      |тельств |ния нало-|         |          |
</w:t>
      </w:r>
      <w:r>
        <w:br/>
      </w:r>
      <w:r>
        <w:rPr>
          <w:rFonts w:ascii="Times New Roman"/>
          <w:b w:val="false"/>
          <w:i w:val="false"/>
          <w:color w:val="000000"/>
          <w:sz w:val="28"/>
        </w:rPr>
        <w:t>
гр.12)  |     |      |        |гового   |         |          |
</w:t>
      </w:r>
      <w:r>
        <w:br/>
      </w:r>
      <w:r>
        <w:rPr>
          <w:rFonts w:ascii="Times New Roman"/>
          <w:b w:val="false"/>
          <w:i w:val="false"/>
          <w:color w:val="000000"/>
          <w:sz w:val="28"/>
        </w:rPr>
        <w:t>
        |     |      |        |обяза-   |         |          |
</w:t>
      </w:r>
      <w:r>
        <w:br/>
      </w:r>
      <w:r>
        <w:rPr>
          <w:rFonts w:ascii="Times New Roman"/>
          <w:b w:val="false"/>
          <w:i w:val="false"/>
          <w:color w:val="000000"/>
          <w:sz w:val="28"/>
        </w:rPr>
        <w:t>
        |     |      |        |тельства |         |          |
</w:t>
      </w:r>
      <w:r>
        <w:br/>
      </w:r>
      <w:r>
        <w:rPr>
          <w:rFonts w:ascii="Times New Roman"/>
          <w:b w:val="false"/>
          <w:i w:val="false"/>
          <w:color w:val="000000"/>
          <w:sz w:val="28"/>
        </w:rPr>
        <w:t>
--------------------------------------------------------------------------
</w:t>
      </w:r>
      <w:r>
        <w:br/>
      </w:r>
      <w:r>
        <w:rPr>
          <w:rFonts w:ascii="Times New Roman"/>
          <w:b w:val="false"/>
          <w:i w:val="false"/>
          <w:color w:val="000000"/>
          <w:sz w:val="28"/>
        </w:rPr>
        <w:t>
  10    |  11 |  12  |   13   |    14   |    15   |     16   |    17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Недоимка,            | Упла- | Возвра-
</w:t>
      </w:r>
      <w:r>
        <w:br/>
      </w:r>
      <w:r>
        <w:rPr>
          <w:rFonts w:ascii="Times New Roman"/>
          <w:b w:val="false"/>
          <w:i w:val="false"/>
          <w:color w:val="000000"/>
          <w:sz w:val="28"/>
        </w:rPr>
        <w:t>
образовавшаяся       | чено  | щено
</w:t>
      </w:r>
      <w:r>
        <w:br/>
      </w:r>
      <w:r>
        <w:rPr>
          <w:rFonts w:ascii="Times New Roman"/>
          <w:b w:val="false"/>
          <w:i w:val="false"/>
          <w:color w:val="000000"/>
          <w:sz w:val="28"/>
        </w:rPr>
        <w:t>
в связи с пере-      |       |
</w:t>
      </w:r>
      <w:r>
        <w:br/>
      </w:r>
      <w:r>
        <w:rPr>
          <w:rFonts w:ascii="Times New Roman"/>
          <w:b w:val="false"/>
          <w:i w:val="false"/>
          <w:color w:val="000000"/>
          <w:sz w:val="28"/>
        </w:rPr>
        <w:t>
дачей обязательств   |       |
</w:t>
      </w:r>
      <w:r>
        <w:br/>
      </w:r>
      <w:r>
        <w:rPr>
          <w:rFonts w:ascii="Times New Roman"/>
          <w:b w:val="false"/>
          <w:i w:val="false"/>
          <w:color w:val="000000"/>
          <w:sz w:val="28"/>
        </w:rPr>
        <w:t>
налогоплательщика    |       |
</w:t>
      </w:r>
      <w:r>
        <w:br/>
      </w:r>
      <w:r>
        <w:rPr>
          <w:rFonts w:ascii="Times New Roman"/>
          <w:b w:val="false"/>
          <w:i w:val="false"/>
          <w:color w:val="000000"/>
          <w:sz w:val="28"/>
        </w:rPr>
        <w:t>
с одного налогового  |       |
</w:t>
      </w:r>
      <w:r>
        <w:br/>
      </w:r>
      <w:r>
        <w:rPr>
          <w:rFonts w:ascii="Times New Roman"/>
          <w:b w:val="false"/>
          <w:i w:val="false"/>
          <w:color w:val="000000"/>
          <w:sz w:val="28"/>
        </w:rPr>
        <w:t>
органа в другой      |       |
</w:t>
      </w:r>
      <w:r>
        <w:br/>
      </w:r>
      <w:r>
        <w:rPr>
          <w:rFonts w:ascii="Times New Roman"/>
          <w:b w:val="false"/>
          <w:i w:val="false"/>
          <w:color w:val="000000"/>
          <w:sz w:val="28"/>
        </w:rPr>
        <w:t>
---------------------|       |
</w:t>
      </w:r>
      <w:r>
        <w:br/>
      </w:r>
      <w:r>
        <w:rPr>
          <w:rFonts w:ascii="Times New Roman"/>
          <w:b w:val="false"/>
          <w:i w:val="false"/>
          <w:color w:val="000000"/>
          <w:sz w:val="28"/>
        </w:rPr>
        <w:t>
всего   |к    | к    |       |
</w:t>
      </w:r>
      <w:r>
        <w:br/>
      </w:r>
      <w:r>
        <w:rPr>
          <w:rFonts w:ascii="Times New Roman"/>
          <w:b w:val="false"/>
          <w:i w:val="false"/>
          <w:color w:val="000000"/>
          <w:sz w:val="28"/>
        </w:rPr>
        <w:t>
(+),(-) |уве- |умень-|       |
</w:t>
      </w:r>
      <w:r>
        <w:br/>
      </w:r>
      <w:r>
        <w:rPr>
          <w:rFonts w:ascii="Times New Roman"/>
          <w:b w:val="false"/>
          <w:i w:val="false"/>
          <w:color w:val="000000"/>
          <w:sz w:val="28"/>
        </w:rPr>
        <w:t>
(гр.19- |личе-|шению |       |
</w:t>
      </w:r>
      <w:r>
        <w:br/>
      </w:r>
      <w:r>
        <w:rPr>
          <w:rFonts w:ascii="Times New Roman"/>
          <w:b w:val="false"/>
          <w:i w:val="false"/>
          <w:color w:val="000000"/>
          <w:sz w:val="28"/>
        </w:rPr>
        <w:t>
гр.20)  |нию  |      |       |
</w:t>
      </w:r>
      <w:r>
        <w:br/>
      </w:r>
      <w:r>
        <w:rPr>
          <w:rFonts w:ascii="Times New Roman"/>
          <w:b w:val="false"/>
          <w:i w:val="false"/>
          <w:color w:val="000000"/>
          <w:sz w:val="28"/>
        </w:rPr>
        <w:t>
---------------------------------------
</w:t>
      </w:r>
      <w:r>
        <w:br/>
      </w:r>
      <w:r>
        <w:rPr>
          <w:rFonts w:ascii="Times New Roman"/>
          <w:b w:val="false"/>
          <w:i w:val="false"/>
          <w:color w:val="000000"/>
          <w:sz w:val="28"/>
        </w:rPr>
        <w:t>
  18   |  19 |  20  |   21  |  22
</w:t>
      </w:r>
      <w:r>
        <w:br/>
      </w:r>
      <w:r>
        <w:rPr>
          <w:rFonts w:ascii="Times New Roman"/>
          <w:b w:val="false"/>
          <w:i w:val="false"/>
          <w:color w:val="000000"/>
          <w:sz w:val="28"/>
        </w:rPr>
        <w:t>
---------------------------------------
</w:t>
      </w:r>
      <w:r>
        <w:br/>
      </w:r>
      <w:r>
        <w:rPr>
          <w:rFonts w:ascii="Times New Roman"/>
          <w:b w:val="false"/>
          <w:i w:val="false"/>
          <w:color w:val="000000"/>
          <w:sz w:val="28"/>
        </w:rPr>
        <w:t>
</w:t>
      </w:r>
      <w:r>
        <w:br/>
      </w:r>
      <w:r>
        <w:rPr>
          <w:rFonts w:ascii="Times New Roman"/>
          <w:b w:val="false"/>
          <w:i w:val="false"/>
          <w:color w:val="000000"/>
          <w:sz w:val="28"/>
        </w:rPr>
        <w:t>
Примечание: гр.4=гр.5-гр.6+гр.7+гр.10-гр.13+гр.14-гр.15-гр.16+гр.17+
</w:t>
      </w:r>
      <w:r>
        <w:br/>
      </w:r>
      <w:r>
        <w:rPr>
          <w:rFonts w:ascii="Times New Roman"/>
          <w:b w:val="false"/>
          <w:i w:val="false"/>
          <w:color w:val="000000"/>
          <w:sz w:val="28"/>
        </w:rPr>
        <w:t>
           +гр.18-гр.21+гр.22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49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49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Отчет о состоянии налоговой задолженности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01_______ 200__ года по __________________ области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тыс.тенге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548"/>
        <w:gridCol w:w="1137"/>
        <w:gridCol w:w="1153"/>
        <w:gridCol w:w="963"/>
        <w:gridCol w:w="584"/>
        <w:gridCol w:w="584"/>
        <w:gridCol w:w="603"/>
        <w:gridCol w:w="1523"/>
        <w:gridCol w:w="1144"/>
        <w:gridCol w:w="1144"/>
        <w:gridCol w:w="556"/>
        <w:gridCol w:w="746"/>
        <w:gridCol w:w="603"/>
      </w:tblGrid>
      <w:tr>
        <w:trPr>
          <w:trHeight w:val="255" w:hRule="atLeast"/>
        </w:trPr>
        <w:tc>
          <w:tcPr>
            <w:tcW w:w="1792"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113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
</w:t>
            </w:r>
            <w:r>
              <w:br/>
            </w:r>
            <w:r>
              <w:rPr>
                <w:rFonts w:ascii="Times New Roman"/>
                <w:b w:val="false"/>
                <w:i w:val="false"/>
                <w:color w:val="000000"/>
                <w:sz w:val="20"/>
              </w:rPr>
              <w:t>
во
</w:t>
            </w:r>
            <w:r>
              <w:br/>
            </w:r>
            <w:r>
              <w:rPr>
                <w:rFonts w:ascii="Times New Roman"/>
                <w:b w:val="false"/>
                <w:i w:val="false"/>
                <w:color w:val="000000"/>
                <w:sz w:val="20"/>
              </w:rPr>
              <w:t>
не-
</w:t>
            </w:r>
            <w:r>
              <w:br/>
            </w:r>
            <w:r>
              <w:rPr>
                <w:rFonts w:ascii="Times New Roman"/>
                <w:b w:val="false"/>
                <w:i w:val="false"/>
                <w:color w:val="000000"/>
                <w:sz w:val="20"/>
              </w:rPr>
              <w:t>
доим-
</w:t>
            </w:r>
            <w:r>
              <w:br/>
            </w:r>
            <w:r>
              <w:rPr>
                <w:rFonts w:ascii="Times New Roman"/>
                <w:b w:val="false"/>
                <w:i w:val="false"/>
                <w:color w:val="000000"/>
                <w:sz w:val="20"/>
              </w:rPr>
              <w:t>
щиков
</w:t>
            </w:r>
          </w:p>
        </w:tc>
        <w:tc>
          <w:tcPr>
            <w:tcW w:w="115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
</w:t>
            </w:r>
            <w:r>
              <w:br/>
            </w:r>
            <w:r>
              <w:rPr>
                <w:rFonts w:ascii="Times New Roman"/>
                <w:b w:val="false"/>
                <w:i w:val="false"/>
                <w:color w:val="000000"/>
                <w:sz w:val="20"/>
              </w:rPr>
              <w:t>
жен-
</w:t>
            </w:r>
            <w:r>
              <w:br/>
            </w:r>
            <w:r>
              <w:rPr>
                <w:rFonts w:ascii="Times New Roman"/>
                <w:b w:val="false"/>
                <w:i w:val="false"/>
                <w:color w:val="000000"/>
                <w:sz w:val="20"/>
              </w:rPr>
              <w:t>
нос-
</w:t>
            </w:r>
            <w:r>
              <w:br/>
            </w:r>
            <w:r>
              <w:rPr>
                <w:rFonts w:ascii="Times New Roman"/>
                <w:b w:val="false"/>
                <w:i w:val="false"/>
                <w:color w:val="000000"/>
                <w:sz w:val="20"/>
              </w:rPr>
              <w:t>
ти, все-
</w:t>
            </w:r>
            <w:r>
              <w:br/>
            </w:r>
            <w:r>
              <w:rPr>
                <w:rFonts w:ascii="Times New Roman"/>
                <w:b w:val="false"/>
                <w:i w:val="false"/>
                <w:color w:val="000000"/>
                <w:sz w:val="20"/>
              </w:rPr>
              <w:t>
го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w:t>
            </w:r>
            <w:r>
              <w:br/>
            </w:r>
            <w:r>
              <w:rPr>
                <w:rFonts w:ascii="Times New Roman"/>
                <w:b w:val="false"/>
                <w:i w:val="false"/>
                <w:color w:val="000000"/>
                <w:sz w:val="20"/>
              </w:rPr>
              <w:t>
числе
</w:t>
            </w:r>
          </w:p>
        </w:tc>
        <w:tc>
          <w:tcPr>
            <w:tcW w:w="6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gridSpan w:val="5"/>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Просроченная налоговая задолженность
</w:t>
            </w:r>
          </w:p>
        </w:tc>
        <w:tc>
          <w:tcPr>
            <w:tcW w:w="60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
</w:t>
            </w:r>
            <w:r>
              <w:br/>
            </w:r>
            <w:r>
              <w:rPr>
                <w:rFonts w:ascii="Times New Roman"/>
                <w:b w:val="false"/>
                <w:i w:val="false"/>
                <w:color w:val="000000"/>
                <w:sz w:val="20"/>
              </w:rPr>
              <w:t>
нов-
</w:t>
            </w:r>
            <w:r>
              <w:br/>
            </w:r>
            <w:r>
              <w:rPr>
                <w:rFonts w:ascii="Times New Roman"/>
                <w:b w:val="false"/>
                <w:i w:val="false"/>
                <w:color w:val="000000"/>
                <w:sz w:val="20"/>
              </w:rPr>
              <w:t>
ной
</w:t>
            </w:r>
            <w:r>
              <w:br/>
            </w:r>
            <w:r>
              <w:rPr>
                <w:rFonts w:ascii="Times New Roman"/>
                <w:b w:val="false"/>
                <w:i w:val="false"/>
                <w:color w:val="000000"/>
                <w:sz w:val="20"/>
              </w:rPr>
              <w:t>
долг
</w:t>
            </w:r>
          </w:p>
        </w:tc>
        <w:tc>
          <w:tcPr>
            <w:tcW w:w="5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и
</w:t>
            </w:r>
          </w:p>
        </w:tc>
        <w:tc>
          <w:tcPr>
            <w:tcW w:w="58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ф
</w:t>
            </w:r>
            <w:r>
              <w:br/>
            </w:r>
            <w:r>
              <w:rPr>
                <w:rFonts w:ascii="Times New Roman"/>
                <w:b w:val="false"/>
                <w:i w:val="false"/>
                <w:color w:val="000000"/>
                <w:sz w:val="20"/>
              </w:rPr>
              <w:t>
ы
</w:t>
            </w:r>
          </w:p>
        </w:tc>
        <w:tc>
          <w:tcPr>
            <w:tcW w:w="0" w:type="auto"/>
            <w:vMerge/>
            <w:tcBorders>
              <w:top w:val="nil"/>
              <w:left w:val="single" w:color="cfcfcf" w:sz="5"/>
              <w:bottom w:val="single" w:color="cfcfcf" w:sz="5"/>
              <w:right w:val="single" w:color="cfcfcf" w:sz="5"/>
            </w:tcBorders>
          </w:tcPr>
          <w:p/>
        </w:tc>
        <w:tc>
          <w:tcPr>
            <w:tcW w:w="152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Кол-во
</w:t>
            </w:r>
            <w:r>
              <w:br/>
            </w:r>
            <w:r>
              <w:rPr>
                <w:rFonts w:ascii="Times New Roman"/>
                <w:b w:val="false"/>
                <w:i w:val="false"/>
                <w:color w:val="000000"/>
                <w:sz w:val="20"/>
              </w:rPr>
              <w:t>
не-
</w:t>
            </w:r>
            <w:r>
              <w:br/>
            </w:r>
            <w:r>
              <w:rPr>
                <w:rFonts w:ascii="Times New Roman"/>
                <w:b w:val="false"/>
                <w:i w:val="false"/>
                <w:color w:val="000000"/>
                <w:sz w:val="20"/>
              </w:rPr>
              <w:t>
доим-
</w:t>
            </w:r>
            <w:r>
              <w:br/>
            </w:r>
            <w:r>
              <w:rPr>
                <w:rFonts w:ascii="Times New Roman"/>
                <w:b w:val="false"/>
                <w:i w:val="false"/>
                <w:color w:val="000000"/>
                <w:sz w:val="20"/>
              </w:rPr>
              <w:t>
щиков
</w:t>
            </w:r>
          </w:p>
        </w:tc>
        <w:tc>
          <w:tcPr>
            <w:tcW w:w="114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Сумма
</w:t>
            </w:r>
            <w:r>
              <w:br/>
            </w:r>
            <w:r>
              <w:rPr>
                <w:rFonts w:ascii="Times New Roman"/>
                <w:b w:val="false"/>
                <w:i w:val="false"/>
                <w:color w:val="000000"/>
                <w:sz w:val="20"/>
              </w:rPr>
              <w:t>
задол-
</w:t>
            </w:r>
            <w:r>
              <w:br/>
            </w:r>
            <w:r>
              <w:rPr>
                <w:rFonts w:ascii="Times New Roman"/>
                <w:b w:val="false"/>
                <w:i w:val="false"/>
                <w:color w:val="000000"/>
                <w:sz w:val="20"/>
              </w:rPr>
              <w:t>
жен-
</w:t>
            </w:r>
            <w:r>
              <w:br/>
            </w:r>
            <w:r>
              <w:rPr>
                <w:rFonts w:ascii="Times New Roman"/>
                <w:b w:val="false"/>
                <w:i w:val="false"/>
                <w:color w:val="000000"/>
                <w:sz w:val="20"/>
              </w:rPr>
              <w:t>
ности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 том числе
</w:t>
            </w:r>
          </w:p>
        </w:tc>
        <w:tc>
          <w:tcPr>
            <w:tcW w:w="0" w:type="auto"/>
            <w:vMerge/>
            <w:tcBorders>
              <w:top w:val="nil"/>
              <w:left w:val="single" w:color="cfcfcf" w:sz="5"/>
              <w:bottom w:val="single" w:color="cfcfcf" w:sz="5"/>
              <w:right w:val="single" w:color="cfcfcf" w:sz="5"/>
            </w:tcBorders>
          </w:tcPr>
          <w:p/>
        </w:tc>
      </w:tr>
      <w:tr>
        <w:trPr>
          <w:trHeight w:val="4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Основ-
</w:t>
            </w:r>
            <w:r>
              <w:br/>
            </w:r>
            <w:r>
              <w:rPr>
                <w:rFonts w:ascii="Times New Roman"/>
                <w:b w:val="false"/>
                <w:i w:val="false"/>
                <w:color w:val="000000"/>
                <w:sz w:val="20"/>
              </w:rPr>
              <w:t>
ной
</w:t>
            </w:r>
            <w:r>
              <w:br/>
            </w:r>
            <w:r>
              <w:rPr>
                <w:rFonts w:ascii="Times New Roman"/>
                <w:b w:val="false"/>
                <w:i w:val="false"/>
                <w:color w:val="000000"/>
                <w:sz w:val="20"/>
              </w:rPr>
              <w:t>
долг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е
</w:t>
            </w:r>
            <w:r>
              <w:br/>
            </w:r>
            <w:r>
              <w:rPr>
                <w:rFonts w:ascii="Times New Roman"/>
                <w:b w:val="false"/>
                <w:i w:val="false"/>
                <w:color w:val="000000"/>
                <w:sz w:val="20"/>
              </w:rPr>
              <w:t>
н
</w:t>
            </w:r>
            <w:r>
              <w:br/>
            </w:r>
            <w:r>
              <w:rPr>
                <w:rFonts w:ascii="Times New Roman"/>
                <w:b w:val="false"/>
                <w:i w:val="false"/>
                <w:color w:val="000000"/>
                <w:sz w:val="20"/>
              </w:rPr>
              <w:t>
и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
</w:t>
            </w:r>
            <w:r>
              <w:br/>
            </w:r>
            <w:r>
              <w:rPr>
                <w:rFonts w:ascii="Times New Roman"/>
                <w:b w:val="false"/>
                <w:i w:val="false"/>
                <w:color w:val="000000"/>
                <w:sz w:val="20"/>
              </w:rPr>
              <w:t>
т
</w:t>
            </w:r>
            <w:r>
              <w:br/>
            </w:r>
            <w:r>
              <w:rPr>
                <w:rFonts w:ascii="Times New Roman"/>
                <w:b w:val="false"/>
                <w:i w:val="false"/>
                <w:color w:val="000000"/>
                <w:sz w:val="20"/>
              </w:rPr>
              <w:t>
р
</w:t>
            </w:r>
            <w:r>
              <w:br/>
            </w:r>
            <w:r>
              <w:rPr>
                <w:rFonts w:ascii="Times New Roman"/>
                <w:b w:val="false"/>
                <w:i w:val="false"/>
                <w:color w:val="000000"/>
                <w:sz w:val="20"/>
              </w:rPr>
              <w:t>
а
</w:t>
            </w:r>
            <w:r>
              <w:br/>
            </w:r>
            <w:r>
              <w:rPr>
                <w:rFonts w:ascii="Times New Roman"/>
                <w:b w:val="false"/>
                <w:i w:val="false"/>
                <w:color w:val="000000"/>
                <w:sz w:val="20"/>
              </w:rPr>
              <w:t>
ф
</w:t>
            </w:r>
            <w:r>
              <w:br/>
            </w:r>
            <w:r>
              <w:rPr>
                <w:rFonts w:ascii="Times New Roman"/>
                <w:b w:val="false"/>
                <w:i w:val="false"/>
                <w:color w:val="000000"/>
                <w:sz w:val="20"/>
              </w:rPr>
              <w:t>
ы
</w:t>
            </w:r>
          </w:p>
        </w:tc>
        <w:tc>
          <w:tcPr>
            <w:tcW w:w="0" w:type="auto"/>
            <w:vMerge/>
            <w:tcBorders>
              <w:top w:val="nil"/>
              <w:left w:val="single" w:color="cfcfcf" w:sz="5"/>
              <w:bottom w:val="single" w:color="cfcfcf" w:sz="5"/>
              <w:right w:val="single" w:color="cfcfcf" w:sz="5"/>
            </w:tcBorders>
          </w:tcPr>
          <w:p/>
        </w:tc>
      </w:tr>
      <w:tr>
        <w:trPr>
          <w:trHeight w:val="25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3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Всего задолжен-
</w:t>
            </w:r>
            <w:r>
              <w:br/>
            </w:r>
            <w:r>
              <w:rPr>
                <w:rFonts w:ascii="Times New Roman"/>
                <w:b w:val="false"/>
                <w:i w:val="false"/>
                <w:color w:val="000000"/>
                <w:sz w:val="20"/>
              </w:rPr>
              <w:t>
ность в бюджет: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гр.01  задолжен-
</w:t>
            </w:r>
            <w:r>
              <w:br/>
            </w:r>
            <w:r>
              <w:rPr>
                <w:rFonts w:ascii="Times New Roman"/>
                <w:b w:val="false"/>
                <w:i w:val="false"/>
                <w:color w:val="000000"/>
                <w:sz w:val="20"/>
              </w:rPr>
              <w:t>
ность текущего года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х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их них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1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коммуналь-
</w:t>
            </w:r>
            <w:r>
              <w:br/>
            </w:r>
            <w:r>
              <w:rPr>
                <w:rFonts w:ascii="Times New Roman"/>
                <w:b w:val="false"/>
                <w:i w:val="false"/>
                <w:color w:val="000000"/>
                <w:sz w:val="20"/>
              </w:rPr>
              <w:t>
ные гос.пред-
</w:t>
            </w:r>
            <w:r>
              <w:br/>
            </w:r>
            <w:r>
              <w:rPr>
                <w:rFonts w:ascii="Times New Roman"/>
                <w:b w:val="false"/>
                <w:i w:val="false"/>
                <w:color w:val="000000"/>
                <w:sz w:val="20"/>
              </w:rPr>
              <w:t>
приятия, созданные решениями местных исполни-
</w:t>
            </w:r>
            <w:r>
              <w:br/>
            </w:r>
            <w:r>
              <w:rPr>
                <w:rFonts w:ascii="Times New Roman"/>
                <w:b w:val="false"/>
                <w:i w:val="false"/>
                <w:color w:val="000000"/>
                <w:sz w:val="20"/>
              </w:rPr>
              <w:t>
тельных органов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
</w:t>
            </w:r>
            <w:r>
              <w:br/>
            </w:r>
            <w:r>
              <w:rPr>
                <w:rFonts w:ascii="Times New Roman"/>
                <w:b w:val="false"/>
                <w:i w:val="false"/>
                <w:color w:val="000000"/>
                <w:sz w:val="20"/>
              </w:rPr>
              <w:t>
тия, оказываю-
</w:t>
            </w:r>
            <w:r>
              <w:br/>
            </w:r>
            <w:r>
              <w:rPr>
                <w:rFonts w:ascii="Times New Roman"/>
                <w:b w:val="false"/>
                <w:i w:val="false"/>
                <w:color w:val="000000"/>
                <w:sz w:val="20"/>
              </w:rPr>
              <w:t>
щие услуги по распреде-
</w:t>
            </w:r>
            <w:r>
              <w:br/>
            </w:r>
            <w:r>
              <w:rPr>
                <w:rFonts w:ascii="Times New Roman"/>
                <w:b w:val="false"/>
                <w:i w:val="false"/>
                <w:color w:val="000000"/>
                <w:sz w:val="20"/>
              </w:rPr>
              <w:t>
лению и производ-
</w:t>
            </w:r>
            <w:r>
              <w:br/>
            </w:r>
            <w:r>
              <w:rPr>
                <w:rFonts w:ascii="Times New Roman"/>
                <w:b w:val="false"/>
                <w:i w:val="false"/>
                <w:color w:val="000000"/>
                <w:sz w:val="20"/>
              </w:rPr>
              <w:t>
ству тепла;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
</w:t>
            </w:r>
            <w:r>
              <w:br/>
            </w:r>
            <w:r>
              <w:rPr>
                <w:rFonts w:ascii="Times New Roman"/>
                <w:b w:val="false"/>
                <w:i w:val="false"/>
                <w:color w:val="000000"/>
                <w:sz w:val="20"/>
              </w:rPr>
              <w:t>
тия, оказываю-
</w:t>
            </w:r>
            <w:r>
              <w:br/>
            </w:r>
            <w:r>
              <w:rPr>
                <w:rFonts w:ascii="Times New Roman"/>
                <w:b w:val="false"/>
                <w:i w:val="false"/>
                <w:color w:val="000000"/>
                <w:sz w:val="20"/>
              </w:rPr>
              <w:t>
щие услуги по водоснаб-
</w:t>
            </w:r>
            <w:r>
              <w:br/>
            </w:r>
            <w:r>
              <w:rPr>
                <w:rFonts w:ascii="Times New Roman"/>
                <w:b w:val="false"/>
                <w:i w:val="false"/>
                <w:color w:val="000000"/>
                <w:sz w:val="20"/>
              </w:rPr>
              <w:t>
жению и канализа-
</w:t>
            </w:r>
            <w:r>
              <w:br/>
            </w:r>
            <w:r>
              <w:rPr>
                <w:rFonts w:ascii="Times New Roman"/>
                <w:b w:val="false"/>
                <w:i w:val="false"/>
                <w:color w:val="000000"/>
                <w:sz w:val="20"/>
              </w:rPr>
              <w:t>
ции;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8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
</w:t>
            </w:r>
            <w:r>
              <w:br/>
            </w:r>
            <w:r>
              <w:rPr>
                <w:rFonts w:ascii="Times New Roman"/>
                <w:b w:val="false"/>
                <w:i w:val="false"/>
                <w:color w:val="000000"/>
                <w:sz w:val="20"/>
              </w:rPr>
              <w:t>
тия, оказываю-
</w:t>
            </w:r>
            <w:r>
              <w:br/>
            </w:r>
            <w:r>
              <w:rPr>
                <w:rFonts w:ascii="Times New Roman"/>
                <w:b w:val="false"/>
                <w:i w:val="false"/>
                <w:color w:val="000000"/>
                <w:sz w:val="20"/>
              </w:rPr>
              <w:t>
щие услуги по электрос-
</w:t>
            </w:r>
            <w:r>
              <w:br/>
            </w:r>
            <w:r>
              <w:rPr>
                <w:rFonts w:ascii="Times New Roman"/>
                <w:b w:val="false"/>
                <w:i w:val="false"/>
                <w:color w:val="000000"/>
                <w:sz w:val="20"/>
              </w:rPr>
              <w:t>
набжению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предприя-
</w:t>
            </w:r>
            <w:r>
              <w:br/>
            </w:r>
            <w:r>
              <w:rPr>
                <w:rFonts w:ascii="Times New Roman"/>
                <w:b w:val="false"/>
                <w:i w:val="false"/>
                <w:color w:val="000000"/>
                <w:sz w:val="20"/>
              </w:rPr>
              <w:t>
тия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7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
</w:t>
            </w:r>
            <w:r>
              <w:br/>
            </w:r>
            <w:r>
              <w:rPr>
                <w:rFonts w:ascii="Times New Roman"/>
                <w:b w:val="false"/>
                <w:i w:val="false"/>
                <w:color w:val="000000"/>
                <w:sz w:val="20"/>
              </w:rPr>
              <w:t>
тия республи-
</w:t>
            </w:r>
            <w:r>
              <w:br/>
            </w:r>
            <w:r>
              <w:rPr>
                <w:rFonts w:ascii="Times New Roman"/>
                <w:b w:val="false"/>
                <w:i w:val="false"/>
                <w:color w:val="000000"/>
                <w:sz w:val="20"/>
              </w:rPr>
              <w:t>
канской собствен-
</w:t>
            </w:r>
            <w:r>
              <w:br/>
            </w:r>
            <w:r>
              <w:rPr>
                <w:rFonts w:ascii="Times New Roman"/>
                <w:b w:val="false"/>
                <w:i w:val="false"/>
                <w:color w:val="000000"/>
                <w:sz w:val="20"/>
              </w:rPr>
              <w:t>
ности: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07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предприя-
</w:t>
            </w:r>
            <w:r>
              <w:br/>
            </w:r>
            <w:r>
              <w:rPr>
                <w:rFonts w:ascii="Times New Roman"/>
                <w:b w:val="false"/>
                <w:i w:val="false"/>
                <w:color w:val="000000"/>
                <w:sz w:val="20"/>
              </w:rPr>
              <w:t>
тия, оказываю-
</w:t>
            </w:r>
            <w:r>
              <w:br/>
            </w:r>
            <w:r>
              <w:rPr>
                <w:rFonts w:ascii="Times New Roman"/>
                <w:b w:val="false"/>
                <w:i w:val="false"/>
                <w:color w:val="000000"/>
                <w:sz w:val="20"/>
              </w:rPr>
              <w:t>
щие услуги по электрос-
</w:t>
            </w:r>
            <w:r>
              <w:br/>
            </w:r>
            <w:r>
              <w:rPr>
                <w:rFonts w:ascii="Times New Roman"/>
                <w:b w:val="false"/>
                <w:i w:val="false"/>
                <w:color w:val="000000"/>
                <w:sz w:val="20"/>
              </w:rPr>
              <w:t>
набжению (РЭКи и РЭСы)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08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прочие предприя-
</w:t>
            </w:r>
            <w:r>
              <w:br/>
            </w:r>
            <w:r>
              <w:rPr>
                <w:rFonts w:ascii="Times New Roman"/>
                <w:b w:val="false"/>
                <w:i w:val="false"/>
                <w:color w:val="000000"/>
                <w:sz w:val="20"/>
              </w:rPr>
              <w:t>
тия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09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87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не государ-
</w:t>
            </w:r>
            <w:r>
              <w:br/>
            </w:r>
            <w:r>
              <w:rPr>
                <w:rFonts w:ascii="Times New Roman"/>
                <w:b w:val="false"/>
                <w:i w:val="false"/>
                <w:color w:val="000000"/>
                <w:sz w:val="20"/>
              </w:rPr>
              <w:t>
ственные предприя-
</w:t>
            </w:r>
            <w:r>
              <w:br/>
            </w:r>
            <w:r>
              <w:rPr>
                <w:rFonts w:ascii="Times New Roman"/>
                <w:b w:val="false"/>
                <w:i w:val="false"/>
                <w:color w:val="000000"/>
                <w:sz w:val="20"/>
              </w:rPr>
              <w:t>
тия, занятые электро-
</w:t>
            </w:r>
            <w:r>
              <w:br/>
            </w:r>
            <w:r>
              <w:rPr>
                <w:rFonts w:ascii="Times New Roman"/>
                <w:b w:val="false"/>
                <w:i w:val="false"/>
                <w:color w:val="000000"/>
                <w:sz w:val="20"/>
              </w:rPr>
              <w:t>
снабже-
</w:t>
            </w:r>
            <w:r>
              <w:br/>
            </w:r>
            <w:r>
              <w:rPr>
                <w:rFonts w:ascii="Times New Roman"/>
                <w:b w:val="false"/>
                <w:i w:val="false"/>
                <w:color w:val="000000"/>
                <w:sz w:val="20"/>
              </w:rPr>
              <w:t>
нием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сельхоз-
</w:t>
            </w:r>
            <w:r>
              <w:br/>
            </w:r>
            <w:r>
              <w:rPr>
                <w:rFonts w:ascii="Times New Roman"/>
                <w:b w:val="false"/>
                <w:i w:val="false"/>
                <w:color w:val="000000"/>
                <w:sz w:val="20"/>
              </w:rPr>
              <w:t>
товаро-
</w:t>
            </w:r>
            <w:r>
              <w:br/>
            </w:r>
            <w:r>
              <w:rPr>
                <w:rFonts w:ascii="Times New Roman"/>
                <w:b w:val="false"/>
                <w:i w:val="false"/>
                <w:color w:val="000000"/>
                <w:sz w:val="20"/>
              </w:rPr>
              <w:t>
произ-
</w:t>
            </w:r>
            <w:r>
              <w:br/>
            </w:r>
            <w:r>
              <w:rPr>
                <w:rFonts w:ascii="Times New Roman"/>
                <w:b w:val="false"/>
                <w:i w:val="false"/>
                <w:color w:val="000000"/>
                <w:sz w:val="20"/>
              </w:rPr>
              <w:t>
водители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8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
</w:t>
            </w:r>
            <w:r>
              <w:br/>
            </w:r>
            <w:r>
              <w:rPr>
                <w:rFonts w:ascii="Times New Roman"/>
                <w:b w:val="false"/>
                <w:i w:val="false"/>
                <w:color w:val="000000"/>
                <w:sz w:val="20"/>
              </w:rPr>
              <w:t>
ственные учреждения, финанси-
</w:t>
            </w:r>
            <w:r>
              <w:br/>
            </w:r>
            <w:r>
              <w:rPr>
                <w:rFonts w:ascii="Times New Roman"/>
                <w:b w:val="false"/>
                <w:i w:val="false"/>
                <w:color w:val="000000"/>
                <w:sz w:val="20"/>
              </w:rPr>
              <w:t>
руемые из бюджета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местных бюджетов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1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республи-
</w:t>
            </w:r>
            <w:r>
              <w:br/>
            </w:r>
            <w:r>
              <w:rPr>
                <w:rFonts w:ascii="Times New Roman"/>
                <w:b w:val="false"/>
                <w:i w:val="false"/>
                <w:color w:val="000000"/>
                <w:sz w:val="20"/>
              </w:rPr>
              <w:t>
канского бюджета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103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налогопла-
</w:t>
            </w:r>
            <w:r>
              <w:br/>
            </w:r>
            <w:r>
              <w:rPr>
                <w:rFonts w:ascii="Times New Roman"/>
                <w:b w:val="false"/>
                <w:i w:val="false"/>
                <w:color w:val="000000"/>
                <w:sz w:val="20"/>
              </w:rPr>
              <w:t>
тельщиков,не вошедших ни в одну из вышепере-
</w:t>
            </w:r>
            <w:r>
              <w:br/>
            </w:r>
            <w:r>
              <w:rPr>
                <w:rFonts w:ascii="Times New Roman"/>
                <w:b w:val="false"/>
                <w:i w:val="false"/>
                <w:color w:val="000000"/>
                <w:sz w:val="20"/>
              </w:rPr>
              <w:t>
численных категорий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1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отсутст-
</w:t>
            </w:r>
            <w:r>
              <w:br/>
            </w:r>
            <w:r>
              <w:rPr>
                <w:rFonts w:ascii="Times New Roman"/>
                <w:b w:val="false"/>
                <w:i w:val="false"/>
                <w:color w:val="000000"/>
                <w:sz w:val="20"/>
              </w:rPr>
              <w:t>
вующего налого-
</w:t>
            </w:r>
            <w:r>
              <w:br/>
            </w:r>
            <w:r>
              <w:rPr>
                <w:rFonts w:ascii="Times New Roman"/>
                <w:b w:val="false"/>
                <w:i w:val="false"/>
                <w:color w:val="000000"/>
                <w:sz w:val="20"/>
              </w:rPr>
              <w:t>
платель-
</w:t>
            </w:r>
            <w:r>
              <w:br/>
            </w:r>
            <w:r>
              <w:rPr>
                <w:rFonts w:ascii="Times New Roman"/>
                <w:b w:val="false"/>
                <w:i w:val="false"/>
                <w:color w:val="000000"/>
                <w:sz w:val="20"/>
              </w:rPr>
              <w:t>
щика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405"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не имеющих активов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54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Задолжен-
</w:t>
            </w:r>
            <w:r>
              <w:br/>
            </w:r>
            <w:r>
              <w:rPr>
                <w:rFonts w:ascii="Times New Roman"/>
                <w:b w:val="false"/>
                <w:i w:val="false"/>
                <w:color w:val="000000"/>
                <w:sz w:val="20"/>
              </w:rPr>
              <w:t>
ность бездейст-
</w:t>
            </w:r>
            <w:r>
              <w:br/>
            </w:r>
            <w:r>
              <w:rPr>
                <w:rFonts w:ascii="Times New Roman"/>
                <w:b w:val="false"/>
                <w:i w:val="false"/>
                <w:color w:val="000000"/>
                <w:sz w:val="20"/>
              </w:rPr>
              <w:t>
вующего налогопла-
</w:t>
            </w:r>
            <w:r>
              <w:br/>
            </w:r>
            <w:r>
              <w:rPr>
                <w:rFonts w:ascii="Times New Roman"/>
                <w:b w:val="false"/>
                <w:i w:val="false"/>
                <w:color w:val="000000"/>
                <w:sz w:val="20"/>
              </w:rPr>
              <w:t>
тельщика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9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них не имеющих активов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20" w:hRule="atLeast"/>
        </w:trPr>
        <w:tc>
          <w:tcPr>
            <w:tcW w:w="179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Из стр. 18 налогопла-
</w:t>
            </w:r>
            <w:r>
              <w:br/>
            </w:r>
            <w:r>
              <w:rPr>
                <w:rFonts w:ascii="Times New Roman"/>
                <w:b w:val="false"/>
                <w:i w:val="false"/>
                <w:color w:val="000000"/>
                <w:sz w:val="20"/>
              </w:rPr>
              <w:t>
тельщики, имеющие задолжен-
</w:t>
            </w:r>
            <w:r>
              <w:br/>
            </w:r>
            <w:r>
              <w:rPr>
                <w:rFonts w:ascii="Times New Roman"/>
                <w:b w:val="false"/>
                <w:i w:val="false"/>
                <w:color w:val="000000"/>
                <w:sz w:val="20"/>
              </w:rPr>
              <w:t>
ность менее 150 МРП
</w:t>
            </w:r>
          </w:p>
        </w:tc>
        <w:tc>
          <w:tcPr>
            <w:tcW w:w="54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113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Руководитель __________________ _________________
</w:t>
      </w:r>
      <w:r>
        <w:br/>
      </w:r>
      <w:r>
        <w:rPr>
          <w:rFonts w:ascii="Times New Roman"/>
          <w:b w:val="false"/>
          <w:i w:val="false"/>
          <w:color w:val="000000"/>
          <w:sz w:val="28"/>
        </w:rPr>
        <w:t>
                  подпись           (Ф.И.О.)
</w:t>
      </w:r>
      <w:r>
        <w:br/>
      </w:r>
      <w:r>
        <w:rPr>
          <w:rFonts w:ascii="Times New Roman"/>
          <w:b w:val="false"/>
          <w:i w:val="false"/>
          <w:color w:val="000000"/>
          <w:sz w:val="28"/>
        </w:rPr>
        <w:t>
Исполнитель  __________________ _________________
</w:t>
      </w:r>
      <w:r>
        <w:br/>
      </w:r>
      <w:r>
        <w:rPr>
          <w:rFonts w:ascii="Times New Roman"/>
          <w:b w:val="false"/>
          <w:i w:val="false"/>
          <w:color w:val="000000"/>
          <w:sz w:val="28"/>
        </w:rPr>
        <w:t>
               должность        подпись (Ф.И.О.)
</w:t>
      </w:r>
      <w:r>
        <w:br/>
      </w:r>
      <w:r>
        <w:rPr>
          <w:rFonts w:ascii="Times New Roman"/>
          <w:b w:val="false"/>
          <w:i w:val="false"/>
          <w:color w:val="000000"/>
          <w:sz w:val="28"/>
        </w:rPr>
        <w:t>
Телефон 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50      
</w:t>
      </w:r>
    </w:p>
    <w:p>
      <w:pPr>
        <w:spacing w:after="0"/>
        <w:ind w:left="0"/>
        <w:jc w:val="both"/>
      </w:pPr>
      <w:r>
        <w:rPr>
          <w:rFonts w:ascii="Times New Roman"/>
          <w:b w:val="false"/>
          <w:i w:val="false"/>
          <w:color w:val="000000"/>
          <w:sz w:val="28"/>
        </w:rPr>
        <w:t>
</w:t>
      </w:r>
      <w:r>
        <w:rPr>
          <w:rFonts w:ascii="Times New Roman"/>
          <w:b/>
          <w:i w:val="false"/>
          <w:color w:val="000000"/>
          <w:sz w:val="28"/>
        </w:rPr>
        <w:t>
          Отчет о поступлении сумм обязательных пенсионных взносов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накопительные пенсионные фонды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__________200__г. 
</w:t>
      </w:r>
      <w:r>
        <w:rPr>
          <w:rFonts w:ascii="Times New Roman"/>
          <w:b w:val="false"/>
          <w:i w:val="false"/>
          <w:color w:val="000000"/>
          <w:sz w:val="28"/>
        </w:rPr>
        <w:t>
</w:t>
      </w:r>
      <w:r>
        <w:br/>
      </w: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 Фактическое поступление по данным уполномоченного органа
</w:t>
      </w:r>
      <w:r>
        <w:br/>
      </w:r>
      <w:r>
        <w:rPr>
          <w:rFonts w:ascii="Times New Roman"/>
          <w:b w:val="false"/>
          <w:i w:val="false"/>
          <w:color w:val="000000"/>
          <w:sz w:val="28"/>
        </w:rPr>
        <w:t>
района       | МТСЗН РК
</w:t>
      </w:r>
      <w:r>
        <w:br/>
      </w:r>
      <w:r>
        <w:rPr>
          <w:rFonts w:ascii="Times New Roman"/>
          <w:b w:val="false"/>
          <w:i w:val="false"/>
          <w:color w:val="000000"/>
          <w:sz w:val="28"/>
        </w:rPr>
        <w:t>
             |-----------------------------------------------------------
</w:t>
      </w:r>
      <w:r>
        <w:br/>
      </w:r>
      <w:r>
        <w:rPr>
          <w:rFonts w:ascii="Times New Roman"/>
          <w:b w:val="false"/>
          <w:i w:val="false"/>
          <w:color w:val="000000"/>
          <w:sz w:val="28"/>
        </w:rPr>
        <w:t>
             | за __.__.200_г.   |С начала месяца    |   С начала года
</w:t>
      </w:r>
      <w:r>
        <w:br/>
      </w:r>
      <w:r>
        <w:rPr>
          <w:rFonts w:ascii="Times New Roman"/>
          <w:b w:val="false"/>
          <w:i w:val="false"/>
          <w:color w:val="000000"/>
          <w:sz w:val="28"/>
        </w:rPr>
        <w:t>
             |-----------------------------------------------------------
</w:t>
      </w:r>
      <w:r>
        <w:br/>
      </w:r>
      <w:r>
        <w:rPr>
          <w:rFonts w:ascii="Times New Roman"/>
          <w:b w:val="false"/>
          <w:i w:val="false"/>
          <w:color w:val="000000"/>
          <w:sz w:val="28"/>
        </w:rPr>
        <w:t>
             |обяза- |пени |Всего|обяза- |пени |Всего|обяза- |пени |Всего
</w:t>
      </w:r>
      <w:r>
        <w:br/>
      </w:r>
      <w:r>
        <w:rPr>
          <w:rFonts w:ascii="Times New Roman"/>
          <w:b w:val="false"/>
          <w:i w:val="false"/>
          <w:color w:val="000000"/>
          <w:sz w:val="28"/>
        </w:rPr>
        <w:t>
             |тельных|по   |обя- |тельных|по   |обя- |тельных|по   |обя-
</w:t>
      </w:r>
      <w:r>
        <w:br/>
      </w:r>
      <w:r>
        <w:rPr>
          <w:rFonts w:ascii="Times New Roman"/>
          <w:b w:val="false"/>
          <w:i w:val="false"/>
          <w:color w:val="000000"/>
          <w:sz w:val="28"/>
        </w:rPr>
        <w:t>
             |пенси- |обя- |зате-|пенси- |обя- |зате-|пенси- |обя- |зате-
</w:t>
      </w:r>
      <w:r>
        <w:br/>
      </w:r>
      <w:r>
        <w:rPr>
          <w:rFonts w:ascii="Times New Roman"/>
          <w:b w:val="false"/>
          <w:i w:val="false"/>
          <w:color w:val="000000"/>
          <w:sz w:val="28"/>
        </w:rPr>
        <w:t>
             |онных  |зате-|льных|онных  |зате-|льных|онных  |зате-|льных
</w:t>
      </w:r>
      <w:r>
        <w:br/>
      </w:r>
      <w:r>
        <w:rPr>
          <w:rFonts w:ascii="Times New Roman"/>
          <w:b w:val="false"/>
          <w:i w:val="false"/>
          <w:color w:val="000000"/>
          <w:sz w:val="28"/>
        </w:rPr>
        <w:t>
             |взносов|льным|пен- |взносов|льным|пен- |взносов|льным|пен-
</w:t>
      </w:r>
      <w:r>
        <w:br/>
      </w:r>
      <w:r>
        <w:rPr>
          <w:rFonts w:ascii="Times New Roman"/>
          <w:b w:val="false"/>
          <w:i w:val="false"/>
          <w:color w:val="000000"/>
          <w:sz w:val="28"/>
        </w:rPr>
        <w:t>
             |       |пен- |сион-|       |пен- |сион-|       |пен- |сион-
</w:t>
      </w:r>
      <w:r>
        <w:br/>
      </w:r>
      <w:r>
        <w:rPr>
          <w:rFonts w:ascii="Times New Roman"/>
          <w:b w:val="false"/>
          <w:i w:val="false"/>
          <w:color w:val="000000"/>
          <w:sz w:val="28"/>
        </w:rPr>
        <w:t>
             |       |сион-|ных  |       |сион-|ных  |       |сион-|ных  
</w:t>
      </w:r>
      <w:r>
        <w:br/>
      </w:r>
      <w:r>
        <w:rPr>
          <w:rFonts w:ascii="Times New Roman"/>
          <w:b w:val="false"/>
          <w:i w:val="false"/>
          <w:color w:val="000000"/>
          <w:sz w:val="28"/>
        </w:rPr>
        <w:t>
             |       |ным  |взно-|       |ным  |взно-|       |ным  |взно-
</w:t>
      </w:r>
      <w:r>
        <w:br/>
      </w:r>
      <w:r>
        <w:rPr>
          <w:rFonts w:ascii="Times New Roman"/>
          <w:b w:val="false"/>
          <w:i w:val="false"/>
          <w:color w:val="000000"/>
          <w:sz w:val="28"/>
        </w:rPr>
        <w:t>
             |       |взно-|сов с|       |взно-|сов с|       |взно-|сов с
</w:t>
      </w:r>
      <w:r>
        <w:br/>
      </w:r>
      <w:r>
        <w:rPr>
          <w:rFonts w:ascii="Times New Roman"/>
          <w:b w:val="false"/>
          <w:i w:val="false"/>
          <w:color w:val="000000"/>
          <w:sz w:val="28"/>
        </w:rPr>
        <w:t>
             |       |сам  |уче- |       |сам  |уче- |       |сам  |уче- 
</w:t>
      </w:r>
      <w:r>
        <w:br/>
      </w:r>
      <w:r>
        <w:rPr>
          <w:rFonts w:ascii="Times New Roman"/>
          <w:b w:val="false"/>
          <w:i w:val="false"/>
          <w:color w:val="000000"/>
          <w:sz w:val="28"/>
        </w:rPr>
        <w:t>
             |       |     |том  |       |     |том  |       |     |том
</w:t>
      </w:r>
      <w:r>
        <w:br/>
      </w:r>
      <w:r>
        <w:rPr>
          <w:rFonts w:ascii="Times New Roman"/>
          <w:b w:val="false"/>
          <w:i w:val="false"/>
          <w:color w:val="000000"/>
          <w:sz w:val="28"/>
        </w:rPr>
        <w:t>
             |       |     |пени |       |     |пени |       |     |пени
</w:t>
      </w:r>
      <w:r>
        <w:br/>
      </w:r>
      <w:r>
        <w:rPr>
          <w:rFonts w:ascii="Times New Roman"/>
          <w:b w:val="false"/>
          <w:i w:val="false"/>
          <w:color w:val="000000"/>
          <w:sz w:val="28"/>
        </w:rPr>
        <w:t>
--------------------------------------------------------------------------
</w:t>
      </w:r>
      <w:r>
        <w:br/>
      </w:r>
      <w:r>
        <w:rPr>
          <w:rFonts w:ascii="Times New Roman"/>
          <w:b w:val="false"/>
          <w:i w:val="false"/>
          <w:color w:val="000000"/>
          <w:sz w:val="28"/>
        </w:rPr>
        <w:t>
    1        |    2  |  3  |  4  |    5  |  6  |  7  |   8   |  9  | 10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области:
</w:t>
      </w:r>
      <w:r>
        <w:br/>
      </w:r>
      <w:r>
        <w:rPr>
          <w:rFonts w:ascii="Times New Roman"/>
          <w:b w:val="false"/>
          <w:i w:val="false"/>
          <w:color w:val="000000"/>
          <w:sz w:val="28"/>
        </w:rPr>
        <w:t>
Сумма по
</w:t>
      </w:r>
      <w:r>
        <w:br/>
      </w:r>
      <w:r>
        <w:rPr>
          <w:rFonts w:ascii="Times New Roman"/>
          <w:b w:val="false"/>
          <w:i w:val="false"/>
          <w:color w:val="000000"/>
          <w:sz w:val="28"/>
        </w:rPr>
        <w:t>
неверным РНН:
</w:t>
      </w:r>
      <w:r>
        <w:br/>
      </w:r>
      <w:r>
        <w:rPr>
          <w:rFonts w:ascii="Times New Roman"/>
          <w:b w:val="false"/>
          <w:i w:val="false"/>
          <w:color w:val="000000"/>
          <w:sz w:val="28"/>
        </w:rPr>
        <w:t>
Итого
</w:t>
      </w:r>
      <w:r>
        <w:br/>
      </w:r>
      <w:r>
        <w:rPr>
          <w:rFonts w:ascii="Times New Roman"/>
          <w:b w:val="false"/>
          <w:i w:val="false"/>
          <w:color w:val="000000"/>
          <w:sz w:val="28"/>
        </w:rPr>
        <w:t>
по области
</w:t>
      </w:r>
      <w:r>
        <w:br/>
      </w:r>
      <w:r>
        <w:rPr>
          <w:rFonts w:ascii="Times New Roman"/>
          <w:b w:val="false"/>
          <w:i w:val="false"/>
          <w:color w:val="000000"/>
          <w:sz w:val="28"/>
        </w:rPr>
        <w:t>
с учетом
</w:t>
      </w:r>
      <w:r>
        <w:br/>
      </w:r>
      <w:r>
        <w:rPr>
          <w:rFonts w:ascii="Times New Roman"/>
          <w:b w:val="false"/>
          <w:i w:val="false"/>
          <w:color w:val="000000"/>
          <w:sz w:val="28"/>
        </w:rPr>
        <w:t>
неверных РНН: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Выясненные суммы   |Суммы, полученные  |Итого  | Возвраты из накопительных
</w:t>
      </w:r>
      <w:r>
        <w:br/>
      </w:r>
      <w:r>
        <w:rPr>
          <w:rFonts w:ascii="Times New Roman"/>
          <w:b w:val="false"/>
          <w:i w:val="false"/>
          <w:color w:val="000000"/>
          <w:sz w:val="28"/>
        </w:rPr>
        <w:t>
поступлений по     |(+)(сторнированные |поступ-| пенсионных фондов по
</w:t>
      </w:r>
      <w:r>
        <w:br/>
      </w:r>
      <w:r>
        <w:rPr>
          <w:rFonts w:ascii="Times New Roman"/>
          <w:b w:val="false"/>
          <w:i w:val="false"/>
          <w:color w:val="000000"/>
          <w:sz w:val="28"/>
        </w:rPr>
        <w:t>
неверным РНН       |(-)) от других     |лений  | данным ГЦВП
</w:t>
      </w:r>
      <w:r>
        <w:br/>
      </w:r>
      <w:r>
        <w:rPr>
          <w:rFonts w:ascii="Times New Roman"/>
          <w:b w:val="false"/>
          <w:i w:val="false"/>
          <w:color w:val="000000"/>
          <w:sz w:val="28"/>
        </w:rPr>
        <w:t>
                   |территориальных    |сумм   |--------------------------
</w:t>
      </w:r>
      <w:r>
        <w:br/>
      </w:r>
      <w:r>
        <w:rPr>
          <w:rFonts w:ascii="Times New Roman"/>
          <w:b w:val="false"/>
          <w:i w:val="false"/>
          <w:color w:val="000000"/>
          <w:sz w:val="28"/>
        </w:rPr>
        <w:t>
                   |налоговых органов  |обяза- |На__200_г|  С    |  С 
</w:t>
      </w:r>
      <w:r>
        <w:br/>
      </w:r>
      <w:r>
        <w:rPr>
          <w:rFonts w:ascii="Times New Roman"/>
          <w:b w:val="false"/>
          <w:i w:val="false"/>
          <w:color w:val="000000"/>
          <w:sz w:val="28"/>
        </w:rPr>
        <w:t>
---------------------------------------|тельных|         |начала |начала
</w:t>
      </w:r>
      <w:r>
        <w:br/>
      </w:r>
      <w:r>
        <w:rPr>
          <w:rFonts w:ascii="Times New Roman"/>
          <w:b w:val="false"/>
          <w:i w:val="false"/>
          <w:color w:val="000000"/>
          <w:sz w:val="28"/>
        </w:rPr>
        <w:t>
обяза- |пени |Всего|обяза- |пени |Всего|пенси- |         |месяца |года
</w:t>
      </w:r>
      <w:r>
        <w:br/>
      </w:r>
      <w:r>
        <w:rPr>
          <w:rFonts w:ascii="Times New Roman"/>
          <w:b w:val="false"/>
          <w:i w:val="false"/>
          <w:color w:val="000000"/>
          <w:sz w:val="28"/>
        </w:rPr>
        <w:t>
тельных|по   |обя- |тельных|по   |обя- |онных  |         |       |
</w:t>
      </w:r>
      <w:r>
        <w:br/>
      </w:r>
      <w:r>
        <w:rPr>
          <w:rFonts w:ascii="Times New Roman"/>
          <w:b w:val="false"/>
          <w:i w:val="false"/>
          <w:color w:val="000000"/>
          <w:sz w:val="28"/>
        </w:rPr>
        <w:t>
пенси- |обя- |зате-|пенси- |обя- |зате-|взносов|         |       |
</w:t>
      </w:r>
      <w:r>
        <w:br/>
      </w:r>
      <w:r>
        <w:rPr>
          <w:rFonts w:ascii="Times New Roman"/>
          <w:b w:val="false"/>
          <w:i w:val="false"/>
          <w:color w:val="000000"/>
          <w:sz w:val="28"/>
        </w:rPr>
        <w:t>
онных  |зате-|льных|онных  |зате-|льных|(гр.10+|         |       |
</w:t>
      </w:r>
      <w:r>
        <w:br/>
      </w:r>
      <w:r>
        <w:rPr>
          <w:rFonts w:ascii="Times New Roman"/>
          <w:b w:val="false"/>
          <w:i w:val="false"/>
          <w:color w:val="000000"/>
          <w:sz w:val="28"/>
        </w:rPr>
        <w:t>
взносов|льным|пен- |взносов|льным|пен- |гр.13+ |         |       |
</w:t>
      </w:r>
      <w:r>
        <w:br/>
      </w:r>
      <w:r>
        <w:rPr>
          <w:rFonts w:ascii="Times New Roman"/>
          <w:b w:val="false"/>
          <w:i w:val="false"/>
          <w:color w:val="000000"/>
          <w:sz w:val="28"/>
        </w:rPr>
        <w:t>
       |пен- |сион-|       |пен- |сион-|гр.16) |         |       |
</w:t>
      </w:r>
      <w:r>
        <w:br/>
      </w:r>
      <w:r>
        <w:rPr>
          <w:rFonts w:ascii="Times New Roman"/>
          <w:b w:val="false"/>
          <w:i w:val="false"/>
          <w:color w:val="000000"/>
          <w:sz w:val="28"/>
        </w:rPr>
        <w:t>
       |сион-|ных  |       |сион-|ных  |       |         |       |
</w:t>
      </w:r>
      <w:r>
        <w:br/>
      </w:r>
      <w:r>
        <w:rPr>
          <w:rFonts w:ascii="Times New Roman"/>
          <w:b w:val="false"/>
          <w:i w:val="false"/>
          <w:color w:val="000000"/>
          <w:sz w:val="28"/>
        </w:rPr>
        <w:t>
       |ным  |взно-|       |ным  |взно-|       |         |       |
</w:t>
      </w:r>
      <w:r>
        <w:br/>
      </w:r>
      <w:r>
        <w:rPr>
          <w:rFonts w:ascii="Times New Roman"/>
          <w:b w:val="false"/>
          <w:i w:val="false"/>
          <w:color w:val="000000"/>
          <w:sz w:val="28"/>
        </w:rPr>
        <w:t>
       |взно-|сов с|       |взно-|сов с|       |         |       |
</w:t>
      </w:r>
      <w:r>
        <w:br/>
      </w:r>
      <w:r>
        <w:rPr>
          <w:rFonts w:ascii="Times New Roman"/>
          <w:b w:val="false"/>
          <w:i w:val="false"/>
          <w:color w:val="000000"/>
          <w:sz w:val="28"/>
        </w:rPr>
        <w:t>
       |сам  |уче- |       |сам  |уче- |       |         |       |
</w:t>
      </w:r>
      <w:r>
        <w:br/>
      </w:r>
      <w:r>
        <w:rPr>
          <w:rFonts w:ascii="Times New Roman"/>
          <w:b w:val="false"/>
          <w:i w:val="false"/>
          <w:color w:val="000000"/>
          <w:sz w:val="28"/>
        </w:rPr>
        <w:t>
       |     |том  |       |     |том  |       |         |       |
</w:t>
      </w:r>
      <w:r>
        <w:br/>
      </w:r>
      <w:r>
        <w:rPr>
          <w:rFonts w:ascii="Times New Roman"/>
          <w:b w:val="false"/>
          <w:i w:val="false"/>
          <w:color w:val="000000"/>
          <w:sz w:val="28"/>
        </w:rPr>
        <w:t>
       |     |пени |       |     |пени |       |         |       |
</w:t>
      </w:r>
      <w:r>
        <w:br/>
      </w:r>
      <w:r>
        <w:rPr>
          <w:rFonts w:ascii="Times New Roman"/>
          <w:b w:val="false"/>
          <w:i w:val="false"/>
          <w:color w:val="000000"/>
          <w:sz w:val="28"/>
        </w:rPr>
        <w:t>
---------------------------------------------------------------------------
</w:t>
      </w:r>
      <w:r>
        <w:br/>
      </w:r>
      <w:r>
        <w:rPr>
          <w:rFonts w:ascii="Times New Roman"/>
          <w:b w:val="false"/>
          <w:i w:val="false"/>
          <w:color w:val="000000"/>
          <w:sz w:val="28"/>
        </w:rPr>
        <w:t>
11    | 12  | 13  |  14   |  15 | 16  |   17  |    18   |   19  |   20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Возвраты (+)   |Итого    |Задубли- | Итого поступлений
</w:t>
      </w:r>
      <w:r>
        <w:br/>
      </w:r>
      <w:r>
        <w:rPr>
          <w:rFonts w:ascii="Times New Roman"/>
          <w:b w:val="false"/>
          <w:i w:val="false"/>
          <w:color w:val="000000"/>
          <w:sz w:val="28"/>
        </w:rPr>
        <w:t>
(сторнирование |возвратов|рованные | с учетом возвратов
</w:t>
      </w:r>
      <w:r>
        <w:br/>
      </w:r>
      <w:r>
        <w:rPr>
          <w:rFonts w:ascii="Times New Roman"/>
          <w:b w:val="false"/>
          <w:i w:val="false"/>
          <w:color w:val="000000"/>
          <w:sz w:val="28"/>
        </w:rPr>
        <w:t>
(-)) от других |(гр.20+  |суммы    | и задублированных
</w:t>
      </w:r>
      <w:r>
        <w:br/>
      </w:r>
      <w:r>
        <w:rPr>
          <w:rFonts w:ascii="Times New Roman"/>
          <w:b w:val="false"/>
          <w:i w:val="false"/>
          <w:color w:val="000000"/>
          <w:sz w:val="28"/>
        </w:rPr>
        <w:t>
территориальных|гр.21)   |         | сум (гр.17-гр.22-гр.23)
</w:t>
      </w:r>
      <w:r>
        <w:br/>
      </w:r>
      <w:r>
        <w:rPr>
          <w:rFonts w:ascii="Times New Roman"/>
          <w:b w:val="false"/>
          <w:i w:val="false"/>
          <w:color w:val="000000"/>
          <w:sz w:val="28"/>
        </w:rPr>
        <w:t>
налоговых      |         |         |
</w:t>
      </w:r>
      <w:r>
        <w:br/>
      </w:r>
      <w:r>
        <w:rPr>
          <w:rFonts w:ascii="Times New Roman"/>
          <w:b w:val="false"/>
          <w:i w:val="false"/>
          <w:color w:val="000000"/>
          <w:sz w:val="28"/>
        </w:rPr>
        <w:t>
органов        |         |         |
</w:t>
      </w:r>
      <w:r>
        <w:br/>
      </w:r>
      <w:r>
        <w:rPr>
          <w:rFonts w:ascii="Times New Roman"/>
          <w:b w:val="false"/>
          <w:i w:val="false"/>
          <w:color w:val="000000"/>
          <w:sz w:val="28"/>
        </w:rPr>
        <w:t>
--------------------------------------------------------------
</w:t>
      </w:r>
      <w:r>
        <w:br/>
      </w:r>
      <w:r>
        <w:rPr>
          <w:rFonts w:ascii="Times New Roman"/>
          <w:b w:val="false"/>
          <w:i w:val="false"/>
          <w:color w:val="000000"/>
          <w:sz w:val="28"/>
        </w:rPr>
        <w:t>
     21        |    22   |    23   |          24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51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поступления сумм обязательных пенсионных взносов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накопительные пенсионные фонды по месяцам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январь  |   февраль    |    и  т.д.   | Итого
</w:t>
      </w:r>
      <w:r>
        <w:br/>
      </w:r>
      <w:r>
        <w:rPr>
          <w:rFonts w:ascii="Times New Roman"/>
          <w:b w:val="false"/>
          <w:i w:val="false"/>
          <w:color w:val="000000"/>
          <w:sz w:val="28"/>
        </w:rPr>
        <w:t>
            |              |              |              | с начала года
</w:t>
      </w:r>
      <w:r>
        <w:br/>
      </w:r>
      <w:r>
        <w:rPr>
          <w:rFonts w:ascii="Times New Roman"/>
          <w:b w:val="false"/>
          <w:i w:val="false"/>
          <w:color w:val="000000"/>
          <w:sz w:val="28"/>
        </w:rPr>
        <w:t>
Наименование|-------------------------------------------------------------
</w:t>
      </w:r>
      <w:r>
        <w:br/>
      </w:r>
      <w:r>
        <w:rPr>
          <w:rFonts w:ascii="Times New Roman"/>
          <w:b w:val="false"/>
          <w:i w:val="false"/>
          <w:color w:val="000000"/>
          <w:sz w:val="28"/>
        </w:rPr>
        <w:t>
района      |Всего  |в т.ч.|Всего  |в т.ч.|Всего  |в т.ч.|Всего  |в т.ч.|
</w:t>
      </w:r>
      <w:r>
        <w:br/>
      </w:r>
      <w:r>
        <w:rPr>
          <w:rFonts w:ascii="Times New Roman"/>
          <w:b w:val="false"/>
          <w:i w:val="false"/>
          <w:color w:val="000000"/>
          <w:sz w:val="28"/>
        </w:rPr>
        <w:t>
            |посту- |суммы |посту- |суммы |посту- |суммы |посту- |суммы |
</w:t>
      </w:r>
      <w:r>
        <w:br/>
      </w:r>
      <w:r>
        <w:rPr>
          <w:rFonts w:ascii="Times New Roman"/>
          <w:b w:val="false"/>
          <w:i w:val="false"/>
          <w:color w:val="000000"/>
          <w:sz w:val="28"/>
        </w:rPr>
        <w:t>
            |пило   |произ-|пило   |произ-|пило   |произ-|пило   |произ-|
</w:t>
      </w:r>
      <w:r>
        <w:br/>
      </w:r>
      <w:r>
        <w:rPr>
          <w:rFonts w:ascii="Times New Roman"/>
          <w:b w:val="false"/>
          <w:i w:val="false"/>
          <w:color w:val="000000"/>
          <w:sz w:val="28"/>
        </w:rPr>
        <w:t>
            |обяза- |веден-|обяза- |веден-|обяза- |веден-|обяза- |веден-|
</w:t>
      </w:r>
      <w:r>
        <w:br/>
      </w:r>
      <w:r>
        <w:rPr>
          <w:rFonts w:ascii="Times New Roman"/>
          <w:b w:val="false"/>
          <w:i w:val="false"/>
          <w:color w:val="000000"/>
          <w:sz w:val="28"/>
        </w:rPr>
        <w:t>
            |тельных|ных   |тельных|ных   |тельных|ных   |тельных|ных   |
</w:t>
      </w:r>
      <w:r>
        <w:br/>
      </w:r>
      <w:r>
        <w:rPr>
          <w:rFonts w:ascii="Times New Roman"/>
          <w:b w:val="false"/>
          <w:i w:val="false"/>
          <w:color w:val="000000"/>
          <w:sz w:val="28"/>
        </w:rPr>
        <w:t>
            |пенси- |возв- |пенси- |возв- |пенси- |возв- |пенси- |возв- |
</w:t>
      </w:r>
      <w:r>
        <w:br/>
      </w:r>
      <w:r>
        <w:rPr>
          <w:rFonts w:ascii="Times New Roman"/>
          <w:b w:val="false"/>
          <w:i w:val="false"/>
          <w:color w:val="000000"/>
          <w:sz w:val="28"/>
        </w:rPr>
        <w:t>
            |онных  |ратов |онных  |ратов |онных  |ратов |онных  |ратов |
</w:t>
      </w:r>
      <w:r>
        <w:br/>
      </w:r>
      <w:r>
        <w:rPr>
          <w:rFonts w:ascii="Times New Roman"/>
          <w:b w:val="false"/>
          <w:i w:val="false"/>
          <w:color w:val="000000"/>
          <w:sz w:val="28"/>
        </w:rPr>
        <w:t>
            |взносов|      |взносов|      |взносов|      |взносов|      |
</w:t>
      </w:r>
      <w:r>
        <w:br/>
      </w:r>
      <w:r>
        <w:rPr>
          <w:rFonts w:ascii="Times New Roman"/>
          <w:b w:val="false"/>
          <w:i w:val="false"/>
          <w:color w:val="000000"/>
          <w:sz w:val="28"/>
        </w:rPr>
        <w:t>
------------------------------------------------------------------------|
</w:t>
      </w:r>
      <w:r>
        <w:br/>
      </w:r>
      <w:r>
        <w:rPr>
          <w:rFonts w:ascii="Times New Roman"/>
          <w:b w:val="false"/>
          <w:i w:val="false"/>
          <w:color w:val="000000"/>
          <w:sz w:val="28"/>
        </w:rPr>
        <w:t>
     1      |   2   |   3  |   4   |   5  |   6   |   7  |   8   |  9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по области:
</w:t>
      </w:r>
      <w:r>
        <w:br/>
      </w:r>
      <w:r>
        <w:rPr>
          <w:rFonts w:ascii="Times New Roman"/>
          <w:b w:val="false"/>
          <w:i w:val="false"/>
          <w:color w:val="000000"/>
          <w:sz w:val="28"/>
        </w:rPr>
        <w:t>
</w:t>
      </w:r>
      <w:r>
        <w:br/>
      </w:r>
      <w:r>
        <w:rPr>
          <w:rFonts w:ascii="Times New Roman"/>
          <w:b w:val="false"/>
          <w:i w:val="false"/>
          <w:color w:val="000000"/>
          <w:sz w:val="28"/>
        </w:rPr>
        <w:t>
Сумма по
</w:t>
      </w:r>
      <w:r>
        <w:br/>
      </w:r>
      <w:r>
        <w:rPr>
          <w:rFonts w:ascii="Times New Roman"/>
          <w:b w:val="false"/>
          <w:i w:val="false"/>
          <w:color w:val="000000"/>
          <w:sz w:val="28"/>
        </w:rPr>
        <w:t>
неверным РНН:
</w:t>
      </w:r>
      <w:r>
        <w:br/>
      </w:r>
      <w:r>
        <w:rPr>
          <w:rFonts w:ascii="Times New Roman"/>
          <w:b w:val="false"/>
          <w:i w:val="false"/>
          <w:color w:val="000000"/>
          <w:sz w:val="28"/>
        </w:rPr>
        <w:t>
</w:t>
      </w:r>
      <w:r>
        <w:br/>
      </w:r>
      <w:r>
        <w:rPr>
          <w:rFonts w:ascii="Times New Roman"/>
          <w:b w:val="false"/>
          <w:i w:val="false"/>
          <w:color w:val="000000"/>
          <w:sz w:val="28"/>
        </w:rPr>
        <w:t>
Итого по
</w:t>
      </w:r>
      <w:r>
        <w:br/>
      </w:r>
      <w:r>
        <w:rPr>
          <w:rFonts w:ascii="Times New Roman"/>
          <w:b w:val="false"/>
          <w:i w:val="false"/>
          <w:color w:val="000000"/>
          <w:sz w:val="28"/>
        </w:rPr>
        <w:t>
области
</w:t>
      </w:r>
      <w:r>
        <w:br/>
      </w:r>
      <w:r>
        <w:rPr>
          <w:rFonts w:ascii="Times New Roman"/>
          <w:b w:val="false"/>
          <w:i w:val="false"/>
          <w:color w:val="000000"/>
          <w:sz w:val="28"/>
        </w:rPr>
        <w:t>
с учетом
</w:t>
      </w:r>
      <w:r>
        <w:br/>
      </w:r>
      <w:r>
        <w:rPr>
          <w:rFonts w:ascii="Times New Roman"/>
          <w:b w:val="false"/>
          <w:i w:val="false"/>
          <w:color w:val="000000"/>
          <w:sz w:val="28"/>
        </w:rPr>
        <w:t>
неверных РНН: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52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задолженности сумм обязательных пенсионных взносов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накопительные пенсионные фонды по месяцам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январь              |        февраль
</w:t>
      </w:r>
      <w:r>
        <w:br/>
      </w:r>
      <w:r>
        <w:rPr>
          <w:rFonts w:ascii="Times New Roman"/>
          <w:b w:val="false"/>
          <w:i w:val="false"/>
          <w:color w:val="000000"/>
          <w:sz w:val="28"/>
        </w:rPr>
        <w:t>
            |                          |              
</w:t>
      </w:r>
      <w:r>
        <w:br/>
      </w:r>
      <w:r>
        <w:rPr>
          <w:rFonts w:ascii="Times New Roman"/>
          <w:b w:val="false"/>
          <w:i w:val="false"/>
          <w:color w:val="000000"/>
          <w:sz w:val="28"/>
        </w:rPr>
        <w:t>
Наименование|-------------------------------------------------------------
</w:t>
      </w:r>
      <w:r>
        <w:br/>
      </w:r>
      <w:r>
        <w:rPr>
          <w:rFonts w:ascii="Times New Roman"/>
          <w:b w:val="false"/>
          <w:i w:val="false"/>
          <w:color w:val="000000"/>
          <w:sz w:val="28"/>
        </w:rPr>
        <w:t>
района      |Всего |в том числе:       |Всего |в том числе:
</w:t>
      </w:r>
      <w:r>
        <w:br/>
      </w:r>
      <w:r>
        <w:rPr>
          <w:rFonts w:ascii="Times New Roman"/>
          <w:b w:val="false"/>
          <w:i w:val="false"/>
          <w:color w:val="000000"/>
          <w:sz w:val="28"/>
        </w:rPr>
        <w:t>
            |задол-|-------------------|задол-|-------------------------- 
</w:t>
      </w:r>
      <w:r>
        <w:br/>
      </w:r>
      <w:r>
        <w:rPr>
          <w:rFonts w:ascii="Times New Roman"/>
          <w:b w:val="false"/>
          <w:i w:val="false"/>
          <w:color w:val="000000"/>
          <w:sz w:val="28"/>
        </w:rPr>
        <w:t>
            |жен-  |обяза-|пени по|шт- |жен-  |обяза-|пени по|штрафы
</w:t>
      </w:r>
      <w:r>
        <w:br/>
      </w:r>
      <w:r>
        <w:rPr>
          <w:rFonts w:ascii="Times New Roman"/>
          <w:b w:val="false"/>
          <w:i w:val="false"/>
          <w:color w:val="000000"/>
          <w:sz w:val="28"/>
        </w:rPr>
        <w:t>
            |ности |тель- |обяза- |рафы|ности |тель- |обяза- |
</w:t>
      </w:r>
      <w:r>
        <w:br/>
      </w:r>
      <w:r>
        <w:rPr>
          <w:rFonts w:ascii="Times New Roman"/>
          <w:b w:val="false"/>
          <w:i w:val="false"/>
          <w:color w:val="000000"/>
          <w:sz w:val="28"/>
        </w:rPr>
        <w:t>
            |      |ных   |тельным|    |      |ных   |тельным|
</w:t>
      </w:r>
      <w:r>
        <w:br/>
      </w:r>
      <w:r>
        <w:rPr>
          <w:rFonts w:ascii="Times New Roman"/>
          <w:b w:val="false"/>
          <w:i w:val="false"/>
          <w:color w:val="000000"/>
          <w:sz w:val="28"/>
        </w:rPr>
        <w:t>
            |      |пенси-|пенси- |    |      |пенси-|пенси- |
</w:t>
      </w:r>
      <w:r>
        <w:br/>
      </w:r>
      <w:r>
        <w:rPr>
          <w:rFonts w:ascii="Times New Roman"/>
          <w:b w:val="false"/>
          <w:i w:val="false"/>
          <w:color w:val="000000"/>
          <w:sz w:val="28"/>
        </w:rPr>
        <w:t>
            |      |онных |онным  |    |      |онных |онным  |
</w:t>
      </w:r>
      <w:r>
        <w:br/>
      </w:r>
      <w:r>
        <w:rPr>
          <w:rFonts w:ascii="Times New Roman"/>
          <w:b w:val="false"/>
          <w:i w:val="false"/>
          <w:color w:val="000000"/>
          <w:sz w:val="28"/>
        </w:rPr>
        <w:t>
            |      |взно- |взносам|    |      |взно- |взносам|
</w:t>
      </w:r>
      <w:r>
        <w:br/>
      </w:r>
      <w:r>
        <w:rPr>
          <w:rFonts w:ascii="Times New Roman"/>
          <w:b w:val="false"/>
          <w:i w:val="false"/>
          <w:color w:val="000000"/>
          <w:sz w:val="28"/>
        </w:rPr>
        <w:t>
            |      |сов   |       |    |      |сов   |       |
</w:t>
      </w:r>
      <w:r>
        <w:br/>
      </w:r>
      <w:r>
        <w:rPr>
          <w:rFonts w:ascii="Times New Roman"/>
          <w:b w:val="false"/>
          <w:i w:val="false"/>
          <w:color w:val="000000"/>
          <w:sz w:val="28"/>
        </w:rPr>
        <w:t>
------------------------------------------------------------------------
</w:t>
      </w:r>
      <w:r>
        <w:br/>
      </w:r>
      <w:r>
        <w:rPr>
          <w:rFonts w:ascii="Times New Roman"/>
          <w:b w:val="false"/>
          <w:i w:val="false"/>
          <w:color w:val="000000"/>
          <w:sz w:val="28"/>
        </w:rPr>
        <w:t>
     1      |   2  |   3  |   4   |  5 |   6  |   7  |   8   |    9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по области: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и т.д. по месяцам       |   Итого с начала года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|в том числе:       |Всего |в том числе:
</w:t>
      </w:r>
      <w:r>
        <w:br/>
      </w:r>
      <w:r>
        <w:rPr>
          <w:rFonts w:ascii="Times New Roman"/>
          <w:b w:val="false"/>
          <w:i w:val="false"/>
          <w:color w:val="000000"/>
          <w:sz w:val="28"/>
        </w:rPr>
        <w:t>
задол-|-------------------|задол-|----------------------- 
</w:t>
      </w:r>
      <w:r>
        <w:br/>
      </w:r>
      <w:r>
        <w:rPr>
          <w:rFonts w:ascii="Times New Roman"/>
          <w:b w:val="false"/>
          <w:i w:val="false"/>
          <w:color w:val="000000"/>
          <w:sz w:val="28"/>
        </w:rPr>
        <w:t>
жен-  |обяза-|пени по|шт- |жен-  |обяза-|пени по|штрафы
</w:t>
      </w:r>
      <w:r>
        <w:br/>
      </w:r>
      <w:r>
        <w:rPr>
          <w:rFonts w:ascii="Times New Roman"/>
          <w:b w:val="false"/>
          <w:i w:val="false"/>
          <w:color w:val="000000"/>
          <w:sz w:val="28"/>
        </w:rPr>
        <w:t>
ности |тель- |обяза- |рафы|ности |тель- |обяза- |
</w:t>
      </w:r>
      <w:r>
        <w:br/>
      </w:r>
      <w:r>
        <w:rPr>
          <w:rFonts w:ascii="Times New Roman"/>
          <w:b w:val="false"/>
          <w:i w:val="false"/>
          <w:color w:val="000000"/>
          <w:sz w:val="28"/>
        </w:rPr>
        <w:t>
      |ных   |тельным|    |      |ных   |тельным|
</w:t>
      </w:r>
      <w:r>
        <w:br/>
      </w:r>
      <w:r>
        <w:rPr>
          <w:rFonts w:ascii="Times New Roman"/>
          <w:b w:val="false"/>
          <w:i w:val="false"/>
          <w:color w:val="000000"/>
          <w:sz w:val="28"/>
        </w:rPr>
        <w:t>
      |пенси-|пенси- |    |      |пенси-|пенси- |
</w:t>
      </w:r>
      <w:r>
        <w:br/>
      </w:r>
      <w:r>
        <w:rPr>
          <w:rFonts w:ascii="Times New Roman"/>
          <w:b w:val="false"/>
          <w:i w:val="false"/>
          <w:color w:val="000000"/>
          <w:sz w:val="28"/>
        </w:rPr>
        <w:t>
      |онных |онным  |    |      |онных |онным  |
</w:t>
      </w:r>
      <w:r>
        <w:br/>
      </w:r>
      <w:r>
        <w:rPr>
          <w:rFonts w:ascii="Times New Roman"/>
          <w:b w:val="false"/>
          <w:i w:val="false"/>
          <w:color w:val="000000"/>
          <w:sz w:val="28"/>
        </w:rPr>
        <w:t>
      |взно- |взносам|    |      |взно- |взносам|
</w:t>
      </w:r>
      <w:r>
        <w:br/>
      </w:r>
      <w:r>
        <w:rPr>
          <w:rFonts w:ascii="Times New Roman"/>
          <w:b w:val="false"/>
          <w:i w:val="false"/>
          <w:color w:val="000000"/>
          <w:sz w:val="28"/>
        </w:rPr>
        <w:t>
      |сов   |       |    |      |сов   |       |
</w:t>
      </w:r>
      <w:r>
        <w:br/>
      </w:r>
      <w:r>
        <w:rPr>
          <w:rFonts w:ascii="Times New Roman"/>
          <w:b w:val="false"/>
          <w:i w:val="false"/>
          <w:color w:val="000000"/>
          <w:sz w:val="28"/>
        </w:rPr>
        <w:t>
----------------------------------------------------------
</w:t>
      </w:r>
      <w:r>
        <w:br/>
      </w:r>
      <w:r>
        <w:rPr>
          <w:rFonts w:ascii="Times New Roman"/>
          <w:b w:val="false"/>
          <w:i w:val="false"/>
          <w:color w:val="000000"/>
          <w:sz w:val="28"/>
        </w:rPr>
        <w:t>
10   |  11  |  12   | 13 |  14  |  15  |  16   |   17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Приложение N 53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расхождений по поступлениям и возвратам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пенсионных взносов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(тенге)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Наименование |Сумма  |Сумма     |Откло-|Суммы  |Сумма     |Отклонение
</w:t>
      </w:r>
      <w:r>
        <w:br/>
      </w:r>
      <w:r>
        <w:rPr>
          <w:rFonts w:ascii="Times New Roman"/>
          <w:b w:val="false"/>
          <w:i w:val="false"/>
          <w:color w:val="000000"/>
          <w:sz w:val="28"/>
        </w:rPr>
        <w:t>
области      |поступ-|поступ-   |нение |возвра-|возвратов |
</w:t>
      </w:r>
      <w:r>
        <w:br/>
      </w:r>
      <w:r>
        <w:rPr>
          <w:rFonts w:ascii="Times New Roman"/>
          <w:b w:val="false"/>
          <w:i w:val="false"/>
          <w:color w:val="000000"/>
          <w:sz w:val="28"/>
        </w:rPr>
        <w:t>
(города)     |лений  |лений по  |      |тов по |по        |
</w:t>
      </w:r>
      <w:r>
        <w:br/>
      </w:r>
      <w:r>
        <w:rPr>
          <w:rFonts w:ascii="Times New Roman"/>
          <w:b w:val="false"/>
          <w:i w:val="false"/>
          <w:color w:val="000000"/>
          <w:sz w:val="28"/>
        </w:rPr>
        <w:t>
             |по     |платежным |      |реестру|платежным |
</w:t>
      </w:r>
      <w:r>
        <w:br/>
      </w:r>
      <w:r>
        <w:rPr>
          <w:rFonts w:ascii="Times New Roman"/>
          <w:b w:val="false"/>
          <w:i w:val="false"/>
          <w:color w:val="000000"/>
          <w:sz w:val="28"/>
        </w:rPr>
        <w:t>
             |реестру|документам|      |       |документам|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по
</w:t>
      </w:r>
      <w:r>
        <w:br/>
      </w:r>
      <w:r>
        <w:rPr>
          <w:rFonts w:ascii="Times New Roman"/>
          <w:b w:val="false"/>
          <w:i w:val="false"/>
          <w:color w:val="000000"/>
          <w:sz w:val="28"/>
        </w:rPr>
        <w:t>
республике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Дата составления протокола "____"______________200__г.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54-а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доходы в разрезе регионов с начала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рабочих дней в текущем году -
</w:t>
      </w:r>
      <w:r>
        <w:br/>
      </w:r>
      <w:r>
        <w:rPr>
          <w:rFonts w:ascii="Times New Roman"/>
          <w:b w:val="false"/>
          <w:i w:val="false"/>
          <w:color w:val="000000"/>
          <w:sz w:val="28"/>
        </w:rPr>
        <w:t>
Процент от общего количества рабочих дней года -
</w:t>
      </w:r>
      <w:r>
        <w:br/>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Государственный    | Республиканский   |  Местный бюджет
</w:t>
      </w:r>
      <w:r>
        <w:br/>
      </w:r>
      <w:r>
        <w:rPr>
          <w:rFonts w:ascii="Times New Roman"/>
          <w:b w:val="false"/>
          <w:i w:val="false"/>
          <w:color w:val="000000"/>
          <w:sz w:val="28"/>
        </w:rPr>
        <w:t>
             | бюджет             | бюджет            |
</w:t>
      </w:r>
      <w:r>
        <w:br/>
      </w:r>
      <w:r>
        <w:rPr>
          <w:rFonts w:ascii="Times New Roman"/>
          <w:b w:val="false"/>
          <w:i w:val="false"/>
          <w:color w:val="000000"/>
          <w:sz w:val="28"/>
        </w:rPr>
        <w:t>
Наименование |------------------------------------------------------------
</w:t>
      </w:r>
      <w:r>
        <w:br/>
      </w:r>
      <w:r>
        <w:rPr>
          <w:rFonts w:ascii="Times New Roman"/>
          <w:b w:val="false"/>
          <w:i w:val="false"/>
          <w:color w:val="000000"/>
          <w:sz w:val="28"/>
        </w:rPr>
        <w:t>
налогового   |План|Факт|Откло-| % | План | Факт |  %  |План | Факт |  %
</w:t>
      </w:r>
      <w:r>
        <w:br/>
      </w:r>
      <w:r>
        <w:rPr>
          <w:rFonts w:ascii="Times New Roman"/>
          <w:b w:val="false"/>
          <w:i w:val="false"/>
          <w:color w:val="000000"/>
          <w:sz w:val="28"/>
        </w:rPr>
        <w:t>
органа       |    |    |нение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Доходы, входящие в компетенцию НК МФ РК, в разрезе регионов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Государственный    | Республиканский   |  Местный бюджет
</w:t>
      </w:r>
      <w:r>
        <w:br/>
      </w:r>
      <w:r>
        <w:rPr>
          <w:rFonts w:ascii="Times New Roman"/>
          <w:b w:val="false"/>
          <w:i w:val="false"/>
          <w:color w:val="000000"/>
          <w:sz w:val="28"/>
        </w:rPr>
        <w:t>
             | бюджет             | бюджет            |
</w:t>
      </w:r>
      <w:r>
        <w:br/>
      </w:r>
      <w:r>
        <w:rPr>
          <w:rFonts w:ascii="Times New Roman"/>
          <w:b w:val="false"/>
          <w:i w:val="false"/>
          <w:color w:val="000000"/>
          <w:sz w:val="28"/>
        </w:rPr>
        <w:t>
Наименование |------------------------------------------------------------
</w:t>
      </w:r>
      <w:r>
        <w:br/>
      </w:r>
      <w:r>
        <w:rPr>
          <w:rFonts w:ascii="Times New Roman"/>
          <w:b w:val="false"/>
          <w:i w:val="false"/>
          <w:color w:val="000000"/>
          <w:sz w:val="28"/>
        </w:rPr>
        <w:t>
налогового   |План|Факт|Откло-| % | План | Факт |  %  |План | Факт |  %
</w:t>
      </w:r>
      <w:r>
        <w:br/>
      </w:r>
      <w:r>
        <w:rPr>
          <w:rFonts w:ascii="Times New Roman"/>
          <w:b w:val="false"/>
          <w:i w:val="false"/>
          <w:color w:val="000000"/>
          <w:sz w:val="28"/>
        </w:rPr>
        <w:t>
органа       |    |    |нение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54-б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доходы в разрезе регионов с начала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__________________________________________________________________________
</w:t>
      </w:r>
      <w:r>
        <w:br/>
      </w:r>
      <w:r>
        <w:rPr>
          <w:rFonts w:ascii="Times New Roman"/>
          <w:b w:val="false"/>
          <w:i w:val="false"/>
          <w:color w:val="000000"/>
          <w:sz w:val="28"/>
        </w:rPr>
        <w:t>
            | Государственный   |    |%     |Факт |Факт  |Факт  | %
</w:t>
      </w:r>
      <w:r>
        <w:br/>
      </w:r>
      <w:r>
        <w:rPr>
          <w:rFonts w:ascii="Times New Roman"/>
          <w:b w:val="false"/>
          <w:i w:val="false"/>
          <w:color w:val="000000"/>
          <w:sz w:val="28"/>
        </w:rPr>
        <w:t>
            | бюджет            |План|вып-ия|Нац- |всего |прош- |Роста
</w:t>
      </w:r>
      <w:r>
        <w:br/>
      </w:r>
      <w:r>
        <w:rPr>
          <w:rFonts w:ascii="Times New Roman"/>
          <w:b w:val="false"/>
          <w:i w:val="false"/>
          <w:color w:val="000000"/>
          <w:sz w:val="28"/>
        </w:rPr>
        <w:t>
Наименование|-------------------|    |факта |фонда|(Гос- |лого  |факта
</w:t>
      </w:r>
      <w:r>
        <w:br/>
      </w:r>
      <w:r>
        <w:rPr>
          <w:rFonts w:ascii="Times New Roman"/>
          <w:b w:val="false"/>
          <w:i w:val="false"/>
          <w:color w:val="000000"/>
          <w:sz w:val="28"/>
        </w:rPr>
        <w:t>
налогового  |План|Факт|Откло-| %|    |к     |с на-|бюджет|года  |всего
</w:t>
      </w:r>
      <w:r>
        <w:br/>
      </w:r>
      <w:r>
        <w:rPr>
          <w:rFonts w:ascii="Times New Roman"/>
          <w:b w:val="false"/>
          <w:i w:val="false"/>
          <w:color w:val="000000"/>
          <w:sz w:val="28"/>
        </w:rPr>
        <w:t>
органа      |    |    |нение |  |    |плану |чала |+ Нац |(ме-  |(Гос-
</w:t>
      </w:r>
      <w:r>
        <w:br/>
      </w:r>
      <w:r>
        <w:rPr>
          <w:rFonts w:ascii="Times New Roman"/>
          <w:b w:val="false"/>
          <w:i w:val="false"/>
          <w:color w:val="000000"/>
          <w:sz w:val="28"/>
        </w:rPr>
        <w:t>
            |    |    |      |  |    |      |года |фонд)с|сяца) |бюджет+
</w:t>
      </w:r>
      <w:r>
        <w:br/>
      </w:r>
      <w:r>
        <w:rPr>
          <w:rFonts w:ascii="Times New Roman"/>
          <w:b w:val="false"/>
          <w:i w:val="false"/>
          <w:color w:val="000000"/>
          <w:sz w:val="28"/>
        </w:rPr>
        <w:t>
            |    |    |      |  |    |      |(ме- |начала|(ГБ+  |НФ) к
</w:t>
      </w:r>
      <w:r>
        <w:br/>
      </w:r>
      <w:r>
        <w:rPr>
          <w:rFonts w:ascii="Times New Roman"/>
          <w:b w:val="false"/>
          <w:i w:val="false"/>
          <w:color w:val="000000"/>
          <w:sz w:val="28"/>
        </w:rPr>
        <w:t>
            |    |    |      |  |    |      |сяца)|года  |НФ) с |факту
</w:t>
      </w:r>
      <w:r>
        <w:br/>
      </w:r>
      <w:r>
        <w:rPr>
          <w:rFonts w:ascii="Times New Roman"/>
          <w:b w:val="false"/>
          <w:i w:val="false"/>
          <w:color w:val="000000"/>
          <w:sz w:val="28"/>
        </w:rPr>
        <w:t>
            |    |    |      |  |    |      |на   |(меся-|нача- |прошлого
</w:t>
      </w:r>
      <w:r>
        <w:br/>
      </w:r>
      <w:r>
        <w:rPr>
          <w:rFonts w:ascii="Times New Roman"/>
          <w:b w:val="false"/>
          <w:i w:val="false"/>
          <w:color w:val="000000"/>
          <w:sz w:val="28"/>
        </w:rPr>
        <w:t>
            |    |    |      |  |    |      |от-  |ца) на|ла    |года
</w:t>
      </w:r>
      <w:r>
        <w:br/>
      </w:r>
      <w:r>
        <w:rPr>
          <w:rFonts w:ascii="Times New Roman"/>
          <w:b w:val="false"/>
          <w:i w:val="false"/>
          <w:color w:val="000000"/>
          <w:sz w:val="28"/>
        </w:rPr>
        <w:t>
            |    |    |      |  |    |      |чет- |отчет-|года  |(месяца)
</w:t>
      </w:r>
      <w:r>
        <w:br/>
      </w:r>
      <w:r>
        <w:rPr>
          <w:rFonts w:ascii="Times New Roman"/>
          <w:b w:val="false"/>
          <w:i w:val="false"/>
          <w:color w:val="000000"/>
          <w:sz w:val="28"/>
        </w:rPr>
        <w:t>
            |    |    |      |  |    |      |ную  |ную   |(ме-  |
</w:t>
      </w:r>
      <w:r>
        <w:br/>
      </w:r>
      <w:r>
        <w:rPr>
          <w:rFonts w:ascii="Times New Roman"/>
          <w:b w:val="false"/>
          <w:i w:val="false"/>
          <w:color w:val="000000"/>
          <w:sz w:val="28"/>
        </w:rPr>
        <w:t>
            |    |    |      |  |    |      |дату |дату  |сяца) |
</w:t>
      </w:r>
      <w:r>
        <w:br/>
      </w:r>
      <w:r>
        <w:rPr>
          <w:rFonts w:ascii="Times New Roman"/>
          <w:b w:val="false"/>
          <w:i w:val="false"/>
          <w:color w:val="000000"/>
          <w:sz w:val="28"/>
        </w:rPr>
        <w:t>
            |    |    |      |  |    |      |     |      |на    |
</w:t>
      </w:r>
      <w:r>
        <w:br/>
      </w:r>
      <w:r>
        <w:rPr>
          <w:rFonts w:ascii="Times New Roman"/>
          <w:b w:val="false"/>
          <w:i w:val="false"/>
          <w:color w:val="000000"/>
          <w:sz w:val="28"/>
        </w:rPr>
        <w:t>
            |    |    |      |  |    |      |     |      |отчет-|
</w:t>
      </w:r>
      <w:r>
        <w:br/>
      </w:r>
      <w:r>
        <w:rPr>
          <w:rFonts w:ascii="Times New Roman"/>
          <w:b w:val="false"/>
          <w:i w:val="false"/>
          <w:color w:val="000000"/>
          <w:sz w:val="28"/>
        </w:rPr>
        <w:t>
            |    |    |      |  |    |      |     |      |ную   |
</w:t>
      </w:r>
      <w:r>
        <w:br/>
      </w:r>
      <w:r>
        <w:rPr>
          <w:rFonts w:ascii="Times New Roman"/>
          <w:b w:val="false"/>
          <w:i w:val="false"/>
          <w:color w:val="000000"/>
          <w:sz w:val="28"/>
        </w:rPr>
        <w:t>
            |    |    |      |  |    |      |     |      |дату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Доходы, входящие в компетенцию НК МФ РК, в разрезе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регионов с начала года (месяца)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________200__г.
</w:t>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Государственный   |    |%     |Факт |Факт  |Факт  | %
</w:t>
      </w:r>
      <w:r>
        <w:br/>
      </w:r>
      <w:r>
        <w:rPr>
          <w:rFonts w:ascii="Times New Roman"/>
          <w:b w:val="false"/>
          <w:i w:val="false"/>
          <w:color w:val="000000"/>
          <w:sz w:val="28"/>
        </w:rPr>
        <w:t>
            | бюджет            |План|вып-ия|Нац- |всего |прош- |Роста
</w:t>
      </w:r>
      <w:r>
        <w:br/>
      </w:r>
      <w:r>
        <w:rPr>
          <w:rFonts w:ascii="Times New Roman"/>
          <w:b w:val="false"/>
          <w:i w:val="false"/>
          <w:color w:val="000000"/>
          <w:sz w:val="28"/>
        </w:rPr>
        <w:t>
Наименование|-------------------|    |факта |фонда|(Гос- |лого  |факта
</w:t>
      </w:r>
      <w:r>
        <w:br/>
      </w:r>
      <w:r>
        <w:rPr>
          <w:rFonts w:ascii="Times New Roman"/>
          <w:b w:val="false"/>
          <w:i w:val="false"/>
          <w:color w:val="000000"/>
          <w:sz w:val="28"/>
        </w:rPr>
        <w:t>
налогового  |План|Факт|Откло-| %|    |к     |с на-|бюджет|года  |всего
</w:t>
      </w:r>
      <w:r>
        <w:br/>
      </w:r>
      <w:r>
        <w:rPr>
          <w:rFonts w:ascii="Times New Roman"/>
          <w:b w:val="false"/>
          <w:i w:val="false"/>
          <w:color w:val="000000"/>
          <w:sz w:val="28"/>
        </w:rPr>
        <w:t>
органа      |    |    |нение |  |    |плану |чала |+ Нац |(ме-  |(Гос-
</w:t>
      </w:r>
      <w:r>
        <w:br/>
      </w:r>
      <w:r>
        <w:rPr>
          <w:rFonts w:ascii="Times New Roman"/>
          <w:b w:val="false"/>
          <w:i w:val="false"/>
          <w:color w:val="000000"/>
          <w:sz w:val="28"/>
        </w:rPr>
        <w:t>
            |    |    |      |  |    |      |года |фонд)с|сяца) |бюджет+
</w:t>
      </w:r>
      <w:r>
        <w:br/>
      </w:r>
      <w:r>
        <w:rPr>
          <w:rFonts w:ascii="Times New Roman"/>
          <w:b w:val="false"/>
          <w:i w:val="false"/>
          <w:color w:val="000000"/>
          <w:sz w:val="28"/>
        </w:rPr>
        <w:t>
            |    |    |      |  |    |      |(ме- |начала|(ГБ+  |НФ) к
</w:t>
      </w:r>
      <w:r>
        <w:br/>
      </w:r>
      <w:r>
        <w:rPr>
          <w:rFonts w:ascii="Times New Roman"/>
          <w:b w:val="false"/>
          <w:i w:val="false"/>
          <w:color w:val="000000"/>
          <w:sz w:val="28"/>
        </w:rPr>
        <w:t>
            |    |    |      |  |    |      |сяца)|года  |НФ) с |факту
</w:t>
      </w:r>
      <w:r>
        <w:br/>
      </w:r>
      <w:r>
        <w:rPr>
          <w:rFonts w:ascii="Times New Roman"/>
          <w:b w:val="false"/>
          <w:i w:val="false"/>
          <w:color w:val="000000"/>
          <w:sz w:val="28"/>
        </w:rPr>
        <w:t>
            |    |    |      |  |    |      |на   |(меся-|нача- |прошлого
</w:t>
      </w:r>
      <w:r>
        <w:br/>
      </w:r>
      <w:r>
        <w:rPr>
          <w:rFonts w:ascii="Times New Roman"/>
          <w:b w:val="false"/>
          <w:i w:val="false"/>
          <w:color w:val="000000"/>
          <w:sz w:val="28"/>
        </w:rPr>
        <w:t>
            |    |    |      |  |    |      |от-  |ца) на|ла    |года
</w:t>
      </w:r>
      <w:r>
        <w:br/>
      </w:r>
      <w:r>
        <w:rPr>
          <w:rFonts w:ascii="Times New Roman"/>
          <w:b w:val="false"/>
          <w:i w:val="false"/>
          <w:color w:val="000000"/>
          <w:sz w:val="28"/>
        </w:rPr>
        <w:t>
            |    |    |      |  |    |      |чет- |отчет-|года  |(месяца)
</w:t>
      </w:r>
      <w:r>
        <w:br/>
      </w:r>
      <w:r>
        <w:rPr>
          <w:rFonts w:ascii="Times New Roman"/>
          <w:b w:val="false"/>
          <w:i w:val="false"/>
          <w:color w:val="000000"/>
          <w:sz w:val="28"/>
        </w:rPr>
        <w:t>
            |    |    |      |  |    |      |ную  |ную   |(ме-  |
</w:t>
      </w:r>
      <w:r>
        <w:br/>
      </w:r>
      <w:r>
        <w:rPr>
          <w:rFonts w:ascii="Times New Roman"/>
          <w:b w:val="false"/>
          <w:i w:val="false"/>
          <w:color w:val="000000"/>
          <w:sz w:val="28"/>
        </w:rPr>
        <w:t>
            |    |    |      |  |    |      |дату |дату  |сяца) |
</w:t>
      </w:r>
      <w:r>
        <w:br/>
      </w:r>
      <w:r>
        <w:rPr>
          <w:rFonts w:ascii="Times New Roman"/>
          <w:b w:val="false"/>
          <w:i w:val="false"/>
          <w:color w:val="000000"/>
          <w:sz w:val="28"/>
        </w:rPr>
        <w:t>
            |    |    |      |  |    |      |     |      |на    |
</w:t>
      </w:r>
      <w:r>
        <w:br/>
      </w:r>
      <w:r>
        <w:rPr>
          <w:rFonts w:ascii="Times New Roman"/>
          <w:b w:val="false"/>
          <w:i w:val="false"/>
          <w:color w:val="000000"/>
          <w:sz w:val="28"/>
        </w:rPr>
        <w:t>
            |    |    |      |  |    |      |     |      |отчет-|
</w:t>
      </w:r>
      <w:r>
        <w:br/>
      </w:r>
      <w:r>
        <w:rPr>
          <w:rFonts w:ascii="Times New Roman"/>
          <w:b w:val="false"/>
          <w:i w:val="false"/>
          <w:color w:val="000000"/>
          <w:sz w:val="28"/>
        </w:rPr>
        <w:t>
            |    |    |      |  |    |      |     |      |ную   |
</w:t>
      </w:r>
      <w:r>
        <w:br/>
      </w:r>
      <w:r>
        <w:rPr>
          <w:rFonts w:ascii="Times New Roman"/>
          <w:b w:val="false"/>
          <w:i w:val="false"/>
          <w:color w:val="000000"/>
          <w:sz w:val="28"/>
        </w:rPr>
        <w:t>
            |    |    |      |  |    |      |     |      |дату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54-в        
</w:t>
      </w:r>
    </w:p>
    <w:p>
      <w:pPr>
        <w:spacing w:after="0"/>
        <w:ind w:left="0"/>
        <w:jc w:val="both"/>
      </w:pPr>
      <w:r>
        <w:rPr>
          <w:rFonts w:ascii="Times New Roman"/>
          <w:b w:val="false"/>
          <w:i w:val="false"/>
          <w:color w:val="000000"/>
          <w:sz w:val="28"/>
        </w:rPr>
        <w:t>
</w:t>
      </w:r>
      <w:r>
        <w:rPr>
          <w:rFonts w:ascii="Times New Roman"/>
          <w:b/>
          <w:i w:val="false"/>
          <w:color w:val="000000"/>
          <w:sz w:val="28"/>
        </w:rPr>
        <w:t>
        Государственные доходы в разрезе регионов с начала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(месяца) по состоянию на ________200__г.
</w:t>
      </w:r>
      <w:r>
        <w:rPr>
          <w:rFonts w:ascii="Times New Roman"/>
          <w:b w:val="false"/>
          <w:i w:val="false"/>
          <w:color w:val="000000"/>
          <w:sz w:val="28"/>
        </w:rPr>
        <w:t>
</w:t>
      </w:r>
      <w:r>
        <w:br/>
      </w: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 Государственный    | Республиканский   |  Местный бюджет
</w:t>
      </w:r>
      <w:r>
        <w:br/>
      </w:r>
      <w:r>
        <w:rPr>
          <w:rFonts w:ascii="Times New Roman"/>
          <w:b w:val="false"/>
          <w:i w:val="false"/>
          <w:color w:val="000000"/>
          <w:sz w:val="28"/>
        </w:rPr>
        <w:t>
             | бюджет             | бюджет            |
</w:t>
      </w:r>
      <w:r>
        <w:br/>
      </w:r>
      <w:r>
        <w:rPr>
          <w:rFonts w:ascii="Times New Roman"/>
          <w:b w:val="false"/>
          <w:i w:val="false"/>
          <w:color w:val="000000"/>
          <w:sz w:val="28"/>
        </w:rPr>
        <w:t>
Наименование |-----------------------------------------------------------
</w:t>
      </w:r>
      <w:r>
        <w:br/>
      </w:r>
      <w:r>
        <w:rPr>
          <w:rFonts w:ascii="Times New Roman"/>
          <w:b w:val="false"/>
          <w:i w:val="false"/>
          <w:color w:val="000000"/>
          <w:sz w:val="28"/>
        </w:rPr>
        <w:t>
налогового   |План|Факт|Откло-| % | План | Факт |  %  |План | Факт |  %
</w:t>
      </w:r>
      <w:r>
        <w:br/>
      </w:r>
      <w:r>
        <w:rPr>
          <w:rFonts w:ascii="Times New Roman"/>
          <w:b w:val="false"/>
          <w:i w:val="false"/>
          <w:color w:val="000000"/>
          <w:sz w:val="28"/>
        </w:rPr>
        <w:t>
органа       |    |    |нение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
</w:t>
      </w:r>
      <w:r>
        <w:br/>
      </w:r>
      <w:r>
        <w:rPr>
          <w:rFonts w:ascii="Times New Roman"/>
          <w:b w:val="false"/>
          <w:i w:val="false"/>
          <w:color w:val="000000"/>
          <w:sz w:val="28"/>
        </w:rPr>
        <w:t>
Среднедневные  | Среднедневные  |Темп
</w:t>
      </w:r>
      <w:r>
        <w:br/>
      </w:r>
      <w:r>
        <w:rPr>
          <w:rFonts w:ascii="Times New Roman"/>
          <w:b w:val="false"/>
          <w:i w:val="false"/>
          <w:color w:val="000000"/>
          <w:sz w:val="28"/>
        </w:rPr>
        <w:t>
поступления    | поступ-я за    |роста
</w:t>
      </w:r>
      <w:r>
        <w:br/>
      </w:r>
      <w:r>
        <w:rPr>
          <w:rFonts w:ascii="Times New Roman"/>
          <w:b w:val="false"/>
          <w:i w:val="false"/>
          <w:color w:val="000000"/>
          <w:sz w:val="28"/>
        </w:rPr>
        <w:t>
за отчетный    | аналогичный    |%
</w:t>
      </w:r>
      <w:r>
        <w:br/>
      </w:r>
      <w:r>
        <w:rPr>
          <w:rFonts w:ascii="Times New Roman"/>
          <w:b w:val="false"/>
          <w:i w:val="false"/>
          <w:color w:val="000000"/>
          <w:sz w:val="28"/>
        </w:rPr>
        <w:t>
период текущего| период преды-  |
</w:t>
      </w:r>
      <w:r>
        <w:br/>
      </w:r>
      <w:r>
        <w:rPr>
          <w:rFonts w:ascii="Times New Roman"/>
          <w:b w:val="false"/>
          <w:i w:val="false"/>
          <w:color w:val="000000"/>
          <w:sz w:val="28"/>
        </w:rPr>
        <w:t>
месяца (факт   | дущего месяца  |
</w:t>
      </w:r>
      <w:r>
        <w:br/>
      </w:r>
      <w:r>
        <w:rPr>
          <w:rFonts w:ascii="Times New Roman"/>
          <w:b w:val="false"/>
          <w:i w:val="false"/>
          <w:color w:val="000000"/>
          <w:sz w:val="28"/>
        </w:rPr>
        <w:t>
ГБ+НФ)         | (факт ГБ+НФ)   |
</w:t>
      </w:r>
      <w:r>
        <w:br/>
      </w:r>
      <w:r>
        <w:rPr>
          <w:rFonts w:ascii="Times New Roman"/>
          <w:b w:val="false"/>
          <w:i w:val="false"/>
          <w:color w:val="000000"/>
          <w:sz w:val="28"/>
        </w:rPr>
        <w:t>
_________________________________________
</w:t>
      </w:r>
      <w:r>
        <w:br/>
      </w:r>
      <w:r>
        <w:rPr>
          <w:rFonts w:ascii="Times New Roman"/>
          <w:b w:val="false"/>
          <w:i w:val="false"/>
          <w:color w:val="000000"/>
          <w:sz w:val="28"/>
        </w:rPr>
        <w:t>
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Доходы, входящие в компетенцию НК МФ РК, в разрезе регионов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начала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 Государственный    | Республиканский   |  Местный бюджет
</w:t>
      </w:r>
      <w:r>
        <w:br/>
      </w:r>
      <w:r>
        <w:rPr>
          <w:rFonts w:ascii="Times New Roman"/>
          <w:b w:val="false"/>
          <w:i w:val="false"/>
          <w:color w:val="000000"/>
          <w:sz w:val="28"/>
        </w:rPr>
        <w:t>
             | бюджет             | бюджет            |
</w:t>
      </w:r>
      <w:r>
        <w:br/>
      </w:r>
      <w:r>
        <w:rPr>
          <w:rFonts w:ascii="Times New Roman"/>
          <w:b w:val="false"/>
          <w:i w:val="false"/>
          <w:color w:val="000000"/>
          <w:sz w:val="28"/>
        </w:rPr>
        <w:t>
Наименование |------------------------------------------------------------
</w:t>
      </w:r>
      <w:r>
        <w:br/>
      </w:r>
      <w:r>
        <w:rPr>
          <w:rFonts w:ascii="Times New Roman"/>
          <w:b w:val="false"/>
          <w:i w:val="false"/>
          <w:color w:val="000000"/>
          <w:sz w:val="28"/>
        </w:rPr>
        <w:t>
налогового   |План|Факт|Откло-| % | План | Факт |  %  |План | Факт |  %
</w:t>
      </w:r>
      <w:r>
        <w:br/>
      </w:r>
      <w:r>
        <w:rPr>
          <w:rFonts w:ascii="Times New Roman"/>
          <w:b w:val="false"/>
          <w:i w:val="false"/>
          <w:color w:val="000000"/>
          <w:sz w:val="28"/>
        </w:rPr>
        <w:t>
органа       |    |    |нение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
</w:t>
      </w:r>
      <w:r>
        <w:br/>
      </w:r>
      <w:r>
        <w:rPr>
          <w:rFonts w:ascii="Times New Roman"/>
          <w:b w:val="false"/>
          <w:i w:val="false"/>
          <w:color w:val="000000"/>
          <w:sz w:val="28"/>
        </w:rPr>
        <w:t>
Среднедневные  | Среднедневные  |Темп
</w:t>
      </w:r>
      <w:r>
        <w:br/>
      </w:r>
      <w:r>
        <w:rPr>
          <w:rFonts w:ascii="Times New Roman"/>
          <w:b w:val="false"/>
          <w:i w:val="false"/>
          <w:color w:val="000000"/>
          <w:sz w:val="28"/>
        </w:rPr>
        <w:t>
поступления    | поступ-я за    |роста
</w:t>
      </w:r>
      <w:r>
        <w:br/>
      </w:r>
      <w:r>
        <w:rPr>
          <w:rFonts w:ascii="Times New Roman"/>
          <w:b w:val="false"/>
          <w:i w:val="false"/>
          <w:color w:val="000000"/>
          <w:sz w:val="28"/>
        </w:rPr>
        <w:t>
за отчетный    | аналогичный    |%
</w:t>
      </w:r>
      <w:r>
        <w:br/>
      </w:r>
      <w:r>
        <w:rPr>
          <w:rFonts w:ascii="Times New Roman"/>
          <w:b w:val="false"/>
          <w:i w:val="false"/>
          <w:color w:val="000000"/>
          <w:sz w:val="28"/>
        </w:rPr>
        <w:t>
период текущего| период преды-  |
</w:t>
      </w:r>
      <w:r>
        <w:br/>
      </w:r>
      <w:r>
        <w:rPr>
          <w:rFonts w:ascii="Times New Roman"/>
          <w:b w:val="false"/>
          <w:i w:val="false"/>
          <w:color w:val="000000"/>
          <w:sz w:val="28"/>
        </w:rPr>
        <w:t>
месяца (факт   | дущего месяца  |
</w:t>
      </w:r>
      <w:r>
        <w:br/>
      </w:r>
      <w:r>
        <w:rPr>
          <w:rFonts w:ascii="Times New Roman"/>
          <w:b w:val="false"/>
          <w:i w:val="false"/>
          <w:color w:val="000000"/>
          <w:sz w:val="28"/>
        </w:rPr>
        <w:t>
ГБ+НФ)         | (факт ГБ+НФ)   |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55-а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государственных доходов в разрезе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с начала года (месяца)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___________ 20___ года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|План     |Факт   |Откло-| %    |Факт   |% роста |Факт
</w:t>
      </w:r>
      <w:r>
        <w:br/>
      </w:r>
      <w:r>
        <w:rPr>
          <w:rFonts w:ascii="Times New Roman"/>
          <w:b w:val="false"/>
          <w:i w:val="false"/>
          <w:color w:val="000000"/>
          <w:sz w:val="28"/>
        </w:rPr>
        <w:t>
платежа        |(гос.    |(гос.  |нение |выпол-|(гос.  |текущего|(рес.
</w:t>
      </w:r>
      <w:r>
        <w:br/>
      </w:r>
      <w:r>
        <w:rPr>
          <w:rFonts w:ascii="Times New Roman"/>
          <w:b w:val="false"/>
          <w:i w:val="false"/>
          <w:color w:val="000000"/>
          <w:sz w:val="28"/>
        </w:rPr>
        <w:t>
                |бюджет)  |бюджет)|      |нения |бюджет)|года к  |бюджет)
</w:t>
      </w:r>
      <w:r>
        <w:br/>
      </w:r>
      <w:r>
        <w:rPr>
          <w:rFonts w:ascii="Times New Roman"/>
          <w:b w:val="false"/>
          <w:i w:val="false"/>
          <w:color w:val="000000"/>
          <w:sz w:val="28"/>
        </w:rPr>
        <w:t>
                |за отчет-|за     |      |      |за     |прошлому|
</w:t>
      </w:r>
      <w:r>
        <w:br/>
      </w:r>
      <w:r>
        <w:rPr>
          <w:rFonts w:ascii="Times New Roman"/>
          <w:b w:val="false"/>
          <w:i w:val="false"/>
          <w:color w:val="000000"/>
          <w:sz w:val="28"/>
        </w:rPr>
        <w:t>
                |ный год  |отчет- |      |      |анало- |году    |
</w:t>
      </w:r>
      <w:r>
        <w:br/>
      </w:r>
      <w:r>
        <w:rPr>
          <w:rFonts w:ascii="Times New Roman"/>
          <w:b w:val="false"/>
          <w:i w:val="false"/>
          <w:color w:val="000000"/>
          <w:sz w:val="28"/>
        </w:rPr>
        <w:t>
                |(месяц)  |ный год|      |      |гичный |(месяцу)|
</w:t>
      </w:r>
      <w:r>
        <w:br/>
      </w:r>
      <w:r>
        <w:rPr>
          <w:rFonts w:ascii="Times New Roman"/>
          <w:b w:val="false"/>
          <w:i w:val="false"/>
          <w:color w:val="000000"/>
          <w:sz w:val="28"/>
        </w:rPr>
        <w:t>
                |         |(месяц)|      |      |период |        |
</w:t>
      </w:r>
      <w:r>
        <w:br/>
      </w:r>
      <w:r>
        <w:rPr>
          <w:rFonts w:ascii="Times New Roman"/>
          <w:b w:val="false"/>
          <w:i w:val="false"/>
          <w:color w:val="000000"/>
          <w:sz w:val="28"/>
        </w:rPr>
        <w:t>
                |         |       |      |      |прошло-|        |
</w:t>
      </w:r>
      <w:r>
        <w:br/>
      </w:r>
      <w:r>
        <w:rPr>
          <w:rFonts w:ascii="Times New Roman"/>
          <w:b w:val="false"/>
          <w:i w:val="false"/>
          <w:color w:val="000000"/>
          <w:sz w:val="28"/>
        </w:rPr>
        <w:t>
                |         |       |      |      |го года|        |
</w:t>
      </w:r>
      <w:r>
        <w:br/>
      </w:r>
      <w:r>
        <w:rPr>
          <w:rFonts w:ascii="Times New Roman"/>
          <w:b w:val="false"/>
          <w:i w:val="false"/>
          <w:color w:val="000000"/>
          <w:sz w:val="28"/>
        </w:rPr>
        <w:t>
                |         |       |      |      |(месяца)        |
</w:t>
      </w:r>
      <w:r>
        <w:br/>
      </w:r>
      <w:r>
        <w:rPr>
          <w:rFonts w:ascii="Times New Roman"/>
          <w:b w:val="false"/>
          <w:i w:val="false"/>
          <w:color w:val="000000"/>
          <w:sz w:val="28"/>
        </w:rPr>
        <w:t>
--------------------------------------------------------------------------
</w:t>
      </w:r>
      <w:r>
        <w:br/>
      </w:r>
      <w:r>
        <w:rPr>
          <w:rFonts w:ascii="Times New Roman"/>
          <w:b w:val="false"/>
          <w:i w:val="false"/>
          <w:color w:val="000000"/>
          <w:sz w:val="28"/>
        </w:rPr>
        <w:t>
Налоговые
</w:t>
      </w:r>
      <w:r>
        <w:br/>
      </w:r>
      <w:r>
        <w:rPr>
          <w:rFonts w:ascii="Times New Roman"/>
          <w:b w:val="false"/>
          <w:i w:val="false"/>
          <w:color w:val="000000"/>
          <w:sz w:val="28"/>
        </w:rPr>
        <w:t>
поступления
</w:t>
      </w:r>
      <w:r>
        <w:br/>
      </w:r>
      <w:r>
        <w:rPr>
          <w:rFonts w:ascii="Times New Roman"/>
          <w:b w:val="false"/>
          <w:i w:val="false"/>
          <w:color w:val="000000"/>
          <w:sz w:val="28"/>
        </w:rPr>
        <w:t>
</w:t>
      </w:r>
      <w:r>
        <w:br/>
      </w:r>
      <w:r>
        <w:rPr>
          <w:rFonts w:ascii="Times New Roman"/>
          <w:b w:val="false"/>
          <w:i w:val="false"/>
          <w:color w:val="000000"/>
          <w:sz w:val="28"/>
        </w:rPr>
        <w:t>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с юридических лиц
</w:t>
      </w:r>
    </w:p>
    <w:p>
      <w:pPr>
        <w:spacing w:after="0"/>
        <w:ind w:left="0"/>
        <w:jc w:val="both"/>
      </w:pPr>
      <w:r>
        <w:rPr>
          <w:rFonts w:ascii="Times New Roman"/>
          <w:b w:val="false"/>
          <w:i w:val="false"/>
          <w:color w:val="000000"/>
          <w:sz w:val="28"/>
        </w:rPr>
        <w:t>
Индивидуальный
</w:t>
      </w:r>
      <w:r>
        <w:br/>
      </w:r>
      <w:r>
        <w:rPr>
          <w:rFonts w:ascii="Times New Roman"/>
          <w:b w:val="false"/>
          <w:i w:val="false"/>
          <w:color w:val="000000"/>
          <w:sz w:val="28"/>
        </w:rPr>
        <w:t>
подоходный налог
</w:t>
      </w:r>
      <w:r>
        <w:br/>
      </w:r>
      <w:r>
        <w:rPr>
          <w:rFonts w:ascii="Times New Roman"/>
          <w:b w:val="false"/>
          <w:i w:val="false"/>
          <w:color w:val="000000"/>
          <w:sz w:val="28"/>
        </w:rPr>
        <w:t>
с доходов,
</w:t>
      </w:r>
      <w:r>
        <w:br/>
      </w:r>
      <w:r>
        <w:rPr>
          <w:rFonts w:ascii="Times New Roman"/>
          <w:b w:val="false"/>
          <w:i w:val="false"/>
          <w:color w:val="000000"/>
          <w:sz w:val="28"/>
        </w:rPr>
        <w:t>
облагаемых у ист.
</w:t>
      </w:r>
      <w:r>
        <w:br/>
      </w:r>
      <w:r>
        <w:rPr>
          <w:rFonts w:ascii="Times New Roman"/>
          <w:b w:val="false"/>
          <w:i w:val="false"/>
          <w:color w:val="000000"/>
          <w:sz w:val="28"/>
        </w:rPr>
        <w:t>
выплаты
</w:t>
      </w:r>
    </w:p>
    <w:p>
      <w:pPr>
        <w:spacing w:after="0"/>
        <w:ind w:left="0"/>
        <w:jc w:val="both"/>
      </w:pPr>
      <w:r>
        <w:rPr>
          <w:rFonts w:ascii="Times New Roman"/>
          <w:b w:val="false"/>
          <w:i w:val="false"/>
          <w:color w:val="000000"/>
          <w:sz w:val="28"/>
        </w:rPr>
        <w:t>
Индивидуальный
</w:t>
      </w:r>
      <w:r>
        <w:br/>
      </w:r>
      <w:r>
        <w:rPr>
          <w:rFonts w:ascii="Times New Roman"/>
          <w:b w:val="false"/>
          <w:i w:val="false"/>
          <w:color w:val="000000"/>
          <w:sz w:val="28"/>
        </w:rPr>
        <w:t>
подох.налог с
</w:t>
      </w:r>
      <w:r>
        <w:br/>
      </w:r>
      <w:r>
        <w:rPr>
          <w:rFonts w:ascii="Times New Roman"/>
          <w:b w:val="false"/>
          <w:i w:val="false"/>
          <w:color w:val="000000"/>
          <w:sz w:val="28"/>
        </w:rPr>
        <w:t>
физ.лиц, осущ.
</w:t>
      </w:r>
      <w:r>
        <w:br/>
      </w:r>
      <w:r>
        <w:rPr>
          <w:rFonts w:ascii="Times New Roman"/>
          <w:b w:val="false"/>
          <w:i w:val="false"/>
          <w:color w:val="000000"/>
          <w:sz w:val="28"/>
        </w:rPr>
        <w:t>
деят-ть по разовым
</w:t>
      </w:r>
      <w:r>
        <w:br/>
      </w:r>
      <w:r>
        <w:rPr>
          <w:rFonts w:ascii="Times New Roman"/>
          <w:b w:val="false"/>
          <w:i w:val="false"/>
          <w:color w:val="000000"/>
          <w:sz w:val="28"/>
        </w:rPr>
        <w:t>
талонам и с доходов,
</w:t>
      </w:r>
      <w:r>
        <w:br/>
      </w:r>
      <w:r>
        <w:rPr>
          <w:rFonts w:ascii="Times New Roman"/>
          <w:b w:val="false"/>
          <w:i w:val="false"/>
          <w:color w:val="000000"/>
          <w:sz w:val="28"/>
        </w:rPr>
        <w:t>
не облагаемых
</w:t>
      </w:r>
      <w:r>
        <w:br/>
      </w:r>
      <w:r>
        <w:rPr>
          <w:rFonts w:ascii="Times New Roman"/>
          <w:b w:val="false"/>
          <w:i w:val="false"/>
          <w:color w:val="000000"/>
          <w:sz w:val="28"/>
        </w:rPr>
        <w:t>
у источ.выплаты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юридических лиц и
</w:t>
      </w:r>
      <w:r>
        <w:br/>
      </w:r>
      <w:r>
        <w:rPr>
          <w:rFonts w:ascii="Times New Roman"/>
          <w:b w:val="false"/>
          <w:i w:val="false"/>
          <w:color w:val="000000"/>
          <w:sz w:val="28"/>
        </w:rPr>
        <w:t>
индивидуальных
</w:t>
      </w:r>
      <w:r>
        <w:br/>
      </w:r>
      <w:r>
        <w:rPr>
          <w:rFonts w:ascii="Times New Roman"/>
          <w:b w:val="false"/>
          <w:i w:val="false"/>
          <w:color w:val="000000"/>
          <w:sz w:val="28"/>
        </w:rPr>
        <w:t>
пред-лей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физических лиц
</w:t>
      </w:r>
    </w:p>
    <w:p>
      <w:pPr>
        <w:spacing w:after="0"/>
        <w:ind w:left="0"/>
        <w:jc w:val="both"/>
      </w:pPr>
      <w:r>
        <w:rPr>
          <w:rFonts w:ascii="Times New Roman"/>
          <w:b w:val="false"/>
          <w:i w:val="false"/>
          <w:color w:val="000000"/>
          <w:sz w:val="28"/>
        </w:rPr>
        <w:t>
Сбор на регистрацию
</w:t>
      </w:r>
      <w:r>
        <w:br/>
      </w:r>
      <w:r>
        <w:rPr>
          <w:rFonts w:ascii="Times New Roman"/>
          <w:b w:val="false"/>
          <w:i w:val="false"/>
          <w:color w:val="000000"/>
          <w:sz w:val="28"/>
        </w:rPr>
        <w:t>
эмиссии ценных бумаг
</w:t>
      </w:r>
    </w:p>
    <w:p>
      <w:pPr>
        <w:spacing w:after="0"/>
        <w:ind w:left="0"/>
        <w:jc w:val="both"/>
      </w:pPr>
      <w:r>
        <w:rPr>
          <w:rFonts w:ascii="Times New Roman"/>
          <w:b w:val="false"/>
          <w:i w:val="false"/>
          <w:color w:val="000000"/>
          <w:sz w:val="28"/>
        </w:rPr>
        <w:t>
Земельный налог
</w:t>
      </w:r>
    </w:p>
    <w:p>
      <w:pPr>
        <w:spacing w:after="0"/>
        <w:ind w:left="0"/>
        <w:jc w:val="both"/>
      </w:pPr>
      <w:r>
        <w:rPr>
          <w:rFonts w:ascii="Times New Roman"/>
          <w:b w:val="false"/>
          <w:i w:val="false"/>
          <w:color w:val="000000"/>
          <w:sz w:val="28"/>
        </w:rPr>
        <w:t>
Налог на транспортные
</w:t>
      </w:r>
      <w:r>
        <w:br/>
      </w:r>
      <w:r>
        <w:rPr>
          <w:rFonts w:ascii="Times New Roman"/>
          <w:b w:val="false"/>
          <w:i w:val="false"/>
          <w:color w:val="000000"/>
          <w:sz w:val="28"/>
        </w:rPr>
        <w:t>
средства с юридических
</w:t>
      </w:r>
      <w:r>
        <w:br/>
      </w:r>
      <w:r>
        <w:rPr>
          <w:rFonts w:ascii="Times New Roman"/>
          <w:b w:val="false"/>
          <w:i w:val="false"/>
          <w:color w:val="000000"/>
          <w:sz w:val="28"/>
        </w:rPr>
        <w:t>
лиц
</w:t>
      </w:r>
    </w:p>
    <w:p>
      <w:pPr>
        <w:spacing w:after="0"/>
        <w:ind w:left="0"/>
        <w:jc w:val="both"/>
      </w:pPr>
      <w:r>
        <w:rPr>
          <w:rFonts w:ascii="Times New Roman"/>
          <w:b w:val="false"/>
          <w:i w:val="false"/>
          <w:color w:val="000000"/>
          <w:sz w:val="28"/>
        </w:rPr>
        <w:t>
Налог на транспортные
</w:t>
      </w:r>
      <w:r>
        <w:br/>
      </w:r>
      <w:r>
        <w:rPr>
          <w:rFonts w:ascii="Times New Roman"/>
          <w:b w:val="false"/>
          <w:i w:val="false"/>
          <w:color w:val="000000"/>
          <w:sz w:val="28"/>
        </w:rPr>
        <w:t>
средства с физических
</w:t>
      </w:r>
      <w:r>
        <w:br/>
      </w:r>
      <w:r>
        <w:rPr>
          <w:rFonts w:ascii="Times New Roman"/>
          <w:b w:val="false"/>
          <w:i w:val="false"/>
          <w:color w:val="000000"/>
          <w:sz w:val="28"/>
        </w:rPr>
        <w:t>
лиц
</w:t>
      </w:r>
    </w:p>
    <w:p>
      <w:pPr>
        <w:spacing w:after="0"/>
        <w:ind w:left="0"/>
        <w:jc w:val="both"/>
      </w:pPr>
      <w:r>
        <w:rPr>
          <w:rFonts w:ascii="Times New Roman"/>
          <w:b w:val="false"/>
          <w:i w:val="false"/>
          <w:color w:val="000000"/>
          <w:sz w:val="28"/>
        </w:rPr>
        <w:t>
НДС-всего
</w:t>
      </w:r>
    </w:p>
    <w:p>
      <w:pPr>
        <w:spacing w:after="0"/>
        <w:ind w:left="0"/>
        <w:jc w:val="both"/>
      </w:pPr>
      <w:r>
        <w:rPr>
          <w:rFonts w:ascii="Times New Roman"/>
          <w:b w:val="false"/>
          <w:i w:val="false"/>
          <w:color w:val="000000"/>
          <w:sz w:val="28"/>
        </w:rPr>
        <w:t>
НДС на товары
</w:t>
      </w:r>
      <w:r>
        <w:br/>
      </w:r>
      <w:r>
        <w:rPr>
          <w:rFonts w:ascii="Times New Roman"/>
          <w:b w:val="false"/>
          <w:i w:val="false"/>
          <w:color w:val="000000"/>
          <w:sz w:val="28"/>
        </w:rPr>
        <w:t>
внутреннего
</w:t>
      </w:r>
      <w:r>
        <w:br/>
      </w:r>
      <w:r>
        <w:rPr>
          <w:rFonts w:ascii="Times New Roman"/>
          <w:b w:val="false"/>
          <w:i w:val="false"/>
          <w:color w:val="000000"/>
          <w:sz w:val="28"/>
        </w:rPr>
        <w:t>
производства
</w:t>
      </w:r>
    </w:p>
    <w:p>
      <w:pPr>
        <w:spacing w:after="0"/>
        <w:ind w:left="0"/>
        <w:jc w:val="both"/>
      </w:pPr>
      <w:r>
        <w:rPr>
          <w:rFonts w:ascii="Times New Roman"/>
          <w:b w:val="false"/>
          <w:i w:val="false"/>
          <w:color w:val="000000"/>
          <w:sz w:val="28"/>
        </w:rPr>
        <w:t>
НДС на
</w:t>
      </w:r>
      <w:r>
        <w:br/>
      </w:r>
      <w:r>
        <w:rPr>
          <w:rFonts w:ascii="Times New Roman"/>
          <w:b w:val="false"/>
          <w:i w:val="false"/>
          <w:color w:val="000000"/>
          <w:sz w:val="28"/>
        </w:rPr>
        <w:t>
импортируемые товары
</w:t>
      </w:r>
    </w:p>
    <w:p>
      <w:pPr>
        <w:spacing w:after="0"/>
        <w:ind w:left="0"/>
        <w:jc w:val="both"/>
      </w:pPr>
      <w:r>
        <w:rPr>
          <w:rFonts w:ascii="Times New Roman"/>
          <w:b w:val="false"/>
          <w:i w:val="false"/>
          <w:color w:val="000000"/>
          <w:sz w:val="28"/>
        </w:rPr>
        <w:t>
Акцизы - всего
</w:t>
      </w:r>
    </w:p>
    <w:p>
      <w:pPr>
        <w:spacing w:after="0"/>
        <w:ind w:left="0"/>
        <w:jc w:val="both"/>
      </w:pPr>
      <w:r>
        <w:rPr>
          <w:rFonts w:ascii="Times New Roman"/>
          <w:b w:val="false"/>
          <w:i w:val="false"/>
          <w:color w:val="000000"/>
          <w:sz w:val="28"/>
        </w:rPr>
        <w:t>
Акцизы на товары
</w:t>
      </w:r>
      <w:r>
        <w:br/>
      </w:r>
      <w:r>
        <w:rPr>
          <w:rFonts w:ascii="Times New Roman"/>
          <w:b w:val="false"/>
          <w:i w:val="false"/>
          <w:color w:val="000000"/>
          <w:sz w:val="28"/>
        </w:rPr>
        <w:t>
внутреннего производства
</w:t>
      </w:r>
    </w:p>
    <w:p>
      <w:pPr>
        <w:spacing w:after="0"/>
        <w:ind w:left="0"/>
        <w:jc w:val="both"/>
      </w:pPr>
      <w:r>
        <w:rPr>
          <w:rFonts w:ascii="Times New Roman"/>
          <w:b w:val="false"/>
          <w:i w:val="false"/>
          <w:color w:val="000000"/>
          <w:sz w:val="28"/>
        </w:rPr>
        <w:t>
Акцизы на
</w:t>
      </w:r>
      <w:r>
        <w:br/>
      </w:r>
      <w:r>
        <w:rPr>
          <w:rFonts w:ascii="Times New Roman"/>
          <w:b w:val="false"/>
          <w:i w:val="false"/>
          <w:color w:val="000000"/>
          <w:sz w:val="28"/>
        </w:rPr>
        <w:t>
импортируемые товары 
</w:t>
      </w:r>
    </w:p>
    <w:p>
      <w:pPr>
        <w:spacing w:after="0"/>
        <w:ind w:left="0"/>
        <w:jc w:val="both"/>
      </w:pPr>
      <w:r>
        <w:rPr>
          <w:rFonts w:ascii="Times New Roman"/>
          <w:b w:val="false"/>
          <w:i w:val="false"/>
          <w:color w:val="000000"/>
          <w:sz w:val="28"/>
        </w:rPr>
        <w:t>
Бонусы
</w:t>
      </w:r>
    </w:p>
    <w:p>
      <w:pPr>
        <w:spacing w:after="0"/>
        <w:ind w:left="0"/>
        <w:jc w:val="both"/>
      </w:pPr>
      <w:r>
        <w:rPr>
          <w:rFonts w:ascii="Times New Roman"/>
          <w:b w:val="false"/>
          <w:i w:val="false"/>
          <w:color w:val="000000"/>
          <w:sz w:val="28"/>
        </w:rPr>
        <w:t>
Плата за воду
</w:t>
      </w:r>
    </w:p>
    <w:p>
      <w:pPr>
        <w:spacing w:after="0"/>
        <w:ind w:left="0"/>
        <w:jc w:val="both"/>
      </w:pPr>
      <w:r>
        <w:rPr>
          <w:rFonts w:ascii="Times New Roman"/>
          <w:b w:val="false"/>
          <w:i w:val="false"/>
          <w:color w:val="000000"/>
          <w:sz w:val="28"/>
        </w:rPr>
        <w:t>
Плата за пользование
</w:t>
      </w:r>
      <w:r>
        <w:br/>
      </w:r>
      <w:r>
        <w:rPr>
          <w:rFonts w:ascii="Times New Roman"/>
          <w:b w:val="false"/>
          <w:i w:val="false"/>
          <w:color w:val="000000"/>
          <w:sz w:val="28"/>
        </w:rPr>
        <w:t>
лесами
</w:t>
      </w:r>
    </w:p>
    <w:p>
      <w:pPr>
        <w:spacing w:after="0"/>
        <w:ind w:left="0"/>
        <w:jc w:val="both"/>
      </w:pPr>
      <w:r>
        <w:rPr>
          <w:rFonts w:ascii="Times New Roman"/>
          <w:b w:val="false"/>
          <w:i w:val="false"/>
          <w:color w:val="000000"/>
          <w:sz w:val="28"/>
        </w:rPr>
        <w:t>
Роялти
</w:t>
      </w:r>
    </w:p>
    <w:p>
      <w:pPr>
        <w:spacing w:after="0"/>
        <w:ind w:left="0"/>
        <w:jc w:val="both"/>
      </w:pPr>
      <w:r>
        <w:rPr>
          <w:rFonts w:ascii="Times New Roman"/>
          <w:b w:val="false"/>
          <w:i w:val="false"/>
          <w:color w:val="000000"/>
          <w:sz w:val="28"/>
        </w:rPr>
        <w:t>
Доля Республики
</w:t>
      </w:r>
      <w:r>
        <w:br/>
      </w:r>
      <w:r>
        <w:rPr>
          <w:rFonts w:ascii="Times New Roman"/>
          <w:b w:val="false"/>
          <w:i w:val="false"/>
          <w:color w:val="000000"/>
          <w:sz w:val="28"/>
        </w:rPr>
        <w:t>
Казахстан по
</w:t>
      </w:r>
      <w:r>
        <w:br/>
      </w:r>
      <w:r>
        <w:rPr>
          <w:rFonts w:ascii="Times New Roman"/>
          <w:b w:val="false"/>
          <w:i w:val="false"/>
          <w:color w:val="000000"/>
          <w:sz w:val="28"/>
        </w:rPr>
        <w:t>
разделу продукции
</w:t>
      </w:r>
    </w:p>
    <w:p>
      <w:pPr>
        <w:spacing w:after="0"/>
        <w:ind w:left="0"/>
        <w:jc w:val="both"/>
      </w:pPr>
      <w:r>
        <w:rPr>
          <w:rFonts w:ascii="Times New Roman"/>
          <w:b w:val="false"/>
          <w:i w:val="false"/>
          <w:color w:val="000000"/>
          <w:sz w:val="28"/>
        </w:rPr>
        <w:t>
Плата за использование
</w:t>
      </w:r>
      <w:r>
        <w:br/>
      </w:r>
      <w:r>
        <w:rPr>
          <w:rFonts w:ascii="Times New Roman"/>
          <w:b w:val="false"/>
          <w:i w:val="false"/>
          <w:color w:val="000000"/>
          <w:sz w:val="28"/>
        </w:rPr>
        <w:t>
радиочастотного спектра
</w:t>
      </w:r>
    </w:p>
    <w:p>
      <w:pPr>
        <w:spacing w:after="0"/>
        <w:ind w:left="0"/>
        <w:jc w:val="both"/>
      </w:pPr>
      <w:r>
        <w:rPr>
          <w:rFonts w:ascii="Times New Roman"/>
          <w:b w:val="false"/>
          <w:i w:val="false"/>
          <w:color w:val="000000"/>
          <w:sz w:val="28"/>
        </w:rPr>
        <w:t>
Сбор за гос.
</w:t>
      </w:r>
      <w:r>
        <w:br/>
      </w:r>
      <w:r>
        <w:rPr>
          <w:rFonts w:ascii="Times New Roman"/>
          <w:b w:val="false"/>
          <w:i w:val="false"/>
          <w:color w:val="000000"/>
          <w:sz w:val="28"/>
        </w:rPr>
        <w:t>
регистрацию индивид.
</w:t>
      </w:r>
      <w:r>
        <w:br/>
      </w:r>
      <w:r>
        <w:rPr>
          <w:rFonts w:ascii="Times New Roman"/>
          <w:b w:val="false"/>
          <w:i w:val="false"/>
          <w:color w:val="000000"/>
          <w:sz w:val="28"/>
        </w:rPr>
        <w:t>
предпринимателей
</w:t>
      </w:r>
    </w:p>
    <w:p>
      <w:pPr>
        <w:spacing w:after="0"/>
        <w:ind w:left="0"/>
        <w:jc w:val="both"/>
      </w:pPr>
      <w:r>
        <w:rPr>
          <w:rFonts w:ascii="Times New Roman"/>
          <w:b w:val="false"/>
          <w:i w:val="false"/>
          <w:color w:val="000000"/>
          <w:sz w:val="28"/>
        </w:rPr>
        <w:t>
Лицензионный сбор
</w:t>
      </w:r>
      <w:r>
        <w:br/>
      </w:r>
      <w:r>
        <w:rPr>
          <w:rFonts w:ascii="Times New Roman"/>
          <w:b w:val="false"/>
          <w:i w:val="false"/>
          <w:color w:val="000000"/>
          <w:sz w:val="28"/>
        </w:rPr>
        <w:t>
за право занятия
</w:t>
      </w:r>
      <w:r>
        <w:br/>
      </w:r>
      <w:r>
        <w:rPr>
          <w:rFonts w:ascii="Times New Roman"/>
          <w:b w:val="false"/>
          <w:i w:val="false"/>
          <w:color w:val="000000"/>
          <w:sz w:val="28"/>
        </w:rPr>
        <w:t>
отдельными видами
</w:t>
      </w:r>
      <w:r>
        <w:br/>
      </w:r>
      <w:r>
        <w:rPr>
          <w:rFonts w:ascii="Times New Roman"/>
          <w:b w:val="false"/>
          <w:i w:val="false"/>
          <w:color w:val="000000"/>
          <w:sz w:val="28"/>
        </w:rPr>
        <w:t>
деятель-ти
</w:t>
      </w:r>
    </w:p>
    <w:p>
      <w:pPr>
        <w:spacing w:after="0"/>
        <w:ind w:left="0"/>
        <w:jc w:val="both"/>
      </w:pPr>
      <w:r>
        <w:rPr>
          <w:rFonts w:ascii="Times New Roman"/>
          <w:b w:val="false"/>
          <w:i w:val="false"/>
          <w:color w:val="000000"/>
          <w:sz w:val="28"/>
        </w:rPr>
        <w:t>
Сбор за гос.
</w:t>
      </w:r>
      <w:r>
        <w:br/>
      </w:r>
      <w:r>
        <w:rPr>
          <w:rFonts w:ascii="Times New Roman"/>
          <w:b w:val="false"/>
          <w:i w:val="false"/>
          <w:color w:val="000000"/>
          <w:sz w:val="28"/>
        </w:rPr>
        <w:t>
регистрацию
</w:t>
      </w:r>
      <w:r>
        <w:br/>
      </w:r>
      <w:r>
        <w:rPr>
          <w:rFonts w:ascii="Times New Roman"/>
          <w:b w:val="false"/>
          <w:i w:val="false"/>
          <w:color w:val="000000"/>
          <w:sz w:val="28"/>
        </w:rPr>
        <w:t>
юридических лиц
</w:t>
      </w:r>
      <w:r>
        <w:br/>
      </w:r>
      <w:r>
        <w:rPr>
          <w:rFonts w:ascii="Times New Roman"/>
          <w:b w:val="false"/>
          <w:i w:val="false"/>
          <w:color w:val="000000"/>
          <w:sz w:val="28"/>
        </w:rPr>
        <w:t>
</w:t>
      </w:r>
      <w:r>
        <w:br/>
      </w:r>
      <w:r>
        <w:rPr>
          <w:rFonts w:ascii="Times New Roman"/>
          <w:b w:val="false"/>
          <w:i w:val="false"/>
          <w:color w:val="000000"/>
          <w:sz w:val="28"/>
        </w:rPr>
        <w:t>
Сбор с аукционов
</w:t>
      </w:r>
    </w:p>
    <w:p>
      <w:pPr>
        <w:spacing w:after="0"/>
        <w:ind w:left="0"/>
        <w:jc w:val="both"/>
      </w:pPr>
      <w:r>
        <w:rPr>
          <w:rFonts w:ascii="Times New Roman"/>
          <w:b w:val="false"/>
          <w:i w:val="false"/>
          <w:color w:val="000000"/>
          <w:sz w:val="28"/>
        </w:rPr>
        <w:t>
Плата за пользование
</w:t>
      </w:r>
      <w:r>
        <w:br/>
      </w:r>
      <w:r>
        <w:rPr>
          <w:rFonts w:ascii="Times New Roman"/>
          <w:b w:val="false"/>
          <w:i w:val="false"/>
          <w:color w:val="000000"/>
          <w:sz w:val="28"/>
        </w:rPr>
        <w:t>
земельными участками
</w:t>
      </w:r>
    </w:p>
    <w:p>
      <w:pPr>
        <w:spacing w:after="0"/>
        <w:ind w:left="0"/>
        <w:jc w:val="both"/>
      </w:pPr>
      <w:r>
        <w:rPr>
          <w:rFonts w:ascii="Times New Roman"/>
          <w:b w:val="false"/>
          <w:i w:val="false"/>
          <w:color w:val="000000"/>
          <w:sz w:val="28"/>
        </w:rPr>
        <w:t>
Сбор за проезд
</w:t>
      </w:r>
      <w:r>
        <w:br/>
      </w:r>
      <w:r>
        <w:rPr>
          <w:rFonts w:ascii="Times New Roman"/>
          <w:b w:val="false"/>
          <w:i w:val="false"/>
          <w:color w:val="000000"/>
          <w:sz w:val="28"/>
        </w:rPr>
        <w:t>
автотранспортных средств
</w:t>
      </w:r>
    </w:p>
    <w:p>
      <w:pPr>
        <w:spacing w:after="0"/>
        <w:ind w:left="0"/>
        <w:jc w:val="both"/>
      </w:pPr>
      <w:r>
        <w:rPr>
          <w:rFonts w:ascii="Times New Roman"/>
          <w:b w:val="false"/>
          <w:i w:val="false"/>
          <w:color w:val="000000"/>
          <w:sz w:val="28"/>
        </w:rPr>
        <w:t>
Плата за загрязнение
</w:t>
      </w:r>
      <w:r>
        <w:br/>
      </w: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Государственная пошлина,
</w:t>
      </w:r>
      <w:r>
        <w:br/>
      </w:r>
      <w:r>
        <w:rPr>
          <w:rFonts w:ascii="Times New Roman"/>
          <w:b w:val="false"/>
          <w:i w:val="false"/>
          <w:color w:val="000000"/>
          <w:sz w:val="28"/>
        </w:rPr>
        <w:t>
консульские сборы
</w:t>
      </w:r>
    </w:p>
    <w:p>
      <w:pPr>
        <w:spacing w:after="0"/>
        <w:ind w:left="0"/>
        <w:jc w:val="both"/>
      </w:pPr>
      <w:r>
        <w:rPr>
          <w:rFonts w:ascii="Times New Roman"/>
          <w:b w:val="false"/>
          <w:i w:val="false"/>
          <w:color w:val="000000"/>
          <w:sz w:val="28"/>
        </w:rPr>
        <w:t>
Импортные
</w:t>
      </w:r>
      <w:r>
        <w:br/>
      </w:r>
      <w:r>
        <w:rPr>
          <w:rFonts w:ascii="Times New Roman"/>
          <w:b w:val="false"/>
          <w:i w:val="false"/>
          <w:color w:val="000000"/>
          <w:sz w:val="28"/>
        </w:rPr>
        <w:t>
таможенные пошлины
</w:t>
      </w:r>
    </w:p>
    <w:p>
      <w:pPr>
        <w:spacing w:after="0"/>
        <w:ind w:left="0"/>
        <w:jc w:val="both"/>
      </w:pPr>
      <w:r>
        <w:rPr>
          <w:rFonts w:ascii="Times New Roman"/>
          <w:b w:val="false"/>
          <w:i w:val="false"/>
          <w:color w:val="000000"/>
          <w:sz w:val="28"/>
        </w:rPr>
        <w:t>
Таможенный
</w:t>
      </w:r>
      <w:r>
        <w:br/>
      </w:r>
      <w:r>
        <w:rPr>
          <w:rFonts w:ascii="Times New Roman"/>
          <w:b w:val="false"/>
          <w:i w:val="false"/>
          <w:color w:val="000000"/>
          <w:sz w:val="28"/>
        </w:rPr>
        <w:t>
контроль и процедуры
</w:t>
      </w:r>
    </w:p>
    <w:p>
      <w:pPr>
        <w:spacing w:after="0"/>
        <w:ind w:left="0"/>
        <w:jc w:val="both"/>
      </w:pPr>
      <w:r>
        <w:rPr>
          <w:rFonts w:ascii="Times New Roman"/>
          <w:b w:val="false"/>
          <w:i w:val="false"/>
          <w:color w:val="000000"/>
          <w:sz w:val="28"/>
        </w:rPr>
        <w:t>
Разные 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налоговым поступлениям
</w:t>
      </w:r>
    </w:p>
    <w:p>
      <w:pPr>
        <w:spacing w:after="0"/>
        <w:ind w:left="0"/>
        <w:jc w:val="both"/>
      </w:pPr>
      <w:r>
        <w:rPr>
          <w:rFonts w:ascii="Times New Roman"/>
          <w:b w:val="false"/>
          <w:i w:val="false"/>
          <w:color w:val="000000"/>
          <w:sz w:val="28"/>
        </w:rPr>
        <w:t>
Неналоговые поступления
</w:t>
      </w:r>
    </w:p>
    <w:p>
      <w:pPr>
        <w:spacing w:after="0"/>
        <w:ind w:left="0"/>
        <w:jc w:val="both"/>
      </w:pPr>
      <w:r>
        <w:rPr>
          <w:rFonts w:ascii="Times New Roman"/>
          <w:b w:val="false"/>
          <w:i w:val="false"/>
          <w:color w:val="000000"/>
          <w:sz w:val="28"/>
        </w:rPr>
        <w:t>
Поступ.дивиден.
</w:t>
      </w:r>
      <w:r>
        <w:br/>
      </w:r>
      <w:r>
        <w:rPr>
          <w:rFonts w:ascii="Times New Roman"/>
          <w:b w:val="false"/>
          <w:i w:val="false"/>
          <w:color w:val="000000"/>
          <w:sz w:val="28"/>
        </w:rPr>
        <w:t>
на пакеты акций,
</w:t>
      </w:r>
      <w:r>
        <w:br/>
      </w:r>
      <w:r>
        <w:rPr>
          <w:rFonts w:ascii="Times New Roman"/>
          <w:b w:val="false"/>
          <w:i w:val="false"/>
          <w:color w:val="000000"/>
          <w:sz w:val="28"/>
        </w:rPr>
        <w:t>
яв. респ. и коммун. соб.
</w:t>
      </w:r>
    </w:p>
    <w:p>
      <w:pPr>
        <w:spacing w:after="0"/>
        <w:ind w:left="0"/>
        <w:jc w:val="both"/>
      </w:pPr>
      <w:r>
        <w:rPr>
          <w:rFonts w:ascii="Times New Roman"/>
          <w:b w:val="false"/>
          <w:i w:val="false"/>
          <w:color w:val="000000"/>
          <w:sz w:val="28"/>
        </w:rPr>
        <w:t>
Доля прибыли респуб.
</w:t>
      </w:r>
      <w:r>
        <w:br/>
      </w:r>
      <w:r>
        <w:rPr>
          <w:rFonts w:ascii="Times New Roman"/>
          <w:b w:val="false"/>
          <w:i w:val="false"/>
          <w:color w:val="000000"/>
          <w:sz w:val="28"/>
        </w:rPr>
        <w:t>
гос.предприятий
</w:t>
      </w:r>
    </w:p>
    <w:p>
      <w:pPr>
        <w:spacing w:after="0"/>
        <w:ind w:left="0"/>
        <w:jc w:val="both"/>
      </w:pPr>
      <w:r>
        <w:rPr>
          <w:rFonts w:ascii="Times New Roman"/>
          <w:b w:val="false"/>
          <w:i w:val="false"/>
          <w:color w:val="000000"/>
          <w:sz w:val="28"/>
        </w:rPr>
        <w:t>
Плата за предост-е
</w:t>
      </w:r>
      <w:r>
        <w:br/>
      </w:r>
      <w:r>
        <w:rPr>
          <w:rFonts w:ascii="Times New Roman"/>
          <w:b w:val="false"/>
          <w:i w:val="false"/>
          <w:color w:val="000000"/>
          <w:sz w:val="28"/>
        </w:rPr>
        <w:t>
в пользов-е информации
</w:t>
      </w:r>
      <w:r>
        <w:br/>
      </w:r>
      <w:r>
        <w:rPr>
          <w:rFonts w:ascii="Times New Roman"/>
          <w:b w:val="false"/>
          <w:i w:val="false"/>
          <w:color w:val="000000"/>
          <w:sz w:val="28"/>
        </w:rPr>
        <w:t>
о недрах
</w:t>
      </w:r>
    </w:p>
    <w:p>
      <w:pPr>
        <w:spacing w:after="0"/>
        <w:ind w:left="0"/>
        <w:jc w:val="both"/>
      </w:pPr>
      <w:r>
        <w:rPr>
          <w:rFonts w:ascii="Times New Roman"/>
          <w:b w:val="false"/>
          <w:i w:val="false"/>
          <w:color w:val="000000"/>
          <w:sz w:val="28"/>
        </w:rPr>
        <w:t>
Поступления от аренды
</w:t>
      </w:r>
      <w:r>
        <w:br/>
      </w:r>
      <w:r>
        <w:rPr>
          <w:rFonts w:ascii="Times New Roman"/>
          <w:b w:val="false"/>
          <w:i w:val="false"/>
          <w:color w:val="000000"/>
          <w:sz w:val="28"/>
        </w:rPr>
        <w:t>
гос.имущества и продажи
</w:t>
      </w:r>
      <w:r>
        <w:br/>
      </w:r>
      <w:r>
        <w:rPr>
          <w:rFonts w:ascii="Times New Roman"/>
          <w:b w:val="false"/>
          <w:i w:val="false"/>
          <w:color w:val="000000"/>
          <w:sz w:val="28"/>
        </w:rPr>
        <w:t>
имущества госучреждений
</w:t>
      </w:r>
    </w:p>
    <w:p>
      <w:pPr>
        <w:spacing w:after="0"/>
        <w:ind w:left="0"/>
        <w:jc w:val="both"/>
      </w:pPr>
      <w:r>
        <w:rPr>
          <w:rFonts w:ascii="Times New Roman"/>
          <w:b w:val="false"/>
          <w:i w:val="false"/>
          <w:color w:val="000000"/>
          <w:sz w:val="28"/>
        </w:rPr>
        <w:t>
Штрафы за нарушение
</w:t>
      </w:r>
      <w:r>
        <w:br/>
      </w:r>
      <w:r>
        <w:rPr>
          <w:rFonts w:ascii="Times New Roman"/>
          <w:b w:val="false"/>
          <w:i w:val="false"/>
          <w:color w:val="000000"/>
          <w:sz w:val="28"/>
        </w:rPr>
        <w:t>
закон-ва об охране
</w:t>
      </w:r>
      <w:r>
        <w:br/>
      </w:r>
      <w:r>
        <w:rPr>
          <w:rFonts w:ascii="Times New Roman"/>
          <w:b w:val="false"/>
          <w:i w:val="false"/>
          <w:color w:val="000000"/>
          <w:sz w:val="28"/>
        </w:rPr>
        <w:t>
окруж.среды
</w:t>
      </w:r>
    </w:p>
    <w:p>
      <w:pPr>
        <w:spacing w:after="0"/>
        <w:ind w:left="0"/>
        <w:jc w:val="both"/>
      </w:pPr>
      <w:r>
        <w:rPr>
          <w:rFonts w:ascii="Times New Roman"/>
          <w:b w:val="false"/>
          <w:i w:val="false"/>
          <w:color w:val="000000"/>
          <w:sz w:val="28"/>
        </w:rPr>
        <w:t>
Поступления от
</w:t>
      </w:r>
      <w:r>
        <w:br/>
      </w:r>
      <w:r>
        <w:rPr>
          <w:rFonts w:ascii="Times New Roman"/>
          <w:b w:val="false"/>
          <w:i w:val="false"/>
          <w:color w:val="000000"/>
          <w:sz w:val="28"/>
        </w:rPr>
        <w:t>
реализации конфискован.
</w:t>
      </w:r>
      <w:r>
        <w:br/>
      </w:r>
      <w:r>
        <w:rPr>
          <w:rFonts w:ascii="Times New Roman"/>
          <w:b w:val="false"/>
          <w:i w:val="false"/>
          <w:color w:val="000000"/>
          <w:sz w:val="28"/>
        </w:rPr>
        <w:t>
имущества
</w:t>
      </w:r>
    </w:p>
    <w:p>
      <w:pPr>
        <w:spacing w:after="0"/>
        <w:ind w:left="0"/>
        <w:jc w:val="both"/>
      </w:pPr>
      <w:r>
        <w:rPr>
          <w:rFonts w:ascii="Times New Roman"/>
          <w:b w:val="false"/>
          <w:i w:val="false"/>
          <w:color w:val="000000"/>
          <w:sz w:val="28"/>
        </w:rPr>
        <w:t>
Разные
</w:t>
      </w:r>
      <w:r>
        <w:br/>
      </w:r>
      <w:r>
        <w:rPr>
          <w:rFonts w:ascii="Times New Roman"/>
          <w:b w:val="false"/>
          <w:i w:val="false"/>
          <w:color w:val="000000"/>
          <w:sz w:val="28"/>
        </w:rPr>
        <w:t>
неналоговые поступления
</w:t>
      </w:r>
    </w:p>
    <w:p>
      <w:pPr>
        <w:spacing w:after="0"/>
        <w:ind w:left="0"/>
        <w:jc w:val="both"/>
      </w:pPr>
      <w:r>
        <w:rPr>
          <w:rFonts w:ascii="Times New Roman"/>
          <w:b w:val="false"/>
          <w:i w:val="false"/>
          <w:color w:val="000000"/>
          <w:sz w:val="28"/>
        </w:rPr>
        <w:t>
в т.ч. аренда Байконура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неналоговым поступлениям
</w:t>
      </w:r>
    </w:p>
    <w:p>
      <w:pPr>
        <w:spacing w:after="0"/>
        <w:ind w:left="0"/>
        <w:jc w:val="both"/>
      </w:pPr>
      <w:r>
        <w:rPr>
          <w:rFonts w:ascii="Times New Roman"/>
          <w:b w:val="false"/>
          <w:i w:val="false"/>
          <w:color w:val="000000"/>
          <w:sz w:val="28"/>
        </w:rPr>
        <w:t>
Итого по налоговым
</w:t>
      </w:r>
      <w:r>
        <w:br/>
      </w:r>
      <w:r>
        <w:rPr>
          <w:rFonts w:ascii="Times New Roman"/>
          <w:b w:val="false"/>
          <w:i w:val="false"/>
          <w:color w:val="000000"/>
          <w:sz w:val="28"/>
        </w:rPr>
        <w:t>
и неналоговым поступлениям
</w:t>
      </w:r>
    </w:p>
    <w:p>
      <w:pPr>
        <w:spacing w:after="0"/>
        <w:ind w:left="0"/>
        <w:jc w:val="both"/>
      </w:pPr>
      <w:r>
        <w:rPr>
          <w:rFonts w:ascii="Times New Roman"/>
          <w:b w:val="false"/>
          <w:i w:val="false"/>
          <w:color w:val="000000"/>
          <w:sz w:val="28"/>
        </w:rPr>
        <w:t>
ИТОГО по налоговым
</w:t>
      </w:r>
      <w:r>
        <w:br/>
      </w:r>
      <w:r>
        <w:rPr>
          <w:rFonts w:ascii="Times New Roman"/>
          <w:b w:val="false"/>
          <w:i w:val="false"/>
          <w:color w:val="000000"/>
          <w:sz w:val="28"/>
        </w:rPr>
        <w:t>
и неналоговым поступлениям
</w:t>
      </w:r>
      <w:r>
        <w:br/>
      </w:r>
      <w:r>
        <w:rPr>
          <w:rFonts w:ascii="Times New Roman"/>
          <w:b w:val="false"/>
          <w:i w:val="false"/>
          <w:color w:val="000000"/>
          <w:sz w:val="28"/>
        </w:rPr>
        <w:t>
без аренды Байконура
</w:t>
      </w:r>
    </w:p>
    <w:p>
      <w:pPr>
        <w:spacing w:after="0"/>
        <w:ind w:left="0"/>
        <w:jc w:val="both"/>
      </w:pPr>
      <w:r>
        <w:rPr>
          <w:rFonts w:ascii="Times New Roman"/>
          <w:b w:val="false"/>
          <w:i w:val="false"/>
          <w:color w:val="000000"/>
          <w:sz w:val="28"/>
        </w:rPr>
        <w:t>
ИТОГО по налоговым и
</w:t>
      </w:r>
      <w:r>
        <w:br/>
      </w:r>
      <w:r>
        <w:rPr>
          <w:rFonts w:ascii="Times New Roman"/>
          <w:b w:val="false"/>
          <w:i w:val="false"/>
          <w:color w:val="000000"/>
          <w:sz w:val="28"/>
        </w:rPr>
        <w:t>
неналоговым поступлениям
</w:t>
      </w:r>
      <w:r>
        <w:br/>
      </w:r>
      <w:r>
        <w:rPr>
          <w:rFonts w:ascii="Times New Roman"/>
          <w:b w:val="false"/>
          <w:i w:val="false"/>
          <w:color w:val="000000"/>
          <w:sz w:val="28"/>
        </w:rPr>
        <w:t>
без аренды Байконура
</w:t>
      </w:r>
      <w:r>
        <w:br/>
      </w:r>
      <w:r>
        <w:rPr>
          <w:rFonts w:ascii="Times New Roman"/>
          <w:b w:val="false"/>
          <w:i w:val="false"/>
          <w:color w:val="000000"/>
          <w:sz w:val="28"/>
        </w:rPr>
        <w:t>
и зачетов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входящих в компетенцию
</w:t>
      </w:r>
      <w:r>
        <w:br/>
      </w:r>
      <w:r>
        <w:rPr>
          <w:rFonts w:ascii="Times New Roman"/>
          <w:b w:val="false"/>
          <w:i w:val="false"/>
          <w:color w:val="000000"/>
          <w:sz w:val="28"/>
        </w:rPr>
        <w:t>
НК МФ РК
</w:t>
      </w:r>
    </w:p>
    <w:p>
      <w:pPr>
        <w:spacing w:after="0"/>
        <w:ind w:left="0"/>
        <w:jc w:val="both"/>
      </w:pPr>
      <w:r>
        <w:rPr>
          <w:rFonts w:ascii="Times New Roman"/>
          <w:b w:val="false"/>
          <w:i w:val="false"/>
          <w:color w:val="000000"/>
          <w:sz w:val="28"/>
        </w:rPr>
        <w:t>
Продажа основного капитала
</w:t>
      </w:r>
      <w:r>
        <w:br/>
      </w:r>
      <w:r>
        <w:rPr>
          <w:rFonts w:ascii="Times New Roman"/>
          <w:b w:val="false"/>
          <w:i w:val="false"/>
          <w:color w:val="000000"/>
          <w:sz w:val="28"/>
        </w:rPr>
        <w:t>
</w:t>
      </w:r>
      <w:r>
        <w:br/>
      </w:r>
      <w:r>
        <w:rPr>
          <w:rFonts w:ascii="Times New Roman"/>
          <w:b w:val="false"/>
          <w:i w:val="false"/>
          <w:color w:val="000000"/>
          <w:sz w:val="28"/>
        </w:rPr>
        <w:t>
Поступ.от реализ.
</w:t>
      </w:r>
      <w:r>
        <w:br/>
      </w:r>
      <w:r>
        <w:rPr>
          <w:rFonts w:ascii="Times New Roman"/>
          <w:b w:val="false"/>
          <w:i w:val="false"/>
          <w:color w:val="000000"/>
          <w:sz w:val="28"/>
        </w:rPr>
        <w:t>
сверхнорм. запасов и
</w:t>
      </w:r>
      <w:r>
        <w:br/>
      </w:r>
      <w:r>
        <w:rPr>
          <w:rFonts w:ascii="Times New Roman"/>
          <w:b w:val="false"/>
          <w:i w:val="false"/>
          <w:color w:val="000000"/>
          <w:sz w:val="28"/>
        </w:rPr>
        <w:t>
реализ.зерна из гос.ресурсов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земли и нематериал.активов
</w:t>
      </w:r>
    </w:p>
    <w:p>
      <w:pPr>
        <w:spacing w:after="0"/>
        <w:ind w:left="0"/>
        <w:jc w:val="both"/>
      </w:pPr>
      <w:r>
        <w:rPr>
          <w:rFonts w:ascii="Times New Roman"/>
          <w:b w:val="false"/>
          <w:i w:val="false"/>
          <w:color w:val="000000"/>
          <w:sz w:val="28"/>
        </w:rPr>
        <w:t>
Разные доходы от операций
</w:t>
      </w:r>
      <w:r>
        <w:br/>
      </w:r>
      <w:r>
        <w:rPr>
          <w:rFonts w:ascii="Times New Roman"/>
          <w:b w:val="false"/>
          <w:i w:val="false"/>
          <w:color w:val="000000"/>
          <w:sz w:val="28"/>
        </w:rPr>
        <w:t>
с капиталом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от операций с капиталом
</w:t>
      </w:r>
    </w:p>
    <w:p>
      <w:pPr>
        <w:spacing w:after="0"/>
        <w:ind w:left="0"/>
        <w:jc w:val="both"/>
      </w:pPr>
      <w:r>
        <w:rPr>
          <w:rFonts w:ascii="Times New Roman"/>
          <w:b w:val="false"/>
          <w:i w:val="false"/>
          <w:color w:val="000000"/>
          <w:sz w:val="28"/>
        </w:rPr>
        <w:t>
ВСЕГО
</w:t>
      </w:r>
      <w:r>
        <w:br/>
      </w:r>
      <w:r>
        <w:rPr>
          <w:rFonts w:ascii="Times New Roman"/>
          <w:b w:val="false"/>
          <w:i w:val="false"/>
          <w:color w:val="000000"/>
          <w:sz w:val="28"/>
        </w:rPr>
        <w:t>
государственных доходов
</w:t>
      </w:r>
    </w:p>
    <w:p>
      <w:pPr>
        <w:spacing w:after="0"/>
        <w:ind w:left="0"/>
        <w:jc w:val="both"/>
      </w:pPr>
      <w:r>
        <w:rPr>
          <w:rFonts w:ascii="Times New Roman"/>
          <w:b w:val="false"/>
          <w:i w:val="false"/>
          <w:color w:val="000000"/>
          <w:sz w:val="28"/>
        </w:rPr>
        <w:t>
продажа вооружений
</w:t>
      </w:r>
    </w:p>
    <w:p>
      <w:pPr>
        <w:spacing w:after="0"/>
        <w:ind w:left="0"/>
        <w:jc w:val="both"/>
      </w:pPr>
      <w:r>
        <w:rPr>
          <w:rFonts w:ascii="Times New Roman"/>
          <w:b w:val="false"/>
          <w:i w:val="false"/>
          <w:color w:val="000000"/>
          <w:sz w:val="28"/>
        </w:rPr>
        <w:t>
зачеты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N     |Факт   |  %    |Недоимка|Недоимка |Недоимка
</w:t>
      </w:r>
      <w:r>
        <w:br/>
      </w:r>
      <w:r>
        <w:rPr>
          <w:rFonts w:ascii="Times New Roman"/>
          <w:b w:val="false"/>
          <w:i w:val="false"/>
          <w:color w:val="000000"/>
          <w:sz w:val="28"/>
        </w:rPr>
        <w:t>
выпол-|(мест.)|выпол- |на      |на преды-|на 
</w:t>
      </w:r>
      <w:r>
        <w:br/>
      </w:r>
      <w:r>
        <w:rPr>
          <w:rFonts w:ascii="Times New Roman"/>
          <w:b w:val="false"/>
          <w:i w:val="false"/>
          <w:color w:val="000000"/>
          <w:sz w:val="28"/>
        </w:rPr>
        <w:t>
нения |бюджет |нения  |начало  |дущую    |отчетную
</w:t>
      </w:r>
      <w:r>
        <w:br/>
      </w:r>
      <w:r>
        <w:rPr>
          <w:rFonts w:ascii="Times New Roman"/>
          <w:b w:val="false"/>
          <w:i w:val="false"/>
          <w:color w:val="000000"/>
          <w:sz w:val="28"/>
        </w:rPr>
        <w:t>
      |       |       |года    |дату     |дату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Поступление таможенных налогов и платежей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__________20__ года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|План     |Факт   |Откло-| %    |Факт   |% роста |Факт
</w:t>
      </w:r>
      <w:r>
        <w:br/>
      </w:r>
      <w:r>
        <w:rPr>
          <w:rFonts w:ascii="Times New Roman"/>
          <w:b w:val="false"/>
          <w:i w:val="false"/>
          <w:color w:val="000000"/>
          <w:sz w:val="28"/>
        </w:rPr>
        <w:t>
платежа        |(гос.    |(гос.  |нение |выпол-|(гос.  |текущего|(рес.
</w:t>
      </w:r>
      <w:r>
        <w:br/>
      </w:r>
      <w:r>
        <w:rPr>
          <w:rFonts w:ascii="Times New Roman"/>
          <w:b w:val="false"/>
          <w:i w:val="false"/>
          <w:color w:val="000000"/>
          <w:sz w:val="28"/>
        </w:rPr>
        <w:t>
                |бюджет)  |бюджет |      |нения |бюджет |года к  |бюджет)
</w:t>
      </w:r>
      <w:r>
        <w:br/>
      </w:r>
      <w:r>
        <w:rPr>
          <w:rFonts w:ascii="Times New Roman"/>
          <w:b w:val="false"/>
          <w:i w:val="false"/>
          <w:color w:val="000000"/>
          <w:sz w:val="28"/>
        </w:rPr>
        <w:t>
                |за отчет-|за     |      |      |за     |прошлому|
</w:t>
      </w:r>
      <w:r>
        <w:br/>
      </w:r>
      <w:r>
        <w:rPr>
          <w:rFonts w:ascii="Times New Roman"/>
          <w:b w:val="false"/>
          <w:i w:val="false"/>
          <w:color w:val="000000"/>
          <w:sz w:val="28"/>
        </w:rPr>
        <w:t>
                |ный год  |отчет- |      |      |анало- |году    |
</w:t>
      </w:r>
      <w:r>
        <w:br/>
      </w:r>
      <w:r>
        <w:rPr>
          <w:rFonts w:ascii="Times New Roman"/>
          <w:b w:val="false"/>
          <w:i w:val="false"/>
          <w:color w:val="000000"/>
          <w:sz w:val="28"/>
        </w:rPr>
        <w:t>
                |(месяц)  |ный год|      |      |гичный |(месяцу)|
</w:t>
      </w:r>
      <w:r>
        <w:br/>
      </w:r>
      <w:r>
        <w:rPr>
          <w:rFonts w:ascii="Times New Roman"/>
          <w:b w:val="false"/>
          <w:i w:val="false"/>
          <w:color w:val="000000"/>
          <w:sz w:val="28"/>
        </w:rPr>
        <w:t>
                |         |(месяц)|      |      |период |        |
</w:t>
      </w:r>
      <w:r>
        <w:br/>
      </w:r>
      <w:r>
        <w:rPr>
          <w:rFonts w:ascii="Times New Roman"/>
          <w:b w:val="false"/>
          <w:i w:val="false"/>
          <w:color w:val="000000"/>
          <w:sz w:val="28"/>
        </w:rPr>
        <w:t>
                |         |       |      |      |прошло-|        |
</w:t>
      </w:r>
      <w:r>
        <w:br/>
      </w:r>
      <w:r>
        <w:rPr>
          <w:rFonts w:ascii="Times New Roman"/>
          <w:b w:val="false"/>
          <w:i w:val="false"/>
          <w:color w:val="000000"/>
          <w:sz w:val="28"/>
        </w:rPr>
        <w:t>
                |         |       |      |      |го года|        |
</w:t>
      </w:r>
      <w:r>
        <w:br/>
      </w:r>
      <w:r>
        <w:rPr>
          <w:rFonts w:ascii="Times New Roman"/>
          <w:b w:val="false"/>
          <w:i w:val="false"/>
          <w:color w:val="000000"/>
          <w:sz w:val="28"/>
        </w:rPr>
        <w:t>
                |         |       |      |      |(месяца)        |
</w:t>
      </w:r>
      <w:r>
        <w:br/>
      </w:r>
      <w:r>
        <w:rPr>
          <w:rFonts w:ascii="Times New Roman"/>
          <w:b w:val="false"/>
          <w:i w:val="false"/>
          <w:color w:val="000000"/>
          <w:sz w:val="28"/>
        </w:rPr>
        <w:t>
--------------------------------------------------------------------------
</w:t>
      </w:r>
      <w:r>
        <w:br/>
      </w:r>
      <w:r>
        <w:rPr>
          <w:rFonts w:ascii="Times New Roman"/>
          <w:b w:val="false"/>
          <w:i w:val="false"/>
          <w:color w:val="000000"/>
          <w:sz w:val="28"/>
        </w:rPr>
        <w:t>
НДС
</w:t>
      </w:r>
      <w:r>
        <w:br/>
      </w:r>
      <w:r>
        <w:rPr>
          <w:rFonts w:ascii="Times New Roman"/>
          <w:b w:val="false"/>
          <w:i w:val="false"/>
          <w:color w:val="000000"/>
          <w:sz w:val="28"/>
        </w:rPr>
        <w:t>
на импортируемые
</w:t>
      </w:r>
      <w:r>
        <w:br/>
      </w:r>
      <w:r>
        <w:rPr>
          <w:rFonts w:ascii="Times New Roman"/>
          <w:b w:val="false"/>
          <w:i w:val="false"/>
          <w:color w:val="000000"/>
          <w:sz w:val="28"/>
        </w:rPr>
        <w:t>
товары
</w:t>
      </w:r>
    </w:p>
    <w:p>
      <w:pPr>
        <w:spacing w:after="0"/>
        <w:ind w:left="0"/>
        <w:jc w:val="both"/>
      </w:pPr>
      <w:r>
        <w:rPr>
          <w:rFonts w:ascii="Times New Roman"/>
          <w:b w:val="false"/>
          <w:i w:val="false"/>
          <w:color w:val="000000"/>
          <w:sz w:val="28"/>
        </w:rPr>
        <w:t>
Акцизы
</w:t>
      </w:r>
      <w:r>
        <w:br/>
      </w:r>
      <w:r>
        <w:rPr>
          <w:rFonts w:ascii="Times New Roman"/>
          <w:b w:val="false"/>
          <w:i w:val="false"/>
          <w:color w:val="000000"/>
          <w:sz w:val="28"/>
        </w:rPr>
        <w:t>
на импортируемые
</w:t>
      </w:r>
      <w:r>
        <w:br/>
      </w:r>
      <w:r>
        <w:rPr>
          <w:rFonts w:ascii="Times New Roman"/>
          <w:b w:val="false"/>
          <w:i w:val="false"/>
          <w:color w:val="000000"/>
          <w:sz w:val="28"/>
        </w:rPr>
        <w:t>
товары
</w:t>
      </w:r>
    </w:p>
    <w:p>
      <w:pPr>
        <w:spacing w:after="0"/>
        <w:ind w:left="0"/>
        <w:jc w:val="both"/>
      </w:pPr>
      <w:r>
        <w:rPr>
          <w:rFonts w:ascii="Times New Roman"/>
          <w:b w:val="false"/>
          <w:i w:val="false"/>
          <w:color w:val="000000"/>
          <w:sz w:val="28"/>
        </w:rPr>
        <w:t>
Импортные
</w:t>
      </w:r>
      <w:r>
        <w:br/>
      </w:r>
      <w:r>
        <w:rPr>
          <w:rFonts w:ascii="Times New Roman"/>
          <w:b w:val="false"/>
          <w:i w:val="false"/>
          <w:color w:val="000000"/>
          <w:sz w:val="28"/>
        </w:rPr>
        <w:t>
таможенные пошлины
</w:t>
      </w:r>
    </w:p>
    <w:p>
      <w:pPr>
        <w:spacing w:after="0"/>
        <w:ind w:left="0"/>
        <w:jc w:val="both"/>
      </w:pPr>
      <w:r>
        <w:rPr>
          <w:rFonts w:ascii="Times New Roman"/>
          <w:b w:val="false"/>
          <w:i w:val="false"/>
          <w:color w:val="000000"/>
          <w:sz w:val="28"/>
        </w:rPr>
        <w:t>
Таможенный
</w:t>
      </w:r>
      <w:r>
        <w:br/>
      </w:r>
      <w:r>
        <w:rPr>
          <w:rFonts w:ascii="Times New Roman"/>
          <w:b w:val="false"/>
          <w:i w:val="false"/>
          <w:color w:val="000000"/>
          <w:sz w:val="28"/>
        </w:rPr>
        <w:t>
контроль и процедуры
</w:t>
      </w:r>
    </w:p>
    <w:p>
      <w:pPr>
        <w:spacing w:after="0"/>
        <w:ind w:left="0"/>
        <w:jc w:val="both"/>
      </w:pPr>
      <w:r>
        <w:rPr>
          <w:rFonts w:ascii="Times New Roman"/>
          <w:b w:val="false"/>
          <w:i w:val="false"/>
          <w:color w:val="000000"/>
          <w:sz w:val="28"/>
        </w:rPr>
        <w:t>
Экспортная
</w:t>
      </w:r>
      <w:r>
        <w:br/>
      </w:r>
      <w:r>
        <w:rPr>
          <w:rFonts w:ascii="Times New Roman"/>
          <w:b w:val="false"/>
          <w:i w:val="false"/>
          <w:color w:val="000000"/>
          <w:sz w:val="28"/>
        </w:rPr>
        <w:t>
таможенная пошлина
</w:t>
      </w:r>
    </w:p>
    <w:p>
      <w:pPr>
        <w:spacing w:after="0"/>
        <w:ind w:left="0"/>
        <w:jc w:val="both"/>
      </w:pPr>
      <w:r>
        <w:rPr>
          <w:rFonts w:ascii="Times New Roman"/>
          <w:b w:val="false"/>
          <w:i w:val="false"/>
          <w:color w:val="000000"/>
          <w:sz w:val="28"/>
        </w:rPr>
        <w:t>
Пошлины,
</w:t>
      </w:r>
      <w:r>
        <w:br/>
      </w:r>
      <w:r>
        <w:rPr>
          <w:rFonts w:ascii="Times New Roman"/>
          <w:b w:val="false"/>
          <w:i w:val="false"/>
          <w:color w:val="000000"/>
          <w:sz w:val="28"/>
        </w:rPr>
        <w:t>
взимаемые
</w:t>
      </w:r>
      <w:r>
        <w:br/>
      </w:r>
      <w:r>
        <w:rPr>
          <w:rFonts w:ascii="Times New Roman"/>
          <w:b w:val="false"/>
          <w:i w:val="false"/>
          <w:color w:val="000000"/>
          <w:sz w:val="28"/>
        </w:rPr>
        <w:t>
в качестве защитных
</w:t>
      </w:r>
      <w:r>
        <w:br/>
      </w:r>
      <w:r>
        <w:rPr>
          <w:rFonts w:ascii="Times New Roman"/>
          <w:b w:val="false"/>
          <w:i w:val="false"/>
          <w:color w:val="000000"/>
          <w:sz w:val="28"/>
        </w:rPr>
        <w:t>
мер отеч-х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таможенным платежам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     |Факт   |  %    |Недоимка|Недоимка |Недоимка
</w:t>
      </w:r>
      <w:r>
        <w:br/>
      </w:r>
      <w:r>
        <w:rPr>
          <w:rFonts w:ascii="Times New Roman"/>
          <w:b w:val="false"/>
          <w:i w:val="false"/>
          <w:color w:val="000000"/>
          <w:sz w:val="28"/>
        </w:rPr>
        <w:t>
выпол-|(мест.)|выпол- |на      |на преды-|на 
</w:t>
      </w:r>
      <w:r>
        <w:br/>
      </w:r>
      <w:r>
        <w:rPr>
          <w:rFonts w:ascii="Times New Roman"/>
          <w:b w:val="false"/>
          <w:i w:val="false"/>
          <w:color w:val="000000"/>
          <w:sz w:val="28"/>
        </w:rPr>
        <w:t>
нения |бюджет |нения  |начало  |дущую    |отчетную
</w:t>
      </w:r>
      <w:r>
        <w:br/>
      </w:r>
      <w:r>
        <w:rPr>
          <w:rFonts w:ascii="Times New Roman"/>
          <w:b w:val="false"/>
          <w:i w:val="false"/>
          <w:color w:val="000000"/>
          <w:sz w:val="28"/>
        </w:rPr>
        <w:t>
      |       |       |года    |дату     |дату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Поступление акцизов на некоторые виды товаров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внутреннего производства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состоянию на ________ 20___г.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|План     |Факт   |Откло-| %    |Факт   |% роста |Факт
</w:t>
      </w:r>
      <w:r>
        <w:br/>
      </w:r>
      <w:r>
        <w:rPr>
          <w:rFonts w:ascii="Times New Roman"/>
          <w:b w:val="false"/>
          <w:i w:val="false"/>
          <w:color w:val="000000"/>
          <w:sz w:val="28"/>
        </w:rPr>
        <w:t>
платежа        |(гос.    |(гос.  |нение |выпол-|(гос.  |текущего|(рес.
</w:t>
      </w:r>
      <w:r>
        <w:br/>
      </w:r>
      <w:r>
        <w:rPr>
          <w:rFonts w:ascii="Times New Roman"/>
          <w:b w:val="false"/>
          <w:i w:val="false"/>
          <w:color w:val="000000"/>
          <w:sz w:val="28"/>
        </w:rPr>
        <w:t>
                |бюджет)  |бюджет |      |нения |бюджет |года к  |бюджет)
</w:t>
      </w:r>
      <w:r>
        <w:br/>
      </w:r>
      <w:r>
        <w:rPr>
          <w:rFonts w:ascii="Times New Roman"/>
          <w:b w:val="false"/>
          <w:i w:val="false"/>
          <w:color w:val="000000"/>
          <w:sz w:val="28"/>
        </w:rPr>
        <w:t>
                |за отчет-|за     |      |      |за     |прошлому|
</w:t>
      </w:r>
      <w:r>
        <w:br/>
      </w:r>
      <w:r>
        <w:rPr>
          <w:rFonts w:ascii="Times New Roman"/>
          <w:b w:val="false"/>
          <w:i w:val="false"/>
          <w:color w:val="000000"/>
          <w:sz w:val="28"/>
        </w:rPr>
        <w:t>
                |ный год  |отчет- |      |      |анало- |году    |
</w:t>
      </w:r>
      <w:r>
        <w:br/>
      </w:r>
      <w:r>
        <w:rPr>
          <w:rFonts w:ascii="Times New Roman"/>
          <w:b w:val="false"/>
          <w:i w:val="false"/>
          <w:color w:val="000000"/>
          <w:sz w:val="28"/>
        </w:rPr>
        <w:t>
                |(месяц)  |ный год|      |      |гичный |(месяцу)|
</w:t>
      </w:r>
      <w:r>
        <w:br/>
      </w:r>
      <w:r>
        <w:rPr>
          <w:rFonts w:ascii="Times New Roman"/>
          <w:b w:val="false"/>
          <w:i w:val="false"/>
          <w:color w:val="000000"/>
          <w:sz w:val="28"/>
        </w:rPr>
        <w:t>
                |         |(месяц)|      |      |период |        |
</w:t>
      </w:r>
      <w:r>
        <w:br/>
      </w:r>
      <w:r>
        <w:rPr>
          <w:rFonts w:ascii="Times New Roman"/>
          <w:b w:val="false"/>
          <w:i w:val="false"/>
          <w:color w:val="000000"/>
          <w:sz w:val="28"/>
        </w:rPr>
        <w:t>
                |         |       |      |      |прошло-|        |
</w:t>
      </w:r>
      <w:r>
        <w:br/>
      </w:r>
      <w:r>
        <w:rPr>
          <w:rFonts w:ascii="Times New Roman"/>
          <w:b w:val="false"/>
          <w:i w:val="false"/>
          <w:color w:val="000000"/>
          <w:sz w:val="28"/>
        </w:rPr>
        <w:t>
                |         |       |      |      |го года|        |
</w:t>
      </w:r>
      <w:r>
        <w:br/>
      </w:r>
      <w:r>
        <w:rPr>
          <w:rFonts w:ascii="Times New Roman"/>
          <w:b w:val="false"/>
          <w:i w:val="false"/>
          <w:color w:val="000000"/>
          <w:sz w:val="28"/>
        </w:rPr>
        <w:t>
                |         |       |      |      |(месяца)        |
</w:t>
      </w:r>
      <w:r>
        <w:br/>
      </w:r>
      <w:r>
        <w:rPr>
          <w:rFonts w:ascii="Times New Roman"/>
          <w:b w:val="false"/>
          <w:i w:val="false"/>
          <w:color w:val="000000"/>
          <w:sz w:val="28"/>
        </w:rPr>
        <w:t>
--------------------------------------------------------------------------
</w:t>
      </w:r>
      <w:r>
        <w:br/>
      </w:r>
      <w:r>
        <w:rPr>
          <w:rFonts w:ascii="Times New Roman"/>
          <w:b w:val="false"/>
          <w:i w:val="false"/>
          <w:color w:val="000000"/>
          <w:sz w:val="28"/>
        </w:rPr>
        <w:t>
Спирт
</w:t>
      </w:r>
    </w:p>
    <w:p>
      <w:pPr>
        <w:spacing w:after="0"/>
        <w:ind w:left="0"/>
        <w:jc w:val="both"/>
      </w:pPr>
      <w:r>
        <w:rPr>
          <w:rFonts w:ascii="Times New Roman"/>
          <w:b w:val="false"/>
          <w:i w:val="false"/>
          <w:color w:val="000000"/>
          <w:sz w:val="28"/>
        </w:rPr>
        <w:t>
Водка
</w:t>
      </w:r>
    </w:p>
    <w:p>
      <w:pPr>
        <w:spacing w:after="0"/>
        <w:ind w:left="0"/>
        <w:jc w:val="both"/>
      </w:pPr>
      <w:r>
        <w:rPr>
          <w:rFonts w:ascii="Times New Roman"/>
          <w:b w:val="false"/>
          <w:i w:val="false"/>
          <w:color w:val="000000"/>
          <w:sz w:val="28"/>
        </w:rPr>
        <w:t>
Ликеро-водочные
</w:t>
      </w:r>
      <w:r>
        <w:br/>
      </w:r>
      <w:r>
        <w:rPr>
          <w:rFonts w:ascii="Times New Roman"/>
          <w:b w:val="false"/>
          <w:i w:val="false"/>
          <w:color w:val="000000"/>
          <w:sz w:val="28"/>
        </w:rPr>
        <w:t>
изделия
</w:t>
      </w:r>
    </w:p>
    <w:p>
      <w:pPr>
        <w:spacing w:after="0"/>
        <w:ind w:left="0"/>
        <w:jc w:val="both"/>
      </w:pPr>
      <w:r>
        <w:rPr>
          <w:rFonts w:ascii="Times New Roman"/>
          <w:b w:val="false"/>
          <w:i w:val="false"/>
          <w:color w:val="000000"/>
          <w:sz w:val="28"/>
        </w:rPr>
        <w:t>
Вина
</w:t>
      </w:r>
    </w:p>
    <w:p>
      <w:pPr>
        <w:spacing w:after="0"/>
        <w:ind w:left="0"/>
        <w:jc w:val="both"/>
      </w:pPr>
      <w:r>
        <w:rPr>
          <w:rFonts w:ascii="Times New Roman"/>
          <w:b w:val="false"/>
          <w:i w:val="false"/>
          <w:color w:val="000000"/>
          <w:sz w:val="28"/>
        </w:rPr>
        <w:t>
Коньяки
</w:t>
      </w:r>
    </w:p>
    <w:p>
      <w:pPr>
        <w:spacing w:after="0"/>
        <w:ind w:left="0"/>
        <w:jc w:val="both"/>
      </w:pPr>
      <w:r>
        <w:rPr>
          <w:rFonts w:ascii="Times New Roman"/>
          <w:b w:val="false"/>
          <w:i w:val="false"/>
          <w:color w:val="000000"/>
          <w:sz w:val="28"/>
        </w:rPr>
        <w:t>
Шампанские вина
</w:t>
      </w:r>
    </w:p>
    <w:p>
      <w:pPr>
        <w:spacing w:after="0"/>
        <w:ind w:left="0"/>
        <w:jc w:val="both"/>
      </w:pPr>
      <w:r>
        <w:rPr>
          <w:rFonts w:ascii="Times New Roman"/>
          <w:b w:val="false"/>
          <w:i w:val="false"/>
          <w:color w:val="000000"/>
          <w:sz w:val="28"/>
        </w:rPr>
        <w:t>
Пиво
</w:t>
      </w:r>
    </w:p>
    <w:p>
      <w:pPr>
        <w:spacing w:after="0"/>
        <w:ind w:left="0"/>
        <w:jc w:val="both"/>
      </w:pPr>
      <w:r>
        <w:rPr>
          <w:rFonts w:ascii="Times New Roman"/>
          <w:b w:val="false"/>
          <w:i w:val="false"/>
          <w:color w:val="000000"/>
          <w:sz w:val="28"/>
        </w:rPr>
        <w:t>
Крепленые напитки,
</w:t>
      </w:r>
      <w:r>
        <w:br/>
      </w:r>
      <w:r>
        <w:rPr>
          <w:rFonts w:ascii="Times New Roman"/>
          <w:b w:val="false"/>
          <w:i w:val="false"/>
          <w:color w:val="000000"/>
          <w:sz w:val="28"/>
        </w:rPr>
        <w:t>
крепленые соки
</w:t>
      </w:r>
      <w:r>
        <w:br/>
      </w:r>
      <w:r>
        <w:rPr>
          <w:rFonts w:ascii="Times New Roman"/>
          <w:b w:val="false"/>
          <w:i w:val="false"/>
          <w:color w:val="000000"/>
          <w:sz w:val="28"/>
        </w:rPr>
        <w:t>
и бальзамы
</w:t>
      </w:r>
    </w:p>
    <w:p>
      <w:pPr>
        <w:spacing w:after="0"/>
        <w:ind w:left="0"/>
        <w:jc w:val="both"/>
      </w:pPr>
      <w:r>
        <w:rPr>
          <w:rFonts w:ascii="Times New Roman"/>
          <w:b w:val="false"/>
          <w:i w:val="false"/>
          <w:color w:val="000000"/>
          <w:sz w:val="28"/>
        </w:rPr>
        <w:t>
Виноматериалы
</w:t>
      </w:r>
    </w:p>
    <w:p>
      <w:pPr>
        <w:spacing w:after="0"/>
        <w:ind w:left="0"/>
        <w:jc w:val="both"/>
      </w:pPr>
      <w:r>
        <w:rPr>
          <w:rFonts w:ascii="Times New Roman"/>
          <w:b w:val="false"/>
          <w:i w:val="false"/>
          <w:color w:val="000000"/>
          <w:sz w:val="28"/>
        </w:rPr>
        <w:t>
Табачные изделия,
</w:t>
      </w:r>
      <w:r>
        <w:br/>
      </w:r>
      <w:r>
        <w:rPr>
          <w:rFonts w:ascii="Times New Roman"/>
          <w:b w:val="false"/>
          <w:i w:val="false"/>
          <w:color w:val="000000"/>
          <w:sz w:val="28"/>
        </w:rPr>
        <w:t>
прочие изделия,
</w:t>
      </w:r>
      <w:r>
        <w:br/>
      </w:r>
      <w:r>
        <w:rPr>
          <w:rFonts w:ascii="Times New Roman"/>
          <w:b w:val="false"/>
          <w:i w:val="false"/>
          <w:color w:val="000000"/>
          <w:sz w:val="28"/>
        </w:rPr>
        <w:t>
содержащие табак
</w:t>
      </w:r>
    </w:p>
    <w:p>
      <w:pPr>
        <w:spacing w:after="0"/>
        <w:ind w:left="0"/>
        <w:jc w:val="both"/>
      </w:pPr>
      <w:r>
        <w:rPr>
          <w:rFonts w:ascii="Times New Roman"/>
          <w:b w:val="false"/>
          <w:i w:val="false"/>
          <w:color w:val="000000"/>
          <w:sz w:val="28"/>
        </w:rPr>
        <w:t>
Бензин
</w:t>
      </w:r>
      <w:r>
        <w:br/>
      </w:r>
      <w:r>
        <w:rPr>
          <w:rFonts w:ascii="Times New Roman"/>
          <w:b w:val="false"/>
          <w:i w:val="false"/>
          <w:color w:val="000000"/>
          <w:sz w:val="28"/>
        </w:rPr>
        <w:t>
(за исключением
</w:t>
      </w:r>
      <w:r>
        <w:br/>
      </w:r>
      <w:r>
        <w:rPr>
          <w:rFonts w:ascii="Times New Roman"/>
          <w:b w:val="false"/>
          <w:i w:val="false"/>
          <w:color w:val="000000"/>
          <w:sz w:val="28"/>
        </w:rPr>
        <w:t>
авиационного)
</w:t>
      </w:r>
    </w:p>
    <w:p>
      <w:pPr>
        <w:spacing w:after="0"/>
        <w:ind w:left="0"/>
        <w:jc w:val="both"/>
      </w:pPr>
      <w:r>
        <w:rPr>
          <w:rFonts w:ascii="Times New Roman"/>
          <w:b w:val="false"/>
          <w:i w:val="false"/>
          <w:color w:val="000000"/>
          <w:sz w:val="28"/>
        </w:rPr>
        <w:t>
Дизельное топливо
</w:t>
      </w:r>
    </w:p>
    <w:p>
      <w:pPr>
        <w:spacing w:after="0"/>
        <w:ind w:left="0"/>
        <w:jc w:val="both"/>
      </w:pPr>
      <w:r>
        <w:rPr>
          <w:rFonts w:ascii="Times New Roman"/>
          <w:b w:val="false"/>
          <w:i w:val="false"/>
          <w:color w:val="000000"/>
          <w:sz w:val="28"/>
        </w:rPr>
        <w:t>
Итого акцизов
</w:t>
      </w:r>
      <w:r>
        <w:br/>
      </w:r>
      <w:r>
        <w:rPr>
          <w:rFonts w:ascii="Times New Roman"/>
          <w:b w:val="false"/>
          <w:i w:val="false"/>
          <w:color w:val="000000"/>
          <w:sz w:val="28"/>
        </w:rPr>
        <w:t>
на товары
</w:t>
      </w:r>
      <w:r>
        <w:br/>
      </w:r>
      <w:r>
        <w:rPr>
          <w:rFonts w:ascii="Times New Roman"/>
          <w:b w:val="false"/>
          <w:i w:val="false"/>
          <w:color w:val="000000"/>
          <w:sz w:val="28"/>
        </w:rPr>
        <w:t>
внутреннего
</w:t>
      </w:r>
      <w:r>
        <w:br/>
      </w:r>
      <w:r>
        <w:rPr>
          <w:rFonts w:ascii="Times New Roman"/>
          <w:b w:val="false"/>
          <w:i w:val="false"/>
          <w:color w:val="000000"/>
          <w:sz w:val="28"/>
        </w:rPr>
        <w:t>
производства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
</w:t>
      </w:r>
      <w:r>
        <w:br/>
      </w:r>
      <w:r>
        <w:rPr>
          <w:rFonts w:ascii="Times New Roman"/>
          <w:b w:val="false"/>
          <w:i w:val="false"/>
          <w:color w:val="000000"/>
          <w:sz w:val="28"/>
        </w:rPr>
        <w:t>
%     |Факт   |  %    |Недоимка|Недоимка |Недоимка
</w:t>
      </w:r>
      <w:r>
        <w:br/>
      </w:r>
      <w:r>
        <w:rPr>
          <w:rFonts w:ascii="Times New Roman"/>
          <w:b w:val="false"/>
          <w:i w:val="false"/>
          <w:color w:val="000000"/>
          <w:sz w:val="28"/>
        </w:rPr>
        <w:t>
выпол-|(мест.)|выпол- |на      |на преды-|на
</w:t>
      </w:r>
      <w:r>
        <w:br/>
      </w:r>
      <w:r>
        <w:rPr>
          <w:rFonts w:ascii="Times New Roman"/>
          <w:b w:val="false"/>
          <w:i w:val="false"/>
          <w:color w:val="000000"/>
          <w:sz w:val="28"/>
        </w:rPr>
        <w:t>
нения |бюджет |нения  |начало  |дущую    |отчетную
</w:t>
      </w:r>
      <w:r>
        <w:br/>
      </w:r>
      <w:r>
        <w:rPr>
          <w:rFonts w:ascii="Times New Roman"/>
          <w:b w:val="false"/>
          <w:i w:val="false"/>
          <w:color w:val="000000"/>
          <w:sz w:val="28"/>
        </w:rPr>
        <w:t>
      |       |       |года    |дату     |дату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55-б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государственных доходов в разрезе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с начала года (месяца) по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состоянию на _____________ 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|План ГБ |Факт ГБ |Откло-|  %   |Годовой|  %
</w:t>
      </w:r>
      <w:r>
        <w:br/>
      </w:r>
      <w:r>
        <w:rPr>
          <w:rFonts w:ascii="Times New Roman"/>
          <w:b w:val="false"/>
          <w:i w:val="false"/>
          <w:color w:val="000000"/>
          <w:sz w:val="28"/>
        </w:rPr>
        <w:t>
     платежа           |с начала|с начала|нение |выпол-|план   |выпол-
</w:t>
      </w:r>
      <w:r>
        <w:br/>
      </w:r>
      <w:r>
        <w:rPr>
          <w:rFonts w:ascii="Times New Roman"/>
          <w:b w:val="false"/>
          <w:i w:val="false"/>
          <w:color w:val="000000"/>
          <w:sz w:val="28"/>
        </w:rPr>
        <w:t>
                       |года на |года на |      |нения |       |нения
</w:t>
      </w:r>
      <w:r>
        <w:br/>
      </w:r>
      <w:r>
        <w:rPr>
          <w:rFonts w:ascii="Times New Roman"/>
          <w:b w:val="false"/>
          <w:i w:val="false"/>
          <w:color w:val="000000"/>
          <w:sz w:val="28"/>
        </w:rPr>
        <w:t>
                       |отчетную|отчетную|      |      |       |факта
</w:t>
      </w:r>
      <w:r>
        <w:br/>
      </w:r>
      <w:r>
        <w:rPr>
          <w:rFonts w:ascii="Times New Roman"/>
          <w:b w:val="false"/>
          <w:i w:val="false"/>
          <w:color w:val="000000"/>
          <w:sz w:val="28"/>
        </w:rPr>
        <w:t>
                       |дату    |дату    |      |      |       | к год.
</w:t>
      </w:r>
      <w:r>
        <w:br/>
      </w:r>
      <w:r>
        <w:rPr>
          <w:rFonts w:ascii="Times New Roman"/>
          <w:b w:val="false"/>
          <w:i w:val="false"/>
          <w:color w:val="000000"/>
          <w:sz w:val="28"/>
        </w:rPr>
        <w:t>
                       |        |        |      |      |       |плану
</w:t>
      </w:r>
      <w:r>
        <w:br/>
      </w:r>
      <w:r>
        <w:rPr>
          <w:rFonts w:ascii="Times New Roman"/>
          <w:b w:val="false"/>
          <w:i w:val="false"/>
          <w:color w:val="000000"/>
          <w:sz w:val="28"/>
        </w:rPr>
        <w:t>
--------------------------------------------------------------------------
</w:t>
      </w:r>
      <w:r>
        <w:br/>
      </w:r>
      <w:r>
        <w:rPr>
          <w:rFonts w:ascii="Times New Roman"/>
          <w:b w:val="false"/>
          <w:i w:val="false"/>
          <w:color w:val="000000"/>
          <w:sz w:val="28"/>
        </w:rPr>
        <w:t>
</w:t>
      </w:r>
      <w:r>
        <w:rPr>
          <w:rFonts w:ascii="Times New Roman"/>
          <w:b/>
          <w:i w:val="false"/>
          <w:color w:val="000000"/>
          <w:sz w:val="28"/>
        </w:rPr>
        <w:t>
Доходы, входящие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компетенцию МГД
</w:t>
      </w:r>
      <w:r>
        <w:rPr>
          <w:rFonts w:ascii="Times New Roman"/>
          <w:b w:val="false"/>
          <w:i w:val="false"/>
          <w:color w:val="000000"/>
          <w:sz w:val="28"/>
        </w:rPr>
        <w:t>
</w:t>
      </w:r>
    </w:p>
    <w:p>
      <w:pPr>
        <w:spacing w:after="0"/>
        <w:ind w:left="0"/>
        <w:jc w:val="both"/>
      </w:pPr>
      <w:r>
        <w:rPr>
          <w:rFonts w:ascii="Times New Roman"/>
          <w:b w:val="false"/>
          <w:i w:val="false"/>
          <w:color w:val="000000"/>
          <w:sz w:val="28"/>
        </w:rPr>
        <w:t>
Налоговые поступления
</w:t>
      </w:r>
    </w:p>
    <w:p>
      <w:pPr>
        <w:spacing w:after="0"/>
        <w:ind w:left="0"/>
        <w:jc w:val="both"/>
      </w:pPr>
      <w:r>
        <w:rPr>
          <w:rFonts w:ascii="Times New Roman"/>
          <w:b w:val="false"/>
          <w:i w:val="false"/>
          <w:color w:val="000000"/>
          <w:sz w:val="28"/>
        </w:rPr>
        <w:t>
Корпоративный
</w:t>
      </w:r>
      <w:r>
        <w:br/>
      </w:r>
      <w:r>
        <w:rPr>
          <w:rFonts w:ascii="Times New Roman"/>
          <w:b w:val="false"/>
          <w:i w:val="false"/>
          <w:color w:val="000000"/>
          <w:sz w:val="28"/>
        </w:rPr>
        <w:t>
подоходный налог
</w:t>
      </w:r>
    </w:p>
    <w:p>
      <w:pPr>
        <w:spacing w:after="0"/>
        <w:ind w:left="0"/>
        <w:jc w:val="both"/>
      </w:pPr>
      <w:r>
        <w:rPr>
          <w:rFonts w:ascii="Times New Roman"/>
          <w:b w:val="false"/>
          <w:i w:val="false"/>
          <w:color w:val="000000"/>
          <w:sz w:val="28"/>
        </w:rPr>
        <w:t>
Индивидуальный
</w:t>
      </w:r>
      <w:r>
        <w:br/>
      </w:r>
      <w:r>
        <w:rPr>
          <w:rFonts w:ascii="Times New Roman"/>
          <w:b w:val="false"/>
          <w:i w:val="false"/>
          <w:color w:val="000000"/>
          <w:sz w:val="28"/>
        </w:rPr>
        <w:t>
подоходный налог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юридических лиц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физических лиц
</w:t>
      </w:r>
    </w:p>
    <w:p>
      <w:pPr>
        <w:spacing w:after="0"/>
        <w:ind w:left="0"/>
        <w:jc w:val="both"/>
      </w:pPr>
      <w:r>
        <w:rPr>
          <w:rFonts w:ascii="Times New Roman"/>
          <w:b w:val="false"/>
          <w:i w:val="false"/>
          <w:color w:val="000000"/>
          <w:sz w:val="28"/>
        </w:rPr>
        <w:t>
Земельный налог
</w:t>
      </w:r>
    </w:p>
    <w:p>
      <w:pPr>
        <w:spacing w:after="0"/>
        <w:ind w:left="0"/>
        <w:jc w:val="both"/>
      </w:pPr>
      <w:r>
        <w:rPr>
          <w:rFonts w:ascii="Times New Roman"/>
          <w:b w:val="false"/>
          <w:i w:val="false"/>
          <w:color w:val="000000"/>
          <w:sz w:val="28"/>
        </w:rPr>
        <w:t>
Налог на
</w:t>
      </w:r>
      <w:r>
        <w:br/>
      </w: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НДС на товары
</w:t>
      </w:r>
      <w:r>
        <w:br/>
      </w:r>
      <w:r>
        <w:rPr>
          <w:rFonts w:ascii="Times New Roman"/>
          <w:b w:val="false"/>
          <w:i w:val="false"/>
          <w:color w:val="000000"/>
          <w:sz w:val="28"/>
        </w:rPr>
        <w:t>
внутреннего производства
</w:t>
      </w:r>
    </w:p>
    <w:p>
      <w:pPr>
        <w:spacing w:after="0"/>
        <w:ind w:left="0"/>
        <w:jc w:val="both"/>
      </w:pPr>
      <w:r>
        <w:rPr>
          <w:rFonts w:ascii="Times New Roman"/>
          <w:b w:val="false"/>
          <w:i w:val="false"/>
          <w:color w:val="000000"/>
          <w:sz w:val="28"/>
        </w:rPr>
        <w:t>
Акцизы на товары
</w:t>
      </w:r>
      <w:r>
        <w:br/>
      </w:r>
      <w:r>
        <w:rPr>
          <w:rFonts w:ascii="Times New Roman"/>
          <w:b w:val="false"/>
          <w:i w:val="false"/>
          <w:color w:val="000000"/>
          <w:sz w:val="28"/>
        </w:rPr>
        <w:t>
внутреннего производства,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w:t>
      </w:r>
      <w:r>
        <w:br/>
      </w:r>
      <w:r>
        <w:rPr>
          <w:rFonts w:ascii="Times New Roman"/>
          <w:b w:val="false"/>
          <w:i w:val="false"/>
          <w:color w:val="000000"/>
          <w:sz w:val="28"/>
        </w:rPr>
        <w:t>
Акцизы на алкогольную
</w:t>
      </w:r>
      <w:r>
        <w:br/>
      </w:r>
      <w:r>
        <w:rPr>
          <w:rFonts w:ascii="Times New Roman"/>
          <w:b w:val="false"/>
          <w:i w:val="false"/>
          <w:color w:val="000000"/>
          <w:sz w:val="28"/>
        </w:rPr>
        <w:t>
продукцию
</w:t>
      </w:r>
    </w:p>
    <w:p>
      <w:pPr>
        <w:spacing w:after="0"/>
        <w:ind w:left="0"/>
        <w:jc w:val="both"/>
      </w:pPr>
      <w:r>
        <w:rPr>
          <w:rFonts w:ascii="Times New Roman"/>
          <w:b w:val="false"/>
          <w:i w:val="false"/>
          <w:color w:val="000000"/>
          <w:sz w:val="28"/>
        </w:rPr>
        <w:t>
Акцизы на бензин и
</w:t>
      </w:r>
      <w:r>
        <w:br/>
      </w:r>
      <w:r>
        <w:rPr>
          <w:rFonts w:ascii="Times New Roman"/>
          <w:b w:val="false"/>
          <w:i w:val="false"/>
          <w:color w:val="000000"/>
          <w:sz w:val="28"/>
        </w:rPr>
        <w:t>
дизтопливо 
</w:t>
      </w:r>
    </w:p>
    <w:p>
      <w:pPr>
        <w:spacing w:after="0"/>
        <w:ind w:left="0"/>
        <w:jc w:val="both"/>
      </w:pPr>
      <w:r>
        <w:rPr>
          <w:rFonts w:ascii="Times New Roman"/>
          <w:b w:val="false"/>
          <w:i w:val="false"/>
          <w:color w:val="000000"/>
          <w:sz w:val="28"/>
        </w:rPr>
        <w:t>
Таможенные платежи и налоги,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1) НДС на импортируемые
</w:t>
      </w:r>
      <w:r>
        <w:br/>
      </w:r>
      <w:r>
        <w:rPr>
          <w:rFonts w:ascii="Times New Roman"/>
          <w:b w:val="false"/>
          <w:i w:val="false"/>
          <w:color w:val="000000"/>
          <w:sz w:val="28"/>
        </w:rPr>
        <w:t>
товары, всего
</w:t>
      </w:r>
    </w:p>
    <w:p>
      <w:pPr>
        <w:spacing w:after="0"/>
        <w:ind w:left="0"/>
        <w:jc w:val="both"/>
      </w:pPr>
      <w:r>
        <w:rPr>
          <w:rFonts w:ascii="Times New Roman"/>
          <w:b w:val="false"/>
          <w:i w:val="false"/>
          <w:color w:val="000000"/>
          <w:sz w:val="28"/>
        </w:rPr>
        <w:t>
т.ч.:
</w:t>
      </w:r>
      <w:r>
        <w:br/>
      </w:r>
      <w:r>
        <w:rPr>
          <w:rFonts w:ascii="Times New Roman"/>
          <w:b w:val="false"/>
          <w:i w:val="false"/>
          <w:color w:val="000000"/>
          <w:sz w:val="28"/>
        </w:rPr>
        <w:t>
а) НДС на импортируемые
</w:t>
      </w:r>
      <w:r>
        <w:br/>
      </w:r>
      <w:r>
        <w:rPr>
          <w:rFonts w:ascii="Times New Roman"/>
          <w:b w:val="false"/>
          <w:i w:val="false"/>
          <w:color w:val="000000"/>
          <w:sz w:val="28"/>
        </w:rPr>
        <w:t>
товары, без НДС на
</w:t>
      </w:r>
      <w:r>
        <w:br/>
      </w:r>
      <w:r>
        <w:rPr>
          <w:rFonts w:ascii="Times New Roman"/>
          <w:b w:val="false"/>
          <w:i w:val="false"/>
          <w:color w:val="000000"/>
          <w:sz w:val="28"/>
        </w:rPr>
        <w:t>
произ. и имп. товары с РФ
</w:t>
      </w:r>
    </w:p>
    <w:p>
      <w:pPr>
        <w:spacing w:after="0"/>
        <w:ind w:left="0"/>
        <w:jc w:val="both"/>
      </w:pPr>
      <w:r>
        <w:rPr>
          <w:rFonts w:ascii="Times New Roman"/>
          <w:b w:val="false"/>
          <w:i w:val="false"/>
          <w:color w:val="000000"/>
          <w:sz w:val="28"/>
        </w:rPr>
        <w:t>
б) НДС на импортируемые
</w:t>
      </w:r>
      <w:r>
        <w:br/>
      </w:r>
      <w:r>
        <w:rPr>
          <w:rFonts w:ascii="Times New Roman"/>
          <w:b w:val="false"/>
          <w:i w:val="false"/>
          <w:color w:val="000000"/>
          <w:sz w:val="28"/>
        </w:rPr>
        <w:t>
товары, производимые
</w:t>
      </w:r>
      <w:r>
        <w:br/>
      </w:r>
      <w:r>
        <w:rPr>
          <w:rFonts w:ascii="Times New Roman"/>
          <w:b w:val="false"/>
          <w:i w:val="false"/>
          <w:color w:val="000000"/>
          <w:sz w:val="28"/>
        </w:rPr>
        <w:t>
и импортируемые с РФ
</w:t>
      </w:r>
    </w:p>
    <w:p>
      <w:pPr>
        <w:spacing w:after="0"/>
        <w:ind w:left="0"/>
        <w:jc w:val="both"/>
      </w:pPr>
      <w:r>
        <w:rPr>
          <w:rFonts w:ascii="Times New Roman"/>
          <w:b w:val="false"/>
          <w:i w:val="false"/>
          <w:color w:val="000000"/>
          <w:sz w:val="28"/>
        </w:rPr>
        <w:t>
2) Акцизы на
</w:t>
      </w:r>
      <w:r>
        <w:br/>
      </w:r>
      <w:r>
        <w:rPr>
          <w:rFonts w:ascii="Times New Roman"/>
          <w:b w:val="false"/>
          <w:i w:val="false"/>
          <w:color w:val="000000"/>
          <w:sz w:val="28"/>
        </w:rPr>
        <w:t>
импортируемые товары
</w:t>
      </w:r>
    </w:p>
    <w:p>
      <w:pPr>
        <w:spacing w:after="0"/>
        <w:ind w:left="0"/>
        <w:jc w:val="both"/>
      </w:pPr>
      <w:r>
        <w:rPr>
          <w:rFonts w:ascii="Times New Roman"/>
          <w:b w:val="false"/>
          <w:i w:val="false"/>
          <w:color w:val="000000"/>
          <w:sz w:val="28"/>
        </w:rPr>
        <w:t>
3) Импортные таможенные
</w:t>
      </w:r>
      <w:r>
        <w:br/>
      </w:r>
      <w:r>
        <w:rPr>
          <w:rFonts w:ascii="Times New Roman"/>
          <w:b w:val="false"/>
          <w:i w:val="false"/>
          <w:color w:val="000000"/>
          <w:sz w:val="28"/>
        </w:rPr>
        <w:t>
пошлины
</w:t>
      </w:r>
    </w:p>
    <w:p>
      <w:pPr>
        <w:spacing w:after="0"/>
        <w:ind w:left="0"/>
        <w:jc w:val="both"/>
      </w:pPr>
      <w:r>
        <w:rPr>
          <w:rFonts w:ascii="Times New Roman"/>
          <w:b w:val="false"/>
          <w:i w:val="false"/>
          <w:color w:val="000000"/>
          <w:sz w:val="28"/>
        </w:rPr>
        <w:t>
4) Таможенный
</w:t>
      </w:r>
      <w:r>
        <w:br/>
      </w:r>
      <w:r>
        <w:rPr>
          <w:rFonts w:ascii="Times New Roman"/>
          <w:b w:val="false"/>
          <w:i w:val="false"/>
          <w:color w:val="000000"/>
          <w:sz w:val="28"/>
        </w:rPr>
        <w:t>
контроль и процедуры
</w:t>
      </w:r>
    </w:p>
    <w:p>
      <w:pPr>
        <w:spacing w:after="0"/>
        <w:ind w:left="0"/>
        <w:jc w:val="both"/>
      </w:pPr>
      <w:r>
        <w:rPr>
          <w:rFonts w:ascii="Times New Roman"/>
          <w:b w:val="false"/>
          <w:i w:val="false"/>
          <w:color w:val="000000"/>
          <w:sz w:val="28"/>
        </w:rPr>
        <w:t>
5) Экспортная
</w:t>
      </w:r>
      <w:r>
        <w:br/>
      </w:r>
      <w:r>
        <w:rPr>
          <w:rFonts w:ascii="Times New Roman"/>
          <w:b w:val="false"/>
          <w:i w:val="false"/>
          <w:color w:val="000000"/>
          <w:sz w:val="28"/>
        </w:rPr>
        <w:t>
таможенная пошлина
</w:t>
      </w:r>
    </w:p>
    <w:p>
      <w:pPr>
        <w:spacing w:after="0"/>
        <w:ind w:left="0"/>
        <w:jc w:val="both"/>
      </w:pPr>
      <w:r>
        <w:rPr>
          <w:rFonts w:ascii="Times New Roman"/>
          <w:b w:val="false"/>
          <w:i w:val="false"/>
          <w:color w:val="000000"/>
          <w:sz w:val="28"/>
        </w:rPr>
        <w:t>
6) Пошлины,
</w:t>
      </w:r>
      <w:r>
        <w:br/>
      </w:r>
      <w:r>
        <w:rPr>
          <w:rFonts w:ascii="Times New Roman"/>
          <w:b w:val="false"/>
          <w:i w:val="false"/>
          <w:color w:val="000000"/>
          <w:sz w:val="28"/>
        </w:rPr>
        <w:t>
взимаемые в кач.
</w:t>
      </w:r>
      <w:r>
        <w:br/>
      </w:r>
      <w:r>
        <w:rPr>
          <w:rFonts w:ascii="Times New Roman"/>
          <w:b w:val="false"/>
          <w:i w:val="false"/>
          <w:color w:val="000000"/>
          <w:sz w:val="28"/>
        </w:rPr>
        <w:t>
защитных мер
</w:t>
      </w:r>
    </w:p>
    <w:p>
      <w:pPr>
        <w:spacing w:after="0"/>
        <w:ind w:left="0"/>
        <w:jc w:val="both"/>
      </w:pPr>
      <w:r>
        <w:rPr>
          <w:rFonts w:ascii="Times New Roman"/>
          <w:b w:val="false"/>
          <w:i w:val="false"/>
          <w:color w:val="000000"/>
          <w:sz w:val="28"/>
        </w:rPr>
        <w:t>
Бонусы, роялти, доля РК
</w:t>
      </w:r>
      <w:r>
        <w:br/>
      </w:r>
      <w:r>
        <w:rPr>
          <w:rFonts w:ascii="Times New Roman"/>
          <w:b w:val="false"/>
          <w:i w:val="false"/>
          <w:color w:val="000000"/>
          <w:sz w:val="28"/>
        </w:rPr>
        <w:t>
по разделу прод.
</w:t>
      </w:r>
      <w:r>
        <w:br/>
      </w:r>
      <w:r>
        <w:rPr>
          <w:rFonts w:ascii="Times New Roman"/>
          <w:b w:val="false"/>
          <w:i w:val="false"/>
          <w:color w:val="000000"/>
          <w:sz w:val="28"/>
        </w:rPr>
        <w:t>
по закл. контр.
</w:t>
      </w:r>
    </w:p>
    <w:p>
      <w:pPr>
        <w:spacing w:after="0"/>
        <w:ind w:left="0"/>
        <w:jc w:val="both"/>
      </w:pPr>
      <w:r>
        <w:rPr>
          <w:rFonts w:ascii="Times New Roman"/>
          <w:b w:val="false"/>
          <w:i w:val="false"/>
          <w:color w:val="000000"/>
          <w:sz w:val="28"/>
        </w:rPr>
        <w:t>
Государственная пошлина,
</w:t>
      </w:r>
      <w:r>
        <w:br/>
      </w:r>
      <w:r>
        <w:rPr>
          <w:rFonts w:ascii="Times New Roman"/>
          <w:b w:val="false"/>
          <w:i w:val="false"/>
          <w:color w:val="000000"/>
          <w:sz w:val="28"/>
        </w:rPr>
        <w:t>
консульские сборы
</w:t>
      </w:r>
    </w:p>
    <w:p>
      <w:pPr>
        <w:spacing w:after="0"/>
        <w:ind w:left="0"/>
        <w:jc w:val="both"/>
      </w:pPr>
      <w:r>
        <w:rPr>
          <w:rFonts w:ascii="Times New Roman"/>
          <w:b w:val="false"/>
          <w:i w:val="false"/>
          <w:color w:val="000000"/>
          <w:sz w:val="28"/>
        </w:rPr>
        <w:t>
Плата за пользование
</w:t>
      </w:r>
      <w:r>
        <w:br/>
      </w:r>
      <w:r>
        <w:rPr>
          <w:rFonts w:ascii="Times New Roman"/>
          <w:b w:val="false"/>
          <w:i w:val="false"/>
          <w:color w:val="000000"/>
          <w:sz w:val="28"/>
        </w:rPr>
        <w:t>
земельными участками
</w:t>
      </w:r>
    </w:p>
    <w:p>
      <w:pPr>
        <w:spacing w:after="0"/>
        <w:ind w:left="0"/>
        <w:jc w:val="both"/>
      </w:pPr>
      <w:r>
        <w:rPr>
          <w:rFonts w:ascii="Times New Roman"/>
          <w:b w:val="false"/>
          <w:i w:val="false"/>
          <w:color w:val="000000"/>
          <w:sz w:val="28"/>
        </w:rPr>
        <w:t>
Плата за загрязнение
</w:t>
      </w:r>
      <w:r>
        <w:br/>
      </w: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Плата за воду и
</w:t>
      </w:r>
      <w:r>
        <w:br/>
      </w:r>
      <w:r>
        <w:rPr>
          <w:rFonts w:ascii="Times New Roman"/>
          <w:b w:val="false"/>
          <w:i w:val="false"/>
          <w:color w:val="000000"/>
          <w:sz w:val="28"/>
        </w:rPr>
        <w:t>
пользование лесами
</w:t>
      </w:r>
    </w:p>
    <w:p>
      <w:pPr>
        <w:spacing w:after="0"/>
        <w:ind w:left="0"/>
        <w:jc w:val="both"/>
      </w:pPr>
      <w:r>
        <w:rPr>
          <w:rFonts w:ascii="Times New Roman"/>
          <w:b w:val="false"/>
          <w:i w:val="false"/>
          <w:color w:val="000000"/>
          <w:sz w:val="28"/>
        </w:rPr>
        <w:t>
Разные налоговые поступления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налоговым поступлениям
</w:t>
      </w:r>
    </w:p>
    <w:p>
      <w:pPr>
        <w:spacing w:after="0"/>
        <w:ind w:left="0"/>
        <w:jc w:val="both"/>
      </w:pPr>
      <w:r>
        <w:rPr>
          <w:rFonts w:ascii="Times New Roman"/>
          <w:b w:val="false"/>
          <w:i w:val="false"/>
          <w:color w:val="000000"/>
          <w:sz w:val="28"/>
        </w:rPr>
        <w:t>
</w:t>
      </w:r>
      <w:r>
        <w:rPr>
          <w:rFonts w:ascii="Times New Roman"/>
          <w:b/>
          <w:i w:val="false"/>
          <w:color w:val="000000"/>
          <w:sz w:val="28"/>
        </w:rPr>
        <w:t>
Неналоговые поступления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Доходы от дивидендов
</w:t>
      </w:r>
      <w:r>
        <w:br/>
      </w:r>
      <w:r>
        <w:rPr>
          <w:rFonts w:ascii="Times New Roman"/>
          <w:b w:val="false"/>
          <w:i w:val="false"/>
          <w:color w:val="000000"/>
          <w:sz w:val="28"/>
        </w:rPr>
        <w:t>
на госпакеты акций
</w:t>
      </w:r>
    </w:p>
    <w:p>
      <w:pPr>
        <w:spacing w:after="0"/>
        <w:ind w:left="0"/>
        <w:jc w:val="both"/>
      </w:pPr>
      <w:r>
        <w:rPr>
          <w:rFonts w:ascii="Times New Roman"/>
          <w:b w:val="false"/>
          <w:i w:val="false"/>
          <w:color w:val="000000"/>
          <w:sz w:val="28"/>
        </w:rPr>
        <w:t>
Административные штрафы
</w:t>
      </w:r>
      <w:r>
        <w:br/>
      </w:r>
      <w:r>
        <w:rPr>
          <w:rFonts w:ascii="Times New Roman"/>
          <w:b w:val="false"/>
          <w:i w:val="false"/>
          <w:color w:val="000000"/>
          <w:sz w:val="28"/>
        </w:rPr>
        <w:t>
и санкции, взимаемые
</w:t>
      </w:r>
      <w:r>
        <w:br/>
      </w:r>
      <w:r>
        <w:rPr>
          <w:rFonts w:ascii="Times New Roman"/>
          <w:b w:val="false"/>
          <w:i w:val="false"/>
          <w:color w:val="000000"/>
          <w:sz w:val="28"/>
        </w:rPr>
        <w:t>
госучреждениями
</w:t>
      </w:r>
    </w:p>
    <w:p>
      <w:pPr>
        <w:spacing w:after="0"/>
        <w:ind w:left="0"/>
        <w:jc w:val="both"/>
      </w:pPr>
      <w:r>
        <w:rPr>
          <w:rFonts w:ascii="Times New Roman"/>
          <w:b w:val="false"/>
          <w:i w:val="false"/>
          <w:color w:val="000000"/>
          <w:sz w:val="28"/>
        </w:rPr>
        <w:t>
Поступления из Нацфонда
</w:t>
      </w:r>
      <w:r>
        <w:br/>
      </w:r>
      <w:r>
        <w:rPr>
          <w:rFonts w:ascii="Times New Roman"/>
          <w:b w:val="false"/>
          <w:i w:val="false"/>
          <w:color w:val="000000"/>
          <w:sz w:val="28"/>
        </w:rPr>
        <w:t>
компенсаций потерь респ.
</w:t>
      </w:r>
      <w:r>
        <w:br/>
      </w:r>
      <w:r>
        <w:rPr>
          <w:rFonts w:ascii="Times New Roman"/>
          <w:b w:val="false"/>
          <w:i w:val="false"/>
          <w:color w:val="000000"/>
          <w:sz w:val="28"/>
        </w:rPr>
        <w:t>
и мест. бюджета по
</w:t>
      </w:r>
      <w:r>
        <w:br/>
      </w:r>
      <w:r>
        <w:rPr>
          <w:rFonts w:ascii="Times New Roman"/>
          <w:b w:val="false"/>
          <w:i w:val="false"/>
          <w:color w:val="000000"/>
          <w:sz w:val="28"/>
        </w:rPr>
        <w:t>
организациям сырьвого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Разные неналоговые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Итого
</w:t>
      </w:r>
      <w:r>
        <w:br/>
      </w:r>
      <w:r>
        <w:rPr>
          <w:rFonts w:ascii="Times New Roman"/>
          <w:b w:val="false"/>
          <w:i w:val="false"/>
          <w:color w:val="000000"/>
          <w:sz w:val="28"/>
        </w:rPr>
        <w:t>
по неналоговым поступлениям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входящих в компетенцию
</w:t>
      </w:r>
      <w:r>
        <w:br/>
      </w:r>
      <w:r>
        <w:rPr>
          <w:rFonts w:ascii="Times New Roman"/>
          <w:b w:val="false"/>
          <w:i w:val="false"/>
          <w:color w:val="000000"/>
          <w:sz w:val="28"/>
        </w:rPr>
        <w:t>
НК МФ РК  
</w:t>
      </w:r>
    </w:p>
    <w:p>
      <w:pPr>
        <w:spacing w:after="0"/>
        <w:ind w:left="0"/>
        <w:jc w:val="both"/>
      </w:pPr>
      <w:r>
        <w:rPr>
          <w:rFonts w:ascii="Times New Roman"/>
          <w:b w:val="false"/>
          <w:i w:val="false"/>
          <w:color w:val="000000"/>
          <w:sz w:val="28"/>
        </w:rPr>
        <w:t>
Итого Госбюджет
</w:t>
      </w:r>
      <w:r>
        <w:br/>
      </w:r>
      <w:r>
        <w:rPr>
          <w:rFonts w:ascii="Times New Roman"/>
          <w:b w:val="false"/>
          <w:i w:val="false"/>
          <w:color w:val="000000"/>
          <w:sz w:val="28"/>
        </w:rPr>
        <w:t>
и Нацфонд за искл. комп.
</w:t>
      </w:r>
      <w:r>
        <w:br/>
      </w:r>
      <w:r>
        <w:rPr>
          <w:rFonts w:ascii="Times New Roman"/>
          <w:b w:val="false"/>
          <w:i w:val="false"/>
          <w:color w:val="000000"/>
          <w:sz w:val="28"/>
        </w:rPr>
        <w:t>
потерь из Нацфонда 
</w:t>
      </w:r>
    </w:p>
    <w:p>
      <w:pPr>
        <w:spacing w:after="0"/>
        <w:ind w:left="0"/>
        <w:jc w:val="both"/>
      </w:pPr>
      <w:r>
        <w:rPr>
          <w:rFonts w:ascii="Times New Roman"/>
          <w:b w:val="false"/>
          <w:i w:val="false"/>
          <w:color w:val="000000"/>
          <w:sz w:val="28"/>
        </w:rPr>
        <w:t>
Доходы, не входящие
</w:t>
      </w:r>
      <w:r>
        <w:br/>
      </w:r>
      <w:r>
        <w:rPr>
          <w:rFonts w:ascii="Times New Roman"/>
          <w:b w:val="false"/>
          <w:i w:val="false"/>
          <w:color w:val="000000"/>
          <w:sz w:val="28"/>
        </w:rPr>
        <w:t>
в компетенцию НК МФ РК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имущества, принадл.
</w:t>
      </w:r>
      <w:r>
        <w:br/>
      </w:r>
      <w:r>
        <w:rPr>
          <w:rFonts w:ascii="Times New Roman"/>
          <w:b w:val="false"/>
          <w:i w:val="false"/>
          <w:color w:val="000000"/>
          <w:sz w:val="28"/>
        </w:rPr>
        <w:t>
госучреждениям,
</w:t>
      </w:r>
      <w:r>
        <w:br/>
      </w:r>
      <w:r>
        <w:rPr>
          <w:rFonts w:ascii="Times New Roman"/>
          <w:b w:val="false"/>
          <w:i w:val="false"/>
          <w:color w:val="000000"/>
          <w:sz w:val="28"/>
        </w:rPr>
        <w:t>
от аренды госимущества
</w:t>
      </w:r>
    </w:p>
    <w:p>
      <w:pPr>
        <w:spacing w:after="0"/>
        <w:ind w:left="0"/>
        <w:jc w:val="both"/>
      </w:pPr>
      <w:r>
        <w:rPr>
          <w:rFonts w:ascii="Times New Roman"/>
          <w:b w:val="false"/>
          <w:i w:val="false"/>
          <w:color w:val="000000"/>
          <w:sz w:val="28"/>
        </w:rPr>
        <w:t>
Аренда Байконура и
</w:t>
      </w:r>
      <w:r>
        <w:br/>
      </w:r>
      <w:r>
        <w:rPr>
          <w:rFonts w:ascii="Times New Roman"/>
          <w:b w:val="false"/>
          <w:i w:val="false"/>
          <w:color w:val="000000"/>
          <w:sz w:val="28"/>
        </w:rPr>
        <w:t>
воен.полигонов,
</w:t>
      </w:r>
      <w:r>
        <w:br/>
      </w:r>
      <w:r>
        <w:rPr>
          <w:rFonts w:ascii="Times New Roman"/>
          <w:b w:val="false"/>
          <w:i w:val="false"/>
          <w:color w:val="000000"/>
          <w:sz w:val="28"/>
        </w:rPr>
        <w:t>
продажа вооружений
</w:t>
      </w:r>
    </w:p>
    <w:p>
      <w:pPr>
        <w:spacing w:after="0"/>
        <w:ind w:left="0"/>
        <w:jc w:val="both"/>
      </w:pPr>
      <w:r>
        <w:rPr>
          <w:rFonts w:ascii="Times New Roman"/>
          <w:b w:val="false"/>
          <w:i w:val="false"/>
          <w:color w:val="000000"/>
          <w:sz w:val="28"/>
        </w:rPr>
        <w:t>
Доходы от операций
</w:t>
      </w:r>
      <w:r>
        <w:br/>
      </w:r>
      <w:r>
        <w:rPr>
          <w:rFonts w:ascii="Times New Roman"/>
          <w:b w:val="false"/>
          <w:i w:val="false"/>
          <w:color w:val="000000"/>
          <w:sz w:val="28"/>
        </w:rPr>
        <w:t>
с капиталом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основного капитала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товаров из госзапасов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земли и нематериальных
</w:t>
      </w:r>
      <w:r>
        <w:br/>
      </w:r>
      <w:r>
        <w:rPr>
          <w:rFonts w:ascii="Times New Roman"/>
          <w:b w:val="false"/>
          <w:i w:val="false"/>
          <w:color w:val="000000"/>
          <w:sz w:val="28"/>
        </w:rPr>
        <w:t>
активов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от операций с капиталом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не входящих в компетенцию
</w:t>
      </w:r>
      <w:r>
        <w:br/>
      </w:r>
      <w:r>
        <w:rPr>
          <w:rFonts w:ascii="Times New Roman"/>
          <w:b w:val="false"/>
          <w:i w:val="false"/>
          <w:color w:val="000000"/>
          <w:sz w:val="28"/>
        </w:rPr>
        <w:t>
МГД
</w:t>
      </w:r>
    </w:p>
    <w:p>
      <w:pPr>
        <w:spacing w:after="0"/>
        <w:ind w:left="0"/>
        <w:jc w:val="both"/>
      </w:pPr>
      <w:r>
        <w:rPr>
          <w:rFonts w:ascii="Times New Roman"/>
          <w:b w:val="false"/>
          <w:i w:val="false"/>
          <w:color w:val="000000"/>
          <w:sz w:val="28"/>
        </w:rPr>
        <w:t>
Всего
</w:t>
      </w:r>
      <w:r>
        <w:br/>
      </w:r>
      <w:r>
        <w:rPr>
          <w:rFonts w:ascii="Times New Roman"/>
          <w:b w:val="false"/>
          <w:i w:val="false"/>
          <w:color w:val="000000"/>
          <w:sz w:val="28"/>
        </w:rPr>
        <w:t>
государственных доходов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Факт     | Факт      | Факт     | % Роста
</w:t>
      </w:r>
      <w:r>
        <w:br/>
      </w:r>
      <w:r>
        <w:rPr>
          <w:rFonts w:ascii="Times New Roman"/>
          <w:b w:val="false"/>
          <w:i w:val="false"/>
          <w:color w:val="000000"/>
          <w:sz w:val="28"/>
        </w:rPr>
        <w:t>
НацФонда | всего     |прошлого  | факта
</w:t>
      </w:r>
      <w:r>
        <w:br/>
      </w:r>
      <w:r>
        <w:rPr>
          <w:rFonts w:ascii="Times New Roman"/>
          <w:b w:val="false"/>
          <w:i w:val="false"/>
          <w:color w:val="000000"/>
          <w:sz w:val="28"/>
        </w:rPr>
        <w:t>
с начала |(Госбюджет+|года (ГБ+ |(Госбюджет+
</w:t>
      </w:r>
      <w:r>
        <w:br/>
      </w:r>
      <w:r>
        <w:rPr>
          <w:rFonts w:ascii="Times New Roman"/>
          <w:b w:val="false"/>
          <w:i w:val="false"/>
          <w:color w:val="000000"/>
          <w:sz w:val="28"/>
        </w:rPr>
        <w:t>
года на  |Нацфонд)   |НФ) с     |НФ) к факту 
</w:t>
      </w:r>
      <w:r>
        <w:br/>
      </w:r>
      <w:r>
        <w:rPr>
          <w:rFonts w:ascii="Times New Roman"/>
          <w:b w:val="false"/>
          <w:i w:val="false"/>
          <w:color w:val="000000"/>
          <w:sz w:val="28"/>
        </w:rPr>
        <w:t>
отчетную |           |начала    |прошлого
</w:t>
      </w:r>
      <w:r>
        <w:br/>
      </w:r>
      <w:r>
        <w:rPr>
          <w:rFonts w:ascii="Times New Roman"/>
          <w:b w:val="false"/>
          <w:i w:val="false"/>
          <w:color w:val="000000"/>
          <w:sz w:val="28"/>
        </w:rPr>
        <w:t>
дату     |           |года на   |года
</w:t>
      </w:r>
      <w:r>
        <w:br/>
      </w:r>
      <w:r>
        <w:rPr>
          <w:rFonts w:ascii="Times New Roman"/>
          <w:b w:val="false"/>
          <w:i w:val="false"/>
          <w:color w:val="000000"/>
          <w:sz w:val="28"/>
        </w:rPr>
        <w:t>
         |           |отчетную  |
</w:t>
      </w:r>
      <w:r>
        <w:br/>
      </w:r>
      <w:r>
        <w:rPr>
          <w:rFonts w:ascii="Times New Roman"/>
          <w:b w:val="false"/>
          <w:i w:val="false"/>
          <w:color w:val="000000"/>
          <w:sz w:val="28"/>
        </w:rPr>
        <w:t>
         |           |дату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56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государственных доходов в разрезе налогов и других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обязательных платежей в бюджет с годовым прогнозом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начала года по состоянию на _____________ 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Количество рабочих дней в текущем году -
</w:t>
      </w:r>
      <w:r>
        <w:br/>
      </w:r>
      <w:r>
        <w:rPr>
          <w:rFonts w:ascii="Times New Roman"/>
          <w:b w:val="false"/>
          <w:i w:val="false"/>
          <w:color w:val="000000"/>
          <w:sz w:val="28"/>
        </w:rPr>
        <w:t>
                               % от общего кол-ва рабочих дней года -
</w:t>
      </w:r>
    </w:p>
    <w:p>
      <w:pPr>
        <w:spacing w:after="0"/>
        <w:ind w:left="0"/>
        <w:jc w:val="both"/>
      </w:pPr>
      <w:r>
        <w:rPr>
          <w:rFonts w:ascii="Times New Roman"/>
          <w:b w:val="false"/>
          <w:i w:val="false"/>
          <w:color w:val="000000"/>
          <w:sz w:val="28"/>
        </w:rPr>
        <w:t>
(с годовым прогнозом)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|План   |Факт |Откло-|  %   |План  |Факт в | %
</w:t>
      </w:r>
      <w:r>
        <w:br/>
      </w:r>
      <w:r>
        <w:rPr>
          <w:rFonts w:ascii="Times New Roman"/>
          <w:b w:val="false"/>
          <w:i w:val="false"/>
          <w:color w:val="000000"/>
          <w:sz w:val="28"/>
        </w:rPr>
        <w:t>
     платежа           |на весь|с на-|нение |выпол-|(респ.|(респ. |выпол-
</w:t>
      </w:r>
      <w:r>
        <w:br/>
      </w:r>
      <w:r>
        <w:rPr>
          <w:rFonts w:ascii="Times New Roman"/>
          <w:b w:val="false"/>
          <w:i w:val="false"/>
          <w:color w:val="000000"/>
          <w:sz w:val="28"/>
        </w:rPr>
        <w:t>
                       |текущий|чала |      |нения | бюд- |бюджет)|нения
</w:t>
      </w:r>
      <w:r>
        <w:br/>
      </w:r>
      <w:r>
        <w:rPr>
          <w:rFonts w:ascii="Times New Roman"/>
          <w:b w:val="false"/>
          <w:i w:val="false"/>
          <w:color w:val="000000"/>
          <w:sz w:val="28"/>
        </w:rPr>
        <w:t>
                       |год    |года |      |      |жет)  |       |
</w:t>
      </w:r>
      <w:r>
        <w:br/>
      </w:r>
      <w:r>
        <w:rPr>
          <w:rFonts w:ascii="Times New Roman"/>
          <w:b w:val="false"/>
          <w:i w:val="false"/>
          <w:color w:val="000000"/>
          <w:sz w:val="28"/>
        </w:rPr>
        <w:t>
--------------------------------------------------------------------------
</w:t>
      </w:r>
      <w:r>
        <w:br/>
      </w:r>
      <w:r>
        <w:rPr>
          <w:rFonts w:ascii="Times New Roman"/>
          <w:b w:val="false"/>
          <w:i w:val="false"/>
          <w:color w:val="000000"/>
          <w:sz w:val="28"/>
        </w:rPr>
        <w:t>
Доходы, входящие
</w:t>
      </w:r>
      <w:r>
        <w:br/>
      </w:r>
      <w:r>
        <w:rPr>
          <w:rFonts w:ascii="Times New Roman"/>
          <w:b w:val="false"/>
          <w:i w:val="false"/>
          <w:color w:val="000000"/>
          <w:sz w:val="28"/>
        </w:rPr>
        <w:t>
в компетенцию НК МФ РК 
</w:t>
      </w:r>
    </w:p>
    <w:p>
      <w:pPr>
        <w:spacing w:after="0"/>
        <w:ind w:left="0"/>
        <w:jc w:val="both"/>
      </w:pPr>
      <w:r>
        <w:rPr>
          <w:rFonts w:ascii="Times New Roman"/>
          <w:b w:val="false"/>
          <w:i w:val="false"/>
          <w:color w:val="000000"/>
          <w:sz w:val="28"/>
        </w:rPr>
        <w:t>
Налоговые поступления
</w:t>
      </w:r>
    </w:p>
    <w:p>
      <w:pPr>
        <w:spacing w:after="0"/>
        <w:ind w:left="0"/>
        <w:jc w:val="both"/>
      </w:pPr>
      <w:r>
        <w:rPr>
          <w:rFonts w:ascii="Times New Roman"/>
          <w:b w:val="false"/>
          <w:i w:val="false"/>
          <w:color w:val="000000"/>
          <w:sz w:val="28"/>
        </w:rPr>
        <w:t>
Корпоративный
</w:t>
      </w:r>
      <w:r>
        <w:br/>
      </w:r>
      <w:r>
        <w:rPr>
          <w:rFonts w:ascii="Times New Roman"/>
          <w:b w:val="false"/>
          <w:i w:val="false"/>
          <w:color w:val="000000"/>
          <w:sz w:val="28"/>
        </w:rPr>
        <w:t>
подоходный налог
</w:t>
      </w:r>
    </w:p>
    <w:p>
      <w:pPr>
        <w:spacing w:after="0"/>
        <w:ind w:left="0"/>
        <w:jc w:val="both"/>
      </w:pPr>
      <w:r>
        <w:rPr>
          <w:rFonts w:ascii="Times New Roman"/>
          <w:b w:val="false"/>
          <w:i w:val="false"/>
          <w:color w:val="000000"/>
          <w:sz w:val="28"/>
        </w:rPr>
        <w:t>
Индивидуальный
</w:t>
      </w:r>
      <w:r>
        <w:br/>
      </w:r>
      <w:r>
        <w:rPr>
          <w:rFonts w:ascii="Times New Roman"/>
          <w:b w:val="false"/>
          <w:i w:val="false"/>
          <w:color w:val="000000"/>
          <w:sz w:val="28"/>
        </w:rPr>
        <w:t>
подоходный налог 
</w:t>
      </w:r>
    </w:p>
    <w:p>
      <w:pPr>
        <w:spacing w:after="0"/>
        <w:ind w:left="0"/>
        <w:jc w:val="both"/>
      </w:pPr>
      <w:r>
        <w:rPr>
          <w:rFonts w:ascii="Times New Roman"/>
          <w:b w:val="false"/>
          <w:i w:val="false"/>
          <w:color w:val="000000"/>
          <w:sz w:val="28"/>
        </w:rPr>
        <w:t>
Социальный налог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юридических лиц
</w:t>
      </w:r>
    </w:p>
    <w:p>
      <w:pPr>
        <w:spacing w:after="0"/>
        <w:ind w:left="0"/>
        <w:jc w:val="both"/>
      </w:pPr>
      <w:r>
        <w:rPr>
          <w:rFonts w:ascii="Times New Roman"/>
          <w:b w:val="false"/>
          <w:i w:val="false"/>
          <w:color w:val="000000"/>
          <w:sz w:val="28"/>
        </w:rPr>
        <w:t>
Налог на имущество
</w:t>
      </w:r>
      <w:r>
        <w:br/>
      </w:r>
      <w:r>
        <w:rPr>
          <w:rFonts w:ascii="Times New Roman"/>
          <w:b w:val="false"/>
          <w:i w:val="false"/>
          <w:color w:val="000000"/>
          <w:sz w:val="28"/>
        </w:rPr>
        <w:t>
физических лиц
</w:t>
      </w:r>
    </w:p>
    <w:p>
      <w:pPr>
        <w:spacing w:after="0"/>
        <w:ind w:left="0"/>
        <w:jc w:val="both"/>
      </w:pPr>
      <w:r>
        <w:rPr>
          <w:rFonts w:ascii="Times New Roman"/>
          <w:b w:val="false"/>
          <w:i w:val="false"/>
          <w:color w:val="000000"/>
          <w:sz w:val="28"/>
        </w:rPr>
        <w:t>
Земельный налог
</w:t>
      </w:r>
    </w:p>
    <w:p>
      <w:pPr>
        <w:spacing w:after="0"/>
        <w:ind w:left="0"/>
        <w:jc w:val="both"/>
      </w:pPr>
      <w:r>
        <w:rPr>
          <w:rFonts w:ascii="Times New Roman"/>
          <w:b w:val="false"/>
          <w:i w:val="false"/>
          <w:color w:val="000000"/>
          <w:sz w:val="28"/>
        </w:rPr>
        <w:t>
Налог на
</w:t>
      </w:r>
      <w:r>
        <w:br/>
      </w:r>
      <w:r>
        <w:rPr>
          <w:rFonts w:ascii="Times New Roman"/>
          <w:b w:val="false"/>
          <w:i w:val="false"/>
          <w:color w:val="000000"/>
          <w:sz w:val="28"/>
        </w:rPr>
        <w:t>
транспортные средства
</w:t>
      </w:r>
    </w:p>
    <w:p>
      <w:pPr>
        <w:spacing w:after="0"/>
        <w:ind w:left="0"/>
        <w:jc w:val="both"/>
      </w:pPr>
      <w:r>
        <w:rPr>
          <w:rFonts w:ascii="Times New Roman"/>
          <w:b w:val="false"/>
          <w:i w:val="false"/>
          <w:color w:val="000000"/>
          <w:sz w:val="28"/>
        </w:rPr>
        <w:t>
НДС на товары
</w:t>
      </w:r>
      <w:r>
        <w:br/>
      </w:r>
      <w:r>
        <w:rPr>
          <w:rFonts w:ascii="Times New Roman"/>
          <w:b w:val="false"/>
          <w:i w:val="false"/>
          <w:color w:val="000000"/>
          <w:sz w:val="28"/>
        </w:rPr>
        <w:t>
внутреннего производства
</w:t>
      </w:r>
    </w:p>
    <w:p>
      <w:pPr>
        <w:spacing w:after="0"/>
        <w:ind w:left="0"/>
        <w:jc w:val="both"/>
      </w:pPr>
      <w:r>
        <w:rPr>
          <w:rFonts w:ascii="Times New Roman"/>
          <w:b w:val="false"/>
          <w:i w:val="false"/>
          <w:color w:val="000000"/>
          <w:sz w:val="28"/>
        </w:rPr>
        <w:t>
Акцизы на товары
</w:t>
      </w:r>
      <w:r>
        <w:br/>
      </w:r>
      <w:r>
        <w:rPr>
          <w:rFonts w:ascii="Times New Roman"/>
          <w:b w:val="false"/>
          <w:i w:val="false"/>
          <w:color w:val="000000"/>
          <w:sz w:val="28"/>
        </w:rPr>
        <w:t>
внутреннего производства,
</w:t>
      </w:r>
      <w:r>
        <w:br/>
      </w:r>
      <w:r>
        <w:rPr>
          <w:rFonts w:ascii="Times New Roman"/>
          <w:b w:val="false"/>
          <w:i w:val="false"/>
          <w:color w:val="000000"/>
          <w:sz w:val="28"/>
        </w:rPr>
        <w:t>
всего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Акцизы на алкогольную
</w:t>
      </w:r>
      <w:r>
        <w:br/>
      </w:r>
      <w:r>
        <w:rPr>
          <w:rFonts w:ascii="Times New Roman"/>
          <w:b w:val="false"/>
          <w:i w:val="false"/>
          <w:color w:val="000000"/>
          <w:sz w:val="28"/>
        </w:rPr>
        <w:t>
продукцию
</w:t>
      </w:r>
    </w:p>
    <w:p>
      <w:pPr>
        <w:spacing w:after="0"/>
        <w:ind w:left="0"/>
        <w:jc w:val="both"/>
      </w:pPr>
      <w:r>
        <w:rPr>
          <w:rFonts w:ascii="Times New Roman"/>
          <w:b w:val="false"/>
          <w:i w:val="false"/>
          <w:color w:val="000000"/>
          <w:sz w:val="28"/>
        </w:rPr>
        <w:t>
Акцизы на бензин и
</w:t>
      </w:r>
      <w:r>
        <w:br/>
      </w:r>
      <w:r>
        <w:rPr>
          <w:rFonts w:ascii="Times New Roman"/>
          <w:b w:val="false"/>
          <w:i w:val="false"/>
          <w:color w:val="000000"/>
          <w:sz w:val="28"/>
        </w:rPr>
        <w:t>
дизтопливо
</w:t>
      </w:r>
    </w:p>
    <w:p>
      <w:pPr>
        <w:spacing w:after="0"/>
        <w:ind w:left="0"/>
        <w:jc w:val="both"/>
      </w:pPr>
      <w:r>
        <w:rPr>
          <w:rFonts w:ascii="Times New Roman"/>
          <w:b w:val="false"/>
          <w:i w:val="false"/>
          <w:color w:val="000000"/>
          <w:sz w:val="28"/>
        </w:rPr>
        <w:t>
Таможенные платежи
</w:t>
      </w:r>
      <w:r>
        <w:br/>
      </w:r>
      <w:r>
        <w:rPr>
          <w:rFonts w:ascii="Times New Roman"/>
          <w:b w:val="false"/>
          <w:i w:val="false"/>
          <w:color w:val="000000"/>
          <w:sz w:val="28"/>
        </w:rPr>
        <w:t>
и налоги, всего
</w:t>
      </w:r>
    </w:p>
    <w:p>
      <w:pPr>
        <w:spacing w:after="0"/>
        <w:ind w:left="0"/>
        <w:jc w:val="both"/>
      </w:pPr>
      <w:r>
        <w:rPr>
          <w:rFonts w:ascii="Times New Roman"/>
          <w:b w:val="false"/>
          <w:i w:val="false"/>
          <w:color w:val="000000"/>
          <w:sz w:val="28"/>
        </w:rPr>
        <w:t>
в том числе:
</w:t>
      </w:r>
      <w:r>
        <w:br/>
      </w:r>
      <w:r>
        <w:rPr>
          <w:rFonts w:ascii="Times New Roman"/>
          <w:b w:val="false"/>
          <w:i w:val="false"/>
          <w:color w:val="000000"/>
          <w:sz w:val="28"/>
        </w:rPr>
        <w:t>
1) НДС на импортируемые
</w:t>
      </w:r>
      <w:r>
        <w:br/>
      </w:r>
      <w:r>
        <w:rPr>
          <w:rFonts w:ascii="Times New Roman"/>
          <w:b w:val="false"/>
          <w:i w:val="false"/>
          <w:color w:val="000000"/>
          <w:sz w:val="28"/>
        </w:rPr>
        <w:t>
товары, всего
</w:t>
      </w:r>
    </w:p>
    <w:p>
      <w:pPr>
        <w:spacing w:after="0"/>
        <w:ind w:left="0"/>
        <w:jc w:val="both"/>
      </w:pPr>
      <w:r>
        <w:rPr>
          <w:rFonts w:ascii="Times New Roman"/>
          <w:b w:val="false"/>
          <w:i w:val="false"/>
          <w:color w:val="000000"/>
          <w:sz w:val="28"/>
        </w:rPr>
        <w:t>
т.ч.:
</w:t>
      </w:r>
      <w:r>
        <w:br/>
      </w:r>
      <w:r>
        <w:rPr>
          <w:rFonts w:ascii="Times New Roman"/>
          <w:b w:val="false"/>
          <w:i w:val="false"/>
          <w:color w:val="000000"/>
          <w:sz w:val="28"/>
        </w:rPr>
        <w:t>
а) НДС на импортируемые
</w:t>
      </w:r>
      <w:r>
        <w:br/>
      </w:r>
      <w:r>
        <w:rPr>
          <w:rFonts w:ascii="Times New Roman"/>
          <w:b w:val="false"/>
          <w:i w:val="false"/>
          <w:color w:val="000000"/>
          <w:sz w:val="28"/>
        </w:rPr>
        <w:t>
товары, без НДС на произ.
</w:t>
      </w:r>
      <w:r>
        <w:br/>
      </w:r>
      <w:r>
        <w:rPr>
          <w:rFonts w:ascii="Times New Roman"/>
          <w:b w:val="false"/>
          <w:i w:val="false"/>
          <w:color w:val="000000"/>
          <w:sz w:val="28"/>
        </w:rPr>
        <w:t>
и имп. товары с РФ
</w:t>
      </w:r>
    </w:p>
    <w:p>
      <w:pPr>
        <w:spacing w:after="0"/>
        <w:ind w:left="0"/>
        <w:jc w:val="both"/>
      </w:pPr>
      <w:r>
        <w:rPr>
          <w:rFonts w:ascii="Times New Roman"/>
          <w:b w:val="false"/>
          <w:i w:val="false"/>
          <w:color w:val="000000"/>
          <w:sz w:val="28"/>
        </w:rPr>
        <w:t>
б) НДС на импортируемые
</w:t>
      </w:r>
      <w:r>
        <w:br/>
      </w:r>
      <w:r>
        <w:rPr>
          <w:rFonts w:ascii="Times New Roman"/>
          <w:b w:val="false"/>
          <w:i w:val="false"/>
          <w:color w:val="000000"/>
          <w:sz w:val="28"/>
        </w:rPr>
        <w:t>
товары, производимые и
</w:t>
      </w:r>
      <w:r>
        <w:br/>
      </w:r>
      <w:r>
        <w:rPr>
          <w:rFonts w:ascii="Times New Roman"/>
          <w:b w:val="false"/>
          <w:i w:val="false"/>
          <w:color w:val="000000"/>
          <w:sz w:val="28"/>
        </w:rPr>
        <w:t>
импортируемые с РФ
</w:t>
      </w:r>
    </w:p>
    <w:p>
      <w:pPr>
        <w:spacing w:after="0"/>
        <w:ind w:left="0"/>
        <w:jc w:val="both"/>
      </w:pPr>
      <w:r>
        <w:rPr>
          <w:rFonts w:ascii="Times New Roman"/>
          <w:b w:val="false"/>
          <w:i w:val="false"/>
          <w:color w:val="000000"/>
          <w:sz w:val="28"/>
        </w:rPr>
        <w:t>
2) Акцизы на
</w:t>
      </w:r>
      <w:r>
        <w:br/>
      </w:r>
      <w:r>
        <w:rPr>
          <w:rFonts w:ascii="Times New Roman"/>
          <w:b w:val="false"/>
          <w:i w:val="false"/>
          <w:color w:val="000000"/>
          <w:sz w:val="28"/>
        </w:rPr>
        <w:t>
импортируемые товары
</w:t>
      </w:r>
    </w:p>
    <w:p>
      <w:pPr>
        <w:spacing w:after="0"/>
        <w:ind w:left="0"/>
        <w:jc w:val="both"/>
      </w:pPr>
      <w:r>
        <w:rPr>
          <w:rFonts w:ascii="Times New Roman"/>
          <w:b w:val="false"/>
          <w:i w:val="false"/>
          <w:color w:val="000000"/>
          <w:sz w:val="28"/>
        </w:rPr>
        <w:t>
3) Импортные таможенные
</w:t>
      </w:r>
      <w:r>
        <w:br/>
      </w:r>
      <w:r>
        <w:rPr>
          <w:rFonts w:ascii="Times New Roman"/>
          <w:b w:val="false"/>
          <w:i w:val="false"/>
          <w:color w:val="000000"/>
          <w:sz w:val="28"/>
        </w:rPr>
        <w:t>
пошлины
</w:t>
      </w:r>
    </w:p>
    <w:p>
      <w:pPr>
        <w:spacing w:after="0"/>
        <w:ind w:left="0"/>
        <w:jc w:val="both"/>
      </w:pPr>
      <w:r>
        <w:rPr>
          <w:rFonts w:ascii="Times New Roman"/>
          <w:b w:val="false"/>
          <w:i w:val="false"/>
          <w:color w:val="000000"/>
          <w:sz w:val="28"/>
        </w:rPr>
        <w:t>
4) Таможенный контроль
</w:t>
      </w:r>
      <w:r>
        <w:br/>
      </w:r>
      <w:r>
        <w:rPr>
          <w:rFonts w:ascii="Times New Roman"/>
          <w:b w:val="false"/>
          <w:i w:val="false"/>
          <w:color w:val="000000"/>
          <w:sz w:val="28"/>
        </w:rPr>
        <w:t>
и процедуры
</w:t>
      </w:r>
    </w:p>
    <w:p>
      <w:pPr>
        <w:spacing w:after="0"/>
        <w:ind w:left="0"/>
        <w:jc w:val="both"/>
      </w:pPr>
      <w:r>
        <w:rPr>
          <w:rFonts w:ascii="Times New Roman"/>
          <w:b w:val="false"/>
          <w:i w:val="false"/>
          <w:color w:val="000000"/>
          <w:sz w:val="28"/>
        </w:rPr>
        <w:t>
5) Экспортная
</w:t>
      </w:r>
      <w:r>
        <w:br/>
      </w:r>
      <w:r>
        <w:rPr>
          <w:rFonts w:ascii="Times New Roman"/>
          <w:b w:val="false"/>
          <w:i w:val="false"/>
          <w:color w:val="000000"/>
          <w:sz w:val="28"/>
        </w:rPr>
        <w:t>
таможенная пошлина
</w:t>
      </w:r>
    </w:p>
    <w:p>
      <w:pPr>
        <w:spacing w:after="0"/>
        <w:ind w:left="0"/>
        <w:jc w:val="both"/>
      </w:pPr>
      <w:r>
        <w:rPr>
          <w:rFonts w:ascii="Times New Roman"/>
          <w:b w:val="false"/>
          <w:i w:val="false"/>
          <w:color w:val="000000"/>
          <w:sz w:val="28"/>
        </w:rPr>
        <w:t>
6) Пошлины, взимаемые
</w:t>
      </w:r>
      <w:r>
        <w:br/>
      </w:r>
      <w:r>
        <w:rPr>
          <w:rFonts w:ascii="Times New Roman"/>
          <w:b w:val="false"/>
          <w:i w:val="false"/>
          <w:color w:val="000000"/>
          <w:sz w:val="28"/>
        </w:rPr>
        <w:t>
в кач. защитных мер
</w:t>
      </w:r>
    </w:p>
    <w:p>
      <w:pPr>
        <w:spacing w:after="0"/>
        <w:ind w:left="0"/>
        <w:jc w:val="both"/>
      </w:pPr>
      <w:r>
        <w:rPr>
          <w:rFonts w:ascii="Times New Roman"/>
          <w:b w:val="false"/>
          <w:i w:val="false"/>
          <w:color w:val="000000"/>
          <w:sz w:val="28"/>
        </w:rPr>
        <w:t>
Бонусы, роялти, доля РК
</w:t>
      </w:r>
      <w:r>
        <w:br/>
      </w:r>
      <w:r>
        <w:rPr>
          <w:rFonts w:ascii="Times New Roman"/>
          <w:b w:val="false"/>
          <w:i w:val="false"/>
          <w:color w:val="000000"/>
          <w:sz w:val="28"/>
        </w:rPr>
        <w:t>
по разделу прод. по
</w:t>
      </w:r>
      <w:r>
        <w:br/>
      </w:r>
      <w:r>
        <w:rPr>
          <w:rFonts w:ascii="Times New Roman"/>
          <w:b w:val="false"/>
          <w:i w:val="false"/>
          <w:color w:val="000000"/>
          <w:sz w:val="28"/>
        </w:rPr>
        <w:t>
закл. контр.
</w:t>
      </w:r>
    </w:p>
    <w:p>
      <w:pPr>
        <w:spacing w:after="0"/>
        <w:ind w:left="0"/>
        <w:jc w:val="both"/>
      </w:pPr>
      <w:r>
        <w:rPr>
          <w:rFonts w:ascii="Times New Roman"/>
          <w:b w:val="false"/>
          <w:i w:val="false"/>
          <w:color w:val="000000"/>
          <w:sz w:val="28"/>
        </w:rPr>
        <w:t>
Государственная пошлина,
</w:t>
      </w:r>
      <w:r>
        <w:br/>
      </w:r>
      <w:r>
        <w:rPr>
          <w:rFonts w:ascii="Times New Roman"/>
          <w:b w:val="false"/>
          <w:i w:val="false"/>
          <w:color w:val="000000"/>
          <w:sz w:val="28"/>
        </w:rPr>
        <w:t>
консульские сборы
</w:t>
      </w:r>
    </w:p>
    <w:p>
      <w:pPr>
        <w:spacing w:after="0"/>
        <w:ind w:left="0"/>
        <w:jc w:val="both"/>
      </w:pPr>
      <w:r>
        <w:rPr>
          <w:rFonts w:ascii="Times New Roman"/>
          <w:b w:val="false"/>
          <w:i w:val="false"/>
          <w:color w:val="000000"/>
          <w:sz w:val="28"/>
        </w:rPr>
        <w:t>
Плата за пользование
</w:t>
      </w:r>
      <w:r>
        <w:br/>
      </w:r>
      <w:r>
        <w:rPr>
          <w:rFonts w:ascii="Times New Roman"/>
          <w:b w:val="false"/>
          <w:i w:val="false"/>
          <w:color w:val="000000"/>
          <w:sz w:val="28"/>
        </w:rPr>
        <w:t>
земельными участками
</w:t>
      </w:r>
    </w:p>
    <w:p>
      <w:pPr>
        <w:spacing w:after="0"/>
        <w:ind w:left="0"/>
        <w:jc w:val="both"/>
      </w:pPr>
      <w:r>
        <w:rPr>
          <w:rFonts w:ascii="Times New Roman"/>
          <w:b w:val="false"/>
          <w:i w:val="false"/>
          <w:color w:val="000000"/>
          <w:sz w:val="28"/>
        </w:rPr>
        <w:t>
Плата за загрязнение
</w:t>
      </w:r>
      <w:r>
        <w:br/>
      </w:r>
      <w:r>
        <w:rPr>
          <w:rFonts w:ascii="Times New Roman"/>
          <w:b w:val="false"/>
          <w:i w:val="false"/>
          <w:color w:val="000000"/>
          <w:sz w:val="28"/>
        </w:rPr>
        <w:t>
окружающей среды
</w:t>
      </w:r>
    </w:p>
    <w:p>
      <w:pPr>
        <w:spacing w:after="0"/>
        <w:ind w:left="0"/>
        <w:jc w:val="both"/>
      </w:pPr>
      <w:r>
        <w:rPr>
          <w:rFonts w:ascii="Times New Roman"/>
          <w:b w:val="false"/>
          <w:i w:val="false"/>
          <w:color w:val="000000"/>
          <w:sz w:val="28"/>
        </w:rPr>
        <w:t>
Плата за воду
</w:t>
      </w:r>
      <w:r>
        <w:br/>
      </w:r>
      <w:r>
        <w:rPr>
          <w:rFonts w:ascii="Times New Roman"/>
          <w:b w:val="false"/>
          <w:i w:val="false"/>
          <w:color w:val="000000"/>
          <w:sz w:val="28"/>
        </w:rPr>
        <w:t>
и пользование лесами
</w:t>
      </w:r>
    </w:p>
    <w:p>
      <w:pPr>
        <w:spacing w:after="0"/>
        <w:ind w:left="0"/>
        <w:jc w:val="both"/>
      </w:pPr>
      <w:r>
        <w:rPr>
          <w:rFonts w:ascii="Times New Roman"/>
          <w:b w:val="false"/>
          <w:i w:val="false"/>
          <w:color w:val="000000"/>
          <w:sz w:val="28"/>
        </w:rPr>
        <w:t>
Разные
</w:t>
      </w:r>
      <w:r>
        <w:br/>
      </w:r>
      <w:r>
        <w:rPr>
          <w:rFonts w:ascii="Times New Roman"/>
          <w:b w:val="false"/>
          <w:i w:val="false"/>
          <w:color w:val="000000"/>
          <w:sz w:val="28"/>
        </w:rPr>
        <w:t>
налоговые поступления
</w:t>
      </w:r>
    </w:p>
    <w:p>
      <w:pPr>
        <w:spacing w:after="0"/>
        <w:ind w:left="0"/>
        <w:jc w:val="both"/>
      </w:pPr>
      <w:r>
        <w:rPr>
          <w:rFonts w:ascii="Times New Roman"/>
          <w:b w:val="false"/>
          <w:i w:val="false"/>
          <w:color w:val="000000"/>
          <w:sz w:val="28"/>
        </w:rPr>
        <w:t>
Итого по налоговым
</w:t>
      </w:r>
      <w:r>
        <w:br/>
      </w:r>
      <w:r>
        <w:rPr>
          <w:rFonts w:ascii="Times New Roman"/>
          <w:b w:val="false"/>
          <w:i w:val="false"/>
          <w:color w:val="000000"/>
          <w:sz w:val="28"/>
        </w:rPr>
        <w:t>
поступлениям
</w:t>
      </w:r>
    </w:p>
    <w:p>
      <w:pPr>
        <w:spacing w:after="0"/>
        <w:ind w:left="0"/>
        <w:jc w:val="both"/>
      </w:pPr>
      <w:r>
        <w:rPr>
          <w:rFonts w:ascii="Times New Roman"/>
          <w:b w:val="false"/>
          <w:i w:val="false"/>
          <w:color w:val="000000"/>
          <w:sz w:val="28"/>
        </w:rPr>
        <w:t>
Неналоговые поступления
</w:t>
      </w:r>
    </w:p>
    <w:p>
      <w:pPr>
        <w:spacing w:after="0"/>
        <w:ind w:left="0"/>
        <w:jc w:val="both"/>
      </w:pPr>
      <w:r>
        <w:rPr>
          <w:rFonts w:ascii="Times New Roman"/>
          <w:b w:val="false"/>
          <w:i w:val="false"/>
          <w:color w:val="000000"/>
          <w:sz w:val="28"/>
        </w:rPr>
        <w:t>
Доходы от дивидендов
</w:t>
      </w:r>
      <w:r>
        <w:br/>
      </w:r>
      <w:r>
        <w:rPr>
          <w:rFonts w:ascii="Times New Roman"/>
          <w:b w:val="false"/>
          <w:i w:val="false"/>
          <w:color w:val="000000"/>
          <w:sz w:val="28"/>
        </w:rPr>
        <w:t>
на госпакеты акций
</w:t>
      </w:r>
    </w:p>
    <w:p>
      <w:pPr>
        <w:spacing w:after="0"/>
        <w:ind w:left="0"/>
        <w:jc w:val="both"/>
      </w:pPr>
      <w:r>
        <w:rPr>
          <w:rFonts w:ascii="Times New Roman"/>
          <w:b w:val="false"/>
          <w:i w:val="false"/>
          <w:color w:val="000000"/>
          <w:sz w:val="28"/>
        </w:rPr>
        <w:t>
Административные
</w:t>
      </w:r>
      <w:r>
        <w:br/>
      </w:r>
      <w:r>
        <w:rPr>
          <w:rFonts w:ascii="Times New Roman"/>
          <w:b w:val="false"/>
          <w:i w:val="false"/>
          <w:color w:val="000000"/>
          <w:sz w:val="28"/>
        </w:rPr>
        <w:t>
штрафы и санкции,
</w:t>
      </w:r>
      <w:r>
        <w:br/>
      </w:r>
      <w:r>
        <w:rPr>
          <w:rFonts w:ascii="Times New Roman"/>
          <w:b w:val="false"/>
          <w:i w:val="false"/>
          <w:color w:val="000000"/>
          <w:sz w:val="28"/>
        </w:rPr>
        <w:t>
взимаемые госучреждениями
</w:t>
      </w:r>
    </w:p>
    <w:p>
      <w:pPr>
        <w:spacing w:after="0"/>
        <w:ind w:left="0"/>
        <w:jc w:val="both"/>
      </w:pPr>
      <w:r>
        <w:rPr>
          <w:rFonts w:ascii="Times New Roman"/>
          <w:b w:val="false"/>
          <w:i w:val="false"/>
          <w:color w:val="000000"/>
          <w:sz w:val="28"/>
        </w:rPr>
        <w:t>
Разные неналоговые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Итого по
</w:t>
      </w:r>
      <w:r>
        <w:br/>
      </w:r>
      <w:r>
        <w:rPr>
          <w:rFonts w:ascii="Times New Roman"/>
          <w:b w:val="false"/>
          <w:i w:val="false"/>
          <w:color w:val="000000"/>
          <w:sz w:val="28"/>
        </w:rPr>
        <w:t>
неналоговым поступлениям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входящих в компетенцию
</w:t>
      </w:r>
      <w:r>
        <w:br/>
      </w:r>
      <w:r>
        <w:rPr>
          <w:rFonts w:ascii="Times New Roman"/>
          <w:b w:val="false"/>
          <w:i w:val="false"/>
          <w:color w:val="000000"/>
          <w:sz w:val="28"/>
        </w:rPr>
        <w:t>
НК МФ РК 
</w:t>
      </w:r>
    </w:p>
    <w:p>
      <w:pPr>
        <w:spacing w:after="0"/>
        <w:ind w:left="0"/>
        <w:jc w:val="both"/>
      </w:pPr>
      <w:r>
        <w:rPr>
          <w:rFonts w:ascii="Times New Roman"/>
          <w:b w:val="false"/>
          <w:i w:val="false"/>
          <w:color w:val="000000"/>
          <w:sz w:val="28"/>
        </w:rPr>
        <w:t>
Доходы, не входящие
</w:t>
      </w:r>
      <w:r>
        <w:br/>
      </w:r>
      <w:r>
        <w:rPr>
          <w:rFonts w:ascii="Times New Roman"/>
          <w:b w:val="false"/>
          <w:i w:val="false"/>
          <w:color w:val="000000"/>
          <w:sz w:val="28"/>
        </w:rPr>
        <w:t>
в компетенцию НК МФ РК 
</w:t>
      </w:r>
    </w:p>
    <w:p>
      <w:pPr>
        <w:spacing w:after="0"/>
        <w:ind w:left="0"/>
        <w:jc w:val="both"/>
      </w:pPr>
      <w:r>
        <w:rPr>
          <w:rFonts w:ascii="Times New Roman"/>
          <w:b w:val="false"/>
          <w:i w:val="false"/>
          <w:color w:val="000000"/>
          <w:sz w:val="28"/>
        </w:rPr>
        <w:t>
Зачеты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имущества, принадл.
</w:t>
      </w:r>
      <w:r>
        <w:br/>
      </w:r>
      <w:r>
        <w:rPr>
          <w:rFonts w:ascii="Times New Roman"/>
          <w:b w:val="false"/>
          <w:i w:val="false"/>
          <w:color w:val="000000"/>
          <w:sz w:val="28"/>
        </w:rPr>
        <w:t>
Госучреждениям,
</w:t>
      </w:r>
      <w:r>
        <w:br/>
      </w:r>
      <w:r>
        <w:rPr>
          <w:rFonts w:ascii="Times New Roman"/>
          <w:b w:val="false"/>
          <w:i w:val="false"/>
          <w:color w:val="000000"/>
          <w:sz w:val="28"/>
        </w:rPr>
        <w:t>
от аренды госимущества 
</w:t>
      </w:r>
    </w:p>
    <w:p>
      <w:pPr>
        <w:spacing w:after="0"/>
        <w:ind w:left="0"/>
        <w:jc w:val="both"/>
      </w:pPr>
      <w:r>
        <w:rPr>
          <w:rFonts w:ascii="Times New Roman"/>
          <w:b w:val="false"/>
          <w:i w:val="false"/>
          <w:color w:val="000000"/>
          <w:sz w:val="28"/>
        </w:rPr>
        <w:t>
Аренда Байконура и
</w:t>
      </w:r>
      <w:r>
        <w:br/>
      </w:r>
      <w:r>
        <w:rPr>
          <w:rFonts w:ascii="Times New Roman"/>
          <w:b w:val="false"/>
          <w:i w:val="false"/>
          <w:color w:val="000000"/>
          <w:sz w:val="28"/>
        </w:rPr>
        <w:t>
воен.полигонов,
</w:t>
      </w:r>
      <w:r>
        <w:br/>
      </w:r>
      <w:r>
        <w:rPr>
          <w:rFonts w:ascii="Times New Roman"/>
          <w:b w:val="false"/>
          <w:i w:val="false"/>
          <w:color w:val="000000"/>
          <w:sz w:val="28"/>
        </w:rPr>
        <w:t>
продажа вооружений
</w:t>
      </w:r>
    </w:p>
    <w:p>
      <w:pPr>
        <w:spacing w:after="0"/>
        <w:ind w:left="0"/>
        <w:jc w:val="both"/>
      </w:pPr>
      <w:r>
        <w:rPr>
          <w:rFonts w:ascii="Times New Roman"/>
          <w:b w:val="false"/>
          <w:i w:val="false"/>
          <w:color w:val="000000"/>
          <w:sz w:val="28"/>
        </w:rPr>
        <w:t>
Доходы от операций
</w:t>
      </w:r>
      <w:r>
        <w:br/>
      </w:r>
      <w:r>
        <w:rPr>
          <w:rFonts w:ascii="Times New Roman"/>
          <w:b w:val="false"/>
          <w:i w:val="false"/>
          <w:color w:val="000000"/>
          <w:sz w:val="28"/>
        </w:rPr>
        <w:t>
с капиталом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основного капитала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товаров из госзапасов
</w:t>
      </w:r>
    </w:p>
    <w:p>
      <w:pPr>
        <w:spacing w:after="0"/>
        <w:ind w:left="0"/>
        <w:jc w:val="both"/>
      </w:pPr>
      <w:r>
        <w:rPr>
          <w:rFonts w:ascii="Times New Roman"/>
          <w:b w:val="false"/>
          <w:i w:val="false"/>
          <w:color w:val="000000"/>
          <w:sz w:val="28"/>
        </w:rPr>
        <w:t>
Поступления от продажи
</w:t>
      </w:r>
      <w:r>
        <w:br/>
      </w:r>
      <w:r>
        <w:rPr>
          <w:rFonts w:ascii="Times New Roman"/>
          <w:b w:val="false"/>
          <w:i w:val="false"/>
          <w:color w:val="000000"/>
          <w:sz w:val="28"/>
        </w:rPr>
        <w:t>
земли и нематериальных
</w:t>
      </w:r>
      <w:r>
        <w:br/>
      </w:r>
      <w:r>
        <w:rPr>
          <w:rFonts w:ascii="Times New Roman"/>
          <w:b w:val="false"/>
          <w:i w:val="false"/>
          <w:color w:val="000000"/>
          <w:sz w:val="28"/>
        </w:rPr>
        <w:t>
активов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от операций с капиталом
</w:t>
      </w:r>
    </w:p>
    <w:p>
      <w:pPr>
        <w:spacing w:after="0"/>
        <w:ind w:left="0"/>
        <w:jc w:val="both"/>
      </w:pPr>
      <w:r>
        <w:rPr>
          <w:rFonts w:ascii="Times New Roman"/>
          <w:b w:val="false"/>
          <w:i w:val="false"/>
          <w:color w:val="000000"/>
          <w:sz w:val="28"/>
        </w:rPr>
        <w:t>
Итого по доходам,
</w:t>
      </w:r>
      <w:r>
        <w:br/>
      </w:r>
      <w:r>
        <w:rPr>
          <w:rFonts w:ascii="Times New Roman"/>
          <w:b w:val="false"/>
          <w:i w:val="false"/>
          <w:color w:val="000000"/>
          <w:sz w:val="28"/>
        </w:rPr>
        <w:t>
не входящих в компетенцию
</w:t>
      </w:r>
      <w:r>
        <w:br/>
      </w:r>
      <w:r>
        <w:rPr>
          <w:rFonts w:ascii="Times New Roman"/>
          <w:b w:val="false"/>
          <w:i w:val="false"/>
          <w:color w:val="000000"/>
          <w:sz w:val="28"/>
        </w:rPr>
        <w:t>
НК МФ РК 
</w:t>
      </w:r>
    </w:p>
    <w:p>
      <w:pPr>
        <w:spacing w:after="0"/>
        <w:ind w:left="0"/>
        <w:jc w:val="both"/>
      </w:pPr>
      <w:r>
        <w:rPr>
          <w:rFonts w:ascii="Times New Roman"/>
          <w:b w:val="false"/>
          <w:i w:val="false"/>
          <w:color w:val="000000"/>
          <w:sz w:val="28"/>
        </w:rPr>
        <w:t>
Всего государственных
</w:t>
      </w:r>
      <w:r>
        <w:br/>
      </w:r>
      <w:r>
        <w:rPr>
          <w:rFonts w:ascii="Times New Roman"/>
          <w:b w:val="false"/>
          <w:i w:val="false"/>
          <w:color w:val="000000"/>
          <w:sz w:val="28"/>
        </w:rPr>
        <w:t>
доходов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
</w:t>
      </w:r>
      <w:r>
        <w:br/>
      </w:r>
      <w:r>
        <w:rPr>
          <w:rFonts w:ascii="Times New Roman"/>
          <w:b w:val="false"/>
          <w:i w:val="false"/>
          <w:color w:val="000000"/>
          <w:sz w:val="28"/>
        </w:rPr>
        <w:t>
План   |Факт    | %
</w:t>
      </w:r>
      <w:r>
        <w:br/>
      </w:r>
      <w:r>
        <w:rPr>
          <w:rFonts w:ascii="Times New Roman"/>
          <w:b w:val="false"/>
          <w:i w:val="false"/>
          <w:color w:val="000000"/>
          <w:sz w:val="28"/>
        </w:rPr>
        <w:t>
(мест. |(местный|выпол-
</w:t>
      </w:r>
      <w:r>
        <w:br/>
      </w:r>
      <w:r>
        <w:rPr>
          <w:rFonts w:ascii="Times New Roman"/>
          <w:b w:val="false"/>
          <w:i w:val="false"/>
          <w:color w:val="000000"/>
          <w:sz w:val="28"/>
        </w:rPr>
        <w:t>
бюджет)|бюджет) |нения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57
</w:t>
      </w:r>
    </w:p>
    <w:p>
      <w:pPr>
        <w:spacing w:after="0"/>
        <w:ind w:left="0"/>
        <w:jc w:val="both"/>
      </w:pPr>
      <w:r>
        <w:rPr>
          <w:rFonts w:ascii="Times New Roman"/>
          <w:b w:val="false"/>
          <w:i w:val="false"/>
          <w:color w:val="000000"/>
          <w:sz w:val="28"/>
        </w:rPr>
        <w:t>
</w:t>
      </w:r>
      <w:r>
        <w:rPr>
          <w:rFonts w:ascii="Times New Roman"/>
          <w:b/>
          <w:i w:val="false"/>
          <w:color w:val="000000"/>
          <w:sz w:val="28"/>
        </w:rPr>
        <w:t>
           Аналитическая таблица о наличии недоимки по основным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видам налогов и других обязательных платежей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  НДС на товары внутр. пр-ва   | НДС на импортируемые товары
</w:t>
      </w:r>
      <w:r>
        <w:br/>
      </w:r>
      <w:r>
        <w:rPr>
          <w:rFonts w:ascii="Times New Roman"/>
          <w:b w:val="false"/>
          <w:i w:val="false"/>
          <w:color w:val="000000"/>
          <w:sz w:val="28"/>
        </w:rPr>
        <w:t>
вание     |---------------------------------------------------------------
</w:t>
      </w:r>
      <w:r>
        <w:br/>
      </w:r>
      <w:r>
        <w:rPr>
          <w:rFonts w:ascii="Times New Roman"/>
          <w:b w:val="false"/>
          <w:i w:val="false"/>
          <w:color w:val="000000"/>
          <w:sz w:val="28"/>
        </w:rPr>
        <w:t>
налогового|Недо-|недо- |недо- |изме-|изме-|Недо-|недо- |недо- |изме-|изме-
</w:t>
      </w:r>
      <w:r>
        <w:br/>
      </w:r>
      <w:r>
        <w:rPr>
          <w:rFonts w:ascii="Times New Roman"/>
          <w:b w:val="false"/>
          <w:i w:val="false"/>
          <w:color w:val="000000"/>
          <w:sz w:val="28"/>
        </w:rPr>
        <w:t>
органа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      |дату |дату |     |      |      |дату |дату
</w:t>
      </w:r>
      <w:r>
        <w:br/>
      </w:r>
      <w:r>
        <w:rPr>
          <w:rFonts w:ascii="Times New Roman"/>
          <w:b w:val="false"/>
          <w:i w:val="false"/>
          <w:color w:val="000000"/>
          <w:sz w:val="28"/>
        </w:rPr>
        <w:t>
          |     |      |      |по   |по   |     |      |      |по   |по
</w:t>
      </w:r>
      <w:r>
        <w:br/>
      </w:r>
      <w:r>
        <w:rPr>
          <w:rFonts w:ascii="Times New Roman"/>
          <w:b w:val="false"/>
          <w:i w:val="false"/>
          <w:color w:val="000000"/>
          <w:sz w:val="28"/>
        </w:rPr>
        <w:t>
          |     |      |      |срав-|срав-|     |      |      |срав-|срав-
</w:t>
      </w:r>
      <w:r>
        <w:br/>
      </w:r>
      <w:r>
        <w:rPr>
          <w:rFonts w:ascii="Times New Roman"/>
          <w:b w:val="false"/>
          <w:i w:val="false"/>
          <w:color w:val="000000"/>
          <w:sz w:val="28"/>
        </w:rPr>
        <w:t>
          |     |      |      |нению|нению|     |      |      |нению|нению
</w:t>
      </w:r>
      <w:r>
        <w:br/>
      </w:r>
      <w:r>
        <w:rPr>
          <w:rFonts w:ascii="Times New Roman"/>
          <w:b w:val="false"/>
          <w:i w:val="false"/>
          <w:color w:val="000000"/>
          <w:sz w:val="28"/>
        </w:rPr>
        <w:t>
          |     |      |      |с на-|с пре|     |      |      |с на-|с пре
</w:t>
      </w:r>
      <w:r>
        <w:br/>
      </w:r>
      <w:r>
        <w:rPr>
          <w:rFonts w:ascii="Times New Roman"/>
          <w:b w:val="false"/>
          <w:i w:val="false"/>
          <w:color w:val="000000"/>
          <w:sz w:val="28"/>
        </w:rPr>
        <w:t>
          |     |      |      |чалом|дыду-|     |      |      |чалом|дыду-
</w:t>
      </w:r>
      <w:r>
        <w:br/>
      </w:r>
      <w:r>
        <w:rPr>
          <w:rFonts w:ascii="Times New Roman"/>
          <w:b w:val="false"/>
          <w:i w:val="false"/>
          <w:color w:val="000000"/>
          <w:sz w:val="28"/>
        </w:rPr>
        <w:t>
          |     |      |      |года |щей  |     |      |      |года |щей
</w:t>
      </w:r>
      <w:r>
        <w:br/>
      </w:r>
      <w:r>
        <w:rPr>
          <w:rFonts w:ascii="Times New Roman"/>
          <w:b w:val="false"/>
          <w:i w:val="false"/>
          <w:color w:val="000000"/>
          <w:sz w:val="28"/>
        </w:rPr>
        <w:t>
          |     |      |      |     |датой|     |      |      |     |датой
</w:t>
      </w:r>
      <w:r>
        <w:br/>
      </w:r>
      <w:r>
        <w:rPr>
          <w:rFonts w:ascii="Times New Roman"/>
          <w:b w:val="false"/>
          <w:i w:val="false"/>
          <w:color w:val="000000"/>
          <w:sz w:val="28"/>
        </w:rPr>
        <w:t>
---------------------------------------------------------------------------
</w:t>
      </w:r>
      <w:r>
        <w:br/>
      </w:r>
      <w:r>
        <w:rPr>
          <w:rFonts w:ascii="Times New Roman"/>
          <w:b w:val="false"/>
          <w:i w:val="false"/>
          <w:color w:val="000000"/>
          <w:sz w:val="28"/>
        </w:rPr>
        <w:t>
    1     |   2 |  3   |   4  |  5  |  6  |  7  |   8  |   9  |  10 |  11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Корпоративный подоходный налог | Индивидуальный подоходный
</w:t>
      </w:r>
      <w:r>
        <w:br/>
      </w:r>
      <w:r>
        <w:rPr>
          <w:rFonts w:ascii="Times New Roman"/>
          <w:b w:val="false"/>
          <w:i w:val="false"/>
          <w:color w:val="000000"/>
          <w:sz w:val="28"/>
        </w:rPr>
        <w:t>
с юридических лиц              | налог с доходов, облагаемых
</w:t>
      </w:r>
      <w:r>
        <w:br/>
      </w:r>
      <w:r>
        <w:rPr>
          <w:rFonts w:ascii="Times New Roman"/>
          <w:b w:val="false"/>
          <w:i w:val="false"/>
          <w:color w:val="000000"/>
          <w:sz w:val="28"/>
        </w:rPr>
        <w:t>
                               | у ист. выплаты
</w:t>
      </w:r>
      <w:r>
        <w:br/>
      </w:r>
      <w:r>
        <w:rPr>
          <w:rFonts w:ascii="Times New Roman"/>
          <w:b w:val="false"/>
          <w:i w:val="false"/>
          <w:color w:val="000000"/>
          <w:sz w:val="28"/>
        </w:rPr>
        <w:t>
---------------------------------------------------------------
</w:t>
      </w:r>
      <w:r>
        <w:br/>
      </w:r>
      <w:r>
        <w:rPr>
          <w:rFonts w:ascii="Times New Roman"/>
          <w:b w:val="false"/>
          <w:i w:val="false"/>
          <w:color w:val="000000"/>
          <w:sz w:val="28"/>
        </w:rPr>
        <w:t>
Недо-|недо- |недо- |изме-|изме-|Недо-|недо- |недо- |изме-|изме-
</w:t>
      </w:r>
      <w:r>
        <w:br/>
      </w:r>
      <w:r>
        <w:rPr>
          <w:rFonts w:ascii="Times New Roman"/>
          <w:b w:val="false"/>
          <w:i w:val="false"/>
          <w:color w:val="000000"/>
          <w:sz w:val="28"/>
        </w:rPr>
        <w:t>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|дату |дату |     |      |      |дату |дату
</w:t>
      </w:r>
      <w:r>
        <w:br/>
      </w:r>
      <w:r>
        <w:rPr>
          <w:rFonts w:ascii="Times New Roman"/>
          <w:b w:val="false"/>
          <w:i w:val="false"/>
          <w:color w:val="000000"/>
          <w:sz w:val="28"/>
        </w:rPr>
        <w:t>
     |      |      |по   |по   |     |      |      |по   |по
</w:t>
      </w:r>
      <w:r>
        <w:br/>
      </w:r>
      <w:r>
        <w:rPr>
          <w:rFonts w:ascii="Times New Roman"/>
          <w:b w:val="false"/>
          <w:i w:val="false"/>
          <w:color w:val="000000"/>
          <w:sz w:val="28"/>
        </w:rPr>
        <w:t>
     |      |      |срав-|срав-|     |      |      |срав-|срав-
</w:t>
      </w:r>
      <w:r>
        <w:br/>
      </w:r>
      <w:r>
        <w:rPr>
          <w:rFonts w:ascii="Times New Roman"/>
          <w:b w:val="false"/>
          <w:i w:val="false"/>
          <w:color w:val="000000"/>
          <w:sz w:val="28"/>
        </w:rPr>
        <w:t>
     |      |      |нению|нению|     |      |      |нению|нению
</w:t>
      </w:r>
      <w:r>
        <w:br/>
      </w:r>
      <w:r>
        <w:rPr>
          <w:rFonts w:ascii="Times New Roman"/>
          <w:b w:val="false"/>
          <w:i w:val="false"/>
          <w:color w:val="000000"/>
          <w:sz w:val="28"/>
        </w:rPr>
        <w:t>
     |      |      |с на-|с пре|     |      |      |с на-|с пре-
</w:t>
      </w:r>
      <w:r>
        <w:br/>
      </w:r>
      <w:r>
        <w:rPr>
          <w:rFonts w:ascii="Times New Roman"/>
          <w:b w:val="false"/>
          <w:i w:val="false"/>
          <w:color w:val="000000"/>
          <w:sz w:val="28"/>
        </w:rPr>
        <w:t>
     |      |      |чалом|дыду-|     |      |      |чалом|дыду-
</w:t>
      </w:r>
      <w:r>
        <w:br/>
      </w:r>
      <w:r>
        <w:rPr>
          <w:rFonts w:ascii="Times New Roman"/>
          <w:b w:val="false"/>
          <w:i w:val="false"/>
          <w:color w:val="000000"/>
          <w:sz w:val="28"/>
        </w:rPr>
        <w:t>
     |      |      |года |щей  |     |      |      |года |щей
</w:t>
      </w:r>
      <w:r>
        <w:br/>
      </w:r>
      <w:r>
        <w:rPr>
          <w:rFonts w:ascii="Times New Roman"/>
          <w:b w:val="false"/>
          <w:i w:val="false"/>
          <w:color w:val="000000"/>
          <w:sz w:val="28"/>
        </w:rPr>
        <w:t>
     |      |      |     |датой|     |      |      |     |датой
</w:t>
      </w:r>
      <w:r>
        <w:br/>
      </w:r>
      <w:r>
        <w:rPr>
          <w:rFonts w:ascii="Times New Roman"/>
          <w:b w:val="false"/>
          <w:i w:val="false"/>
          <w:color w:val="000000"/>
          <w:sz w:val="28"/>
        </w:rPr>
        <w:t>
----------------------------------------------------------------
</w:t>
      </w:r>
      <w:r>
        <w:br/>
      </w:r>
      <w:r>
        <w:rPr>
          <w:rFonts w:ascii="Times New Roman"/>
          <w:b w:val="false"/>
          <w:i w:val="false"/>
          <w:color w:val="000000"/>
          <w:sz w:val="28"/>
        </w:rPr>
        <w:t>
12   |  13  |  14  | 15  | 16  | 17  |  18  |  19  |  20 |  21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|Индивидуальный подоходный      |     Акцизы на товары
</w:t>
      </w:r>
      <w:r>
        <w:br/>
      </w:r>
      <w:r>
        <w:rPr>
          <w:rFonts w:ascii="Times New Roman"/>
          <w:b w:val="false"/>
          <w:i w:val="false"/>
          <w:color w:val="000000"/>
          <w:sz w:val="28"/>
        </w:rPr>
        <w:t>
вание     |налог с физ.лиц, осущ.деят-ть  |    внутреннего производства
</w:t>
      </w:r>
      <w:r>
        <w:br/>
      </w:r>
      <w:r>
        <w:rPr>
          <w:rFonts w:ascii="Times New Roman"/>
          <w:b w:val="false"/>
          <w:i w:val="false"/>
          <w:color w:val="000000"/>
          <w:sz w:val="28"/>
        </w:rPr>
        <w:t>
налогового|по разовым талонам и с доходов,|
</w:t>
      </w:r>
      <w:r>
        <w:br/>
      </w:r>
      <w:r>
        <w:rPr>
          <w:rFonts w:ascii="Times New Roman"/>
          <w:b w:val="false"/>
          <w:i w:val="false"/>
          <w:color w:val="000000"/>
          <w:sz w:val="28"/>
        </w:rPr>
        <w:t>
органа    |не облагаемых у источника      |
</w:t>
      </w:r>
      <w:r>
        <w:br/>
      </w:r>
      <w:r>
        <w:rPr>
          <w:rFonts w:ascii="Times New Roman"/>
          <w:b w:val="false"/>
          <w:i w:val="false"/>
          <w:color w:val="000000"/>
          <w:sz w:val="28"/>
        </w:rPr>
        <w:t>
          |выплаты                        |
</w:t>
      </w:r>
      <w:r>
        <w:br/>
      </w:r>
      <w:r>
        <w:rPr>
          <w:rFonts w:ascii="Times New Roman"/>
          <w:b w:val="false"/>
          <w:i w:val="false"/>
          <w:color w:val="000000"/>
          <w:sz w:val="28"/>
        </w:rPr>
        <w:t>
          |---------------------------------------------------------------
</w:t>
      </w:r>
      <w:r>
        <w:br/>
      </w:r>
      <w:r>
        <w:rPr>
          <w:rFonts w:ascii="Times New Roman"/>
          <w:b w:val="false"/>
          <w:i w:val="false"/>
          <w:color w:val="000000"/>
          <w:sz w:val="28"/>
        </w:rPr>
        <w:t>
          |Недо-|недо- |недо- |изме-|изме-|Недо-|недо- |недо- |изме-|изме-
</w:t>
      </w:r>
      <w:r>
        <w:br/>
      </w:r>
      <w:r>
        <w:rPr>
          <w:rFonts w:ascii="Times New Roman"/>
          <w:b w:val="false"/>
          <w:i w:val="false"/>
          <w:color w:val="000000"/>
          <w:sz w:val="28"/>
        </w:rPr>
        <w:t>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      |дату |дату |     |      |      |дату |дату
</w:t>
      </w:r>
      <w:r>
        <w:br/>
      </w:r>
      <w:r>
        <w:rPr>
          <w:rFonts w:ascii="Times New Roman"/>
          <w:b w:val="false"/>
          <w:i w:val="false"/>
          <w:color w:val="000000"/>
          <w:sz w:val="28"/>
        </w:rPr>
        <w:t>
          |     |      |      |по   |по   |     |      |      |по   |по
</w:t>
      </w:r>
      <w:r>
        <w:br/>
      </w:r>
      <w:r>
        <w:rPr>
          <w:rFonts w:ascii="Times New Roman"/>
          <w:b w:val="false"/>
          <w:i w:val="false"/>
          <w:color w:val="000000"/>
          <w:sz w:val="28"/>
        </w:rPr>
        <w:t>
          |     |      |      |срав-|срав-|     |      |      |срав-|срав-
</w:t>
      </w:r>
      <w:r>
        <w:br/>
      </w:r>
      <w:r>
        <w:rPr>
          <w:rFonts w:ascii="Times New Roman"/>
          <w:b w:val="false"/>
          <w:i w:val="false"/>
          <w:color w:val="000000"/>
          <w:sz w:val="28"/>
        </w:rPr>
        <w:t>
          |     |      |      |нению|нению|     |      |      |нению|нению
</w:t>
      </w:r>
      <w:r>
        <w:br/>
      </w:r>
      <w:r>
        <w:rPr>
          <w:rFonts w:ascii="Times New Roman"/>
          <w:b w:val="false"/>
          <w:i w:val="false"/>
          <w:color w:val="000000"/>
          <w:sz w:val="28"/>
        </w:rPr>
        <w:t>
          |     |      |      |с на-|с пре|     |      |      |с на-|с пре
</w:t>
      </w:r>
      <w:r>
        <w:br/>
      </w:r>
      <w:r>
        <w:rPr>
          <w:rFonts w:ascii="Times New Roman"/>
          <w:b w:val="false"/>
          <w:i w:val="false"/>
          <w:color w:val="000000"/>
          <w:sz w:val="28"/>
        </w:rPr>
        <w:t>
          |     |      |      |чалом|дыду-|     |      |      |чалом|дыду-
</w:t>
      </w:r>
      <w:r>
        <w:br/>
      </w:r>
      <w:r>
        <w:rPr>
          <w:rFonts w:ascii="Times New Roman"/>
          <w:b w:val="false"/>
          <w:i w:val="false"/>
          <w:color w:val="000000"/>
          <w:sz w:val="28"/>
        </w:rPr>
        <w:t>
          |     |      |      |года |щей  |     |      |      |года |щей
</w:t>
      </w:r>
      <w:r>
        <w:br/>
      </w:r>
      <w:r>
        <w:rPr>
          <w:rFonts w:ascii="Times New Roman"/>
          <w:b w:val="false"/>
          <w:i w:val="false"/>
          <w:color w:val="000000"/>
          <w:sz w:val="28"/>
        </w:rPr>
        <w:t>
          |     |      |      |     |датой|     |      |      |     |датой
</w:t>
      </w:r>
      <w:r>
        <w:br/>
      </w:r>
      <w:r>
        <w:rPr>
          <w:rFonts w:ascii="Times New Roman"/>
          <w:b w:val="false"/>
          <w:i w:val="false"/>
          <w:color w:val="000000"/>
          <w:sz w:val="28"/>
        </w:rPr>
        <w:t>
---------------------------------------------------------------------------
</w:t>
      </w:r>
      <w:r>
        <w:br/>
      </w:r>
      <w:r>
        <w:rPr>
          <w:rFonts w:ascii="Times New Roman"/>
          <w:b w:val="false"/>
          <w:i w:val="false"/>
          <w:color w:val="000000"/>
          <w:sz w:val="28"/>
        </w:rPr>
        <w:t>
   22     |  23 |  24  |  25  |  26 | 27  |  28 |   29 |   30 |  31 |  32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Акцизы на импортируемые       |  Социальный налог
</w:t>
      </w:r>
      <w:r>
        <w:br/>
      </w:r>
      <w:r>
        <w:rPr>
          <w:rFonts w:ascii="Times New Roman"/>
          <w:b w:val="false"/>
          <w:i w:val="false"/>
          <w:color w:val="000000"/>
          <w:sz w:val="28"/>
        </w:rPr>
        <w:t>
товары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Недо-|недо- |недо- |изме-|изме-|Недо-|недо- |недо- |изме-|изме-
</w:t>
      </w:r>
      <w:r>
        <w:br/>
      </w:r>
      <w:r>
        <w:rPr>
          <w:rFonts w:ascii="Times New Roman"/>
          <w:b w:val="false"/>
          <w:i w:val="false"/>
          <w:color w:val="000000"/>
          <w:sz w:val="28"/>
        </w:rPr>
        <w:t>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|дату |дату |     |      |      |дату |дату
</w:t>
      </w:r>
      <w:r>
        <w:br/>
      </w:r>
      <w:r>
        <w:rPr>
          <w:rFonts w:ascii="Times New Roman"/>
          <w:b w:val="false"/>
          <w:i w:val="false"/>
          <w:color w:val="000000"/>
          <w:sz w:val="28"/>
        </w:rPr>
        <w:t>
     |      |      |по   |по   |     |      |      |по   |по
</w:t>
      </w:r>
      <w:r>
        <w:br/>
      </w:r>
      <w:r>
        <w:rPr>
          <w:rFonts w:ascii="Times New Roman"/>
          <w:b w:val="false"/>
          <w:i w:val="false"/>
          <w:color w:val="000000"/>
          <w:sz w:val="28"/>
        </w:rPr>
        <w:t>
     |      |      |срав-|срав-|     |      |      |срав-|срав-
</w:t>
      </w:r>
      <w:r>
        <w:br/>
      </w:r>
      <w:r>
        <w:rPr>
          <w:rFonts w:ascii="Times New Roman"/>
          <w:b w:val="false"/>
          <w:i w:val="false"/>
          <w:color w:val="000000"/>
          <w:sz w:val="28"/>
        </w:rPr>
        <w:t>
     |      |      |нению|нению|     |      |      |нению|нению
</w:t>
      </w:r>
      <w:r>
        <w:br/>
      </w:r>
      <w:r>
        <w:rPr>
          <w:rFonts w:ascii="Times New Roman"/>
          <w:b w:val="false"/>
          <w:i w:val="false"/>
          <w:color w:val="000000"/>
          <w:sz w:val="28"/>
        </w:rPr>
        <w:t>
     |      |      |с на-|с пре|     |      |      |с на-|с пре-
</w:t>
      </w:r>
      <w:r>
        <w:br/>
      </w:r>
      <w:r>
        <w:rPr>
          <w:rFonts w:ascii="Times New Roman"/>
          <w:b w:val="false"/>
          <w:i w:val="false"/>
          <w:color w:val="000000"/>
          <w:sz w:val="28"/>
        </w:rPr>
        <w:t>
     |      |      |чалом|дыду-|     |      |      |чалом|дыду-
</w:t>
      </w:r>
      <w:r>
        <w:br/>
      </w:r>
      <w:r>
        <w:rPr>
          <w:rFonts w:ascii="Times New Roman"/>
          <w:b w:val="false"/>
          <w:i w:val="false"/>
          <w:color w:val="000000"/>
          <w:sz w:val="28"/>
        </w:rPr>
        <w:t>
     |      |      |года |щей  |     |      |      |года |щей
</w:t>
      </w:r>
      <w:r>
        <w:br/>
      </w:r>
      <w:r>
        <w:rPr>
          <w:rFonts w:ascii="Times New Roman"/>
          <w:b w:val="false"/>
          <w:i w:val="false"/>
          <w:color w:val="000000"/>
          <w:sz w:val="28"/>
        </w:rPr>
        <w:t>
     |      |      |     |датой|     |      |      |     |датой
</w:t>
      </w:r>
      <w:r>
        <w:br/>
      </w:r>
      <w:r>
        <w:rPr>
          <w:rFonts w:ascii="Times New Roman"/>
          <w:b w:val="false"/>
          <w:i w:val="false"/>
          <w:color w:val="000000"/>
          <w:sz w:val="28"/>
        </w:rPr>
        <w:t>
----------------------------------------------------------------
</w:t>
      </w:r>
      <w:r>
        <w:br/>
      </w:r>
      <w:r>
        <w:rPr>
          <w:rFonts w:ascii="Times New Roman"/>
          <w:b w:val="false"/>
          <w:i w:val="false"/>
          <w:color w:val="000000"/>
          <w:sz w:val="28"/>
        </w:rPr>
        <w:t>
33   |  34  |  35  | 36  | 37  | 38  |  39  |  40  |  41 |  42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 Поступл. дивиден. на пакеты   |    Плата за пользование
</w:t>
      </w:r>
      <w:r>
        <w:br/>
      </w:r>
      <w:r>
        <w:rPr>
          <w:rFonts w:ascii="Times New Roman"/>
          <w:b w:val="false"/>
          <w:i w:val="false"/>
          <w:color w:val="000000"/>
          <w:sz w:val="28"/>
        </w:rPr>
        <w:t>
вание     | акций, яв. республиканской    |    земельными участками
</w:t>
      </w:r>
      <w:r>
        <w:br/>
      </w:r>
      <w:r>
        <w:rPr>
          <w:rFonts w:ascii="Times New Roman"/>
          <w:b w:val="false"/>
          <w:i w:val="false"/>
          <w:color w:val="000000"/>
          <w:sz w:val="28"/>
        </w:rPr>
        <w:t>
налогового| и коммун. собственностью      |
</w:t>
      </w:r>
      <w:r>
        <w:br/>
      </w:r>
      <w:r>
        <w:rPr>
          <w:rFonts w:ascii="Times New Roman"/>
          <w:b w:val="false"/>
          <w:i w:val="false"/>
          <w:color w:val="000000"/>
          <w:sz w:val="28"/>
        </w:rPr>
        <w:t>
органа    |                               |
</w:t>
      </w:r>
      <w:r>
        <w:br/>
      </w:r>
      <w:r>
        <w:rPr>
          <w:rFonts w:ascii="Times New Roman"/>
          <w:b w:val="false"/>
          <w:i w:val="false"/>
          <w:color w:val="000000"/>
          <w:sz w:val="28"/>
        </w:rPr>
        <w:t>
          |---------------------------------------------------------------
</w:t>
      </w:r>
      <w:r>
        <w:br/>
      </w:r>
      <w:r>
        <w:rPr>
          <w:rFonts w:ascii="Times New Roman"/>
          <w:b w:val="false"/>
          <w:i w:val="false"/>
          <w:color w:val="000000"/>
          <w:sz w:val="28"/>
        </w:rPr>
        <w:t>
          |Недо-|недо- |недо- |изме-|изме-|Недо-|недо- |недо- |изме-|изме-
</w:t>
      </w:r>
      <w:r>
        <w:br/>
      </w:r>
      <w:r>
        <w:rPr>
          <w:rFonts w:ascii="Times New Roman"/>
          <w:b w:val="false"/>
          <w:i w:val="false"/>
          <w:color w:val="000000"/>
          <w:sz w:val="28"/>
        </w:rPr>
        <w:t>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      |дату |дату |     |      |      |дату |дату
</w:t>
      </w:r>
      <w:r>
        <w:br/>
      </w:r>
      <w:r>
        <w:rPr>
          <w:rFonts w:ascii="Times New Roman"/>
          <w:b w:val="false"/>
          <w:i w:val="false"/>
          <w:color w:val="000000"/>
          <w:sz w:val="28"/>
        </w:rPr>
        <w:t>
          |     |      |      |по   |по   |     |      |      |по   |по
</w:t>
      </w:r>
      <w:r>
        <w:br/>
      </w:r>
      <w:r>
        <w:rPr>
          <w:rFonts w:ascii="Times New Roman"/>
          <w:b w:val="false"/>
          <w:i w:val="false"/>
          <w:color w:val="000000"/>
          <w:sz w:val="28"/>
        </w:rPr>
        <w:t>
          |     |      |      |срав-|срав-|     |      |      |срав-|срав-
</w:t>
      </w:r>
      <w:r>
        <w:br/>
      </w:r>
      <w:r>
        <w:rPr>
          <w:rFonts w:ascii="Times New Roman"/>
          <w:b w:val="false"/>
          <w:i w:val="false"/>
          <w:color w:val="000000"/>
          <w:sz w:val="28"/>
        </w:rPr>
        <w:t>
          |     |      |      |нению|нению|     |      |      |нению|нению
</w:t>
      </w:r>
      <w:r>
        <w:br/>
      </w:r>
      <w:r>
        <w:rPr>
          <w:rFonts w:ascii="Times New Roman"/>
          <w:b w:val="false"/>
          <w:i w:val="false"/>
          <w:color w:val="000000"/>
          <w:sz w:val="28"/>
        </w:rPr>
        <w:t>
          |     |      |      |с на-|с пре|     |      |      |с на-|с пре
</w:t>
      </w:r>
      <w:r>
        <w:br/>
      </w:r>
      <w:r>
        <w:rPr>
          <w:rFonts w:ascii="Times New Roman"/>
          <w:b w:val="false"/>
          <w:i w:val="false"/>
          <w:color w:val="000000"/>
          <w:sz w:val="28"/>
        </w:rPr>
        <w:t>
          |     |      |      |чалом|дыду-|     |      |      |чалом|дыду-
</w:t>
      </w:r>
      <w:r>
        <w:br/>
      </w:r>
      <w:r>
        <w:rPr>
          <w:rFonts w:ascii="Times New Roman"/>
          <w:b w:val="false"/>
          <w:i w:val="false"/>
          <w:color w:val="000000"/>
          <w:sz w:val="28"/>
        </w:rPr>
        <w:t>
          |     |      |      |года |щей  |     |      |      |года |щей
</w:t>
      </w:r>
      <w:r>
        <w:br/>
      </w:r>
      <w:r>
        <w:rPr>
          <w:rFonts w:ascii="Times New Roman"/>
          <w:b w:val="false"/>
          <w:i w:val="false"/>
          <w:color w:val="000000"/>
          <w:sz w:val="28"/>
        </w:rPr>
        <w:t>
          |     |      |      |     |датой|     |      |      |     |датой
</w:t>
      </w:r>
      <w:r>
        <w:br/>
      </w:r>
      <w:r>
        <w:rPr>
          <w:rFonts w:ascii="Times New Roman"/>
          <w:b w:val="false"/>
          <w:i w:val="false"/>
          <w:color w:val="000000"/>
          <w:sz w:val="28"/>
        </w:rPr>
        <w:t>
---------------------------------------------------------------------------
</w:t>
      </w:r>
      <w:r>
        <w:br/>
      </w:r>
      <w:r>
        <w:rPr>
          <w:rFonts w:ascii="Times New Roman"/>
          <w:b w:val="false"/>
          <w:i w:val="false"/>
          <w:color w:val="000000"/>
          <w:sz w:val="28"/>
        </w:rPr>
        <w:t>
   43     |  44 |  45  |  46  |  47 | 48  |  49 |  50  |  51  |  52 |  53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Государственная пошлина,      |  Платежи за загрязнение
</w:t>
      </w:r>
      <w:r>
        <w:br/>
      </w:r>
      <w:r>
        <w:rPr>
          <w:rFonts w:ascii="Times New Roman"/>
          <w:b w:val="false"/>
          <w:i w:val="false"/>
          <w:color w:val="000000"/>
          <w:sz w:val="28"/>
        </w:rPr>
        <w:t>
консульские сборы             |  окружающей среды
</w:t>
      </w:r>
      <w:r>
        <w:br/>
      </w:r>
      <w:r>
        <w:rPr>
          <w:rFonts w:ascii="Times New Roman"/>
          <w:b w:val="false"/>
          <w:i w:val="false"/>
          <w:color w:val="000000"/>
          <w:sz w:val="28"/>
        </w:rPr>
        <w:t>
---------------------------------------------------------------
</w:t>
      </w:r>
      <w:r>
        <w:br/>
      </w:r>
      <w:r>
        <w:rPr>
          <w:rFonts w:ascii="Times New Roman"/>
          <w:b w:val="false"/>
          <w:i w:val="false"/>
          <w:color w:val="000000"/>
          <w:sz w:val="28"/>
        </w:rPr>
        <w:t>
Недо-|недо- |недо- |изме-|изме-|Недо-|недо- |недо- |изме-|изме-
</w:t>
      </w:r>
      <w:r>
        <w:br/>
      </w:r>
      <w:r>
        <w:rPr>
          <w:rFonts w:ascii="Times New Roman"/>
          <w:b w:val="false"/>
          <w:i w:val="false"/>
          <w:color w:val="000000"/>
          <w:sz w:val="28"/>
        </w:rPr>
        <w:t>
имка |имка  |имка  |нение|нение|имка |имка  |имка  |нение|нение
</w:t>
      </w:r>
      <w:r>
        <w:br/>
      </w:r>
      <w:r>
        <w:rPr>
          <w:rFonts w:ascii="Times New Roman"/>
          <w:b w:val="false"/>
          <w:i w:val="false"/>
          <w:color w:val="000000"/>
          <w:sz w:val="28"/>
        </w:rPr>
        <w:t>
на   |на    |на    |на   |на   |на   |на    |на    |на   |на
</w:t>
      </w:r>
      <w:r>
        <w:br/>
      </w:r>
      <w:r>
        <w:rPr>
          <w:rFonts w:ascii="Times New Roman"/>
          <w:b w:val="false"/>
          <w:i w:val="false"/>
          <w:color w:val="000000"/>
          <w:sz w:val="28"/>
        </w:rPr>
        <w:t>
нача-|преды-|отчет-|от-  |от-  |нача-|преды-|отчет-|от-  |от-
</w:t>
      </w:r>
      <w:r>
        <w:br/>
      </w:r>
      <w:r>
        <w:rPr>
          <w:rFonts w:ascii="Times New Roman"/>
          <w:b w:val="false"/>
          <w:i w:val="false"/>
          <w:color w:val="000000"/>
          <w:sz w:val="28"/>
        </w:rPr>
        <w:t>
ло   |дущую |ную   |чет- |чет- |ло   |дущую |ную   |чет- |чет-
</w:t>
      </w:r>
      <w:r>
        <w:br/>
      </w:r>
      <w:r>
        <w:rPr>
          <w:rFonts w:ascii="Times New Roman"/>
          <w:b w:val="false"/>
          <w:i w:val="false"/>
          <w:color w:val="000000"/>
          <w:sz w:val="28"/>
        </w:rPr>
        <w:t>
года |дату  |дату  |ную  |ную  |года |дату  |дату  |ную  |ную
</w:t>
      </w:r>
      <w:r>
        <w:br/>
      </w:r>
      <w:r>
        <w:rPr>
          <w:rFonts w:ascii="Times New Roman"/>
          <w:b w:val="false"/>
          <w:i w:val="false"/>
          <w:color w:val="000000"/>
          <w:sz w:val="28"/>
        </w:rPr>
        <w:t>
     |      |      |дату |дату |     |      |      |дату |дату
</w:t>
      </w:r>
      <w:r>
        <w:br/>
      </w:r>
      <w:r>
        <w:rPr>
          <w:rFonts w:ascii="Times New Roman"/>
          <w:b w:val="false"/>
          <w:i w:val="false"/>
          <w:color w:val="000000"/>
          <w:sz w:val="28"/>
        </w:rPr>
        <w:t>
     |      |      |по   |по   |     |      |      |по   |по
</w:t>
      </w:r>
      <w:r>
        <w:br/>
      </w:r>
      <w:r>
        <w:rPr>
          <w:rFonts w:ascii="Times New Roman"/>
          <w:b w:val="false"/>
          <w:i w:val="false"/>
          <w:color w:val="000000"/>
          <w:sz w:val="28"/>
        </w:rPr>
        <w:t>
     |      |      |срав-|срав-|     |      |      |срав-|срав-
</w:t>
      </w:r>
      <w:r>
        <w:br/>
      </w:r>
      <w:r>
        <w:rPr>
          <w:rFonts w:ascii="Times New Roman"/>
          <w:b w:val="false"/>
          <w:i w:val="false"/>
          <w:color w:val="000000"/>
          <w:sz w:val="28"/>
        </w:rPr>
        <w:t>
     |      |      |нению|нению|     |      |      |нению|нению
</w:t>
      </w:r>
      <w:r>
        <w:br/>
      </w:r>
      <w:r>
        <w:rPr>
          <w:rFonts w:ascii="Times New Roman"/>
          <w:b w:val="false"/>
          <w:i w:val="false"/>
          <w:color w:val="000000"/>
          <w:sz w:val="28"/>
        </w:rPr>
        <w:t>
     |      |      |с на-|с пре|     |      |      |с на-|с пре-
</w:t>
      </w:r>
      <w:r>
        <w:br/>
      </w:r>
      <w:r>
        <w:rPr>
          <w:rFonts w:ascii="Times New Roman"/>
          <w:b w:val="false"/>
          <w:i w:val="false"/>
          <w:color w:val="000000"/>
          <w:sz w:val="28"/>
        </w:rPr>
        <w:t>
     |      |      |чалом|дыду-|     |      |      |чалом|дыду-
</w:t>
      </w:r>
      <w:r>
        <w:br/>
      </w:r>
      <w:r>
        <w:rPr>
          <w:rFonts w:ascii="Times New Roman"/>
          <w:b w:val="false"/>
          <w:i w:val="false"/>
          <w:color w:val="000000"/>
          <w:sz w:val="28"/>
        </w:rPr>
        <w:t>
     |      |      |года |щей  |     |      |      |года |щей
</w:t>
      </w:r>
      <w:r>
        <w:br/>
      </w:r>
      <w:r>
        <w:rPr>
          <w:rFonts w:ascii="Times New Roman"/>
          <w:b w:val="false"/>
          <w:i w:val="false"/>
          <w:color w:val="000000"/>
          <w:sz w:val="28"/>
        </w:rPr>
        <w:t>
     |      |      |     |датой|     |      |      |     |датой
</w:t>
      </w:r>
      <w:r>
        <w:br/>
      </w:r>
      <w:r>
        <w:rPr>
          <w:rFonts w:ascii="Times New Roman"/>
          <w:b w:val="false"/>
          <w:i w:val="false"/>
          <w:color w:val="000000"/>
          <w:sz w:val="28"/>
        </w:rPr>
        <w:t>
----------------------------------------------------------------
</w:t>
      </w:r>
      <w:r>
        <w:br/>
      </w:r>
      <w:r>
        <w:rPr>
          <w:rFonts w:ascii="Times New Roman"/>
          <w:b w:val="false"/>
          <w:i w:val="false"/>
          <w:color w:val="000000"/>
          <w:sz w:val="28"/>
        </w:rPr>
        <w:t>
54   |  55  |  56  | 57  | 58  | 59  |  60  |  61  |  62 |  63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58   
</w:t>
      </w:r>
    </w:p>
    <w:p>
      <w:pPr>
        <w:spacing w:after="0"/>
        <w:ind w:left="0"/>
        <w:jc w:val="both"/>
      </w:pPr>
      <w:r>
        <w:rPr>
          <w:rFonts w:ascii="Times New Roman"/>
          <w:b w:val="false"/>
          <w:i w:val="false"/>
          <w:color w:val="000000"/>
          <w:sz w:val="28"/>
        </w:rPr>
        <w:t>
</w:t>
      </w:r>
      <w:r>
        <w:rPr>
          <w:rFonts w:ascii="Times New Roman"/>
          <w:b/>
          <w:i w:val="false"/>
          <w:color w:val="000000"/>
          <w:sz w:val="28"/>
        </w:rPr>
        <w:t>
        Таможенные платежи и налоги в разрезе регионов с начала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года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Кол-во рабочих дней с начала месяца -      
</w:t>
      </w:r>
      <w:r>
        <w:br/>
      </w:r>
      <w:r>
        <w:rPr>
          <w:rFonts w:ascii="Times New Roman"/>
          <w:b w:val="false"/>
          <w:i w:val="false"/>
          <w:color w:val="000000"/>
          <w:sz w:val="28"/>
        </w:rPr>
        <w:t>
Кол-во оставшихся дней до конца месяца -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      |      |      |   |Факт за |Отклонение | % роста
</w:t>
      </w:r>
      <w:r>
        <w:br/>
      </w:r>
      <w:r>
        <w:rPr>
          <w:rFonts w:ascii="Times New Roman"/>
          <w:b w:val="false"/>
          <w:i w:val="false"/>
          <w:color w:val="000000"/>
          <w:sz w:val="28"/>
        </w:rPr>
        <w:t>
налогового   | План | Факт |Откло-| % |прошлый |текущего   | текущего
</w:t>
      </w:r>
      <w:r>
        <w:br/>
      </w:r>
      <w:r>
        <w:rPr>
          <w:rFonts w:ascii="Times New Roman"/>
          <w:b w:val="false"/>
          <w:i w:val="false"/>
          <w:color w:val="000000"/>
          <w:sz w:val="28"/>
        </w:rPr>
        <w:t>
органа       |      |      |нение |   |год     |года от    | года к
</w:t>
      </w:r>
      <w:r>
        <w:br/>
      </w:r>
      <w:r>
        <w:rPr>
          <w:rFonts w:ascii="Times New Roman"/>
          <w:b w:val="false"/>
          <w:i w:val="false"/>
          <w:color w:val="000000"/>
          <w:sz w:val="28"/>
        </w:rPr>
        <w:t>
             |      |      |      |   |        |предыдущего| предыдущему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Среднедневные  | Среднедневные  |Отклонение|Темп  |Годовой|% выполнения
</w:t>
      </w:r>
      <w:r>
        <w:br/>
      </w:r>
      <w:r>
        <w:rPr>
          <w:rFonts w:ascii="Times New Roman"/>
          <w:b w:val="false"/>
          <w:i w:val="false"/>
          <w:color w:val="000000"/>
          <w:sz w:val="28"/>
        </w:rPr>
        <w:t>
поступления    | поступ-я за    |          |роста |план   |факта к 
</w:t>
      </w:r>
      <w:r>
        <w:br/>
      </w:r>
      <w:r>
        <w:rPr>
          <w:rFonts w:ascii="Times New Roman"/>
          <w:b w:val="false"/>
          <w:i w:val="false"/>
          <w:color w:val="000000"/>
          <w:sz w:val="28"/>
        </w:rPr>
        <w:t>
за отчетный    | аналогичный    |          |%     |       |годовому
</w:t>
      </w:r>
      <w:r>
        <w:br/>
      </w:r>
      <w:r>
        <w:rPr>
          <w:rFonts w:ascii="Times New Roman"/>
          <w:b w:val="false"/>
          <w:i w:val="false"/>
          <w:color w:val="000000"/>
          <w:sz w:val="28"/>
        </w:rPr>
        <w:t>
период текущего| период преды-  |          |      |       |плану
</w:t>
      </w:r>
      <w:r>
        <w:br/>
      </w:r>
      <w:r>
        <w:rPr>
          <w:rFonts w:ascii="Times New Roman"/>
          <w:b w:val="false"/>
          <w:i w:val="false"/>
          <w:color w:val="000000"/>
          <w:sz w:val="28"/>
        </w:rPr>
        <w:t>
месяца (факт   | дущего месяца  |          |      |       |
</w:t>
      </w:r>
      <w:r>
        <w:br/>
      </w:r>
      <w:r>
        <w:rPr>
          <w:rFonts w:ascii="Times New Roman"/>
          <w:b w:val="false"/>
          <w:i w:val="false"/>
          <w:color w:val="000000"/>
          <w:sz w:val="28"/>
        </w:rPr>
        <w:t>
ГБ+НФ)         | (факт ГБ+НФ)   |          |      |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59-а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59а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Налоговые поступления, входящие в компетенцию НК МФ РК,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с начала года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413"/>
        <w:gridCol w:w="1413"/>
        <w:gridCol w:w="1413"/>
        <w:gridCol w:w="1453"/>
        <w:gridCol w:w="1513"/>
        <w:gridCol w:w="1693"/>
      </w:tblGrid>
      <w:tr>
        <w:trPr>
          <w:trHeight w:val="270" w:hRule="atLeast"/>
        </w:trPr>
        <w:tc>
          <w:tcPr>
            <w:tcW w:w="3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налогового органа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бюджет
</w:t>
            </w:r>
          </w:p>
        </w:tc>
        <w:tc>
          <w:tcPr>
            <w:tcW w:w="1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за
</w:t>
            </w:r>
            <w:r>
              <w:br/>
            </w:r>
            <w:r>
              <w:rPr>
                <w:rFonts w:ascii="Times New Roman"/>
                <w:b w:val="false"/>
                <w:i w:val="false"/>
                <w:color w:val="000000"/>
                <w:sz w:val="20"/>
              </w:rPr>
              <w:t>
прош-
</w:t>
            </w:r>
            <w:r>
              <w:br/>
            </w:r>
            <w:r>
              <w:rPr>
                <w:rFonts w:ascii="Times New Roman"/>
                <w:b w:val="false"/>
                <w:i w:val="false"/>
                <w:color w:val="000000"/>
                <w:sz w:val="20"/>
              </w:rPr>
              <w:t>
лый
</w:t>
            </w:r>
            <w:r>
              <w:br/>
            </w:r>
            <w:r>
              <w:rPr>
                <w:rFonts w:ascii="Times New Roman"/>
                <w:b w:val="false"/>
                <w:i w:val="false"/>
                <w:color w:val="000000"/>
                <w:sz w:val="20"/>
              </w:rPr>
              <w:t>
год
</w:t>
            </w: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роста
</w:t>
            </w:r>
            <w:r>
              <w:br/>
            </w:r>
            <w:r>
              <w:rPr>
                <w:rFonts w:ascii="Times New Roman"/>
                <w:b w:val="false"/>
                <w:i w:val="false"/>
                <w:color w:val="000000"/>
                <w:sz w:val="20"/>
              </w:rPr>
              <w:t>
текуще-
</w:t>
            </w:r>
            <w:r>
              <w:br/>
            </w:r>
            <w:r>
              <w:rPr>
                <w:rFonts w:ascii="Times New Roman"/>
                <w:b w:val="false"/>
                <w:i w:val="false"/>
                <w:color w:val="000000"/>
                <w:sz w:val="20"/>
              </w:rPr>
              <w:t>
го года к преды-
</w:t>
            </w:r>
            <w:r>
              <w:br/>
            </w:r>
            <w:r>
              <w:rPr>
                <w:rFonts w:ascii="Times New Roman"/>
                <w:b w:val="false"/>
                <w:i w:val="false"/>
                <w:color w:val="000000"/>
                <w:sz w:val="20"/>
              </w:rPr>
              <w:t>
дущему
</w:t>
            </w:r>
          </w:p>
        </w:tc>
      </w:tr>
      <w:tr>
        <w:trPr>
          <w:trHeight w:val="27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
</w:t>
            </w:r>
            <w:r>
              <w:br/>
            </w:r>
            <w:r>
              <w:rPr>
                <w:rFonts w:ascii="Times New Roman"/>
                <w:b w:val="false"/>
                <w:i w:val="false"/>
                <w:color w:val="000000"/>
                <w:sz w:val="20"/>
              </w:rPr>
              <w:t>
лоне-
</w:t>
            </w:r>
            <w:r>
              <w:br/>
            </w:r>
            <w:r>
              <w:rPr>
                <w:rFonts w:ascii="Times New Roman"/>
                <w:b w:val="false"/>
                <w:i w:val="false"/>
                <w:color w:val="000000"/>
                <w:sz w:val="20"/>
              </w:rPr>
              <w:t>
ние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313"/>
        <w:gridCol w:w="1473"/>
        <w:gridCol w:w="1473"/>
        <w:gridCol w:w="1473"/>
        <w:gridCol w:w="1833"/>
        <w:gridCol w:w="1593"/>
      </w:tblGrid>
      <w:tr>
        <w:trPr>
          <w:trHeight w:val="27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Годовой план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вып-ия факта к год.
</w:t>
            </w:r>
            <w:r>
              <w:br/>
            </w:r>
            <w:r>
              <w:rPr>
                <w:rFonts w:ascii="Times New Roman"/>
                <w:b w:val="false"/>
                <w:i w:val="false"/>
                <w:color w:val="000000"/>
                <w:sz w:val="20"/>
              </w:rPr>
              <w:t>
плану
</w:t>
            </w:r>
          </w:p>
        </w:tc>
      </w:tr>
      <w:tr>
        <w:trPr>
          <w:trHeight w:val="27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
     Неналоговые поступления, входящие в компетенцию НК МФ РК,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с начала года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1413"/>
        <w:gridCol w:w="1413"/>
        <w:gridCol w:w="1413"/>
        <w:gridCol w:w="1453"/>
        <w:gridCol w:w="1513"/>
        <w:gridCol w:w="1693"/>
      </w:tblGrid>
      <w:tr>
        <w:trPr>
          <w:trHeight w:val="270" w:hRule="atLeast"/>
        </w:trPr>
        <w:tc>
          <w:tcPr>
            <w:tcW w:w="3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налогового органа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бюджет
</w:t>
            </w:r>
          </w:p>
        </w:tc>
        <w:tc>
          <w:tcPr>
            <w:tcW w:w="151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за
</w:t>
            </w:r>
            <w:r>
              <w:br/>
            </w:r>
            <w:r>
              <w:rPr>
                <w:rFonts w:ascii="Times New Roman"/>
                <w:b w:val="false"/>
                <w:i w:val="false"/>
                <w:color w:val="000000"/>
                <w:sz w:val="20"/>
              </w:rPr>
              <w:t>
прош-
</w:t>
            </w:r>
            <w:r>
              <w:br/>
            </w:r>
            <w:r>
              <w:rPr>
                <w:rFonts w:ascii="Times New Roman"/>
                <w:b w:val="false"/>
                <w:i w:val="false"/>
                <w:color w:val="000000"/>
                <w:sz w:val="20"/>
              </w:rPr>
              <w:t>
лый
</w:t>
            </w:r>
            <w:r>
              <w:br/>
            </w:r>
            <w:r>
              <w:rPr>
                <w:rFonts w:ascii="Times New Roman"/>
                <w:b w:val="false"/>
                <w:i w:val="false"/>
                <w:color w:val="000000"/>
                <w:sz w:val="20"/>
              </w:rPr>
              <w:t>
год
</w:t>
            </w:r>
          </w:p>
        </w:tc>
        <w:tc>
          <w:tcPr>
            <w:tcW w:w="16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роста
</w:t>
            </w:r>
            <w:r>
              <w:br/>
            </w:r>
            <w:r>
              <w:rPr>
                <w:rFonts w:ascii="Times New Roman"/>
                <w:b w:val="false"/>
                <w:i w:val="false"/>
                <w:color w:val="000000"/>
                <w:sz w:val="20"/>
              </w:rPr>
              <w:t>
текуще-
</w:t>
            </w:r>
            <w:r>
              <w:br/>
            </w:r>
            <w:r>
              <w:rPr>
                <w:rFonts w:ascii="Times New Roman"/>
                <w:b w:val="false"/>
                <w:i w:val="false"/>
                <w:color w:val="000000"/>
                <w:sz w:val="20"/>
              </w:rPr>
              <w:t>
го года к преды-
</w:t>
            </w:r>
            <w:r>
              <w:br/>
            </w:r>
            <w:r>
              <w:rPr>
                <w:rFonts w:ascii="Times New Roman"/>
                <w:b w:val="false"/>
                <w:i w:val="false"/>
                <w:color w:val="000000"/>
                <w:sz w:val="20"/>
              </w:rPr>
              <w:t>
дущему
</w:t>
            </w:r>
          </w:p>
        </w:tc>
      </w:tr>
      <w:tr>
        <w:trPr>
          <w:trHeight w:val="270"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
</w:t>
            </w:r>
            <w:r>
              <w:br/>
            </w:r>
            <w:r>
              <w:rPr>
                <w:rFonts w:ascii="Times New Roman"/>
                <w:b w:val="false"/>
                <w:i w:val="false"/>
                <w:color w:val="000000"/>
                <w:sz w:val="20"/>
              </w:rPr>
              <w:t>
лоне-
</w:t>
            </w:r>
            <w:r>
              <w:br/>
            </w:r>
            <w:r>
              <w:rPr>
                <w:rFonts w:ascii="Times New Roman"/>
                <w:b w:val="false"/>
                <w:i w:val="false"/>
                <w:color w:val="000000"/>
                <w:sz w:val="20"/>
              </w:rPr>
              <w:t>
ние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3"/>
        <w:gridCol w:w="1313"/>
        <w:gridCol w:w="1313"/>
        <w:gridCol w:w="1473"/>
        <w:gridCol w:w="1473"/>
        <w:gridCol w:w="1473"/>
        <w:gridCol w:w="1833"/>
        <w:gridCol w:w="1593"/>
      </w:tblGrid>
      <w:tr>
        <w:trPr>
          <w:trHeight w:val="27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183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Годовой план
</w:t>
            </w:r>
          </w:p>
        </w:tc>
        <w:tc>
          <w:tcPr>
            <w:tcW w:w="159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вып-ия факта к год.
</w:t>
            </w:r>
            <w:r>
              <w:br/>
            </w:r>
            <w:r>
              <w:rPr>
                <w:rFonts w:ascii="Times New Roman"/>
                <w:b w:val="false"/>
                <w:i w:val="false"/>
                <w:color w:val="000000"/>
                <w:sz w:val="20"/>
              </w:rPr>
              <w:t>
плану
</w:t>
            </w:r>
          </w:p>
        </w:tc>
      </w:tr>
      <w:tr>
        <w:trPr>
          <w:trHeight w:val="270" w:hRule="atLeast"/>
        </w:trPr>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31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14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59-б                  
</w:t>
      </w:r>
      <w:r>
        <w:br/>
      </w:r>
      <w:r>
        <w:rPr>
          <w:rFonts w:ascii="Times New Roman"/>
          <w:b w:val="false"/>
          <w:i w:val="false"/>
          <w:color w:val="000000"/>
          <w:sz w:val="28"/>
        </w:rPr>
        <w:t>
к Правилам ведения лицевых счетов, утвержденным
</w:t>
      </w:r>
      <w:r>
        <w:br/>
      </w:r>
      <w:r>
        <w:rPr>
          <w:rFonts w:ascii="Times New Roman"/>
          <w:b w:val="false"/>
          <w:i w:val="false"/>
          <w:color w:val="000000"/>
          <w:sz w:val="28"/>
        </w:rPr>
        <w:t>
приказом Председателя Налогового комитета   
</w:t>
      </w:r>
      <w:r>
        <w:br/>
      </w:r>
      <w:r>
        <w:rPr>
          <w:rFonts w:ascii="Times New Roman"/>
          <w:b w:val="false"/>
          <w:i w:val="false"/>
          <w:color w:val="000000"/>
          <w:sz w:val="28"/>
        </w:rPr>
        <w:t>
Министерства финансов Республики Казахстан  
</w:t>
      </w:r>
      <w:r>
        <w:br/>
      </w:r>
      <w:r>
        <w:rPr>
          <w:rFonts w:ascii="Times New Roman"/>
          <w:b w:val="false"/>
          <w:i w:val="false"/>
          <w:color w:val="000000"/>
          <w:sz w:val="28"/>
        </w:rPr>
        <w:t>
от 23 декабря 2003 года N 530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Приложение 59б в редакции - приказом и.о. Председателя Налогового комитета Министерства финансов РК от 29 июля 2005 года N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346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(вводится в действие с момента его официального опубликования).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Налоговые поступления, входящие в компетенцию НК МФ РК,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с начала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093"/>
        <w:gridCol w:w="2093"/>
        <w:gridCol w:w="2093"/>
        <w:gridCol w:w="2093"/>
      </w:tblGrid>
      <w:tr>
        <w:trPr>
          <w:trHeight w:val="270" w:hRule="atLeast"/>
        </w:trPr>
        <w:tc>
          <w:tcPr>
            <w:tcW w:w="3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налогового органа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бюджет
</w:t>
            </w:r>
          </w:p>
        </w:tc>
      </w:tr>
      <w:tr>
        <w:trPr>
          <w:trHeight w:val="27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
</w:t>
            </w:r>
            <w:r>
              <w:br/>
            </w:r>
            <w:r>
              <w:rPr>
                <w:rFonts w:ascii="Times New Roman"/>
                <w:b w:val="false"/>
                <w:i w:val="false"/>
                <w:color w:val="000000"/>
                <w:sz w:val="20"/>
              </w:rPr>
              <w:t>
лоне-
</w:t>
            </w:r>
            <w:r>
              <w:br/>
            </w:r>
            <w:r>
              <w:rPr>
                <w:rFonts w:ascii="Times New Roman"/>
                <w:b w:val="false"/>
                <w:i w:val="false"/>
                <w:color w:val="000000"/>
                <w:sz w:val="20"/>
              </w:rPr>
              <w:t>
ние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9"/>
        <w:gridCol w:w="1080"/>
        <w:gridCol w:w="1097"/>
        <w:gridCol w:w="1228"/>
        <w:gridCol w:w="1228"/>
        <w:gridCol w:w="1227"/>
        <w:gridCol w:w="2374"/>
        <w:gridCol w:w="2337"/>
        <w:gridCol w:w="1560"/>
      </w:tblGrid>
      <w:tr>
        <w:trPr>
          <w:trHeight w:val="27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бюджет
</w:t>
            </w:r>
          </w:p>
        </w:tc>
        <w:tc>
          <w:tcPr>
            <w:tcW w:w="237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Среднед-
</w:t>
            </w:r>
            <w:r>
              <w:br/>
            </w:r>
            <w:r>
              <w:rPr>
                <w:rFonts w:ascii="Times New Roman"/>
                <w:b w:val="false"/>
                <w:i w:val="false"/>
                <w:color w:val="000000"/>
                <w:sz w:val="20"/>
              </w:rPr>
              <w:t>
невные
</w:t>
            </w:r>
            <w:r>
              <w:br/>
            </w:r>
            <w:r>
              <w:rPr>
                <w:rFonts w:ascii="Times New Roman"/>
                <w:b w:val="false"/>
                <w:i w:val="false"/>
                <w:color w:val="000000"/>
                <w:sz w:val="20"/>
              </w:rPr>
              <w:t>
поступ-я 
</w:t>
            </w:r>
            <w:r>
              <w:br/>
            </w:r>
            <w:r>
              <w:rPr>
                <w:rFonts w:ascii="Times New Roman"/>
                <w:b w:val="false"/>
                <w:i w:val="false"/>
                <w:color w:val="000000"/>
                <w:sz w:val="20"/>
              </w:rPr>
              <w:t>
за отчет-
</w:t>
            </w:r>
            <w:r>
              <w:br/>
            </w:r>
            <w:r>
              <w:rPr>
                <w:rFonts w:ascii="Times New Roman"/>
                <w:b w:val="false"/>
                <w:i w:val="false"/>
                <w:color w:val="000000"/>
                <w:sz w:val="20"/>
              </w:rPr>
              <w:t>
ный период 
</w:t>
            </w:r>
            <w:r>
              <w:br/>
            </w:r>
            <w:r>
              <w:rPr>
                <w:rFonts w:ascii="Times New Roman"/>
                <w:b w:val="false"/>
                <w:i w:val="false"/>
                <w:color w:val="000000"/>
                <w:sz w:val="20"/>
              </w:rPr>
              <w:t>
текущего 
</w:t>
            </w:r>
            <w:r>
              <w:br/>
            </w:r>
            <w:r>
              <w:rPr>
                <w:rFonts w:ascii="Times New Roman"/>
                <w:b w:val="false"/>
                <w:i w:val="false"/>
                <w:color w:val="000000"/>
                <w:sz w:val="20"/>
              </w:rPr>
              <w:t>
месяца 
</w:t>
            </w:r>
            <w:r>
              <w:br/>
            </w:r>
            <w:r>
              <w:rPr>
                <w:rFonts w:ascii="Times New Roman"/>
                <w:b w:val="false"/>
                <w:i w:val="false"/>
                <w:color w:val="000000"/>
                <w:sz w:val="20"/>
              </w:rPr>
              <w:t>
(факт ГБ+НФ)
</w:t>
            </w:r>
          </w:p>
        </w:tc>
        <w:tc>
          <w:tcPr>
            <w:tcW w:w="233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Среднеднев-
</w:t>
            </w:r>
            <w:r>
              <w:br/>
            </w:r>
            <w:r>
              <w:rPr>
                <w:rFonts w:ascii="Times New Roman"/>
                <w:b w:val="false"/>
                <w:i w:val="false"/>
                <w:color w:val="000000"/>
                <w:sz w:val="20"/>
              </w:rPr>
              <w:t>
ные поступ-я 
</w:t>
            </w:r>
            <w:r>
              <w:br/>
            </w:r>
            <w:r>
              <w:rPr>
                <w:rFonts w:ascii="Times New Roman"/>
                <w:b w:val="false"/>
                <w:i w:val="false"/>
                <w:color w:val="000000"/>
                <w:sz w:val="20"/>
              </w:rPr>
              <w:t>
за анало-
</w:t>
            </w:r>
            <w:r>
              <w:br/>
            </w:r>
            <w:r>
              <w:rPr>
                <w:rFonts w:ascii="Times New Roman"/>
                <w:b w:val="false"/>
                <w:i w:val="false"/>
                <w:color w:val="000000"/>
                <w:sz w:val="20"/>
              </w:rPr>
              <w:t>
гичный период предыдущего месяца (факт ГБ+НФ)
</w:t>
            </w:r>
          </w:p>
        </w:tc>
        <w:tc>
          <w:tcPr>
            <w:tcW w:w="1560"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роста,
</w:t>
            </w:r>
            <w:r>
              <w:br/>
            </w:r>
            <w:r>
              <w:rPr>
                <w:rFonts w:ascii="Times New Roman"/>
                <w:b w:val="false"/>
                <w:i w:val="false"/>
                <w:color w:val="000000"/>
                <w:sz w:val="20"/>
              </w:rPr>
              <w:t>
%
</w:t>
            </w:r>
          </w:p>
        </w:tc>
      </w:tr>
      <w:tr>
        <w:trPr>
          <w:trHeight w:val="270" w:hRule="atLeast"/>
        </w:trPr>
        <w:tc>
          <w:tcPr>
            <w:tcW w:w="94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н
</w:t>
            </w:r>
          </w:p>
        </w:tc>
        <w:tc>
          <w:tcPr>
            <w:tcW w:w="1080"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p>
        </w:tc>
        <w:tc>
          <w:tcPr>
            <w:tcW w:w="109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н
</w:t>
            </w:r>
          </w:p>
        </w:tc>
        <w:tc>
          <w:tcPr>
            <w:tcW w:w="122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p>
        </w:tc>
        <w:tc>
          <w:tcPr>
            <w:tcW w:w="122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i w:val="false"/>
          <w:color w:val="000000"/>
          <w:sz w:val="28"/>
        </w:rPr>
        <w:t>
     Неналоговые поступления, входящие в компетенцию НК МФ РК,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с начала месяца по состоянию на ________200__г.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73"/>
        <w:gridCol w:w="2093"/>
        <w:gridCol w:w="2093"/>
        <w:gridCol w:w="2093"/>
        <w:gridCol w:w="2093"/>
      </w:tblGrid>
      <w:tr>
        <w:trPr>
          <w:trHeight w:val="270" w:hRule="atLeast"/>
        </w:trPr>
        <w:tc>
          <w:tcPr>
            <w:tcW w:w="3873"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Наименование налогового органа
</w:t>
            </w:r>
          </w:p>
        </w:tc>
        <w:tc>
          <w:tcPr>
            <w:tcW w:w="0" w:type="auto"/>
            <w:gridSpan w:val="4"/>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Государственный бюджет
</w:t>
            </w:r>
          </w:p>
        </w:tc>
      </w:tr>
      <w:tr>
        <w:trPr>
          <w:trHeight w:val="270" w:hRule="atLeast"/>
        </w:trPr>
        <w:tc>
          <w:tcPr>
            <w:tcW w:w="0" w:type="auto"/>
            <w:vMerge/>
            <w:tcBorders>
              <w:top w:val="nil"/>
              <w:left w:val="single" w:color="cfcfcf" w:sz="5"/>
              <w:bottom w:val="single" w:color="cfcfcf" w:sz="5"/>
              <w:right w:val="single" w:color="cfcfcf" w:sz="5"/>
            </w:tcBorders>
          </w:tcP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План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Факт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Отк-
</w:t>
            </w:r>
            <w:r>
              <w:br/>
            </w:r>
            <w:r>
              <w:rPr>
                <w:rFonts w:ascii="Times New Roman"/>
                <w:b w:val="false"/>
                <w:i w:val="false"/>
                <w:color w:val="000000"/>
                <w:sz w:val="20"/>
              </w:rPr>
              <w:t>
лоне-
</w:t>
            </w:r>
            <w:r>
              <w:br/>
            </w:r>
            <w:r>
              <w:rPr>
                <w:rFonts w:ascii="Times New Roman"/>
                <w:b w:val="false"/>
                <w:i w:val="false"/>
                <w:color w:val="000000"/>
                <w:sz w:val="20"/>
              </w:rPr>
              <w:t>
ние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55"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270" w:hRule="atLeast"/>
        </w:trPr>
        <w:tc>
          <w:tcPr>
            <w:tcW w:w="38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Итого: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продолжение таблицы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1098"/>
        <w:gridCol w:w="1079"/>
        <w:gridCol w:w="821"/>
        <w:gridCol w:w="914"/>
        <w:gridCol w:w="838"/>
        <w:gridCol w:w="2744"/>
        <w:gridCol w:w="3077"/>
        <w:gridCol w:w="1504"/>
      </w:tblGrid>
      <w:tr>
        <w:trPr>
          <w:trHeight w:val="270" w:hRule="atLeast"/>
        </w:trPr>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 бюджет
</w:t>
            </w:r>
          </w:p>
        </w:tc>
        <w:tc>
          <w:tcPr>
            <w:tcW w:w="0" w:type="auto"/>
            <w:gridSpan w:val="3"/>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Местный 
</w:t>
            </w:r>
            <w:r>
              <w:br/>
            </w:r>
            <w:r>
              <w:rPr>
                <w:rFonts w:ascii="Times New Roman"/>
                <w:b w:val="false"/>
                <w:i w:val="false"/>
                <w:color w:val="000000"/>
                <w:sz w:val="20"/>
              </w:rPr>
              <w:t>
бюджет
</w:t>
            </w:r>
          </w:p>
        </w:tc>
        <w:tc>
          <w:tcPr>
            <w:tcW w:w="274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Среднед-
</w:t>
            </w:r>
            <w:r>
              <w:br/>
            </w:r>
            <w:r>
              <w:rPr>
                <w:rFonts w:ascii="Times New Roman"/>
                <w:b w:val="false"/>
                <w:i w:val="false"/>
                <w:color w:val="000000"/>
                <w:sz w:val="20"/>
              </w:rPr>
              <w:t>
невные
</w:t>
            </w:r>
            <w:r>
              <w:br/>
            </w:r>
            <w:r>
              <w:rPr>
                <w:rFonts w:ascii="Times New Roman"/>
                <w:b w:val="false"/>
                <w:i w:val="false"/>
                <w:color w:val="000000"/>
                <w:sz w:val="20"/>
              </w:rPr>
              <w:t>
поступ-я 
</w:t>
            </w:r>
            <w:r>
              <w:br/>
            </w:r>
            <w:r>
              <w:rPr>
                <w:rFonts w:ascii="Times New Roman"/>
                <w:b w:val="false"/>
                <w:i w:val="false"/>
                <w:color w:val="000000"/>
                <w:sz w:val="20"/>
              </w:rPr>
              <w:t>
за отчет-
</w:t>
            </w:r>
            <w:r>
              <w:br/>
            </w:r>
            <w:r>
              <w:rPr>
                <w:rFonts w:ascii="Times New Roman"/>
                <w:b w:val="false"/>
                <w:i w:val="false"/>
                <w:color w:val="000000"/>
                <w:sz w:val="20"/>
              </w:rPr>
              <w:t>
ный период 
</w:t>
            </w:r>
            <w:r>
              <w:br/>
            </w:r>
            <w:r>
              <w:rPr>
                <w:rFonts w:ascii="Times New Roman"/>
                <w:b w:val="false"/>
                <w:i w:val="false"/>
                <w:color w:val="000000"/>
                <w:sz w:val="20"/>
              </w:rPr>
              <w:t>
текущего 
</w:t>
            </w:r>
            <w:r>
              <w:br/>
            </w:r>
            <w:r>
              <w:rPr>
                <w:rFonts w:ascii="Times New Roman"/>
                <w:b w:val="false"/>
                <w:i w:val="false"/>
                <w:color w:val="000000"/>
                <w:sz w:val="20"/>
              </w:rPr>
              <w:t>
месяца 
</w:t>
            </w:r>
            <w:r>
              <w:br/>
            </w:r>
            <w:r>
              <w:rPr>
                <w:rFonts w:ascii="Times New Roman"/>
                <w:b w:val="false"/>
                <w:i w:val="false"/>
                <w:color w:val="000000"/>
                <w:sz w:val="20"/>
              </w:rPr>
              <w:t>
(факт ГБ+НФ)
</w:t>
            </w:r>
          </w:p>
        </w:tc>
        <w:tc>
          <w:tcPr>
            <w:tcW w:w="3077"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Средне-
</w:t>
            </w:r>
            <w:r>
              <w:br/>
            </w:r>
            <w:r>
              <w:rPr>
                <w:rFonts w:ascii="Times New Roman"/>
                <w:b w:val="false"/>
                <w:i w:val="false"/>
                <w:color w:val="000000"/>
                <w:sz w:val="20"/>
              </w:rPr>
              <w:t>
дневные 
</w:t>
            </w:r>
            <w:r>
              <w:br/>
            </w:r>
            <w:r>
              <w:rPr>
                <w:rFonts w:ascii="Times New Roman"/>
                <w:b w:val="false"/>
                <w:i w:val="false"/>
                <w:color w:val="000000"/>
                <w:sz w:val="20"/>
              </w:rPr>
              <w:t>
поступ-я 
</w:t>
            </w:r>
            <w:r>
              <w:br/>
            </w:r>
            <w:r>
              <w:rPr>
                <w:rFonts w:ascii="Times New Roman"/>
                <w:b w:val="false"/>
                <w:i w:val="false"/>
                <w:color w:val="000000"/>
                <w:sz w:val="20"/>
              </w:rPr>
              <w:t>
за анало-
</w:t>
            </w:r>
            <w:r>
              <w:br/>
            </w:r>
            <w:r>
              <w:rPr>
                <w:rFonts w:ascii="Times New Roman"/>
                <w:b w:val="false"/>
                <w:i w:val="false"/>
                <w:color w:val="000000"/>
                <w:sz w:val="20"/>
              </w:rPr>
              <w:t>
гичный период предыдущего месяца (факт ГБ+НФ)
</w:t>
            </w:r>
          </w:p>
        </w:tc>
        <w:tc>
          <w:tcPr>
            <w:tcW w:w="1504" w:type="dxa"/>
            <w:vMerge w:val="restart"/>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Темп роста,
</w:t>
            </w:r>
            <w:r>
              <w:br/>
            </w:r>
            <w:r>
              <w:rPr>
                <w:rFonts w:ascii="Times New Roman"/>
                <w:b w:val="false"/>
                <w:i w:val="false"/>
                <w:color w:val="000000"/>
                <w:sz w:val="20"/>
              </w:rPr>
              <w:t>
%
</w:t>
            </w:r>
          </w:p>
        </w:tc>
      </w:tr>
      <w:tr>
        <w:trPr>
          <w:trHeight w:val="270" w:hRule="atLeast"/>
        </w:trPr>
        <w:tc>
          <w:tcPr>
            <w:tcW w:w="100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н
</w:t>
            </w:r>
          </w:p>
        </w:tc>
        <w:tc>
          <w:tcPr>
            <w:tcW w:w="109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p>
        </w:tc>
        <w:tc>
          <w:tcPr>
            <w:tcW w:w="1079"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82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
</w:t>
            </w:r>
            <w:r>
              <w:br/>
            </w:r>
            <w:r>
              <w:rPr>
                <w:rFonts w:ascii="Times New Roman"/>
                <w:b w:val="false"/>
                <w:i w:val="false"/>
                <w:color w:val="000000"/>
                <w:sz w:val="20"/>
              </w:rPr>
              <w:t>
л
</w:t>
            </w:r>
            <w:r>
              <w:br/>
            </w:r>
            <w:r>
              <w:rPr>
                <w:rFonts w:ascii="Times New Roman"/>
                <w:b w:val="false"/>
                <w:i w:val="false"/>
                <w:color w:val="000000"/>
                <w:sz w:val="20"/>
              </w:rPr>
              <w:t>
а
</w:t>
            </w:r>
            <w:r>
              <w:br/>
            </w:r>
            <w:r>
              <w:rPr>
                <w:rFonts w:ascii="Times New Roman"/>
                <w:b w:val="false"/>
                <w:i w:val="false"/>
                <w:color w:val="000000"/>
                <w:sz w:val="20"/>
              </w:rPr>
              <w:t>
н
</w:t>
            </w:r>
          </w:p>
        </w:tc>
        <w:tc>
          <w:tcPr>
            <w:tcW w:w="914"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Ф
</w:t>
            </w:r>
            <w:r>
              <w:br/>
            </w:r>
            <w:r>
              <w:rPr>
                <w:rFonts w:ascii="Times New Roman"/>
                <w:b w:val="false"/>
                <w:i w:val="false"/>
                <w:color w:val="000000"/>
                <w:sz w:val="20"/>
              </w:rPr>
              <w:t>
а
</w:t>
            </w:r>
            <w:r>
              <w:br/>
            </w:r>
            <w:r>
              <w:rPr>
                <w:rFonts w:ascii="Times New Roman"/>
                <w:b w:val="false"/>
                <w:i w:val="false"/>
                <w:color w:val="000000"/>
                <w:sz w:val="20"/>
              </w:rPr>
              <w:t>
к
</w:t>
            </w:r>
            <w:r>
              <w:br/>
            </w:r>
            <w:r>
              <w:rPr>
                <w:rFonts w:ascii="Times New Roman"/>
                <w:b w:val="false"/>
                <w:i w:val="false"/>
                <w:color w:val="000000"/>
                <w:sz w:val="20"/>
              </w:rPr>
              <w:t>
т
</w:t>
            </w:r>
          </w:p>
        </w:tc>
        <w:tc>
          <w:tcPr>
            <w:tcW w:w="838"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60-а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предприятий сырьевого сектора по кодам классификации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доходов бюджета в разрезе регионов с начала года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состоянию на ________ 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Государственный    |Факт    |Факт  |Годовой|Отклонение| % 
</w:t>
      </w:r>
      <w:r>
        <w:br/>
      </w:r>
      <w:r>
        <w:rPr>
          <w:rFonts w:ascii="Times New Roman"/>
          <w:b w:val="false"/>
          <w:i w:val="false"/>
          <w:color w:val="000000"/>
          <w:sz w:val="28"/>
        </w:rPr>
        <w:t>
налогового  | бюджет по кодам    |Нацфонда|всего |план   |          | 
</w:t>
      </w:r>
      <w:r>
        <w:br/>
      </w:r>
      <w:r>
        <w:rPr>
          <w:rFonts w:ascii="Times New Roman"/>
          <w:b w:val="false"/>
          <w:i w:val="false"/>
          <w:color w:val="000000"/>
          <w:sz w:val="28"/>
        </w:rPr>
        <w:t>
органа      | предприятий        |с начала|(Гос- |       |          |
</w:t>
      </w:r>
      <w:r>
        <w:br/>
      </w:r>
      <w:r>
        <w:rPr>
          <w:rFonts w:ascii="Times New Roman"/>
          <w:b w:val="false"/>
          <w:i w:val="false"/>
          <w:color w:val="000000"/>
          <w:sz w:val="28"/>
        </w:rPr>
        <w:t>
            | сырьевого сектора  |года на |бюджет|       |          |
</w:t>
      </w:r>
      <w:r>
        <w:br/>
      </w:r>
      <w:r>
        <w:rPr>
          <w:rFonts w:ascii="Times New Roman"/>
          <w:b w:val="false"/>
          <w:i w:val="false"/>
          <w:color w:val="000000"/>
          <w:sz w:val="28"/>
        </w:rPr>
        <w:t>
            |--------------------|отчетную|+ Нац-|       |          |  
</w:t>
      </w:r>
      <w:r>
        <w:br/>
      </w:r>
      <w:r>
        <w:rPr>
          <w:rFonts w:ascii="Times New Roman"/>
          <w:b w:val="false"/>
          <w:i w:val="false"/>
          <w:color w:val="000000"/>
          <w:sz w:val="28"/>
        </w:rPr>
        <w:t>
            |План|Факт  |От- | % |дату    |фонд) |       |          |
</w:t>
      </w:r>
      <w:r>
        <w:br/>
      </w:r>
      <w:r>
        <w:rPr>
          <w:rFonts w:ascii="Times New Roman"/>
          <w:b w:val="false"/>
          <w:i w:val="false"/>
          <w:color w:val="000000"/>
          <w:sz w:val="28"/>
        </w:rPr>
        <w:t>
            |    |с на- |кло-|   |        |      |       |          |
</w:t>
      </w:r>
      <w:r>
        <w:br/>
      </w:r>
      <w:r>
        <w:rPr>
          <w:rFonts w:ascii="Times New Roman"/>
          <w:b w:val="false"/>
          <w:i w:val="false"/>
          <w:color w:val="000000"/>
          <w:sz w:val="28"/>
        </w:rPr>
        <w:t>
            |    |чала  |не- |   |        |      |       |          |
</w:t>
      </w:r>
      <w:r>
        <w:br/>
      </w:r>
      <w:r>
        <w:rPr>
          <w:rFonts w:ascii="Times New Roman"/>
          <w:b w:val="false"/>
          <w:i w:val="false"/>
          <w:color w:val="000000"/>
          <w:sz w:val="28"/>
        </w:rPr>
        <w:t>
            |    |года  |ние |   |        |      |       |          |
</w:t>
      </w:r>
      <w:r>
        <w:br/>
      </w:r>
      <w:r>
        <w:rPr>
          <w:rFonts w:ascii="Times New Roman"/>
          <w:b w:val="false"/>
          <w:i w:val="false"/>
          <w:color w:val="000000"/>
          <w:sz w:val="28"/>
        </w:rPr>
        <w:t>
            |    |на    |    |   |        |      |       |          |
</w:t>
      </w:r>
      <w:r>
        <w:br/>
      </w:r>
      <w:r>
        <w:rPr>
          <w:rFonts w:ascii="Times New Roman"/>
          <w:b w:val="false"/>
          <w:i w:val="false"/>
          <w:color w:val="000000"/>
          <w:sz w:val="28"/>
        </w:rPr>
        <w:t>
            |    |отчет-|    |   |        |      |       |          |
</w:t>
      </w:r>
      <w:r>
        <w:br/>
      </w:r>
      <w:r>
        <w:rPr>
          <w:rFonts w:ascii="Times New Roman"/>
          <w:b w:val="false"/>
          <w:i w:val="false"/>
          <w:color w:val="000000"/>
          <w:sz w:val="28"/>
        </w:rPr>
        <w:t>
            |    |ную   |    |   |        |      |       |          |
</w:t>
      </w:r>
      <w:r>
        <w:br/>
      </w:r>
      <w:r>
        <w:rPr>
          <w:rFonts w:ascii="Times New Roman"/>
          <w:b w:val="false"/>
          <w:i w:val="false"/>
          <w:color w:val="000000"/>
          <w:sz w:val="28"/>
        </w:rPr>
        <w:t>
            |    |дату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60-б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Поступление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 предприятий сырьевого сектора в разрезе видов платежей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начала года по состоянию на ________ 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     с начала года                     |Годо-|Откло-| % 
</w:t>
      </w:r>
      <w:r>
        <w:br/>
      </w:r>
      <w:r>
        <w:rPr>
          <w:rFonts w:ascii="Times New Roman"/>
          <w:b w:val="false"/>
          <w:i w:val="false"/>
          <w:color w:val="000000"/>
          <w:sz w:val="28"/>
        </w:rPr>
        <w:t>
платежа       |---------------------------------------|вой  |нение |
</w:t>
      </w:r>
      <w:r>
        <w:br/>
      </w:r>
      <w:r>
        <w:rPr>
          <w:rFonts w:ascii="Times New Roman"/>
          <w:b w:val="false"/>
          <w:i w:val="false"/>
          <w:color w:val="000000"/>
          <w:sz w:val="28"/>
        </w:rPr>
        <w:t>
               |План |Факт   |Отк- |%   |Факт  |Факт   |план |      |
</w:t>
      </w:r>
      <w:r>
        <w:br/>
      </w:r>
      <w:r>
        <w:rPr>
          <w:rFonts w:ascii="Times New Roman"/>
          <w:b w:val="false"/>
          <w:i w:val="false"/>
          <w:color w:val="000000"/>
          <w:sz w:val="28"/>
        </w:rPr>
        <w:t>
               |(гос-|(гос-  |лоне-|вы- |Нац-  |всего  |     |      |
</w:t>
      </w:r>
      <w:r>
        <w:br/>
      </w:r>
      <w:r>
        <w:rPr>
          <w:rFonts w:ascii="Times New Roman"/>
          <w:b w:val="false"/>
          <w:i w:val="false"/>
          <w:color w:val="000000"/>
          <w:sz w:val="28"/>
        </w:rPr>
        <w:t>
               |бюд- |бюджет)|ние  |пол.|фонда |(Гос-  |     |      |
</w:t>
      </w:r>
      <w:r>
        <w:br/>
      </w:r>
      <w:r>
        <w:rPr>
          <w:rFonts w:ascii="Times New Roman"/>
          <w:b w:val="false"/>
          <w:i w:val="false"/>
          <w:color w:val="000000"/>
          <w:sz w:val="28"/>
        </w:rPr>
        <w:t>
               |жет) |с нача-|     |    |с на- |бюджет+|     |      |
</w:t>
      </w:r>
      <w:r>
        <w:br/>
      </w:r>
      <w:r>
        <w:rPr>
          <w:rFonts w:ascii="Times New Roman"/>
          <w:b w:val="false"/>
          <w:i w:val="false"/>
          <w:color w:val="000000"/>
          <w:sz w:val="28"/>
        </w:rPr>
        <w:t>
               |     |ла года|     |    |чала  |Нац-   |     |      |
</w:t>
      </w:r>
      <w:r>
        <w:br/>
      </w:r>
      <w:r>
        <w:rPr>
          <w:rFonts w:ascii="Times New Roman"/>
          <w:b w:val="false"/>
          <w:i w:val="false"/>
          <w:color w:val="000000"/>
          <w:sz w:val="28"/>
        </w:rPr>
        <w:t>
               |     |на от- |     |    |года  |фонд)  |     |      |
</w:t>
      </w:r>
      <w:r>
        <w:br/>
      </w:r>
      <w:r>
        <w:rPr>
          <w:rFonts w:ascii="Times New Roman"/>
          <w:b w:val="false"/>
          <w:i w:val="false"/>
          <w:color w:val="000000"/>
          <w:sz w:val="28"/>
        </w:rPr>
        <w:t>
               |     |четную |     |    |на    |       |     |      |
</w:t>
      </w:r>
      <w:r>
        <w:br/>
      </w:r>
      <w:r>
        <w:rPr>
          <w:rFonts w:ascii="Times New Roman"/>
          <w:b w:val="false"/>
          <w:i w:val="false"/>
          <w:color w:val="000000"/>
          <w:sz w:val="28"/>
        </w:rPr>
        <w:t>
               |     |дату   |     |    |отчет-|       |     |      |
</w:t>
      </w:r>
      <w:r>
        <w:br/>
      </w:r>
      <w:r>
        <w:rPr>
          <w:rFonts w:ascii="Times New Roman"/>
          <w:b w:val="false"/>
          <w:i w:val="false"/>
          <w:color w:val="000000"/>
          <w:sz w:val="28"/>
        </w:rPr>
        <w:t>
               |     |       |     |    |ную   |       |     |      |
</w:t>
      </w:r>
      <w:r>
        <w:br/>
      </w:r>
      <w:r>
        <w:rPr>
          <w:rFonts w:ascii="Times New Roman"/>
          <w:b w:val="false"/>
          <w:i w:val="false"/>
          <w:color w:val="000000"/>
          <w:sz w:val="28"/>
        </w:rPr>
        <w:t>
               |     |       |     |    |дату  |       |     |      |
</w:t>
      </w:r>
      <w:r>
        <w:br/>
      </w:r>
      <w:r>
        <w:rPr>
          <w:rFonts w:ascii="Times New Roman"/>
          <w:b w:val="false"/>
          <w:i w:val="false"/>
          <w:color w:val="000000"/>
          <w:sz w:val="28"/>
        </w:rPr>
        <w:t>
--------------------------------------------------------------------------
</w:t>
      </w:r>
      <w:r>
        <w:br/>
      </w:r>
      <w:r>
        <w:rPr>
          <w:rFonts w:ascii="Times New Roman"/>
          <w:b w:val="false"/>
          <w:i w:val="false"/>
          <w:color w:val="000000"/>
          <w:sz w:val="28"/>
        </w:rPr>
        <w:t>
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Корпоративный
</w:t>
      </w:r>
      <w:r>
        <w:br/>
      </w:r>
      <w:r>
        <w:rPr>
          <w:rFonts w:ascii="Times New Roman"/>
          <w:b w:val="false"/>
          <w:i w:val="false"/>
          <w:color w:val="000000"/>
          <w:sz w:val="28"/>
        </w:rPr>
        <w:t>
подоходный
</w:t>
      </w:r>
      <w:r>
        <w:br/>
      </w:r>
      <w:r>
        <w:rPr>
          <w:rFonts w:ascii="Times New Roman"/>
          <w:b w:val="false"/>
          <w:i w:val="false"/>
          <w:color w:val="000000"/>
          <w:sz w:val="28"/>
        </w:rPr>
        <w:t>
налог с
</w:t>
      </w:r>
      <w:r>
        <w:br/>
      </w:r>
      <w:r>
        <w:rPr>
          <w:rFonts w:ascii="Times New Roman"/>
          <w:b w:val="false"/>
          <w:i w:val="false"/>
          <w:color w:val="000000"/>
          <w:sz w:val="28"/>
        </w:rPr>
        <w:t>
юридических
</w:t>
      </w:r>
      <w:r>
        <w:br/>
      </w:r>
      <w:r>
        <w:rPr>
          <w:rFonts w:ascii="Times New Roman"/>
          <w:b w:val="false"/>
          <w:i w:val="false"/>
          <w:color w:val="000000"/>
          <w:sz w:val="28"/>
        </w:rPr>
        <w:t>
лиц-организаций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с юридических
</w:t>
      </w:r>
      <w:r>
        <w:br/>
      </w:r>
      <w:r>
        <w:rPr>
          <w:rFonts w:ascii="Times New Roman"/>
          <w:b w:val="false"/>
          <w:i w:val="false"/>
          <w:color w:val="000000"/>
          <w:sz w:val="28"/>
        </w:rPr>
        <w:t>
лиц-резидентов,
</w:t>
      </w:r>
      <w:r>
        <w:br/>
      </w:r>
      <w:r>
        <w:rPr>
          <w:rFonts w:ascii="Times New Roman"/>
          <w:b w:val="false"/>
          <w:i w:val="false"/>
          <w:color w:val="000000"/>
          <w:sz w:val="28"/>
        </w:rPr>
        <w:t>
удержив.
</w:t>
      </w:r>
      <w:r>
        <w:br/>
      </w:r>
      <w:r>
        <w:rPr>
          <w:rFonts w:ascii="Times New Roman"/>
          <w:b w:val="false"/>
          <w:i w:val="false"/>
          <w:color w:val="000000"/>
          <w:sz w:val="28"/>
        </w:rPr>
        <w:t>
у источника
</w:t>
      </w:r>
      <w:r>
        <w:br/>
      </w:r>
      <w:r>
        <w:rPr>
          <w:rFonts w:ascii="Times New Roman"/>
          <w:b w:val="false"/>
          <w:i w:val="false"/>
          <w:color w:val="000000"/>
          <w:sz w:val="28"/>
        </w:rPr>
        <w:t>
выпл.орган.
</w:t>
      </w:r>
      <w:r>
        <w:br/>
      </w:r>
      <w:r>
        <w:rPr>
          <w:rFonts w:ascii="Times New Roman"/>
          <w:b w:val="false"/>
          <w:i w:val="false"/>
          <w:color w:val="000000"/>
          <w:sz w:val="28"/>
        </w:rPr>
        <w:t>
сырьевого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Корпоративный
</w:t>
      </w:r>
      <w:r>
        <w:br/>
      </w:r>
      <w:r>
        <w:rPr>
          <w:rFonts w:ascii="Times New Roman"/>
          <w:b w:val="false"/>
          <w:i w:val="false"/>
          <w:color w:val="000000"/>
          <w:sz w:val="28"/>
        </w:rPr>
        <w:t>
подоходный налог
</w:t>
      </w:r>
      <w:r>
        <w:br/>
      </w:r>
      <w:r>
        <w:rPr>
          <w:rFonts w:ascii="Times New Roman"/>
          <w:b w:val="false"/>
          <w:i w:val="false"/>
          <w:color w:val="000000"/>
          <w:sz w:val="28"/>
        </w:rPr>
        <w:t>
с юридических
</w:t>
      </w:r>
      <w:r>
        <w:br/>
      </w:r>
      <w:r>
        <w:rPr>
          <w:rFonts w:ascii="Times New Roman"/>
          <w:b w:val="false"/>
          <w:i w:val="false"/>
          <w:color w:val="000000"/>
          <w:sz w:val="28"/>
        </w:rPr>
        <w:t>
лиц-нерезидентов,
</w:t>
      </w:r>
      <w:r>
        <w:br/>
      </w:r>
      <w:r>
        <w:rPr>
          <w:rFonts w:ascii="Times New Roman"/>
          <w:b w:val="false"/>
          <w:i w:val="false"/>
          <w:color w:val="000000"/>
          <w:sz w:val="28"/>
        </w:rPr>
        <w:t>
удержив.
</w:t>
      </w:r>
      <w:r>
        <w:br/>
      </w:r>
      <w:r>
        <w:rPr>
          <w:rFonts w:ascii="Times New Roman"/>
          <w:b w:val="false"/>
          <w:i w:val="false"/>
          <w:color w:val="000000"/>
          <w:sz w:val="28"/>
        </w:rPr>
        <w:t>
у источника
</w:t>
      </w:r>
      <w:r>
        <w:br/>
      </w:r>
      <w:r>
        <w:rPr>
          <w:rFonts w:ascii="Times New Roman"/>
          <w:b w:val="false"/>
          <w:i w:val="false"/>
          <w:color w:val="000000"/>
          <w:sz w:val="28"/>
        </w:rPr>
        <w:t>
выпл. орган.
</w:t>
      </w:r>
      <w:r>
        <w:br/>
      </w:r>
      <w:r>
        <w:rPr>
          <w:rFonts w:ascii="Times New Roman"/>
          <w:b w:val="false"/>
          <w:i w:val="false"/>
          <w:color w:val="000000"/>
          <w:sz w:val="28"/>
        </w:rPr>
        <w:t>
сырьевого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НДС на товары
</w:t>
      </w:r>
      <w:r>
        <w:br/>
      </w:r>
      <w:r>
        <w:rPr>
          <w:rFonts w:ascii="Times New Roman"/>
          <w:b w:val="false"/>
          <w:i w:val="false"/>
          <w:color w:val="000000"/>
          <w:sz w:val="28"/>
        </w:rPr>
        <w:t>
внутреннего
</w:t>
      </w:r>
      <w:r>
        <w:br/>
      </w:r>
      <w:r>
        <w:rPr>
          <w:rFonts w:ascii="Times New Roman"/>
          <w:b w:val="false"/>
          <w:i w:val="false"/>
          <w:color w:val="000000"/>
          <w:sz w:val="28"/>
        </w:rPr>
        <w:t>
производства
</w:t>
      </w:r>
      <w:r>
        <w:br/>
      </w:r>
      <w:r>
        <w:rPr>
          <w:rFonts w:ascii="Times New Roman"/>
          <w:b w:val="false"/>
          <w:i w:val="false"/>
          <w:color w:val="000000"/>
          <w:sz w:val="28"/>
        </w:rPr>
        <w:t>
организаций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Налог на
</w:t>
      </w:r>
      <w:r>
        <w:br/>
      </w:r>
      <w:r>
        <w:rPr>
          <w:rFonts w:ascii="Times New Roman"/>
          <w:b w:val="false"/>
          <w:i w:val="false"/>
          <w:color w:val="000000"/>
          <w:sz w:val="28"/>
        </w:rPr>
        <w:t>
сверхприбыль от
</w:t>
      </w:r>
      <w:r>
        <w:br/>
      </w:r>
      <w:r>
        <w:rPr>
          <w:rFonts w:ascii="Times New Roman"/>
          <w:b w:val="false"/>
          <w:i w:val="false"/>
          <w:color w:val="000000"/>
          <w:sz w:val="28"/>
        </w:rPr>
        <w:t>
организаций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Бонусы от
</w:t>
      </w:r>
      <w:r>
        <w:br/>
      </w:r>
      <w:r>
        <w:rPr>
          <w:rFonts w:ascii="Times New Roman"/>
          <w:b w:val="false"/>
          <w:i w:val="false"/>
          <w:color w:val="000000"/>
          <w:sz w:val="28"/>
        </w:rPr>
        <w:t>
организаций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Роялти от
</w:t>
      </w:r>
      <w:r>
        <w:br/>
      </w:r>
      <w:r>
        <w:rPr>
          <w:rFonts w:ascii="Times New Roman"/>
          <w:b w:val="false"/>
          <w:i w:val="false"/>
          <w:color w:val="000000"/>
          <w:sz w:val="28"/>
        </w:rPr>
        <w:t>
организаций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Доля РК по разделу
</w:t>
      </w:r>
      <w:r>
        <w:br/>
      </w:r>
      <w:r>
        <w:rPr>
          <w:rFonts w:ascii="Times New Roman"/>
          <w:b w:val="false"/>
          <w:i w:val="false"/>
          <w:color w:val="000000"/>
          <w:sz w:val="28"/>
        </w:rPr>
        <w:t>
прод. по закл.
</w:t>
      </w:r>
      <w:r>
        <w:br/>
      </w:r>
      <w:r>
        <w:rPr>
          <w:rFonts w:ascii="Times New Roman"/>
          <w:b w:val="false"/>
          <w:i w:val="false"/>
          <w:color w:val="000000"/>
          <w:sz w:val="28"/>
        </w:rPr>
        <w:t>
контр. от организ.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Итого по налоговым
</w:t>
      </w:r>
      <w:r>
        <w:br/>
      </w:r>
      <w:r>
        <w:rPr>
          <w:rFonts w:ascii="Times New Roman"/>
          <w:b w:val="false"/>
          <w:i w:val="false"/>
          <w:color w:val="000000"/>
          <w:sz w:val="28"/>
        </w:rPr>
        <w:t>
поступлениям по
</w:t>
      </w:r>
      <w:r>
        <w:br/>
      </w:r>
      <w:r>
        <w:rPr>
          <w:rFonts w:ascii="Times New Roman"/>
          <w:b w:val="false"/>
          <w:i w:val="false"/>
          <w:color w:val="000000"/>
          <w:sz w:val="28"/>
        </w:rPr>
        <w:t>
организациям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Неналоговые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Поступл. из
</w:t>
      </w:r>
      <w:r>
        <w:br/>
      </w:r>
      <w:r>
        <w:rPr>
          <w:rFonts w:ascii="Times New Roman"/>
          <w:b w:val="false"/>
          <w:i w:val="false"/>
          <w:color w:val="000000"/>
          <w:sz w:val="28"/>
        </w:rPr>
        <w:t>
Нацфонда компенс.
</w:t>
      </w:r>
      <w:r>
        <w:br/>
      </w:r>
      <w:r>
        <w:rPr>
          <w:rFonts w:ascii="Times New Roman"/>
          <w:b w:val="false"/>
          <w:i w:val="false"/>
          <w:color w:val="000000"/>
          <w:sz w:val="28"/>
        </w:rPr>
        <w:t>
потерь РБ по
</w:t>
      </w:r>
      <w:r>
        <w:br/>
      </w:r>
      <w:r>
        <w:rPr>
          <w:rFonts w:ascii="Times New Roman"/>
          <w:b w:val="false"/>
          <w:i w:val="false"/>
          <w:color w:val="000000"/>
          <w:sz w:val="28"/>
        </w:rPr>
        <w:t>
кпнюл-пред-й
</w:t>
      </w:r>
      <w:r>
        <w:br/>
      </w:r>
      <w:r>
        <w:rPr>
          <w:rFonts w:ascii="Times New Roman"/>
          <w:b w:val="false"/>
          <w:i w:val="false"/>
          <w:color w:val="000000"/>
          <w:sz w:val="28"/>
        </w:rPr>
        <w:t>
сырьев. сектора
</w:t>
      </w:r>
    </w:p>
    <w:p>
      <w:pPr>
        <w:spacing w:after="0"/>
        <w:ind w:left="0"/>
        <w:jc w:val="both"/>
      </w:pPr>
      <w:r>
        <w:rPr>
          <w:rFonts w:ascii="Times New Roman"/>
          <w:b w:val="false"/>
          <w:i w:val="false"/>
          <w:color w:val="000000"/>
          <w:sz w:val="28"/>
        </w:rPr>
        <w:t>
Поступл. из
</w:t>
      </w:r>
      <w:r>
        <w:br/>
      </w:r>
      <w:r>
        <w:rPr>
          <w:rFonts w:ascii="Times New Roman"/>
          <w:b w:val="false"/>
          <w:i w:val="false"/>
          <w:color w:val="000000"/>
          <w:sz w:val="28"/>
        </w:rPr>
        <w:t>
Нацфонда компенс.
</w:t>
      </w:r>
      <w:r>
        <w:br/>
      </w:r>
      <w:r>
        <w:rPr>
          <w:rFonts w:ascii="Times New Roman"/>
          <w:b w:val="false"/>
          <w:i w:val="false"/>
          <w:color w:val="000000"/>
          <w:sz w:val="28"/>
        </w:rPr>
        <w:t>
потерь РБ по кпнюл-
</w:t>
      </w:r>
      <w:r>
        <w:br/>
      </w:r>
      <w:r>
        <w:rPr>
          <w:rFonts w:ascii="Times New Roman"/>
          <w:b w:val="false"/>
          <w:i w:val="false"/>
          <w:color w:val="000000"/>
          <w:sz w:val="28"/>
        </w:rPr>
        <w:t>
резидентов, удержив.
</w:t>
      </w:r>
      <w:r>
        <w:br/>
      </w:r>
      <w:r>
        <w:rPr>
          <w:rFonts w:ascii="Times New Roman"/>
          <w:b w:val="false"/>
          <w:i w:val="false"/>
          <w:color w:val="000000"/>
          <w:sz w:val="28"/>
        </w:rPr>
        <w:t>
у источника выплаты
</w:t>
      </w:r>
      <w:r>
        <w:br/>
      </w:r>
      <w:r>
        <w:rPr>
          <w:rFonts w:ascii="Times New Roman"/>
          <w:b w:val="false"/>
          <w:i w:val="false"/>
          <w:color w:val="000000"/>
          <w:sz w:val="28"/>
        </w:rPr>
        <w:t>
пред-й сырьевого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компенс.потерь РБ
</w:t>
      </w:r>
      <w:r>
        <w:br/>
      </w:r>
      <w:r>
        <w:rPr>
          <w:rFonts w:ascii="Times New Roman"/>
          <w:b w:val="false"/>
          <w:i w:val="false"/>
          <w:color w:val="000000"/>
          <w:sz w:val="28"/>
        </w:rPr>
        <w:t>
по кпнюл-
</w:t>
      </w:r>
      <w:r>
        <w:br/>
      </w:r>
      <w:r>
        <w:rPr>
          <w:rFonts w:ascii="Times New Roman"/>
          <w:b w:val="false"/>
          <w:i w:val="false"/>
          <w:color w:val="000000"/>
          <w:sz w:val="28"/>
        </w:rPr>
        <w:t>
нерезидентов,
</w:t>
      </w:r>
      <w:r>
        <w:br/>
      </w:r>
      <w:r>
        <w:rPr>
          <w:rFonts w:ascii="Times New Roman"/>
          <w:b w:val="false"/>
          <w:i w:val="false"/>
          <w:color w:val="000000"/>
          <w:sz w:val="28"/>
        </w:rPr>
        <w:t>
удер. у источника
</w:t>
      </w:r>
      <w:r>
        <w:br/>
      </w:r>
      <w:r>
        <w:rPr>
          <w:rFonts w:ascii="Times New Roman"/>
          <w:b w:val="false"/>
          <w:i w:val="false"/>
          <w:color w:val="000000"/>
          <w:sz w:val="28"/>
        </w:rPr>
        <w:t>
выплаты пред-й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 потерь РБ
</w:t>
      </w:r>
      <w:r>
        <w:br/>
      </w:r>
      <w:r>
        <w:rPr>
          <w:rFonts w:ascii="Times New Roman"/>
          <w:b w:val="false"/>
          <w:i w:val="false"/>
          <w:color w:val="000000"/>
          <w:sz w:val="28"/>
        </w:rPr>
        <w:t>
по НДС пред-й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 потерь РБ
</w:t>
      </w:r>
      <w:r>
        <w:br/>
      </w:r>
      <w:r>
        <w:rPr>
          <w:rFonts w:ascii="Times New Roman"/>
          <w:b w:val="false"/>
          <w:i w:val="false"/>
          <w:color w:val="000000"/>
          <w:sz w:val="28"/>
        </w:rPr>
        <w:t>
по налогу на
</w:t>
      </w:r>
      <w:r>
        <w:br/>
      </w:r>
      <w:r>
        <w:rPr>
          <w:rFonts w:ascii="Times New Roman"/>
          <w:b w:val="false"/>
          <w:i w:val="false"/>
          <w:color w:val="000000"/>
          <w:sz w:val="28"/>
        </w:rPr>
        <w:t>
сверхприбыль
</w:t>
      </w:r>
      <w:r>
        <w:br/>
      </w:r>
      <w:r>
        <w:rPr>
          <w:rFonts w:ascii="Times New Roman"/>
          <w:b w:val="false"/>
          <w:i w:val="false"/>
          <w:color w:val="000000"/>
          <w:sz w:val="28"/>
        </w:rPr>
        <w:t>
пред-й сырьевого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компенс.потерь РБ
</w:t>
      </w:r>
      <w:r>
        <w:br/>
      </w:r>
      <w:r>
        <w:rPr>
          <w:rFonts w:ascii="Times New Roman"/>
          <w:b w:val="false"/>
          <w:i w:val="false"/>
          <w:color w:val="000000"/>
          <w:sz w:val="28"/>
        </w:rPr>
        <w:t>
по бонусам от
</w:t>
      </w:r>
      <w:r>
        <w:br/>
      </w:r>
      <w:r>
        <w:rPr>
          <w:rFonts w:ascii="Times New Roman"/>
          <w:b w:val="false"/>
          <w:i w:val="false"/>
          <w:color w:val="000000"/>
          <w:sz w:val="28"/>
        </w:rPr>
        <w:t>
пред-й сырьевого
</w:t>
      </w:r>
      <w:r>
        <w:br/>
      </w:r>
      <w:r>
        <w:rPr>
          <w:rFonts w:ascii="Times New Roman"/>
          <w:b w:val="false"/>
          <w:i w:val="false"/>
          <w:color w:val="000000"/>
          <w:sz w:val="28"/>
        </w:rPr>
        <w:t>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 потерь РБ
</w:t>
      </w:r>
      <w:r>
        <w:br/>
      </w:r>
      <w:r>
        <w:rPr>
          <w:rFonts w:ascii="Times New Roman"/>
          <w:b w:val="false"/>
          <w:i w:val="false"/>
          <w:color w:val="000000"/>
          <w:sz w:val="28"/>
        </w:rPr>
        <w:t>
по роялти от пред-й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 потерь РБ
</w:t>
      </w:r>
      <w:r>
        <w:br/>
      </w:r>
      <w:r>
        <w:rPr>
          <w:rFonts w:ascii="Times New Roman"/>
          <w:b w:val="false"/>
          <w:i w:val="false"/>
          <w:color w:val="000000"/>
          <w:sz w:val="28"/>
        </w:rPr>
        <w:t>
по доле РК по разделу
</w:t>
      </w:r>
      <w:r>
        <w:br/>
      </w:r>
      <w:r>
        <w:rPr>
          <w:rFonts w:ascii="Times New Roman"/>
          <w:b w:val="false"/>
          <w:i w:val="false"/>
          <w:color w:val="000000"/>
          <w:sz w:val="28"/>
        </w:rPr>
        <w:t>
продукции от пред-й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Поступл. из Нацфонда
</w:t>
      </w:r>
      <w:r>
        <w:br/>
      </w:r>
      <w:r>
        <w:rPr>
          <w:rFonts w:ascii="Times New Roman"/>
          <w:b w:val="false"/>
          <w:i w:val="false"/>
          <w:color w:val="000000"/>
          <w:sz w:val="28"/>
        </w:rPr>
        <w:t>
компенс. потерь МБ
</w:t>
      </w:r>
      <w:r>
        <w:br/>
      </w:r>
      <w:r>
        <w:rPr>
          <w:rFonts w:ascii="Times New Roman"/>
          <w:b w:val="false"/>
          <w:i w:val="false"/>
          <w:color w:val="000000"/>
          <w:sz w:val="28"/>
        </w:rPr>
        <w:t>
по доле РК по разделу
</w:t>
      </w:r>
      <w:r>
        <w:br/>
      </w:r>
      <w:r>
        <w:rPr>
          <w:rFonts w:ascii="Times New Roman"/>
          <w:b w:val="false"/>
          <w:i w:val="false"/>
          <w:color w:val="000000"/>
          <w:sz w:val="28"/>
        </w:rPr>
        <w:t>
продукции от пред-й
</w:t>
      </w:r>
      <w:r>
        <w:br/>
      </w:r>
      <w:r>
        <w:rPr>
          <w:rFonts w:ascii="Times New Roman"/>
          <w:b w:val="false"/>
          <w:i w:val="false"/>
          <w:color w:val="000000"/>
          <w:sz w:val="28"/>
        </w:rPr>
        <w:t>
сырьевого сектора
</w:t>
      </w:r>
    </w:p>
    <w:p>
      <w:pPr>
        <w:spacing w:after="0"/>
        <w:ind w:left="0"/>
        <w:jc w:val="both"/>
      </w:pPr>
      <w:r>
        <w:rPr>
          <w:rFonts w:ascii="Times New Roman"/>
          <w:b w:val="false"/>
          <w:i w:val="false"/>
          <w:color w:val="000000"/>
          <w:sz w:val="28"/>
        </w:rPr>
        <w:t>
ИТОГО по неналоговым
</w:t>
      </w:r>
      <w:r>
        <w:br/>
      </w:r>
      <w:r>
        <w:rPr>
          <w:rFonts w:ascii="Times New Roman"/>
          <w:b w:val="false"/>
          <w:i w:val="false"/>
          <w:color w:val="000000"/>
          <w:sz w:val="28"/>
        </w:rPr>
        <w:t>
поступлениям по
</w:t>
      </w:r>
      <w:r>
        <w:br/>
      </w:r>
      <w:r>
        <w:rPr>
          <w:rFonts w:ascii="Times New Roman"/>
          <w:b w:val="false"/>
          <w:i w:val="false"/>
          <w:color w:val="000000"/>
          <w:sz w:val="28"/>
        </w:rPr>
        <w:t>
поступлениям из
</w:t>
      </w:r>
      <w:r>
        <w:br/>
      </w:r>
      <w:r>
        <w:rPr>
          <w:rFonts w:ascii="Times New Roman"/>
          <w:b w:val="false"/>
          <w:i w:val="false"/>
          <w:color w:val="000000"/>
          <w:sz w:val="28"/>
        </w:rPr>
        <w:t>
Нацфонда в виде
</w:t>
      </w:r>
      <w:r>
        <w:br/>
      </w:r>
      <w:r>
        <w:rPr>
          <w:rFonts w:ascii="Times New Roman"/>
          <w:b w:val="false"/>
          <w:i w:val="false"/>
          <w:color w:val="000000"/>
          <w:sz w:val="28"/>
        </w:rPr>
        <w:t>
компенсации потерь
</w:t>
      </w:r>
      <w:r>
        <w:br/>
      </w:r>
      <w:r>
        <w:rPr>
          <w:rFonts w:ascii="Times New Roman"/>
          <w:b w:val="false"/>
          <w:i w:val="false"/>
          <w:color w:val="000000"/>
          <w:sz w:val="28"/>
        </w:rPr>
        <w:t>
по организациям
</w:t>
      </w:r>
      <w:r>
        <w:br/>
      </w:r>
      <w:r>
        <w:rPr>
          <w:rFonts w:ascii="Times New Roman"/>
          <w:b w:val="false"/>
          <w:i w:val="false"/>
          <w:color w:val="000000"/>
          <w:sz w:val="28"/>
        </w:rPr>
        <w:t>
сырьевого сектора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61     
</w:t>
      </w:r>
    </w:p>
    <w:p>
      <w:pPr>
        <w:spacing w:after="0"/>
        <w:ind w:left="0"/>
        <w:jc w:val="both"/>
      </w:pPr>
      <w:r>
        <w:rPr>
          <w:rFonts w:ascii="Times New Roman"/>
          <w:b w:val="false"/>
          <w:i w:val="false"/>
          <w:color w:val="000000"/>
          <w:sz w:val="28"/>
        </w:rPr>
        <w:t>
</w:t>
      </w:r>
      <w:r>
        <w:rPr>
          <w:rFonts w:ascii="Times New Roman"/>
          <w:b/>
          <w:i w:val="false"/>
          <w:color w:val="000000"/>
          <w:sz w:val="28"/>
        </w:rPr>
        <w:t>
             Недоимка по всем видам государственных доходов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по состоянию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___________200__г
</w:t>
      </w:r>
      <w:r>
        <w:rPr>
          <w:rFonts w:ascii="Times New Roman"/>
          <w:b w:val="false"/>
          <w:i w:val="false"/>
          <w:color w:val="000000"/>
          <w:sz w:val="28"/>
        </w:rPr>
        <w:t>
.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Название   |недоимка |недоимка  |недоимка |изменение на  | изменение на 
</w:t>
      </w:r>
      <w:r>
        <w:br/>
      </w:r>
      <w:r>
        <w:rPr>
          <w:rFonts w:ascii="Times New Roman"/>
          <w:b w:val="false"/>
          <w:i w:val="false"/>
          <w:color w:val="000000"/>
          <w:sz w:val="28"/>
        </w:rPr>
        <w:t>
налогового |на начало|на преды- |на отчет-|отчетную дату | отчетную дату
</w:t>
      </w:r>
      <w:r>
        <w:br/>
      </w:r>
      <w:r>
        <w:rPr>
          <w:rFonts w:ascii="Times New Roman"/>
          <w:b w:val="false"/>
          <w:i w:val="false"/>
          <w:color w:val="000000"/>
          <w:sz w:val="28"/>
        </w:rPr>
        <w:t>
органа     |года     |дущую дату|ную дату |по сравнению  | по сравнению
</w:t>
      </w:r>
      <w:r>
        <w:br/>
      </w:r>
      <w:r>
        <w:rPr>
          <w:rFonts w:ascii="Times New Roman"/>
          <w:b w:val="false"/>
          <w:i w:val="false"/>
          <w:color w:val="000000"/>
          <w:sz w:val="28"/>
        </w:rPr>
        <w:t>
           |         |          |         |с началом года| с предыдущей
</w:t>
      </w:r>
      <w:r>
        <w:br/>
      </w:r>
      <w:r>
        <w:rPr>
          <w:rFonts w:ascii="Times New Roman"/>
          <w:b w:val="false"/>
          <w:i w:val="false"/>
          <w:color w:val="000000"/>
          <w:sz w:val="28"/>
        </w:rPr>
        <w:t>
           |         |          |         |              | датой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Недоимка по налоговым поступлениям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разрезе регионов по состоянию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___________200__г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Название   |недоимка |недоимка  |недоимка |изменение на  | изменение на 
</w:t>
      </w:r>
      <w:r>
        <w:br/>
      </w:r>
      <w:r>
        <w:rPr>
          <w:rFonts w:ascii="Times New Roman"/>
          <w:b w:val="false"/>
          <w:i w:val="false"/>
          <w:color w:val="000000"/>
          <w:sz w:val="28"/>
        </w:rPr>
        <w:t>
налогового |на начало|на преды- |на отчет-|отчетную дату | отчетную дату
</w:t>
      </w:r>
      <w:r>
        <w:br/>
      </w:r>
      <w:r>
        <w:rPr>
          <w:rFonts w:ascii="Times New Roman"/>
          <w:b w:val="false"/>
          <w:i w:val="false"/>
          <w:color w:val="000000"/>
          <w:sz w:val="28"/>
        </w:rPr>
        <w:t>
органа     |года     |дущую дату|ную дату |по сравнению  | по сравнению
</w:t>
      </w:r>
      <w:r>
        <w:br/>
      </w:r>
      <w:r>
        <w:rPr>
          <w:rFonts w:ascii="Times New Roman"/>
          <w:b w:val="false"/>
          <w:i w:val="false"/>
          <w:color w:val="000000"/>
          <w:sz w:val="28"/>
        </w:rPr>
        <w:t>
           |         |          |         |с началом года| с предыдущей
</w:t>
      </w:r>
      <w:r>
        <w:br/>
      </w:r>
      <w:r>
        <w:rPr>
          <w:rFonts w:ascii="Times New Roman"/>
          <w:b w:val="false"/>
          <w:i w:val="false"/>
          <w:color w:val="000000"/>
          <w:sz w:val="28"/>
        </w:rPr>
        <w:t>
           |         |          |         |              | датой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Всего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62       
</w:t>
      </w:r>
    </w:p>
    <w:p>
      <w:pPr>
        <w:spacing w:after="0"/>
        <w:ind w:left="0"/>
        <w:jc w:val="both"/>
      </w:pPr>
      <w:r>
        <w:rPr>
          <w:rFonts w:ascii="Times New Roman"/>
          <w:b w:val="false"/>
          <w:i w:val="false"/>
          <w:color w:val="000000"/>
          <w:sz w:val="28"/>
        </w:rPr>
        <w:t>
Отчет 1Н-1            
</w:t>
      </w:r>
    </w:p>
    <w:p>
      <w:pPr>
        <w:spacing w:after="0"/>
        <w:ind w:left="0"/>
        <w:jc w:val="both"/>
      </w:pPr>
      <w:r>
        <w:rPr>
          <w:rFonts w:ascii="Times New Roman"/>
          <w:b w:val="false"/>
          <w:i w:val="false"/>
          <w:color w:val="000000"/>
          <w:sz w:val="28"/>
        </w:rPr>
        <w:t>
</w:t>
      </w:r>
      <w:r>
        <w:rPr>
          <w:rFonts w:ascii="Times New Roman"/>
          <w:b/>
          <w:i w:val="false"/>
          <w:color w:val="000000"/>
          <w:sz w:val="28"/>
        </w:rPr>
        <w:t>
                           Ежедневный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поступлении налогов и других обязательных платежей в бюджет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(без поступлений в Национальный фонд РК)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на ________г.
</w:t>
      </w:r>
      <w:r>
        <w:br/>
      </w:r>
      <w:r>
        <w:rPr>
          <w:rFonts w:ascii="Times New Roman"/>
          <w:b w:val="false"/>
          <w:i w:val="false"/>
          <w:color w:val="000000"/>
          <w:sz w:val="28"/>
        </w:rPr>
        <w:t>
Факт на ________г.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                     За день    
</w:t>
      </w:r>
      <w:r>
        <w:br/>
      </w:r>
      <w:r>
        <w:rPr>
          <w:rFonts w:ascii="Times New Roman"/>
          <w:b w:val="false"/>
          <w:i w:val="false"/>
          <w:color w:val="000000"/>
          <w:sz w:val="28"/>
        </w:rPr>
        <w:t>
    областей,    |-------------------------------------------------------
</w:t>
      </w:r>
      <w:r>
        <w:br/>
      </w:r>
      <w:r>
        <w:rPr>
          <w:rFonts w:ascii="Times New Roman"/>
          <w:b w:val="false"/>
          <w:i w:val="false"/>
          <w:color w:val="000000"/>
          <w:sz w:val="28"/>
        </w:rPr>
        <w:t>
    городов,     | Государственный | Республиканский |  Местный
</w:t>
      </w:r>
      <w:r>
        <w:br/>
      </w:r>
      <w:r>
        <w:rPr>
          <w:rFonts w:ascii="Times New Roman"/>
          <w:b w:val="false"/>
          <w:i w:val="false"/>
          <w:color w:val="000000"/>
          <w:sz w:val="28"/>
        </w:rPr>
        <w:t>
    районов      |-------------------------------------------------------
</w:t>
      </w:r>
      <w:r>
        <w:br/>
      </w:r>
      <w:r>
        <w:rPr>
          <w:rFonts w:ascii="Times New Roman"/>
          <w:b w:val="false"/>
          <w:i w:val="false"/>
          <w:color w:val="000000"/>
          <w:sz w:val="28"/>
        </w:rPr>
        <w:t>
                 | План|Факт|   %  | План | Факт | % | План  | Факт |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С начала месяца                       |
</w:t>
      </w:r>
      <w:r>
        <w:br/>
      </w:r>
      <w:r>
        <w:rPr>
          <w:rFonts w:ascii="Times New Roman"/>
          <w:b w:val="false"/>
          <w:i w:val="false"/>
          <w:color w:val="000000"/>
          <w:sz w:val="28"/>
        </w:rPr>
        <w:t>
---------------------------------------------
</w:t>
      </w:r>
      <w:r>
        <w:br/>
      </w:r>
      <w:r>
        <w:rPr>
          <w:rFonts w:ascii="Times New Roman"/>
          <w:b w:val="false"/>
          <w:i w:val="false"/>
          <w:color w:val="000000"/>
          <w:sz w:val="28"/>
        </w:rPr>
        <w:t>
Государственный|Республиканский| Местный     |
</w:t>
      </w:r>
      <w:r>
        <w:br/>
      </w:r>
      <w:r>
        <w:rPr>
          <w:rFonts w:ascii="Times New Roman"/>
          <w:b w:val="false"/>
          <w:i w:val="false"/>
          <w:color w:val="000000"/>
          <w:sz w:val="28"/>
        </w:rPr>
        <w:t>
---------------------------------------------
</w:t>
      </w:r>
      <w:r>
        <w:br/>
      </w:r>
      <w:r>
        <w:rPr>
          <w:rFonts w:ascii="Times New Roman"/>
          <w:b w:val="false"/>
          <w:i w:val="false"/>
          <w:color w:val="000000"/>
          <w:sz w:val="28"/>
        </w:rPr>
        <w:t>
План | Факт| % | План |Факт | %|План|Факт|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
</w:t>
      </w:r>
      <w:r>
        <w:br/>
      </w:r>
      <w:r>
        <w:rPr>
          <w:rFonts w:ascii="Times New Roman"/>
          <w:b w:val="false"/>
          <w:i w:val="false"/>
          <w:color w:val="000000"/>
          <w:sz w:val="28"/>
        </w:rPr>
        <w:t>
       С начала года                         |
</w:t>
      </w:r>
      <w:r>
        <w:br/>
      </w:r>
      <w:r>
        <w:rPr>
          <w:rFonts w:ascii="Times New Roman"/>
          <w:b w:val="false"/>
          <w:i w:val="false"/>
          <w:color w:val="000000"/>
          <w:sz w:val="28"/>
        </w:rPr>
        <w:t>
---------------------------------------------
</w:t>
      </w:r>
      <w:r>
        <w:br/>
      </w:r>
      <w:r>
        <w:rPr>
          <w:rFonts w:ascii="Times New Roman"/>
          <w:b w:val="false"/>
          <w:i w:val="false"/>
          <w:color w:val="000000"/>
          <w:sz w:val="28"/>
        </w:rPr>
        <w:t>
Государственный|Республиканский| Местный     |
</w:t>
      </w:r>
      <w:r>
        <w:br/>
      </w:r>
      <w:r>
        <w:rPr>
          <w:rFonts w:ascii="Times New Roman"/>
          <w:b w:val="false"/>
          <w:i w:val="false"/>
          <w:color w:val="000000"/>
          <w:sz w:val="28"/>
        </w:rPr>
        <w:t>
---------------------------------------------
</w:t>
      </w:r>
      <w:r>
        <w:br/>
      </w:r>
      <w:r>
        <w:rPr>
          <w:rFonts w:ascii="Times New Roman"/>
          <w:b w:val="false"/>
          <w:i w:val="false"/>
          <w:color w:val="000000"/>
          <w:sz w:val="28"/>
        </w:rPr>
        <w:t>
План|Факт | % | План |Факт| % |План|Факт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63            
</w:t>
      </w:r>
    </w:p>
    <w:p>
      <w:pPr>
        <w:spacing w:after="0"/>
        <w:ind w:left="0"/>
        <w:jc w:val="both"/>
      </w:pPr>
      <w:r>
        <w:rPr>
          <w:rFonts w:ascii="Times New Roman"/>
          <w:b w:val="false"/>
          <w:i w:val="false"/>
          <w:color w:val="000000"/>
          <w:sz w:val="28"/>
        </w:rPr>
        <w:t>
                                                               Форма 1Н-2
</w:t>
      </w:r>
    </w:p>
    <w:p>
      <w:pPr>
        <w:spacing w:after="0"/>
        <w:ind w:left="0"/>
        <w:jc w:val="both"/>
      </w:pPr>
      <w:r>
        <w:rPr>
          <w:rFonts w:ascii="Times New Roman"/>
          <w:b w:val="false"/>
          <w:i w:val="false"/>
          <w:color w:val="000000"/>
          <w:sz w:val="28"/>
        </w:rPr>
        <w:t>
</w:t>
      </w:r>
      <w:r>
        <w:rPr>
          <w:rFonts w:ascii="Times New Roman"/>
          <w:b/>
          <w:i w:val="false"/>
          <w:color w:val="000000"/>
          <w:sz w:val="28"/>
        </w:rPr>
        <w:t>
        Отчет о суммах поступлений налогов и платежей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За день (с нач.месяца, с нач.года)
</w:t>
      </w:r>
      <w:r>
        <w:br/>
      </w:r>
      <w:r>
        <w:rPr>
          <w:rFonts w:ascii="Times New Roman"/>
          <w:b w:val="false"/>
          <w:i w:val="false"/>
          <w:color w:val="000000"/>
          <w:sz w:val="28"/>
        </w:rPr>
        <w:t>
План за __/__/200_г.
</w:t>
      </w:r>
      <w:r>
        <w:br/>
      </w:r>
      <w:r>
        <w:rPr>
          <w:rFonts w:ascii="Times New Roman"/>
          <w:b w:val="false"/>
          <w:i w:val="false"/>
          <w:color w:val="000000"/>
          <w:sz w:val="28"/>
        </w:rPr>
        <w:t>
Факт за __/__/200_г. 
</w:t>
      </w:r>
      <w:r>
        <w:br/>
      </w:r>
      <w:r>
        <w:rPr>
          <w:rFonts w:ascii="Times New Roman"/>
          <w:b w:val="false"/>
          <w:i w:val="false"/>
          <w:color w:val="000000"/>
          <w:sz w:val="28"/>
        </w:rPr>
        <w:t>
Республика (область, город, район)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
</w:t>
      </w:r>
      <w:r>
        <w:br/>
      </w:r>
      <w:r>
        <w:rPr>
          <w:rFonts w:ascii="Times New Roman"/>
          <w:b w:val="false"/>
          <w:i w:val="false"/>
          <w:color w:val="000000"/>
          <w:sz w:val="28"/>
        </w:rPr>
        <w:t>
Коды БК | Наименование   |План    |Факт    | % |План   |Факт   |  %
</w:t>
      </w:r>
      <w:r>
        <w:br/>
      </w:r>
      <w:r>
        <w:rPr>
          <w:rFonts w:ascii="Times New Roman"/>
          <w:b w:val="false"/>
          <w:i w:val="false"/>
          <w:color w:val="000000"/>
          <w:sz w:val="28"/>
        </w:rPr>
        <w:t>
        | платежей       |государ-|государ-|   |респуб-|респуб-|
</w:t>
      </w:r>
      <w:r>
        <w:br/>
      </w:r>
      <w:r>
        <w:rPr>
          <w:rFonts w:ascii="Times New Roman"/>
          <w:b w:val="false"/>
          <w:i w:val="false"/>
          <w:color w:val="000000"/>
          <w:sz w:val="28"/>
        </w:rPr>
        <w:t>
        |                |ственный|ственный|   |ликанс-|ликан- |
</w:t>
      </w:r>
      <w:r>
        <w:br/>
      </w:r>
      <w:r>
        <w:rPr>
          <w:rFonts w:ascii="Times New Roman"/>
          <w:b w:val="false"/>
          <w:i w:val="false"/>
          <w:color w:val="000000"/>
          <w:sz w:val="28"/>
        </w:rPr>
        <w:t>
        |                |        |        |   |кий    |ский   |
</w:t>
      </w:r>
      <w:r>
        <w:br/>
      </w:r>
      <w:r>
        <w:rPr>
          <w:rFonts w:ascii="Times New Roman"/>
          <w:b w:val="false"/>
          <w:i w:val="false"/>
          <w:color w:val="000000"/>
          <w:sz w:val="28"/>
        </w:rPr>
        <w:t>
-----------------------------------------------------------------------
</w:t>
      </w:r>
      <w:r>
        <w:br/>
      </w:r>
      <w:r>
        <w:rPr>
          <w:rFonts w:ascii="Times New Roman"/>
          <w:b w:val="false"/>
          <w:i w:val="false"/>
          <w:color w:val="000000"/>
          <w:sz w:val="28"/>
        </w:rPr>
        <w:t>
     1  Налоговые
</w:t>
      </w:r>
      <w:r>
        <w:br/>
      </w:r>
      <w:r>
        <w:rPr>
          <w:rFonts w:ascii="Times New Roman"/>
          <w:b w:val="false"/>
          <w:i w:val="false"/>
          <w:color w:val="000000"/>
          <w:sz w:val="28"/>
        </w:rPr>
        <w:t>
        поступления
</w:t>
      </w:r>
      <w:r>
        <w:br/>
      </w:r>
      <w:r>
        <w:rPr>
          <w:rFonts w:ascii="Times New Roman"/>
          <w:b w:val="false"/>
          <w:i w:val="false"/>
          <w:color w:val="000000"/>
          <w:sz w:val="28"/>
        </w:rPr>
        <w:t>
   101  Подоходный налог
</w:t>
      </w:r>
      <w:r>
        <w:br/>
      </w:r>
      <w:r>
        <w:rPr>
          <w:rFonts w:ascii="Times New Roman"/>
          <w:b w:val="false"/>
          <w:i w:val="false"/>
          <w:color w:val="000000"/>
          <w:sz w:val="28"/>
        </w:rPr>
        <w:t>
        на доходы
</w:t>
      </w:r>
      <w:r>
        <w:br/>
      </w:r>
      <w:r>
        <w:rPr>
          <w:rFonts w:ascii="Times New Roman"/>
          <w:b w:val="false"/>
          <w:i w:val="false"/>
          <w:color w:val="000000"/>
          <w:sz w:val="28"/>
        </w:rPr>
        <w:t>
101101  Корпор.Подох.н.с
</w:t>
      </w:r>
      <w:r>
        <w:br/>
      </w:r>
      <w:r>
        <w:rPr>
          <w:rFonts w:ascii="Times New Roman"/>
          <w:b w:val="false"/>
          <w:i w:val="false"/>
          <w:color w:val="000000"/>
          <w:sz w:val="28"/>
        </w:rPr>
        <w:t>
        юр.лиц-резидентов
</w:t>
      </w:r>
      <w:r>
        <w:br/>
      </w:r>
      <w:r>
        <w:rPr>
          <w:rFonts w:ascii="Times New Roman"/>
          <w:b w:val="false"/>
          <w:i w:val="false"/>
          <w:color w:val="000000"/>
          <w:sz w:val="28"/>
        </w:rPr>
        <w:t>
101102  Корпор.Подох.н.с
</w:t>
      </w:r>
      <w:r>
        <w:br/>
      </w:r>
      <w:r>
        <w:rPr>
          <w:rFonts w:ascii="Times New Roman"/>
          <w:b w:val="false"/>
          <w:i w:val="false"/>
          <w:color w:val="000000"/>
          <w:sz w:val="28"/>
        </w:rPr>
        <w:t>
        юр.л.-нерезидентов
</w:t>
      </w:r>
      <w:r>
        <w:br/>
      </w:r>
      <w:r>
        <w:rPr>
          <w:rFonts w:ascii="Times New Roman"/>
          <w:b w:val="false"/>
          <w:i w:val="false"/>
          <w:color w:val="000000"/>
          <w:sz w:val="28"/>
        </w:rPr>
        <w:t>
и т.д. 
</w:t>
      </w:r>
    </w:p>
    <w:p>
      <w:pPr>
        <w:spacing w:after="0"/>
        <w:ind w:left="0"/>
        <w:jc w:val="both"/>
      </w:pPr>
      <w:r>
        <w:rPr>
          <w:rFonts w:ascii="Times New Roman"/>
          <w:b w:val="false"/>
          <w:i w:val="false"/>
          <w:color w:val="000000"/>
          <w:sz w:val="28"/>
        </w:rPr>
        <w:t>
     2  Hеналоговые
</w:t>
      </w:r>
      <w:r>
        <w:br/>
      </w:r>
      <w:r>
        <w:rPr>
          <w:rFonts w:ascii="Times New Roman"/>
          <w:b w:val="false"/>
          <w:i w:val="false"/>
          <w:color w:val="000000"/>
          <w:sz w:val="28"/>
        </w:rPr>
        <w:t>
        поступления
</w:t>
      </w:r>
    </w:p>
    <w:p>
      <w:pPr>
        <w:spacing w:after="0"/>
        <w:ind w:left="0"/>
        <w:jc w:val="both"/>
      </w:pPr>
      <w:r>
        <w:rPr>
          <w:rFonts w:ascii="Times New Roman"/>
          <w:b w:val="false"/>
          <w:i w:val="false"/>
          <w:color w:val="000000"/>
          <w:sz w:val="28"/>
        </w:rPr>
        <w:t>
   201  Доходы от
</w:t>
      </w:r>
      <w:r>
        <w:br/>
      </w:r>
      <w:r>
        <w:rPr>
          <w:rFonts w:ascii="Times New Roman"/>
          <w:b w:val="false"/>
          <w:i w:val="false"/>
          <w:color w:val="000000"/>
          <w:sz w:val="28"/>
        </w:rPr>
        <w:t>
        предприниматель-
</w:t>
      </w:r>
      <w:r>
        <w:br/>
      </w:r>
      <w:r>
        <w:rPr>
          <w:rFonts w:ascii="Times New Roman"/>
          <w:b w:val="false"/>
          <w:i w:val="false"/>
          <w:color w:val="000000"/>
          <w:sz w:val="28"/>
        </w:rPr>
        <w:t>
        ской деятельности
</w:t>
      </w:r>
      <w:r>
        <w:br/>
      </w:r>
      <w:r>
        <w:rPr>
          <w:rFonts w:ascii="Times New Roman"/>
          <w:b w:val="false"/>
          <w:i w:val="false"/>
          <w:color w:val="000000"/>
          <w:sz w:val="28"/>
        </w:rPr>
        <w:t>
        и собственности
</w:t>
      </w:r>
      <w:r>
        <w:br/>
      </w:r>
      <w:r>
        <w:rPr>
          <w:rFonts w:ascii="Times New Roman"/>
          <w:b w:val="false"/>
          <w:i w:val="false"/>
          <w:color w:val="000000"/>
          <w:sz w:val="28"/>
        </w:rPr>
        <w:t>
201101  Доля прибыли
</w:t>
      </w:r>
      <w:r>
        <w:br/>
      </w:r>
      <w:r>
        <w:rPr>
          <w:rFonts w:ascii="Times New Roman"/>
          <w:b w:val="false"/>
          <w:i w:val="false"/>
          <w:color w:val="000000"/>
          <w:sz w:val="28"/>
        </w:rPr>
        <w:t>
        респ.Гос.предприятий
</w:t>
      </w:r>
      <w:r>
        <w:br/>
      </w:r>
      <w:r>
        <w:rPr>
          <w:rFonts w:ascii="Times New Roman"/>
          <w:b w:val="false"/>
          <w:i w:val="false"/>
          <w:color w:val="000000"/>
          <w:sz w:val="28"/>
        </w:rPr>
        <w:t>
и т.д. 
</w:t>
      </w:r>
    </w:p>
    <w:p>
      <w:pPr>
        <w:spacing w:after="0"/>
        <w:ind w:left="0"/>
        <w:jc w:val="both"/>
      </w:pPr>
      <w:r>
        <w:rPr>
          <w:rFonts w:ascii="Times New Roman"/>
          <w:b w:val="false"/>
          <w:i w:val="false"/>
          <w:color w:val="000000"/>
          <w:sz w:val="28"/>
        </w:rPr>
        <w:t>
        Итого по налоговым
</w:t>
      </w:r>
      <w:r>
        <w:br/>
      </w:r>
      <w:r>
        <w:rPr>
          <w:rFonts w:ascii="Times New Roman"/>
          <w:b w:val="false"/>
          <w:i w:val="false"/>
          <w:color w:val="000000"/>
          <w:sz w:val="28"/>
        </w:rPr>
        <w:t>
        и неналоговым 
</w:t>
      </w:r>
    </w:p>
    <w:p>
      <w:pPr>
        <w:spacing w:after="0"/>
        <w:ind w:left="0"/>
        <w:jc w:val="both"/>
      </w:pPr>
      <w:r>
        <w:rPr>
          <w:rFonts w:ascii="Times New Roman"/>
          <w:b w:val="false"/>
          <w:i w:val="false"/>
          <w:color w:val="000000"/>
          <w:sz w:val="28"/>
        </w:rPr>
        <w:t>
     3  Доходы от операций
</w:t>
      </w:r>
      <w:r>
        <w:br/>
      </w:r>
      <w:r>
        <w:rPr>
          <w:rFonts w:ascii="Times New Roman"/>
          <w:b w:val="false"/>
          <w:i w:val="false"/>
          <w:color w:val="000000"/>
          <w:sz w:val="28"/>
        </w:rPr>
        <w:t>
        с капиталом
</w:t>
      </w:r>
    </w:p>
    <w:p>
      <w:pPr>
        <w:spacing w:after="0"/>
        <w:ind w:left="0"/>
        <w:jc w:val="both"/>
      </w:pPr>
      <w:r>
        <w:rPr>
          <w:rFonts w:ascii="Times New Roman"/>
          <w:b w:val="false"/>
          <w:i w:val="false"/>
          <w:color w:val="000000"/>
          <w:sz w:val="28"/>
        </w:rPr>
        <w:t>
   301  Продажа основного
</w:t>
      </w:r>
      <w:r>
        <w:br/>
      </w:r>
      <w:r>
        <w:rPr>
          <w:rFonts w:ascii="Times New Roman"/>
          <w:b w:val="false"/>
          <w:i w:val="false"/>
          <w:color w:val="000000"/>
          <w:sz w:val="28"/>
        </w:rPr>
        <w:t>
        капитала
</w:t>
      </w:r>
      <w:r>
        <w:br/>
      </w:r>
      <w:r>
        <w:rPr>
          <w:rFonts w:ascii="Times New Roman"/>
          <w:b w:val="false"/>
          <w:i w:val="false"/>
          <w:color w:val="000000"/>
          <w:sz w:val="28"/>
        </w:rPr>
        <w:t>
301103  Пост. от продаж
</w:t>
      </w:r>
      <w:r>
        <w:br/>
      </w:r>
      <w:r>
        <w:rPr>
          <w:rFonts w:ascii="Times New Roman"/>
          <w:b w:val="false"/>
          <w:i w:val="false"/>
          <w:color w:val="000000"/>
          <w:sz w:val="28"/>
        </w:rPr>
        <w:t>
        имущ.гос.учр.фин.
</w:t>
      </w:r>
      <w:r>
        <w:br/>
      </w:r>
      <w:r>
        <w:rPr>
          <w:rFonts w:ascii="Times New Roman"/>
          <w:b w:val="false"/>
          <w:i w:val="false"/>
          <w:color w:val="000000"/>
          <w:sz w:val="28"/>
        </w:rPr>
        <w:t>
        из МБ
</w:t>
      </w:r>
      <w:r>
        <w:br/>
      </w:r>
      <w:r>
        <w:rPr>
          <w:rFonts w:ascii="Times New Roman"/>
          <w:b w:val="false"/>
          <w:i w:val="false"/>
          <w:color w:val="000000"/>
          <w:sz w:val="28"/>
        </w:rPr>
        <w:t>
и т.д. 
</w:t>
      </w:r>
    </w:p>
    <w:p>
      <w:pPr>
        <w:spacing w:after="0"/>
        <w:ind w:left="0"/>
        <w:jc w:val="both"/>
      </w:pPr>
      <w:r>
        <w:rPr>
          <w:rFonts w:ascii="Times New Roman"/>
          <w:b w:val="false"/>
          <w:i w:val="false"/>
          <w:color w:val="000000"/>
          <w:sz w:val="28"/>
        </w:rPr>
        <w:t>
        Итого доходов
</w:t>
      </w:r>
      <w:r>
        <w:br/>
      </w:r>
      <w:r>
        <w:rPr>
          <w:rFonts w:ascii="Times New Roman"/>
          <w:b w:val="false"/>
          <w:i w:val="false"/>
          <w:color w:val="000000"/>
          <w:sz w:val="28"/>
        </w:rPr>
        <w:t>
        Итого доходов в
</w:t>
      </w:r>
      <w:r>
        <w:br/>
      </w:r>
      <w:r>
        <w:rPr>
          <w:rFonts w:ascii="Times New Roman"/>
          <w:b w:val="false"/>
          <w:i w:val="false"/>
          <w:color w:val="000000"/>
          <w:sz w:val="28"/>
        </w:rPr>
        <w:t>
        компетенции
</w:t>
      </w:r>
      <w:r>
        <w:br/>
      </w:r>
      <w:r>
        <w:rPr>
          <w:rFonts w:ascii="Times New Roman"/>
          <w:b w:val="false"/>
          <w:i w:val="false"/>
          <w:color w:val="000000"/>
          <w:sz w:val="28"/>
        </w:rPr>
        <w:t>
        налогового органа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План    | Факт    | % | Всего | в т.ч.
</w:t>
      </w:r>
      <w:r>
        <w:br/>
      </w:r>
      <w:r>
        <w:rPr>
          <w:rFonts w:ascii="Times New Roman"/>
          <w:b w:val="false"/>
          <w:i w:val="false"/>
          <w:color w:val="000000"/>
          <w:sz w:val="28"/>
        </w:rPr>
        <w:t>
местный | местный |   |       | Нац. фонд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64      
</w:t>
      </w:r>
    </w:p>
    <w:p>
      <w:pPr>
        <w:spacing w:after="0"/>
        <w:ind w:left="0"/>
        <w:jc w:val="both"/>
      </w:pPr>
      <w:r>
        <w:rPr>
          <w:rFonts w:ascii="Times New Roman"/>
          <w:b w:val="false"/>
          <w:i w:val="false"/>
          <w:color w:val="000000"/>
          <w:sz w:val="28"/>
        </w:rPr>
        <w:t>
Форма 1Н-AII      
</w:t>
      </w:r>
    </w:p>
    <w:p>
      <w:pPr>
        <w:spacing w:after="0"/>
        <w:ind w:left="0"/>
        <w:jc w:val="both"/>
      </w:pPr>
      <w:r>
        <w:rPr>
          <w:rFonts w:ascii="Times New Roman"/>
          <w:b w:val="false"/>
          <w:i w:val="false"/>
          <w:color w:val="000000"/>
          <w:sz w:val="28"/>
        </w:rPr>
        <w:t>
</w:t>
      </w:r>
      <w:r>
        <w:rPr>
          <w:rFonts w:ascii="Times New Roman"/>
          <w:b/>
          <w:i w:val="false"/>
          <w:color w:val="000000"/>
          <w:sz w:val="28"/>
        </w:rPr>
        <w:t>
                             Ежедневный отчет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поступлении налогов и дpугих обязательных платежах в бюджет
</w:t>
      </w:r>
      <w:r>
        <w:rPr>
          <w:rFonts w:ascii="Times New Roman"/>
          <w:b w:val="false"/>
          <w:i w:val="false"/>
          <w:color w:val="000000"/>
          <w:sz w:val="28"/>
        </w:rPr>
        <w:t>
</w:t>
      </w:r>
    </w:p>
    <w:p>
      <w:pPr>
        <w:spacing w:after="0"/>
        <w:ind w:left="0"/>
        <w:jc w:val="both"/>
      </w:pPr>
      <w:r>
        <w:rPr>
          <w:rFonts w:ascii="Times New Roman"/>
          <w:b w:val="false"/>
          <w:i w:val="false"/>
          <w:color w:val="000000"/>
          <w:sz w:val="28"/>
        </w:rPr>
        <w:t>
План на __.__.__г.
</w:t>
      </w:r>
      <w:r>
        <w:br/>
      </w:r>
      <w:r>
        <w:rPr>
          <w:rFonts w:ascii="Times New Roman"/>
          <w:b w:val="false"/>
          <w:i w:val="false"/>
          <w:color w:val="000000"/>
          <w:sz w:val="28"/>
        </w:rPr>
        <w:t>
Факт на __.__.__г.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                     За отчетный месяц
</w:t>
      </w:r>
      <w:r>
        <w:br/>
      </w:r>
      <w:r>
        <w:rPr>
          <w:rFonts w:ascii="Times New Roman"/>
          <w:b w:val="false"/>
          <w:i w:val="false"/>
          <w:color w:val="000000"/>
          <w:sz w:val="28"/>
        </w:rPr>
        <w:t>
налогового   |-----------------------------------------------------------
</w:t>
      </w:r>
      <w:r>
        <w:br/>
      </w:r>
      <w:r>
        <w:rPr>
          <w:rFonts w:ascii="Times New Roman"/>
          <w:b w:val="false"/>
          <w:i w:val="false"/>
          <w:color w:val="000000"/>
          <w:sz w:val="28"/>
        </w:rPr>
        <w:t>
органа       | Государственный     | Республиканский |  Местный
</w:t>
      </w:r>
      <w:r>
        <w:br/>
      </w:r>
      <w:r>
        <w:rPr>
          <w:rFonts w:ascii="Times New Roman"/>
          <w:b w:val="false"/>
          <w:i w:val="false"/>
          <w:color w:val="000000"/>
          <w:sz w:val="28"/>
        </w:rPr>
        <w:t>
              | бюджет              | бюджет          |  бюджет
</w:t>
      </w:r>
      <w:r>
        <w:br/>
      </w:r>
      <w:r>
        <w:rPr>
          <w:rFonts w:ascii="Times New Roman"/>
          <w:b w:val="false"/>
          <w:i w:val="false"/>
          <w:color w:val="000000"/>
          <w:sz w:val="28"/>
        </w:rPr>
        <w:t>
              |-----------------------------------------------------------
</w:t>
      </w:r>
      <w:r>
        <w:br/>
      </w:r>
      <w:r>
        <w:rPr>
          <w:rFonts w:ascii="Times New Roman"/>
          <w:b w:val="false"/>
          <w:i w:val="false"/>
          <w:color w:val="000000"/>
          <w:sz w:val="28"/>
        </w:rPr>
        <w:t>
              |Нацио-|План|Факт| %  | План | Факт | % | План | Факт |  %
</w:t>
      </w:r>
      <w:r>
        <w:br/>
      </w:r>
      <w:r>
        <w:rPr>
          <w:rFonts w:ascii="Times New Roman"/>
          <w:b w:val="false"/>
          <w:i w:val="false"/>
          <w:color w:val="000000"/>
          <w:sz w:val="28"/>
        </w:rPr>
        <w:t>
              |наль- |    |    |    |      |      |   |      |      |
</w:t>
      </w:r>
      <w:r>
        <w:br/>
      </w:r>
      <w:r>
        <w:rPr>
          <w:rFonts w:ascii="Times New Roman"/>
          <w:b w:val="false"/>
          <w:i w:val="false"/>
          <w:color w:val="000000"/>
          <w:sz w:val="28"/>
        </w:rPr>
        <w:t>
              |ный   |    |    |    |      |      |   |      |      |
</w:t>
      </w:r>
      <w:r>
        <w:br/>
      </w:r>
      <w:r>
        <w:rPr>
          <w:rFonts w:ascii="Times New Roman"/>
          <w:b w:val="false"/>
          <w:i w:val="false"/>
          <w:color w:val="000000"/>
          <w:sz w:val="28"/>
        </w:rPr>
        <w:t>
              |фонд  |    |    |    |      |      |   |      |      |
</w:t>
      </w:r>
      <w:r>
        <w:br/>
      </w:r>
      <w:r>
        <w:rPr>
          <w:rFonts w:ascii="Times New Roman"/>
          <w:b w:val="false"/>
          <w:i w:val="false"/>
          <w:color w:val="000000"/>
          <w:sz w:val="28"/>
        </w:rPr>
        <w:t>
--------------------------------------------------------------------------
</w:t>
      </w:r>
      <w:r>
        <w:br/>
      </w:r>
      <w:r>
        <w:rPr>
          <w:rFonts w:ascii="Times New Roman"/>
          <w:b w:val="false"/>
          <w:i w:val="false"/>
          <w:color w:val="000000"/>
          <w:sz w:val="28"/>
        </w:rPr>
        <w:t>
101101 Корп.
</w:t>
      </w:r>
      <w:r>
        <w:br/>
      </w:r>
      <w:r>
        <w:rPr>
          <w:rFonts w:ascii="Times New Roman"/>
          <w:b w:val="false"/>
          <w:i w:val="false"/>
          <w:color w:val="000000"/>
          <w:sz w:val="28"/>
        </w:rPr>
        <w:t>
Подох.н.с.
</w:t>
      </w:r>
      <w:r>
        <w:br/>
      </w:r>
      <w:r>
        <w:rPr>
          <w:rFonts w:ascii="Times New Roman"/>
          <w:b w:val="false"/>
          <w:i w:val="false"/>
          <w:color w:val="000000"/>
          <w:sz w:val="28"/>
        </w:rPr>
        <w:t>
юр.лиц-
</w:t>
      </w:r>
      <w:r>
        <w:br/>
      </w:r>
      <w:r>
        <w:rPr>
          <w:rFonts w:ascii="Times New Roman"/>
          <w:b w:val="false"/>
          <w:i w:val="false"/>
          <w:color w:val="000000"/>
          <w:sz w:val="28"/>
        </w:rPr>
        <w:t>
резидентов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101102 Корп.
</w:t>
      </w:r>
      <w:r>
        <w:br/>
      </w:r>
      <w:r>
        <w:rPr>
          <w:rFonts w:ascii="Times New Roman"/>
          <w:b w:val="false"/>
          <w:i w:val="false"/>
          <w:color w:val="000000"/>
          <w:sz w:val="28"/>
        </w:rPr>
        <w:t>
Подох.н.с.
</w:t>
      </w:r>
      <w:r>
        <w:br/>
      </w:r>
      <w:r>
        <w:rPr>
          <w:rFonts w:ascii="Times New Roman"/>
          <w:b w:val="false"/>
          <w:i w:val="false"/>
          <w:color w:val="000000"/>
          <w:sz w:val="28"/>
        </w:rPr>
        <w:t>
юр.лиц-
</w:t>
      </w:r>
      <w:r>
        <w:br/>
      </w:r>
      <w:r>
        <w:rPr>
          <w:rFonts w:ascii="Times New Roman"/>
          <w:b w:val="false"/>
          <w:i w:val="false"/>
          <w:color w:val="000000"/>
          <w:sz w:val="28"/>
        </w:rPr>
        <w:t>
нерезидентов
</w:t>
      </w:r>
      <w:r>
        <w:br/>
      </w:r>
      <w:r>
        <w:rPr>
          <w:rFonts w:ascii="Times New Roman"/>
          <w:b w:val="false"/>
          <w:i w:val="false"/>
          <w:color w:val="000000"/>
          <w:sz w:val="28"/>
        </w:rPr>
        <w:t>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 т.д. По всем кодам бюджетной классификации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С начала отчетного года            
</w:t>
      </w:r>
      <w:r>
        <w:br/>
      </w:r>
      <w:r>
        <w:rPr>
          <w:rFonts w:ascii="Times New Roman"/>
          <w:b w:val="false"/>
          <w:i w:val="false"/>
          <w:color w:val="000000"/>
          <w:sz w:val="28"/>
        </w:rPr>
        <w:t>
---------------------------------------------------------
</w:t>
      </w:r>
      <w:r>
        <w:br/>
      </w:r>
      <w:r>
        <w:rPr>
          <w:rFonts w:ascii="Times New Roman"/>
          <w:b w:val="false"/>
          <w:i w:val="false"/>
          <w:color w:val="000000"/>
          <w:sz w:val="28"/>
        </w:rPr>
        <w:t>
Государственный      | Республиканский |  Местный
</w:t>
      </w:r>
      <w:r>
        <w:br/>
      </w:r>
      <w:r>
        <w:rPr>
          <w:rFonts w:ascii="Times New Roman"/>
          <w:b w:val="false"/>
          <w:i w:val="false"/>
          <w:color w:val="000000"/>
          <w:sz w:val="28"/>
        </w:rPr>
        <w:t>
бюджет               | бюджет          |  бюджет
</w:t>
      </w:r>
      <w:r>
        <w:br/>
      </w:r>
      <w:r>
        <w:rPr>
          <w:rFonts w:ascii="Times New Roman"/>
          <w:b w:val="false"/>
          <w:i w:val="false"/>
          <w:color w:val="000000"/>
          <w:sz w:val="28"/>
        </w:rPr>
        <w:t>
---------------------------------------------------------
</w:t>
      </w:r>
      <w:r>
        <w:br/>
      </w:r>
      <w:r>
        <w:rPr>
          <w:rFonts w:ascii="Times New Roman"/>
          <w:b w:val="false"/>
          <w:i w:val="false"/>
          <w:color w:val="000000"/>
          <w:sz w:val="28"/>
        </w:rPr>
        <w:t>
Нацио-|План|Факт| %  | План | Факт | % | План | Факт |  %
</w:t>
      </w:r>
      <w:r>
        <w:br/>
      </w:r>
      <w:r>
        <w:rPr>
          <w:rFonts w:ascii="Times New Roman"/>
          <w:b w:val="false"/>
          <w:i w:val="false"/>
          <w:color w:val="000000"/>
          <w:sz w:val="28"/>
        </w:rPr>
        <w:t>
наль- |    |    |    |      |      |   |      |      |
</w:t>
      </w:r>
      <w:r>
        <w:br/>
      </w:r>
      <w:r>
        <w:rPr>
          <w:rFonts w:ascii="Times New Roman"/>
          <w:b w:val="false"/>
          <w:i w:val="false"/>
          <w:color w:val="000000"/>
          <w:sz w:val="28"/>
        </w:rPr>
        <w:t>
ный   |    |    |    |      |      |   |      |      |
</w:t>
      </w:r>
      <w:r>
        <w:br/>
      </w:r>
      <w:r>
        <w:rPr>
          <w:rFonts w:ascii="Times New Roman"/>
          <w:b w:val="false"/>
          <w:i w:val="false"/>
          <w:color w:val="000000"/>
          <w:sz w:val="28"/>
        </w:rPr>
        <w:t>
фонд  |    |    |    |      |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65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суммах недоимки по Государственным доходам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целом по республике по состоянию на 01/__/20__г.
</w:t>
      </w:r>
      <w:r>
        <w:rPr>
          <w:rFonts w:ascii="Times New Roman"/>
          <w:b w:val="false"/>
          <w:i w:val="false"/>
          <w:color w:val="000000"/>
          <w:sz w:val="28"/>
        </w:rPr>
        <w:t>
</w:t>
      </w:r>
    </w:p>
    <w:p>
      <w:pPr>
        <w:spacing w:after="0"/>
        <w:ind w:left="0"/>
        <w:jc w:val="both"/>
      </w:pPr>
      <w:r>
        <w:rPr>
          <w:rFonts w:ascii="Times New Roman"/>
          <w:b w:val="false"/>
          <w:i w:val="false"/>
          <w:color w:val="000000"/>
          <w:sz w:val="28"/>
        </w:rPr>
        <w:t>
по Республике (области, городу, району)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|Код|Недоимка|Недоимка|Недоимка|Откло-|Откло-|Поступ-|Недоимка
</w:t>
      </w:r>
      <w:r>
        <w:br/>
      </w:r>
      <w:r>
        <w:rPr>
          <w:rFonts w:ascii="Times New Roman"/>
          <w:b w:val="false"/>
          <w:i w:val="false"/>
          <w:color w:val="000000"/>
          <w:sz w:val="28"/>
        </w:rPr>
        <w:t>
вание    |об-|на от-  |на пре- |на      |нение |нение |ления  |в % к
</w:t>
      </w:r>
      <w:r>
        <w:br/>
      </w:r>
      <w:r>
        <w:rPr>
          <w:rFonts w:ascii="Times New Roman"/>
          <w:b w:val="false"/>
          <w:i w:val="false"/>
          <w:color w:val="000000"/>
          <w:sz w:val="28"/>
        </w:rPr>
        <w:t>
         |ла-|четную  |дыдущую |начало  |(2гр.-|с на- |на /__/|сумме
</w:t>
      </w:r>
      <w:r>
        <w:br/>
      </w:r>
      <w:r>
        <w:rPr>
          <w:rFonts w:ascii="Times New Roman"/>
          <w:b w:val="false"/>
          <w:i w:val="false"/>
          <w:color w:val="000000"/>
          <w:sz w:val="28"/>
        </w:rPr>
        <w:t>
         |сти|дату    |дату    |года    |3гр.) |чала  |200__г.|проступле-
</w:t>
      </w:r>
      <w:r>
        <w:br/>
      </w:r>
      <w:r>
        <w:rPr>
          <w:rFonts w:ascii="Times New Roman"/>
          <w:b w:val="false"/>
          <w:i w:val="false"/>
          <w:color w:val="000000"/>
          <w:sz w:val="28"/>
        </w:rPr>
        <w:t>
         |   |        |        |        |      |года  |       |ний
</w:t>
      </w:r>
      <w:r>
        <w:br/>
      </w:r>
      <w:r>
        <w:rPr>
          <w:rFonts w:ascii="Times New Roman"/>
          <w:b w:val="false"/>
          <w:i w:val="false"/>
          <w:color w:val="000000"/>
          <w:sz w:val="28"/>
        </w:rPr>
        <w:t>
--------------------------------------------------------------------------
</w:t>
      </w:r>
      <w:r>
        <w:br/>
      </w:r>
      <w:r>
        <w:rPr>
          <w:rFonts w:ascii="Times New Roman"/>
          <w:b w:val="false"/>
          <w:i w:val="false"/>
          <w:color w:val="000000"/>
          <w:sz w:val="28"/>
        </w:rPr>
        <w:t>
   1     |   |    2   |    3   |    4   |   5  |   6  |   7   |    8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66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целом по областям, городам, районам по состоянию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 20__г.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начала года, с начала месяца)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Наимено-|Ко-|Наи-|     Государственный (с нац. фондом)
</w:t>
      </w:r>
      <w:r>
        <w:br/>
      </w:r>
      <w:r>
        <w:rPr>
          <w:rFonts w:ascii="Times New Roman"/>
          <w:b w:val="false"/>
          <w:i w:val="false"/>
          <w:color w:val="000000"/>
          <w:sz w:val="28"/>
        </w:rPr>
        <w:t>
вание   |ды |ме- |-------------------------------------------------------
</w:t>
      </w:r>
      <w:r>
        <w:br/>
      </w:r>
      <w:r>
        <w:rPr>
          <w:rFonts w:ascii="Times New Roman"/>
          <w:b w:val="false"/>
          <w:i w:val="false"/>
          <w:color w:val="000000"/>
          <w:sz w:val="28"/>
        </w:rPr>
        <w:t>
областей|БК |но- |Факт|Факт |Отк- |темп |Факт |%    |Сред-|Сред-|Отк|темп
</w:t>
      </w:r>
      <w:r>
        <w:br/>
      </w:r>
      <w:r>
        <w:rPr>
          <w:rFonts w:ascii="Times New Roman"/>
          <w:b w:val="false"/>
          <w:i w:val="false"/>
          <w:color w:val="000000"/>
          <w:sz w:val="28"/>
        </w:rPr>
        <w:t>
городов,|   |ва- |на  |на   |лоне-|роста|на   |роста|не-  |не-  |ло-|роста
</w:t>
      </w:r>
      <w:r>
        <w:br/>
      </w:r>
      <w:r>
        <w:rPr>
          <w:rFonts w:ascii="Times New Roman"/>
          <w:b w:val="false"/>
          <w:i w:val="false"/>
          <w:color w:val="000000"/>
          <w:sz w:val="28"/>
        </w:rPr>
        <w:t>
районов |   |ние |от- |соот.|ние  |%    |соот.|теку-|днев-|днев-|не-|%
</w:t>
      </w:r>
      <w:r>
        <w:br/>
      </w:r>
      <w:r>
        <w:rPr>
          <w:rFonts w:ascii="Times New Roman"/>
          <w:b w:val="false"/>
          <w:i w:val="false"/>
          <w:color w:val="000000"/>
          <w:sz w:val="28"/>
        </w:rPr>
        <w:t>
        |   |до- |чет-|дату |     |     |дату |щего |ные  |ные  |ние|
</w:t>
      </w:r>
      <w:r>
        <w:br/>
      </w:r>
      <w:r>
        <w:rPr>
          <w:rFonts w:ascii="Times New Roman"/>
          <w:b w:val="false"/>
          <w:i w:val="false"/>
          <w:color w:val="000000"/>
          <w:sz w:val="28"/>
        </w:rPr>
        <w:t>
        |   |хо- |ную |пред.|     |     |прош.|года |пос- |пос- |   |
</w:t>
      </w:r>
      <w:r>
        <w:br/>
      </w:r>
      <w:r>
        <w:rPr>
          <w:rFonts w:ascii="Times New Roman"/>
          <w:b w:val="false"/>
          <w:i w:val="false"/>
          <w:color w:val="000000"/>
          <w:sz w:val="28"/>
        </w:rPr>
        <w:t>
        |   |дов |дату|мес. |     |     |года |к    |туп- |пле- |   |
</w:t>
      </w:r>
      <w:r>
        <w:br/>
      </w:r>
      <w:r>
        <w:rPr>
          <w:rFonts w:ascii="Times New Roman"/>
          <w:b w:val="false"/>
          <w:i w:val="false"/>
          <w:color w:val="000000"/>
          <w:sz w:val="28"/>
        </w:rPr>
        <w:t>
        |   |    |    |     |     |     |     |пре- |ления|ния  |   |
</w:t>
      </w:r>
      <w:r>
        <w:br/>
      </w:r>
      <w:r>
        <w:rPr>
          <w:rFonts w:ascii="Times New Roman"/>
          <w:b w:val="false"/>
          <w:i w:val="false"/>
          <w:color w:val="000000"/>
          <w:sz w:val="28"/>
        </w:rPr>
        <w:t>
        |   |    |    |     |     |     |     |дыду-|за   |за   |   |
</w:t>
      </w:r>
      <w:r>
        <w:br/>
      </w:r>
      <w:r>
        <w:rPr>
          <w:rFonts w:ascii="Times New Roman"/>
          <w:b w:val="false"/>
          <w:i w:val="false"/>
          <w:color w:val="000000"/>
          <w:sz w:val="28"/>
        </w:rPr>
        <w:t>
        |   |    |    |     |     |     |     |щему |теку-|пре- |   |
</w:t>
      </w:r>
      <w:r>
        <w:br/>
      </w:r>
      <w:r>
        <w:rPr>
          <w:rFonts w:ascii="Times New Roman"/>
          <w:b w:val="false"/>
          <w:i w:val="false"/>
          <w:color w:val="000000"/>
          <w:sz w:val="28"/>
        </w:rPr>
        <w:t>
        |   |    |    |     |     |     |     |     |щий  |дыду-|   |
</w:t>
      </w:r>
      <w:r>
        <w:br/>
      </w:r>
      <w:r>
        <w:rPr>
          <w:rFonts w:ascii="Times New Roman"/>
          <w:b w:val="false"/>
          <w:i w:val="false"/>
          <w:color w:val="000000"/>
          <w:sz w:val="28"/>
        </w:rPr>
        <w:t>
        |   |    |    |     |     |     |     |     |отчет|щий  |   |
</w:t>
      </w:r>
      <w:r>
        <w:br/>
      </w:r>
      <w:r>
        <w:rPr>
          <w:rFonts w:ascii="Times New Roman"/>
          <w:b w:val="false"/>
          <w:i w:val="false"/>
          <w:color w:val="000000"/>
          <w:sz w:val="28"/>
        </w:rPr>
        <w:t>
        |   |    |    |     |     |     |     |     |ный  |от-  |   |
</w:t>
      </w:r>
      <w:r>
        <w:br/>
      </w:r>
      <w:r>
        <w:rPr>
          <w:rFonts w:ascii="Times New Roman"/>
          <w:b w:val="false"/>
          <w:i w:val="false"/>
          <w:color w:val="000000"/>
          <w:sz w:val="28"/>
        </w:rPr>
        <w:t>
        |   |    |    |     |     |     |     |     |пери-|чет- |   |
</w:t>
      </w:r>
      <w:r>
        <w:br/>
      </w:r>
      <w:r>
        <w:rPr>
          <w:rFonts w:ascii="Times New Roman"/>
          <w:b w:val="false"/>
          <w:i w:val="false"/>
          <w:color w:val="000000"/>
          <w:sz w:val="28"/>
        </w:rPr>
        <w:t>
        |   |    |    |     |     |     |     |     |од   |ный  |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67      
</w:t>
      </w:r>
    </w:p>
    <w:p>
      <w:pPr>
        <w:spacing w:after="0"/>
        <w:ind w:left="0"/>
        <w:jc w:val="both"/>
      </w:pPr>
      <w:r>
        <w:rPr>
          <w:rFonts w:ascii="Times New Roman"/>
          <w:b w:val="false"/>
          <w:i w:val="false"/>
          <w:color w:val="000000"/>
          <w:sz w:val="28"/>
        </w:rPr>
        <w:t>
</w:t>
      </w:r>
      <w:r>
        <w:rPr>
          <w:rFonts w:ascii="Times New Roman"/>
          <w:b/>
          <w:i w:val="false"/>
          <w:color w:val="000000"/>
          <w:sz w:val="28"/>
        </w:rPr>
        <w:t>
                   Информация о налогах и платежах,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по которым допущено недоисполнение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Государственный бюджет
</w:t>
      </w:r>
      <w:r>
        <w:br/>
      </w:r>
      <w:r>
        <w:rPr>
          <w:rFonts w:ascii="Times New Roman"/>
          <w:b w:val="false"/>
          <w:i w:val="false"/>
          <w:color w:val="000000"/>
          <w:sz w:val="28"/>
        </w:rPr>
        <w:t>
с начала года (с начала месяца)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Наимено-|Код|Наименование|План на|Факт  |Откло-|% вып-я|Факт и нац.
</w:t>
      </w:r>
      <w:r>
        <w:br/>
      </w:r>
      <w:r>
        <w:rPr>
          <w:rFonts w:ascii="Times New Roman"/>
          <w:b w:val="false"/>
          <w:i w:val="false"/>
          <w:color w:val="000000"/>
          <w:sz w:val="28"/>
        </w:rPr>
        <w:t>
вание   |   |доходов     |_____  |на    |нение |       |фонд на____
</w:t>
      </w:r>
      <w:r>
        <w:br/>
      </w:r>
      <w:r>
        <w:rPr>
          <w:rFonts w:ascii="Times New Roman"/>
          <w:b w:val="false"/>
          <w:i w:val="false"/>
          <w:color w:val="000000"/>
          <w:sz w:val="28"/>
        </w:rPr>
        <w:t>
областей|БК |            |(отчет-|_____ |(гр.5-|       |(отчет.дата)
</w:t>
      </w:r>
      <w:r>
        <w:br/>
      </w:r>
      <w:r>
        <w:rPr>
          <w:rFonts w:ascii="Times New Roman"/>
          <w:b w:val="false"/>
          <w:i w:val="false"/>
          <w:color w:val="000000"/>
          <w:sz w:val="28"/>
        </w:rPr>
        <w:t>
городов,|   |            |ная    |(от-  |гр.4) |       |
</w:t>
      </w:r>
      <w:r>
        <w:br/>
      </w:r>
      <w:r>
        <w:rPr>
          <w:rFonts w:ascii="Times New Roman"/>
          <w:b w:val="false"/>
          <w:i w:val="false"/>
          <w:color w:val="000000"/>
          <w:sz w:val="28"/>
        </w:rPr>
        <w:t>
районов |   |            |дата)  |четная|      |       |
</w:t>
      </w:r>
      <w:r>
        <w:br/>
      </w:r>
      <w:r>
        <w:rPr>
          <w:rFonts w:ascii="Times New Roman"/>
          <w:b w:val="false"/>
          <w:i w:val="false"/>
          <w:color w:val="000000"/>
          <w:sz w:val="28"/>
        </w:rPr>
        <w:t>
       |   |            |       |дата) |      |       |
</w:t>
      </w:r>
      <w:r>
        <w:br/>
      </w:r>
      <w:r>
        <w:rPr>
          <w:rFonts w:ascii="Times New Roman"/>
          <w:b w:val="false"/>
          <w:i w:val="false"/>
          <w:color w:val="000000"/>
          <w:sz w:val="28"/>
        </w:rPr>
        <w:t>
--------------------------------------------------------------------------
</w:t>
      </w:r>
      <w:r>
        <w:br/>
      </w:r>
      <w:r>
        <w:rPr>
          <w:rFonts w:ascii="Times New Roman"/>
          <w:b w:val="false"/>
          <w:i w:val="false"/>
          <w:color w:val="000000"/>
          <w:sz w:val="28"/>
        </w:rPr>
        <w:t>
1     | 2 |     3      |   4   |  5   |   6  |   7   |      8
</w:t>
      </w:r>
      <w:r>
        <w:br/>
      </w:r>
      <w:r>
        <w:rPr>
          <w:rFonts w:ascii="Times New Roman"/>
          <w:b w:val="false"/>
          <w:i w:val="false"/>
          <w:color w:val="000000"/>
          <w:sz w:val="28"/>
        </w:rPr>
        <w:t>
--------------------------------------------------------------------------
</w:t>
      </w:r>
      <w:r>
        <w:br/>
      </w:r>
      <w:r>
        <w:rPr>
          <w:rFonts w:ascii="Times New Roman"/>
          <w:b w:val="false"/>
          <w:i w:val="false"/>
          <w:color w:val="000000"/>
          <w:sz w:val="28"/>
        </w:rPr>
        <w:t>
Итого по основным позициям, по которым допущено недоисполнение: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Факт на___ |Факт и нац.|Откло-|Темп    |годовой|% вып-я
</w:t>
      </w:r>
      <w:r>
        <w:br/>
      </w:r>
      <w:r>
        <w:rPr>
          <w:rFonts w:ascii="Times New Roman"/>
          <w:b w:val="false"/>
          <w:i w:val="false"/>
          <w:color w:val="000000"/>
          <w:sz w:val="28"/>
        </w:rPr>
        <w:t>
(пред.дата)|фонд на____|нение |роста % |прогноз|
</w:t>
      </w:r>
      <w:r>
        <w:br/>
      </w:r>
      <w:r>
        <w:rPr>
          <w:rFonts w:ascii="Times New Roman"/>
          <w:b w:val="false"/>
          <w:i w:val="false"/>
          <w:color w:val="000000"/>
          <w:sz w:val="28"/>
        </w:rPr>
        <w:t>
          |(пред.дата)|(гр.5-|(гр.5 к |       |
</w:t>
      </w:r>
      <w:r>
        <w:br/>
      </w:r>
      <w:r>
        <w:rPr>
          <w:rFonts w:ascii="Times New Roman"/>
          <w:b w:val="false"/>
          <w:i w:val="false"/>
          <w:color w:val="000000"/>
          <w:sz w:val="28"/>
        </w:rPr>
        <w:t>
          |           |гр.9) |гр.9)   |       |
</w:t>
      </w:r>
      <w:r>
        <w:br/>
      </w:r>
      <w:r>
        <w:rPr>
          <w:rFonts w:ascii="Times New Roman"/>
          <w:b w:val="false"/>
          <w:i w:val="false"/>
          <w:color w:val="000000"/>
          <w:sz w:val="28"/>
        </w:rPr>
        <w:t>
----------------------------------------------------------
</w:t>
      </w:r>
      <w:r>
        <w:br/>
      </w:r>
      <w:r>
        <w:rPr>
          <w:rFonts w:ascii="Times New Roman"/>
          <w:b w:val="false"/>
          <w:i w:val="false"/>
          <w:color w:val="000000"/>
          <w:sz w:val="28"/>
        </w:rPr>
        <w:t>
    9     |     10    |  11  |    12  |   13  |    14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68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таблицы по недоимке на 01/___/200__г.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 |Ко-|Наимено-|Недоимка|Недоимка|Откло-|Темп |недоимка |отк-|темп
</w:t>
      </w:r>
      <w:r>
        <w:br/>
      </w:r>
      <w:r>
        <w:rPr>
          <w:rFonts w:ascii="Times New Roman"/>
          <w:b w:val="false"/>
          <w:i w:val="false"/>
          <w:color w:val="000000"/>
          <w:sz w:val="28"/>
        </w:rPr>
        <w:t>
вание    |ды |вание   |на от-  |на пре- |нение |роста|на первую|ло- |роста
</w:t>
      </w:r>
      <w:r>
        <w:br/>
      </w:r>
      <w:r>
        <w:rPr>
          <w:rFonts w:ascii="Times New Roman"/>
          <w:b w:val="false"/>
          <w:i w:val="false"/>
          <w:color w:val="000000"/>
          <w:sz w:val="28"/>
        </w:rPr>
        <w:t>
областей,|БК |доходов |четную  |дыдущую |      |%    |отчетную |не- |%
</w:t>
      </w:r>
      <w:r>
        <w:br/>
      </w:r>
      <w:r>
        <w:rPr>
          <w:rFonts w:ascii="Times New Roman"/>
          <w:b w:val="false"/>
          <w:i w:val="false"/>
          <w:color w:val="000000"/>
          <w:sz w:val="28"/>
        </w:rPr>
        <w:t>
городов, |   |        |дату    |дату    |      |     |дату     |ние |
</w:t>
      </w:r>
      <w:r>
        <w:br/>
      </w:r>
      <w:r>
        <w:rPr>
          <w:rFonts w:ascii="Times New Roman"/>
          <w:b w:val="false"/>
          <w:i w:val="false"/>
          <w:color w:val="000000"/>
          <w:sz w:val="28"/>
        </w:rPr>
        <w:t>
районов  |   |        |        |        |      |     |текущего |    |
</w:t>
      </w:r>
      <w:r>
        <w:br/>
      </w:r>
      <w:r>
        <w:rPr>
          <w:rFonts w:ascii="Times New Roman"/>
          <w:b w:val="false"/>
          <w:i w:val="false"/>
          <w:color w:val="000000"/>
          <w:sz w:val="28"/>
        </w:rPr>
        <w:t>
         |   |        |        |        |      |     |года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69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недоимки по налогам и другим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платежам в бюджет за 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по Республике (области, городу, району)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 Наименование | 01.01.__|01.02.__|01.03.__|01.04.__|01.05.__|01.06.__
</w:t>
      </w:r>
      <w:r>
        <w:br/>
      </w:r>
      <w:r>
        <w:rPr>
          <w:rFonts w:ascii="Times New Roman"/>
          <w:b w:val="false"/>
          <w:i w:val="false"/>
          <w:color w:val="000000"/>
          <w:sz w:val="28"/>
        </w:rPr>
        <w:t>
БК  | налога       |         |        |        |        |        |
</w:t>
      </w:r>
      <w:r>
        <w:br/>
      </w:r>
      <w:r>
        <w:rPr>
          <w:rFonts w:ascii="Times New Roman"/>
          <w:b w:val="false"/>
          <w:i w:val="false"/>
          <w:color w:val="000000"/>
          <w:sz w:val="28"/>
        </w:rPr>
        <w:t>
    | (платежа)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01.07.__|01.08.__|01.09.__|01.10.__|01.11.__|01.12.__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70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недоимки по обязательным 10%-ным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за 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|Код | 01.01.__|01.02.__|01.03.__|01.04.__|01.05.__|01.06.__
</w:t>
      </w:r>
      <w:r>
        <w:br/>
      </w:r>
      <w:r>
        <w:rPr>
          <w:rFonts w:ascii="Times New Roman"/>
          <w:b w:val="false"/>
          <w:i w:val="false"/>
          <w:color w:val="000000"/>
          <w:sz w:val="28"/>
        </w:rPr>
        <w:t>
области      |обл.|         |        |        |        |        |
</w:t>
      </w:r>
      <w:r>
        <w:br/>
      </w:r>
      <w:r>
        <w:rPr>
          <w:rFonts w:ascii="Times New Roman"/>
          <w:b w:val="false"/>
          <w:i w:val="false"/>
          <w:color w:val="000000"/>
          <w:sz w:val="28"/>
        </w:rPr>
        <w:t>
(района)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01.07.__|01.08.__|01.09.__|01.10.__|01.11.__|01.12.__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71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поступлений по налогам и другим обязательным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платежам в бюджет за 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по Республике (области, городу, району)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 Наименование | 01.01.__|01.02.__|01.03.__|01.04.__|01.05.__|01.06.__
</w:t>
      </w:r>
      <w:r>
        <w:br/>
      </w:r>
      <w:r>
        <w:rPr>
          <w:rFonts w:ascii="Times New Roman"/>
          <w:b w:val="false"/>
          <w:i w:val="false"/>
          <w:color w:val="000000"/>
          <w:sz w:val="28"/>
        </w:rPr>
        <w:t>
БК  | налога       |         |        |        |        |        |
</w:t>
      </w:r>
      <w:r>
        <w:br/>
      </w:r>
      <w:r>
        <w:rPr>
          <w:rFonts w:ascii="Times New Roman"/>
          <w:b w:val="false"/>
          <w:i w:val="false"/>
          <w:color w:val="000000"/>
          <w:sz w:val="28"/>
        </w:rPr>
        <w:t>
    | (платежа)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01.07.__|01.08.__|01.09.__|01.10.__|01.11.__|01.12.__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72   
</w:t>
      </w:r>
    </w:p>
    <w:p>
      <w:pPr>
        <w:spacing w:after="0"/>
        <w:ind w:left="0"/>
        <w:jc w:val="both"/>
      </w:pPr>
      <w:r>
        <w:rPr>
          <w:rFonts w:ascii="Times New Roman"/>
          <w:b w:val="false"/>
          <w:i w:val="false"/>
          <w:color w:val="000000"/>
          <w:sz w:val="28"/>
        </w:rPr>
        <w:t>
</w:t>
      </w:r>
      <w:r>
        <w:rPr>
          <w:rFonts w:ascii="Times New Roman"/>
          <w:b/>
          <w:i w:val="false"/>
          <w:color w:val="000000"/>
          <w:sz w:val="28"/>
        </w:rPr>
        <w:t>
             Динамика поступлений по обязательным 10%-ным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пенсионным взносам за 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|Код | 01.01.__|01.02.__|01.03.__|01.04.__|01.05.__|01.06.__
</w:t>
      </w:r>
      <w:r>
        <w:br/>
      </w:r>
      <w:r>
        <w:rPr>
          <w:rFonts w:ascii="Times New Roman"/>
          <w:b w:val="false"/>
          <w:i w:val="false"/>
          <w:color w:val="000000"/>
          <w:sz w:val="28"/>
        </w:rPr>
        <w:t>
области      |обл.|         |        |        |        |        |
</w:t>
      </w:r>
      <w:r>
        <w:br/>
      </w:r>
      <w:r>
        <w:rPr>
          <w:rFonts w:ascii="Times New Roman"/>
          <w:b w:val="false"/>
          <w:i w:val="false"/>
          <w:color w:val="000000"/>
          <w:sz w:val="28"/>
        </w:rPr>
        <w:t>
(города,     |    |         |        |        |        |        |
</w:t>
      </w:r>
      <w:r>
        <w:br/>
      </w:r>
      <w:r>
        <w:rPr>
          <w:rFonts w:ascii="Times New Roman"/>
          <w:b w:val="false"/>
          <w:i w:val="false"/>
          <w:color w:val="000000"/>
          <w:sz w:val="28"/>
        </w:rPr>
        <w:t>
(района)     |    |         |        |        |        |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
</w:t>
      </w:r>
      <w:r>
        <w:br/>
      </w:r>
      <w:r>
        <w:rPr>
          <w:rFonts w:ascii="Times New Roman"/>
          <w:b w:val="false"/>
          <w:i w:val="false"/>
          <w:color w:val="000000"/>
          <w:sz w:val="28"/>
        </w:rPr>
        <w:t>
01.07.__|01.08.__|01.09.__|01.10.__|01.11.__|01.12.__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73   
</w:t>
      </w:r>
    </w:p>
    <w:p>
      <w:pPr>
        <w:spacing w:after="0"/>
        <w:ind w:left="0"/>
        <w:jc w:val="both"/>
      </w:pPr>
      <w:r>
        <w:rPr>
          <w:rFonts w:ascii="Times New Roman"/>
          <w:b w:val="false"/>
          <w:i w:val="false"/>
          <w:color w:val="000000"/>
          <w:sz w:val="28"/>
        </w:rPr>
        <w:t>
</w:t>
      </w:r>
      <w:r>
        <w:rPr>
          <w:rFonts w:ascii="Times New Roman"/>
          <w:b/>
          <w:i w:val="false"/>
          <w:color w:val="000000"/>
          <w:sz w:val="28"/>
        </w:rPr>
        <w:t>
                Таблица среднедневных поступлений (с начала месяца)
</w:t>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дата : __.__.___г. (____к-во рабочих дней).
</w:t>
      </w:r>
      <w:r>
        <w:br/>
      </w:r>
      <w:r>
        <w:rPr>
          <w:rFonts w:ascii="Times New Roman"/>
          <w:b w:val="false"/>
          <w:i w:val="false"/>
          <w:color w:val="000000"/>
          <w:sz w:val="28"/>
        </w:rPr>
        <w:t>
Дата для сравнения: ___._________ (_____ рабочих дней).
</w:t>
      </w:r>
    </w:p>
    <w:p>
      <w:pPr>
        <w:spacing w:after="0"/>
        <w:ind w:left="0"/>
        <w:jc w:val="both"/>
      </w:pPr>
      <w:r>
        <w:rPr>
          <w:rFonts w:ascii="Times New Roman"/>
          <w:b w:val="false"/>
          <w:i w:val="false"/>
          <w:color w:val="000000"/>
          <w:sz w:val="28"/>
        </w:rPr>
        <w:t>
Республика (область, город, район)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Код  | Наименование | Отчетная дата    |Дата для сравнения|Откло- |  %
</w:t>
      </w:r>
      <w:r>
        <w:br/>
      </w:r>
      <w:r>
        <w:rPr>
          <w:rFonts w:ascii="Times New Roman"/>
          <w:b w:val="false"/>
          <w:i w:val="false"/>
          <w:color w:val="000000"/>
          <w:sz w:val="28"/>
        </w:rPr>
        <w:t>
     | доходов      |-------------------------------------|нение  |
</w:t>
      </w:r>
      <w:r>
        <w:br/>
      </w:r>
      <w:r>
        <w:rPr>
          <w:rFonts w:ascii="Times New Roman"/>
          <w:b w:val="false"/>
          <w:i w:val="false"/>
          <w:color w:val="000000"/>
          <w:sz w:val="28"/>
        </w:rPr>
        <w:t>
     |              |Фактически|Средне-|Фактически|Средне-|       |
</w:t>
      </w:r>
      <w:r>
        <w:br/>
      </w:r>
      <w:r>
        <w:rPr>
          <w:rFonts w:ascii="Times New Roman"/>
          <w:b w:val="false"/>
          <w:i w:val="false"/>
          <w:color w:val="000000"/>
          <w:sz w:val="28"/>
        </w:rPr>
        <w:t>
     |              |поступило |дневные|поступило |дневные|       |
</w:t>
      </w:r>
      <w:r>
        <w:br/>
      </w:r>
      <w:r>
        <w:rPr>
          <w:rFonts w:ascii="Times New Roman"/>
          <w:b w:val="false"/>
          <w:i w:val="false"/>
          <w:color w:val="000000"/>
          <w:sz w:val="28"/>
        </w:rPr>
        <w:t>
--------------------------------------------------------------------------
</w:t>
      </w:r>
      <w:r>
        <w:br/>
      </w:r>
      <w:r>
        <w:rPr>
          <w:rFonts w:ascii="Times New Roman"/>
          <w:b w:val="false"/>
          <w:i w:val="false"/>
          <w:color w:val="000000"/>
          <w:sz w:val="28"/>
        </w:rPr>
        <w:t>
    1  Налоговые
</w:t>
      </w:r>
      <w:r>
        <w:br/>
      </w:r>
      <w:r>
        <w:rPr>
          <w:rFonts w:ascii="Times New Roman"/>
          <w:b w:val="false"/>
          <w:i w:val="false"/>
          <w:color w:val="000000"/>
          <w:sz w:val="28"/>
        </w:rPr>
        <w:t>
       поступления
</w:t>
      </w:r>
      <w:r>
        <w:br/>
      </w:r>
      <w:r>
        <w:rPr>
          <w:rFonts w:ascii="Times New Roman"/>
          <w:b w:val="false"/>
          <w:i w:val="false"/>
          <w:color w:val="000000"/>
          <w:sz w:val="28"/>
        </w:rPr>
        <w:t>
  101 
</w:t>
      </w:r>
      <w:r>
        <w:br/>
      </w:r>
      <w:r>
        <w:rPr>
          <w:rFonts w:ascii="Times New Roman"/>
          <w:b w:val="false"/>
          <w:i w:val="false"/>
          <w:color w:val="000000"/>
          <w:sz w:val="28"/>
        </w:rPr>
        <w:t>
101101
</w:t>
      </w:r>
      <w:r>
        <w:br/>
      </w:r>
      <w:r>
        <w:rPr>
          <w:rFonts w:ascii="Times New Roman"/>
          <w:b w:val="false"/>
          <w:i w:val="false"/>
          <w:color w:val="000000"/>
          <w:sz w:val="28"/>
        </w:rPr>
        <w:t>
101102
</w:t>
      </w:r>
      <w:r>
        <w:br/>
      </w:r>
      <w:r>
        <w:rPr>
          <w:rFonts w:ascii="Times New Roman"/>
          <w:b w:val="false"/>
          <w:i w:val="false"/>
          <w:color w:val="000000"/>
          <w:sz w:val="28"/>
        </w:rPr>
        <w:t>
и т.д.
</w:t>
      </w:r>
      <w:r>
        <w:br/>
      </w:r>
      <w:r>
        <w:rPr>
          <w:rFonts w:ascii="Times New Roman"/>
          <w:b w:val="false"/>
          <w:i w:val="false"/>
          <w:color w:val="000000"/>
          <w:sz w:val="28"/>
        </w:rPr>
        <w:t>
</w:t>
      </w:r>
      <w:r>
        <w:br/>
      </w:r>
      <w:r>
        <w:rPr>
          <w:rFonts w:ascii="Times New Roman"/>
          <w:b w:val="false"/>
          <w:i w:val="false"/>
          <w:color w:val="000000"/>
          <w:sz w:val="28"/>
        </w:rPr>
        <w:t>
     2  Hеналоговые
</w:t>
      </w:r>
      <w:r>
        <w:br/>
      </w:r>
      <w:r>
        <w:rPr>
          <w:rFonts w:ascii="Times New Roman"/>
          <w:b w:val="false"/>
          <w:i w:val="false"/>
          <w:color w:val="000000"/>
          <w:sz w:val="28"/>
        </w:rPr>
        <w:t>
       поступления
</w:t>
      </w:r>
      <w:r>
        <w:br/>
      </w:r>
      <w:r>
        <w:rPr>
          <w:rFonts w:ascii="Times New Roman"/>
          <w:b w:val="false"/>
          <w:i w:val="false"/>
          <w:color w:val="000000"/>
          <w:sz w:val="28"/>
        </w:rPr>
        <w:t>
  201
</w:t>
      </w:r>
      <w:r>
        <w:br/>
      </w:r>
      <w:r>
        <w:rPr>
          <w:rFonts w:ascii="Times New Roman"/>
          <w:b w:val="false"/>
          <w:i w:val="false"/>
          <w:color w:val="000000"/>
          <w:sz w:val="28"/>
        </w:rPr>
        <w:t>
201101
</w:t>
      </w:r>
      <w:r>
        <w:br/>
      </w:r>
      <w:r>
        <w:rPr>
          <w:rFonts w:ascii="Times New Roman"/>
          <w:b w:val="false"/>
          <w:i w:val="false"/>
          <w:color w:val="000000"/>
          <w:sz w:val="28"/>
        </w:rPr>
        <w:t>
201102
</w:t>
      </w:r>
      <w:r>
        <w:br/>
      </w:r>
      <w:r>
        <w:rPr>
          <w:rFonts w:ascii="Times New Roman"/>
          <w:b w:val="false"/>
          <w:i w:val="false"/>
          <w:color w:val="000000"/>
          <w:sz w:val="28"/>
        </w:rPr>
        <w:t>
и т.д.
</w:t>
      </w:r>
      <w:r>
        <w:br/>
      </w:r>
      <w:r>
        <w:rPr>
          <w:rFonts w:ascii="Times New Roman"/>
          <w:b w:val="false"/>
          <w:i w:val="false"/>
          <w:color w:val="000000"/>
          <w:sz w:val="28"/>
        </w:rPr>
        <w:t>
</w:t>
      </w:r>
      <w:r>
        <w:br/>
      </w:r>
      <w:r>
        <w:rPr>
          <w:rFonts w:ascii="Times New Roman"/>
          <w:b w:val="false"/>
          <w:i w:val="false"/>
          <w:color w:val="000000"/>
          <w:sz w:val="28"/>
        </w:rPr>
        <w:t>
        Итого по
</w:t>
      </w:r>
      <w:r>
        <w:br/>
      </w:r>
      <w:r>
        <w:rPr>
          <w:rFonts w:ascii="Times New Roman"/>
          <w:b w:val="false"/>
          <w:i w:val="false"/>
          <w:color w:val="000000"/>
          <w:sz w:val="28"/>
        </w:rPr>
        <w:t>
       налоговым и
</w:t>
      </w:r>
      <w:r>
        <w:br/>
      </w:r>
      <w:r>
        <w:rPr>
          <w:rFonts w:ascii="Times New Roman"/>
          <w:b w:val="false"/>
          <w:i w:val="false"/>
          <w:color w:val="000000"/>
          <w:sz w:val="28"/>
        </w:rPr>
        <w:t>
       неналоговым
</w:t>
      </w:r>
      <w:r>
        <w:br/>
      </w:r>
      <w:r>
        <w:rPr>
          <w:rFonts w:ascii="Times New Roman"/>
          <w:b w:val="false"/>
          <w:i w:val="false"/>
          <w:color w:val="000000"/>
          <w:sz w:val="28"/>
        </w:rPr>
        <w:t>
</w:t>
      </w:r>
      <w:r>
        <w:br/>
      </w:r>
      <w:r>
        <w:rPr>
          <w:rFonts w:ascii="Times New Roman"/>
          <w:b w:val="false"/>
          <w:i w:val="false"/>
          <w:color w:val="000000"/>
          <w:sz w:val="28"/>
        </w:rPr>
        <w:t>
     3  Доходы от
</w:t>
      </w:r>
      <w:r>
        <w:br/>
      </w:r>
      <w:r>
        <w:rPr>
          <w:rFonts w:ascii="Times New Roman"/>
          <w:b w:val="false"/>
          <w:i w:val="false"/>
          <w:color w:val="000000"/>
          <w:sz w:val="28"/>
        </w:rPr>
        <w:t>
       операций с
</w:t>
      </w:r>
      <w:r>
        <w:br/>
      </w:r>
      <w:r>
        <w:rPr>
          <w:rFonts w:ascii="Times New Roman"/>
          <w:b w:val="false"/>
          <w:i w:val="false"/>
          <w:color w:val="000000"/>
          <w:sz w:val="28"/>
        </w:rPr>
        <w:t>
       капиталом
</w:t>
      </w:r>
      <w:r>
        <w:br/>
      </w:r>
      <w:r>
        <w:rPr>
          <w:rFonts w:ascii="Times New Roman"/>
          <w:b w:val="false"/>
          <w:i w:val="false"/>
          <w:color w:val="000000"/>
          <w:sz w:val="28"/>
        </w:rPr>
        <w:t>
  301
</w:t>
      </w:r>
      <w:r>
        <w:br/>
      </w:r>
      <w:r>
        <w:rPr>
          <w:rFonts w:ascii="Times New Roman"/>
          <w:b w:val="false"/>
          <w:i w:val="false"/>
          <w:color w:val="000000"/>
          <w:sz w:val="28"/>
        </w:rPr>
        <w:t>
301103
</w:t>
      </w:r>
      <w:r>
        <w:br/>
      </w:r>
      <w:r>
        <w:rPr>
          <w:rFonts w:ascii="Times New Roman"/>
          <w:b w:val="false"/>
          <w:i w:val="false"/>
          <w:color w:val="000000"/>
          <w:sz w:val="28"/>
        </w:rPr>
        <w:t>
       Итого доходов
</w:t>
      </w:r>
      <w:r>
        <w:br/>
      </w:r>
      <w:r>
        <w:rPr>
          <w:rFonts w:ascii="Times New Roman"/>
          <w:b w:val="false"/>
          <w:i w:val="false"/>
          <w:color w:val="000000"/>
          <w:sz w:val="28"/>
        </w:rPr>
        <w:t>
       Итого доходов
</w:t>
      </w:r>
      <w:r>
        <w:br/>
      </w:r>
      <w:r>
        <w:rPr>
          <w:rFonts w:ascii="Times New Roman"/>
          <w:b w:val="false"/>
          <w:i w:val="false"/>
          <w:color w:val="000000"/>
          <w:sz w:val="28"/>
        </w:rPr>
        <w:t>
       в компетенции
</w:t>
      </w:r>
      <w:r>
        <w:br/>
      </w:r>
      <w:r>
        <w:rPr>
          <w:rFonts w:ascii="Times New Roman"/>
          <w:b w:val="false"/>
          <w:i w:val="false"/>
          <w:color w:val="000000"/>
          <w:sz w:val="28"/>
        </w:rPr>
        <w:t>
       налогового органа
</w:t>
      </w:r>
      <w:r>
        <w:br/>
      </w:r>
      <w:r>
        <w:rPr>
          <w:rFonts w:ascii="Times New Roman"/>
          <w:b w:val="false"/>
          <w:i w:val="false"/>
          <w:color w:val="000000"/>
          <w:sz w:val="28"/>
        </w:rPr>
        <w:t>
____________________________________________________________________________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74            
</w:t>
      </w:r>
    </w:p>
    <w:p>
      <w:pPr>
        <w:spacing w:after="0"/>
        <w:ind w:left="0"/>
        <w:jc w:val="both"/>
      </w:pPr>
      <w:r>
        <w:rPr>
          <w:rFonts w:ascii="Times New Roman"/>
          <w:b w:val="false"/>
          <w:i w:val="false"/>
          <w:color w:val="000000"/>
          <w:sz w:val="28"/>
        </w:rPr>
        <w:t>
</w:t>
      </w:r>
      <w:r>
        <w:rPr>
          <w:rFonts w:ascii="Times New Roman"/>
          <w:b/>
          <w:i w:val="false"/>
          <w:color w:val="000000"/>
          <w:sz w:val="28"/>
        </w:rPr>
        <w:t>
          Таблица среднедневных поступлений за ___.___._____г.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(_____к-во раб. дн.) и за __.__._____г. (____к-во раб. дн.)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 начала месяца) (с Национальным фондом)
</w:t>
      </w:r>
      <w:r>
        <w:rPr>
          <w:rFonts w:ascii="Times New Roman"/>
          <w:b w:val="false"/>
          <w:i w:val="false"/>
          <w:color w:val="000000"/>
          <w:sz w:val="28"/>
        </w:rPr>
        <w:t>
</w:t>
      </w:r>
    </w:p>
    <w:p>
      <w:pPr>
        <w:spacing w:after="0"/>
        <w:ind w:left="0"/>
        <w:jc w:val="both"/>
      </w:pPr>
      <w:r>
        <w:rPr>
          <w:rFonts w:ascii="Times New Roman"/>
          <w:b w:val="false"/>
          <w:i w:val="false"/>
          <w:color w:val="000000"/>
          <w:sz w:val="28"/>
        </w:rPr>
        <w:t>
         Группа: Итого доходов в компетенции налоговых органов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Наименование|Государственный    |Республиканский    | Местный бюджет
</w:t>
      </w:r>
      <w:r>
        <w:br/>
      </w:r>
      <w:r>
        <w:rPr>
          <w:rFonts w:ascii="Times New Roman"/>
          <w:b w:val="false"/>
          <w:i w:val="false"/>
          <w:color w:val="000000"/>
          <w:sz w:val="28"/>
        </w:rPr>
        <w:t>
налогового  |бюджет             |бюджет             |  
</w:t>
      </w:r>
      <w:r>
        <w:br/>
      </w:r>
      <w:r>
        <w:rPr>
          <w:rFonts w:ascii="Times New Roman"/>
          <w:b w:val="false"/>
          <w:i w:val="false"/>
          <w:color w:val="000000"/>
          <w:sz w:val="28"/>
        </w:rPr>
        <w:t>
комитета    |-------------------------------------------------------------
</w:t>
      </w:r>
      <w:r>
        <w:br/>
      </w:r>
      <w:r>
        <w:rPr>
          <w:rFonts w:ascii="Times New Roman"/>
          <w:b w:val="false"/>
          <w:i w:val="false"/>
          <w:color w:val="000000"/>
          <w:sz w:val="28"/>
        </w:rPr>
        <w:t>
            |Пред.|Тек. |Отк- |%|Пред.|Тек. |Отк- |%|Пред.|Тек. |Откло-|%
</w:t>
      </w:r>
      <w:r>
        <w:br/>
      </w:r>
      <w:r>
        <w:rPr>
          <w:rFonts w:ascii="Times New Roman"/>
          <w:b w:val="false"/>
          <w:i w:val="false"/>
          <w:color w:val="000000"/>
          <w:sz w:val="28"/>
        </w:rPr>
        <w:t>
            |месяц|месяц|лоне-| |месяц|месяц|лоне-| |месяц|месяц|лоне- |
</w:t>
      </w:r>
      <w:r>
        <w:br/>
      </w:r>
      <w:r>
        <w:rPr>
          <w:rFonts w:ascii="Times New Roman"/>
          <w:b w:val="false"/>
          <w:i w:val="false"/>
          <w:color w:val="000000"/>
          <w:sz w:val="28"/>
        </w:rPr>
        <w:t>
            |     |     |ние  | |     |     |ние  | |     |     |ние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Государственный бюджет |  Национальный фонд
</w:t>
      </w:r>
      <w:r>
        <w:br/>
      </w:r>
      <w:r>
        <w:rPr>
          <w:rFonts w:ascii="Times New Roman"/>
          <w:b w:val="false"/>
          <w:i w:val="false"/>
          <w:color w:val="000000"/>
          <w:sz w:val="28"/>
        </w:rPr>
        <w:t>
налогового  | (включая нац. фонд)    |  
</w:t>
      </w:r>
      <w:r>
        <w:br/>
      </w:r>
      <w:r>
        <w:rPr>
          <w:rFonts w:ascii="Times New Roman"/>
          <w:b w:val="false"/>
          <w:i w:val="false"/>
          <w:color w:val="000000"/>
          <w:sz w:val="28"/>
        </w:rPr>
        <w:t>
комитета    |-------------------------------------------------------------
</w:t>
      </w:r>
      <w:r>
        <w:br/>
      </w:r>
      <w:r>
        <w:rPr>
          <w:rFonts w:ascii="Times New Roman"/>
          <w:b w:val="false"/>
          <w:i w:val="false"/>
          <w:color w:val="000000"/>
          <w:sz w:val="28"/>
        </w:rPr>
        <w:t>
            |Пред.|Тек. |Отк-   |  % |Пред.|Тек. |Отклонение |  %
</w:t>
      </w:r>
      <w:r>
        <w:br/>
      </w:r>
      <w:r>
        <w:rPr>
          <w:rFonts w:ascii="Times New Roman"/>
          <w:b w:val="false"/>
          <w:i w:val="false"/>
          <w:color w:val="000000"/>
          <w:sz w:val="28"/>
        </w:rPr>
        <w:t>
            |месяц|месяц|лонение|    |месяц|месяц|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75            
</w:t>
      </w:r>
    </w:p>
    <w:p>
      <w:pPr>
        <w:spacing w:after="0"/>
        <w:ind w:left="0"/>
        <w:jc w:val="both"/>
      </w:pPr>
      <w:r>
        <w:rPr>
          <w:rFonts w:ascii="Times New Roman"/>
          <w:b w:val="false"/>
          <w:i w:val="false"/>
          <w:color w:val="000000"/>
          <w:sz w:val="28"/>
        </w:rPr>
        <w:t>
</w:t>
      </w:r>
      <w:r>
        <w:rPr>
          <w:rFonts w:ascii="Times New Roman"/>
          <w:b/>
          <w:i w:val="false"/>
          <w:color w:val="000000"/>
          <w:sz w:val="28"/>
        </w:rPr>
        <w:t>
             Сравнительная таблица среднедневных поступлений
</w:t>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дата __.__.___г. (__к-во раб. дн.)
</w:t>
      </w:r>
      <w:r>
        <w:br/>
      </w:r>
      <w:r>
        <w:rPr>
          <w:rFonts w:ascii="Times New Roman"/>
          <w:b w:val="false"/>
          <w:i w:val="false"/>
          <w:color w:val="000000"/>
          <w:sz w:val="28"/>
        </w:rPr>
        <w:t>
Дата для сравнения: __.___.____г. (___к-во раб. дн.)
</w:t>
      </w:r>
    </w:p>
    <w:p>
      <w:pPr>
        <w:spacing w:after="0"/>
        <w:ind w:left="0"/>
        <w:jc w:val="both"/>
      </w:pPr>
      <w:r>
        <w:rPr>
          <w:rFonts w:ascii="Times New Roman"/>
          <w:b w:val="false"/>
          <w:i w:val="false"/>
          <w:color w:val="000000"/>
          <w:sz w:val="28"/>
        </w:rPr>
        <w:t>
Группа: Таможенные платежи и налоги
</w:t>
      </w:r>
      <w:r>
        <w:br/>
      </w: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Фактически поступило  |Среднедневные поступления|Откло-|  %
</w:t>
      </w:r>
      <w:r>
        <w:br/>
      </w:r>
      <w:r>
        <w:rPr>
          <w:rFonts w:ascii="Times New Roman"/>
          <w:b w:val="false"/>
          <w:i w:val="false"/>
          <w:color w:val="000000"/>
          <w:sz w:val="28"/>
        </w:rPr>
        <w:t>
региона     |-------------------------------------------------|нение |
</w:t>
      </w:r>
      <w:r>
        <w:br/>
      </w:r>
      <w:r>
        <w:rPr>
          <w:rFonts w:ascii="Times New Roman"/>
          <w:b w:val="false"/>
          <w:i w:val="false"/>
          <w:color w:val="000000"/>
          <w:sz w:val="28"/>
        </w:rPr>
        <w:t>
            |на отчетную|на дату для|на отчетную|на дату для  |      |
</w:t>
      </w:r>
      <w:r>
        <w:br/>
      </w:r>
      <w:r>
        <w:rPr>
          <w:rFonts w:ascii="Times New Roman"/>
          <w:b w:val="false"/>
          <w:i w:val="false"/>
          <w:color w:val="000000"/>
          <w:sz w:val="28"/>
        </w:rPr>
        <w:t>
            |дату       |сравнения  |дату       |сравнения    |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76      
</w:t>
      </w:r>
    </w:p>
    <w:p>
      <w:pPr>
        <w:spacing w:after="0"/>
        <w:ind w:left="0"/>
        <w:jc w:val="both"/>
      </w:pPr>
      <w:r>
        <w:rPr>
          <w:rFonts w:ascii="Times New Roman"/>
          <w:b w:val="false"/>
          <w:i w:val="false"/>
          <w:color w:val="000000"/>
          <w:sz w:val="28"/>
        </w:rPr>
        <w:t>
</w:t>
      </w:r>
      <w:r>
        <w:rPr>
          <w:rFonts w:ascii="Times New Roman"/>
          <w:b/>
          <w:i w:val="false"/>
          <w:color w:val="000000"/>
          <w:sz w:val="28"/>
        </w:rPr>
        <w:t>
         Среднедневные поступления по таможенным платежам и налогам
</w:t>
      </w:r>
      <w:r>
        <w:rPr>
          <w:rFonts w:ascii="Times New Roman"/>
          <w:b w:val="false"/>
          <w:i w:val="false"/>
          <w:color w:val="000000"/>
          <w:sz w:val="28"/>
        </w:rPr>
        <w:t>
</w:t>
      </w:r>
    </w:p>
    <w:p>
      <w:pPr>
        <w:spacing w:after="0"/>
        <w:ind w:left="0"/>
        <w:jc w:val="both"/>
      </w:pPr>
      <w:r>
        <w:rPr>
          <w:rFonts w:ascii="Times New Roman"/>
          <w:b w:val="false"/>
          <w:i w:val="false"/>
          <w:color w:val="000000"/>
          <w:sz w:val="28"/>
        </w:rPr>
        <w:t>
Отчетная дата :__.__.__
</w:t>
      </w:r>
      <w:r>
        <w:br/>
      </w:r>
      <w:r>
        <w:rPr>
          <w:rFonts w:ascii="Times New Roman"/>
          <w:b w:val="false"/>
          <w:i w:val="false"/>
          <w:color w:val="000000"/>
          <w:sz w:val="28"/>
        </w:rPr>
        <w:t>
Дата для сравнения: __.__.__
</w:t>
      </w:r>
      <w:r>
        <w:br/>
      </w:r>
      <w:r>
        <w:rPr>
          <w:rFonts w:ascii="Times New Roman"/>
          <w:b w:val="false"/>
          <w:i w:val="false"/>
          <w:color w:val="000000"/>
          <w:sz w:val="28"/>
        </w:rPr>
        <w:t>
по Республике (область, город, район)
</w:t>
      </w:r>
    </w:p>
    <w:p>
      <w:pPr>
        <w:spacing w:after="0"/>
        <w:ind w:left="0"/>
        <w:jc w:val="both"/>
      </w:pPr>
      <w:r>
        <w:rPr>
          <w:rFonts w:ascii="Times New Roman"/>
          <w:b w:val="false"/>
          <w:i w:val="false"/>
          <w:color w:val="000000"/>
          <w:sz w:val="28"/>
        </w:rPr>
        <w:t>
                                                               тыс. 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платежа   | Поступило на | Поступило на дату | Темп роста
</w:t>
      </w:r>
      <w:r>
        <w:br/>
      </w:r>
      <w:r>
        <w:rPr>
          <w:rFonts w:ascii="Times New Roman"/>
          <w:b w:val="false"/>
          <w:i w:val="false"/>
          <w:color w:val="000000"/>
          <w:sz w:val="28"/>
        </w:rPr>
        <w:t>
                       | отчетную дату| для сравнения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Таможенные платежи
</w:t>
      </w:r>
      <w:r>
        <w:br/>
      </w:r>
      <w:r>
        <w:rPr>
          <w:rFonts w:ascii="Times New Roman"/>
          <w:b w:val="false"/>
          <w:i w:val="false"/>
          <w:color w:val="000000"/>
          <w:sz w:val="28"/>
        </w:rPr>
        <w:t>
и налоги
</w:t>
      </w:r>
      <w:r>
        <w:br/>
      </w:r>
      <w:r>
        <w:rPr>
          <w:rFonts w:ascii="Times New Roman"/>
          <w:b w:val="false"/>
          <w:i w:val="false"/>
          <w:color w:val="000000"/>
          <w:sz w:val="28"/>
        </w:rPr>
        <w:t>
____________________________________________________________________________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77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Поступление по обязательным пенсионным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взносам с учетом возвратов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_________ месяц 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 тенге __________________________________________________________________________
</w:t>
      </w:r>
      <w:r>
        <w:br/>
      </w:r>
      <w:r>
        <w:rPr>
          <w:rFonts w:ascii="Times New Roman"/>
          <w:b w:val="false"/>
          <w:i w:val="false"/>
          <w:color w:val="000000"/>
          <w:sz w:val="28"/>
        </w:rPr>
        <w:t>
Наименование| Фактическое поступление  |Итого  | Фактическое поступление
</w:t>
      </w:r>
      <w:r>
        <w:br/>
      </w:r>
      <w:r>
        <w:rPr>
          <w:rFonts w:ascii="Times New Roman"/>
          <w:b w:val="false"/>
          <w:i w:val="false"/>
          <w:color w:val="000000"/>
          <w:sz w:val="28"/>
        </w:rPr>
        <w:t>
областей    | взносов по дням          |посту- | пени по дням
</w:t>
      </w:r>
      <w:r>
        <w:br/>
      </w:r>
      <w:r>
        <w:rPr>
          <w:rFonts w:ascii="Times New Roman"/>
          <w:b w:val="false"/>
          <w:i w:val="false"/>
          <w:color w:val="000000"/>
          <w:sz w:val="28"/>
        </w:rPr>
        <w:t>
(района)    | за_________месяц __г.    |пило   | за ______ месяц__г.
</w:t>
      </w:r>
      <w:r>
        <w:br/>
      </w:r>
      <w:r>
        <w:rPr>
          <w:rFonts w:ascii="Times New Roman"/>
          <w:b w:val="false"/>
          <w:i w:val="false"/>
          <w:color w:val="000000"/>
          <w:sz w:val="28"/>
        </w:rPr>
        <w:t>
            | (КНП 10)                 |взносов| (КНП 19) 
</w:t>
      </w:r>
      <w:r>
        <w:br/>
      </w:r>
      <w:r>
        <w:rPr>
          <w:rFonts w:ascii="Times New Roman"/>
          <w:b w:val="false"/>
          <w:i w:val="false"/>
          <w:color w:val="000000"/>
          <w:sz w:val="28"/>
        </w:rPr>
        <w:t>
            |--------------------------|(сумма |--------------------------
</w:t>
      </w:r>
      <w:r>
        <w:br/>
      </w:r>
      <w:r>
        <w:rPr>
          <w:rFonts w:ascii="Times New Roman"/>
          <w:b w:val="false"/>
          <w:i w:val="false"/>
          <w:color w:val="000000"/>
          <w:sz w:val="28"/>
        </w:rPr>
        <w:t>
            |1 |2 |3 |4 |и |29 |30 |31 |столб- |1 |2 |3 |4 |и |29 |30 |31
</w:t>
      </w:r>
      <w:r>
        <w:br/>
      </w:r>
      <w:r>
        <w:rPr>
          <w:rFonts w:ascii="Times New Roman"/>
          <w:b w:val="false"/>
          <w:i w:val="false"/>
          <w:color w:val="000000"/>
          <w:sz w:val="28"/>
        </w:rPr>
        <w:t>
            |  |  |  |  |т.|   |   |   |цов по |  |  |  |  |т.|   |   |
</w:t>
      </w:r>
      <w:r>
        <w:br/>
      </w:r>
      <w:r>
        <w:rPr>
          <w:rFonts w:ascii="Times New Roman"/>
          <w:b w:val="false"/>
          <w:i w:val="false"/>
          <w:color w:val="000000"/>
          <w:sz w:val="28"/>
        </w:rPr>
        <w:t>
            |  |  |  |  |д.|   |   |   |гр.2)  |  |  |  |  |д.|   |   |
</w:t>
      </w:r>
      <w:r>
        <w:br/>
      </w:r>
      <w:r>
        <w:rPr>
          <w:rFonts w:ascii="Times New Roman"/>
          <w:b w:val="false"/>
          <w:i w:val="false"/>
          <w:color w:val="000000"/>
          <w:sz w:val="28"/>
        </w:rPr>
        <w:t>
--------------------------------------------------------------------------
</w:t>
      </w:r>
      <w:r>
        <w:br/>
      </w:r>
      <w:r>
        <w:rPr>
          <w:rFonts w:ascii="Times New Roman"/>
          <w:b w:val="false"/>
          <w:i w:val="false"/>
          <w:color w:val="000000"/>
          <w:sz w:val="28"/>
        </w:rPr>
        <w:t>
     1      |            2             |   3   |             4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Неверный РНН
</w:t>
      </w:r>
      <w:r>
        <w:br/>
      </w:r>
      <w:r>
        <w:rPr>
          <w:rFonts w:ascii="Times New Roman"/>
          <w:b w:val="false"/>
          <w:i w:val="false"/>
          <w:color w:val="000000"/>
          <w:sz w:val="28"/>
        </w:rPr>
        <w:t>
Итого с
</w:t>
      </w:r>
      <w:r>
        <w:br/>
      </w:r>
      <w:r>
        <w:rPr>
          <w:rFonts w:ascii="Times New Roman"/>
          <w:b w:val="false"/>
          <w:i w:val="false"/>
          <w:color w:val="000000"/>
          <w:sz w:val="28"/>
        </w:rPr>
        <w:t>
неверным РНН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Итого  |Итого |Посту-  |Итого   |Сумма   |Итого  |Суммы возвратов взносов
</w:t>
      </w:r>
      <w:r>
        <w:br/>
      </w:r>
      <w:r>
        <w:rPr>
          <w:rFonts w:ascii="Times New Roman"/>
          <w:b w:val="false"/>
          <w:i w:val="false"/>
          <w:color w:val="000000"/>
          <w:sz w:val="28"/>
        </w:rPr>
        <w:t>
посту- |посту-|пило    |посту-  |взносов |поступ-|(пени) по дням за
</w:t>
      </w:r>
      <w:r>
        <w:br/>
      </w:r>
      <w:r>
        <w:rPr>
          <w:rFonts w:ascii="Times New Roman"/>
          <w:b w:val="false"/>
          <w:i w:val="false"/>
          <w:color w:val="000000"/>
          <w:sz w:val="28"/>
        </w:rPr>
        <w:t>
пило   |пило  |взносов |пило    |сторни- |лений  |____ месяц__г. (КНП 32)
</w:t>
      </w:r>
      <w:r>
        <w:br/>
      </w:r>
      <w:r>
        <w:rPr>
          <w:rFonts w:ascii="Times New Roman"/>
          <w:b w:val="false"/>
          <w:i w:val="false"/>
          <w:color w:val="000000"/>
          <w:sz w:val="28"/>
        </w:rPr>
        <w:t>
пени   |взно- |с невер-|взносов,|рован-  |с уче- |из ГЦВП
</w:t>
      </w:r>
      <w:r>
        <w:br/>
      </w:r>
      <w:r>
        <w:rPr>
          <w:rFonts w:ascii="Times New Roman"/>
          <w:b w:val="false"/>
          <w:i w:val="false"/>
          <w:color w:val="000000"/>
          <w:sz w:val="28"/>
        </w:rPr>
        <w:t>
(сумма |сов и |ным РНН |пени и  |ные(-), |том    |------------------------
</w:t>
      </w:r>
      <w:r>
        <w:br/>
      </w:r>
      <w:r>
        <w:rPr>
          <w:rFonts w:ascii="Times New Roman"/>
          <w:b w:val="false"/>
          <w:i w:val="false"/>
          <w:color w:val="000000"/>
          <w:sz w:val="28"/>
        </w:rPr>
        <w:t>
столб- |пени  |        |взносов |принятые|пере-  |1 |2 |3 |4 |и |29 |30|31
</w:t>
      </w:r>
      <w:r>
        <w:br/>
      </w:r>
      <w:r>
        <w:rPr>
          <w:rFonts w:ascii="Times New Roman"/>
          <w:b w:val="false"/>
          <w:i w:val="false"/>
          <w:color w:val="000000"/>
          <w:sz w:val="28"/>
        </w:rPr>
        <w:t>
цов по |(гр.  |        |невер-  |(+) НК  |бросок |  |  |  |  |т.|   |  |
</w:t>
      </w:r>
      <w:r>
        <w:br/>
      </w:r>
      <w:r>
        <w:rPr>
          <w:rFonts w:ascii="Times New Roman"/>
          <w:b w:val="false"/>
          <w:i w:val="false"/>
          <w:color w:val="000000"/>
          <w:sz w:val="28"/>
        </w:rPr>
        <w:t>
гр.4)  |3+5)  |        |ным РНН |        |по НК  |  |  |  |  |д.|   |  |
</w:t>
      </w:r>
      <w:r>
        <w:br/>
      </w:r>
      <w:r>
        <w:rPr>
          <w:rFonts w:ascii="Times New Roman"/>
          <w:b w:val="false"/>
          <w:i w:val="false"/>
          <w:color w:val="000000"/>
          <w:sz w:val="28"/>
        </w:rPr>
        <w:t>
       |      |        |(гр.6+7)|        |(гр.   |  |  |  |  |  |   |  |
</w:t>
      </w:r>
      <w:r>
        <w:br/>
      </w:r>
      <w:r>
        <w:rPr>
          <w:rFonts w:ascii="Times New Roman"/>
          <w:b w:val="false"/>
          <w:i w:val="false"/>
          <w:color w:val="000000"/>
          <w:sz w:val="28"/>
        </w:rPr>
        <w:t>
       |      |        |        |        |8+9)   |  |  |  |  |  |   |  |
</w:t>
      </w:r>
      <w:r>
        <w:br/>
      </w:r>
      <w:r>
        <w:rPr>
          <w:rFonts w:ascii="Times New Roman"/>
          <w:b w:val="false"/>
          <w:i w:val="false"/>
          <w:color w:val="000000"/>
          <w:sz w:val="28"/>
        </w:rPr>
        <w:t>
---------------------------------------------------------------------------
</w:t>
      </w:r>
      <w:r>
        <w:br/>
      </w:r>
      <w:r>
        <w:rPr>
          <w:rFonts w:ascii="Times New Roman"/>
          <w:b w:val="false"/>
          <w:i w:val="false"/>
          <w:color w:val="000000"/>
          <w:sz w:val="28"/>
        </w:rPr>
        <w:t>
  5    |   6  |    7   |    8   |    9   |   10  |          11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__________________________________________________________
</w:t>
      </w:r>
      <w:r>
        <w:br/>
      </w:r>
      <w:r>
        <w:rPr>
          <w:rFonts w:ascii="Times New Roman"/>
          <w:b w:val="false"/>
          <w:i w:val="false"/>
          <w:color w:val="000000"/>
          <w:sz w:val="28"/>
        </w:rPr>
        <w:t>
Итого  |Возвр.|Итого   |Итого  |Суммы        | Всего
</w:t>
      </w:r>
      <w:r>
        <w:br/>
      </w:r>
      <w:r>
        <w:rPr>
          <w:rFonts w:ascii="Times New Roman"/>
          <w:b w:val="false"/>
          <w:i w:val="false"/>
          <w:color w:val="000000"/>
          <w:sz w:val="28"/>
        </w:rPr>
        <w:t>
возвра-|из.др.|по воз- |поступ-|взносов на   |поступило
</w:t>
      </w:r>
      <w:r>
        <w:br/>
      </w:r>
      <w:r>
        <w:rPr>
          <w:rFonts w:ascii="Times New Roman"/>
          <w:b w:val="false"/>
          <w:i w:val="false"/>
          <w:color w:val="000000"/>
          <w:sz w:val="28"/>
        </w:rPr>
        <w:t>
тов    |облас-|вратам  |лений  |которые      |(гр.15+16)
</w:t>
      </w:r>
      <w:r>
        <w:br/>
      </w:r>
      <w:r>
        <w:rPr>
          <w:rFonts w:ascii="Times New Roman"/>
          <w:b w:val="false"/>
          <w:i w:val="false"/>
          <w:color w:val="000000"/>
          <w:sz w:val="28"/>
        </w:rPr>
        <w:t>
       |тей   |(гр.12+ |с уче- |претендует   |
</w:t>
      </w:r>
      <w:r>
        <w:br/>
      </w:r>
      <w:r>
        <w:rPr>
          <w:rFonts w:ascii="Times New Roman"/>
          <w:b w:val="false"/>
          <w:i w:val="false"/>
          <w:color w:val="000000"/>
          <w:sz w:val="28"/>
        </w:rPr>
        <w:t>
(сумма |      |13)     |том    |несколько НК |
</w:t>
      </w:r>
      <w:r>
        <w:br/>
      </w:r>
      <w:r>
        <w:rPr>
          <w:rFonts w:ascii="Times New Roman"/>
          <w:b w:val="false"/>
          <w:i w:val="false"/>
          <w:color w:val="000000"/>
          <w:sz w:val="28"/>
        </w:rPr>
        <w:t>
столб- |      |        |возвра-|и неподтв.   |
</w:t>
      </w:r>
      <w:r>
        <w:br/>
      </w:r>
      <w:r>
        <w:rPr>
          <w:rFonts w:ascii="Times New Roman"/>
          <w:b w:val="false"/>
          <w:i w:val="false"/>
          <w:color w:val="000000"/>
          <w:sz w:val="28"/>
        </w:rPr>
        <w:t>
цов по |      |        |тов    |суммы        |
</w:t>
      </w:r>
      <w:r>
        <w:br/>
      </w:r>
      <w:r>
        <w:rPr>
          <w:rFonts w:ascii="Times New Roman"/>
          <w:b w:val="false"/>
          <w:i w:val="false"/>
          <w:color w:val="000000"/>
          <w:sz w:val="28"/>
        </w:rPr>
        <w:t>
гр.11) |      |        |(гр.10+|             |
</w:t>
      </w:r>
      <w:r>
        <w:br/>
      </w:r>
      <w:r>
        <w:rPr>
          <w:rFonts w:ascii="Times New Roman"/>
          <w:b w:val="false"/>
          <w:i w:val="false"/>
          <w:color w:val="000000"/>
          <w:sz w:val="28"/>
        </w:rPr>
        <w:t>
       |      |        |14)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12    |   13 |   14   |   15  |    16       |     17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78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по обязательным пенсионным взносам по месяцам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вычетом возвратов за 20__г.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 январь| февраль | март | апрель | май | июнь | июль |август
</w:t>
      </w:r>
      <w:r>
        <w:br/>
      </w:r>
      <w:r>
        <w:rPr>
          <w:rFonts w:ascii="Times New Roman"/>
          <w:b w:val="false"/>
          <w:i w:val="false"/>
          <w:color w:val="000000"/>
          <w:sz w:val="28"/>
        </w:rPr>
        <w:t>
областей    |       |         |      |        |     |      |      |
</w:t>
      </w:r>
      <w:r>
        <w:br/>
      </w:r>
      <w:r>
        <w:rPr>
          <w:rFonts w:ascii="Times New Roman"/>
          <w:b w:val="false"/>
          <w:i w:val="false"/>
          <w:color w:val="000000"/>
          <w:sz w:val="28"/>
        </w:rPr>
        <w:t>
(районов)   |       |         |      |        |     |      |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Пост.
</w:t>
      </w:r>
      <w:r>
        <w:br/>
      </w:r>
      <w:r>
        <w:rPr>
          <w:rFonts w:ascii="Times New Roman"/>
          <w:b w:val="false"/>
          <w:i w:val="false"/>
          <w:color w:val="000000"/>
          <w:sz w:val="28"/>
        </w:rPr>
        <w:t>
с неверным РНН
</w:t>
      </w:r>
      <w:r>
        <w:br/>
      </w:r>
      <w:r>
        <w:rPr>
          <w:rFonts w:ascii="Times New Roman"/>
          <w:b w:val="false"/>
          <w:i w:val="false"/>
          <w:color w:val="000000"/>
          <w:sz w:val="28"/>
        </w:rPr>
        <w:t>
Итого
</w:t>
      </w:r>
      <w:r>
        <w:br/>
      </w:r>
      <w:r>
        <w:rPr>
          <w:rFonts w:ascii="Times New Roman"/>
          <w:b w:val="false"/>
          <w:i w:val="false"/>
          <w:color w:val="000000"/>
          <w:sz w:val="28"/>
        </w:rPr>
        <w:t>
с невер.РНН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сентябрь | октябрь | ноябрь | декабрь | Итого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79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Возвращено обязательных пенсионных взносов по месяцам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за 20__г. по данным из ГЦВП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январь| февраль | март | апрель | май | июнь | июль |август
</w:t>
      </w:r>
      <w:r>
        <w:br/>
      </w:r>
      <w:r>
        <w:rPr>
          <w:rFonts w:ascii="Times New Roman"/>
          <w:b w:val="false"/>
          <w:i w:val="false"/>
          <w:color w:val="000000"/>
          <w:sz w:val="28"/>
        </w:rPr>
        <w:t>
областей    |       |         |      |        |     |      |      |
</w:t>
      </w:r>
      <w:r>
        <w:br/>
      </w:r>
      <w:r>
        <w:rPr>
          <w:rFonts w:ascii="Times New Roman"/>
          <w:b w:val="false"/>
          <w:i w:val="false"/>
          <w:color w:val="000000"/>
          <w:sz w:val="28"/>
        </w:rPr>
        <w:t>
(районов)   |       |         |      |        |     |      |      |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Пост.
</w:t>
      </w:r>
      <w:r>
        <w:br/>
      </w:r>
      <w:r>
        <w:rPr>
          <w:rFonts w:ascii="Times New Roman"/>
          <w:b w:val="false"/>
          <w:i w:val="false"/>
          <w:color w:val="000000"/>
          <w:sz w:val="28"/>
        </w:rPr>
        <w:t>
с неверный РНН
</w:t>
      </w:r>
      <w:r>
        <w:br/>
      </w:r>
      <w:r>
        <w:rPr>
          <w:rFonts w:ascii="Times New Roman"/>
          <w:b w:val="false"/>
          <w:i w:val="false"/>
          <w:color w:val="000000"/>
          <w:sz w:val="28"/>
        </w:rPr>
        <w:t>
Итого
</w:t>
      </w:r>
      <w:r>
        <w:br/>
      </w:r>
      <w:r>
        <w:rPr>
          <w:rFonts w:ascii="Times New Roman"/>
          <w:b w:val="false"/>
          <w:i w:val="false"/>
          <w:color w:val="000000"/>
          <w:sz w:val="28"/>
        </w:rPr>
        <w:t>
с невер.РНН
</w:t>
      </w:r>
      <w:r>
        <w:br/>
      </w:r>
      <w:r>
        <w:rPr>
          <w:rFonts w:ascii="Times New Roman"/>
          <w:b w:val="false"/>
          <w:i w:val="false"/>
          <w:color w:val="000000"/>
          <w:sz w:val="28"/>
        </w:rPr>
        <w:t>
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
</w:t>
      </w:r>
      <w:r>
        <w:br/>
      </w:r>
      <w:r>
        <w:rPr>
          <w:rFonts w:ascii="Times New Roman"/>
          <w:b w:val="false"/>
          <w:i w:val="false"/>
          <w:color w:val="000000"/>
          <w:sz w:val="28"/>
        </w:rPr>
        <w:t>
сентябрь | октябрь | ноябрь | декабрь | Итого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N 80       
</w:t>
      </w:r>
    </w:p>
    <w:p>
      <w:pPr>
        <w:spacing w:after="0"/>
        <w:ind w:left="0"/>
        <w:jc w:val="both"/>
      </w:pPr>
      <w:r>
        <w:rPr>
          <w:rFonts w:ascii="Times New Roman"/>
          <w:b w:val="false"/>
          <w:i w:val="false"/>
          <w:color w:val="000000"/>
          <w:sz w:val="28"/>
        </w:rPr>
        <w:t>
</w:t>
      </w:r>
      <w:r>
        <w:rPr>
          <w:rFonts w:ascii="Times New Roman"/>
          <w:b/>
          <w:i w:val="false"/>
          <w:color w:val="000000"/>
          <w:sz w:val="28"/>
        </w:rPr>
        <w:t>
              Поступления, возвраты, переводы обязательных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пенсионных взносов за _____месяц 20__ г.
</w:t>
      </w:r>
      <w:r>
        <w:rPr>
          <w:rFonts w:ascii="Times New Roman"/>
          <w:b w:val="false"/>
          <w:i w:val="false"/>
          <w:color w:val="000000"/>
          <w:sz w:val="28"/>
        </w:rPr>
        <w:t>
</w:t>
      </w:r>
    </w:p>
    <w:p>
      <w:pPr>
        <w:spacing w:after="0"/>
        <w:ind w:left="0"/>
        <w:jc w:val="both"/>
      </w:pPr>
      <w:r>
        <w:rPr>
          <w:rFonts w:ascii="Times New Roman"/>
          <w:b w:val="false"/>
          <w:i w:val="false"/>
          <w:color w:val="000000"/>
          <w:sz w:val="28"/>
        </w:rPr>
        <w:t>
                                                                тыс.тенге
</w:t>
      </w:r>
      <w:r>
        <w:br/>
      </w:r>
      <w:r>
        <w:rPr>
          <w:rFonts w:ascii="Times New Roman"/>
          <w:b w:val="false"/>
          <w:i w:val="false"/>
          <w:color w:val="000000"/>
          <w:sz w:val="28"/>
        </w:rPr>
        <w:t>
__________________________________________________________________________
</w:t>
      </w:r>
      <w:r>
        <w:br/>
      </w:r>
      <w:r>
        <w:rPr>
          <w:rFonts w:ascii="Times New Roman"/>
          <w:b w:val="false"/>
          <w:i w:val="false"/>
          <w:color w:val="000000"/>
          <w:sz w:val="28"/>
        </w:rPr>
        <w:t>
Наименование|Поступление|Поступление  |Перекидка   |Возврат   |Поступление
</w:t>
      </w:r>
      <w:r>
        <w:br/>
      </w:r>
      <w:r>
        <w:rPr>
          <w:rFonts w:ascii="Times New Roman"/>
          <w:b w:val="false"/>
          <w:i w:val="false"/>
          <w:color w:val="000000"/>
          <w:sz w:val="28"/>
        </w:rPr>
        <w:t>
областей    |взносов по |взносов(пени)|суммы       |взносов   |пени по
</w:t>
      </w:r>
      <w:r>
        <w:br/>
      </w:r>
      <w:r>
        <w:rPr>
          <w:rFonts w:ascii="Times New Roman"/>
          <w:b w:val="false"/>
          <w:i w:val="false"/>
          <w:color w:val="000000"/>
          <w:sz w:val="28"/>
        </w:rPr>
        <w:t>
(районов)   |реестру по |с неверными  |взносов     |(пени)    |реестру
</w:t>
      </w:r>
      <w:r>
        <w:br/>
      </w:r>
      <w:r>
        <w:rPr>
          <w:rFonts w:ascii="Times New Roman"/>
          <w:b w:val="false"/>
          <w:i w:val="false"/>
          <w:color w:val="000000"/>
          <w:sz w:val="28"/>
        </w:rPr>
        <w:t>
            |данным ГЦВП|РНН по данным|(пени) по   |по реестру|ГЦВП (КНП
</w:t>
      </w:r>
      <w:r>
        <w:br/>
      </w:r>
      <w:r>
        <w:rPr>
          <w:rFonts w:ascii="Times New Roman"/>
          <w:b w:val="false"/>
          <w:i w:val="false"/>
          <w:color w:val="000000"/>
          <w:sz w:val="28"/>
        </w:rPr>
        <w:t>
            |(КНП 10)   |ГЦВП         |НК принятые |ГЦВП (КНП |19)
</w:t>
      </w:r>
      <w:r>
        <w:br/>
      </w:r>
      <w:r>
        <w:rPr>
          <w:rFonts w:ascii="Times New Roman"/>
          <w:b w:val="false"/>
          <w:i w:val="false"/>
          <w:color w:val="000000"/>
          <w:sz w:val="28"/>
        </w:rPr>
        <w:t>
            |           |             |(+), сторни-|32)       |
</w:t>
      </w:r>
      <w:r>
        <w:br/>
      </w:r>
      <w:r>
        <w:rPr>
          <w:rFonts w:ascii="Times New Roman"/>
          <w:b w:val="false"/>
          <w:i w:val="false"/>
          <w:color w:val="000000"/>
          <w:sz w:val="28"/>
        </w:rPr>
        <w:t>
            |           |             |рован. (-)  |          |
</w:t>
      </w:r>
      <w:r>
        <w:br/>
      </w:r>
      <w:r>
        <w:rPr>
          <w:rFonts w:ascii="Times New Roman"/>
          <w:b w:val="false"/>
          <w:i w:val="false"/>
          <w:color w:val="000000"/>
          <w:sz w:val="28"/>
        </w:rPr>
        <w:t>
--------------------------------------------------------------------------
</w:t>
      </w:r>
      <w:r>
        <w:br/>
      </w:r>
      <w:r>
        <w:rPr>
          <w:rFonts w:ascii="Times New Roman"/>
          <w:b w:val="false"/>
          <w:i w:val="false"/>
          <w:color w:val="000000"/>
          <w:sz w:val="28"/>
        </w:rPr>
        <w:t>
    1       |     2     |      3      |      4     |     5    |     6
</w:t>
      </w:r>
      <w:r>
        <w:br/>
      </w:r>
      <w:r>
        <w:rPr>
          <w:rFonts w:ascii="Times New Roman"/>
          <w:b w:val="false"/>
          <w:i w:val="false"/>
          <w:color w:val="000000"/>
          <w:sz w:val="28"/>
        </w:rPr>
        <w:t>
--------------------------------------------------------------------------
</w:t>
      </w:r>
      <w:r>
        <w:br/>
      </w:r>
      <w:r>
        <w:rPr>
          <w:rFonts w:ascii="Times New Roman"/>
          <w:b w:val="false"/>
          <w:i w:val="false"/>
          <w:color w:val="000000"/>
          <w:sz w:val="28"/>
        </w:rPr>
        <w:t>
Итого
</w:t>
      </w:r>
      <w:r>
        <w:br/>
      </w:r>
      <w:r>
        <w:rPr>
          <w:rFonts w:ascii="Times New Roman"/>
          <w:b w:val="false"/>
          <w:i w:val="false"/>
          <w:color w:val="000000"/>
          <w:sz w:val="28"/>
        </w:rPr>
        <w:t>
Поступило
</w:t>
      </w:r>
      <w:r>
        <w:br/>
      </w:r>
      <w:r>
        <w:rPr>
          <w:rFonts w:ascii="Times New Roman"/>
          <w:b w:val="false"/>
          <w:i w:val="false"/>
          <w:color w:val="000000"/>
          <w:sz w:val="28"/>
        </w:rPr>
        <w:t>
с неверным
</w:t>
      </w:r>
      <w:r>
        <w:br/>
      </w:r>
      <w:r>
        <w:rPr>
          <w:rFonts w:ascii="Times New Roman"/>
          <w:b w:val="false"/>
          <w:i w:val="false"/>
          <w:color w:val="000000"/>
          <w:sz w:val="28"/>
        </w:rPr>
        <w:t>
РНН
</w:t>
      </w:r>
      <w:r>
        <w:br/>
      </w:r>
      <w:r>
        <w:rPr>
          <w:rFonts w:ascii="Times New Roman"/>
          <w:b w:val="false"/>
          <w:i w:val="false"/>
          <w:color w:val="000000"/>
          <w:sz w:val="28"/>
        </w:rPr>
        <w:t>
Итого
</w:t>
      </w:r>
      <w:r>
        <w:br/>
      </w:r>
      <w:r>
        <w:rPr>
          <w:rFonts w:ascii="Times New Roman"/>
          <w:b w:val="false"/>
          <w:i w:val="false"/>
          <w:color w:val="000000"/>
          <w:sz w:val="28"/>
        </w:rPr>
        <w:t>
с невер.РНН
</w:t>
      </w:r>
      <w:r>
        <w:br/>
      </w: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продолжение таблицы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Возврат  |Итого       |Суммы        |Всего
</w:t>
      </w:r>
      <w:r>
        <w:br/>
      </w:r>
      <w:r>
        <w:rPr>
          <w:rFonts w:ascii="Times New Roman"/>
          <w:b w:val="false"/>
          <w:i w:val="false"/>
          <w:color w:val="000000"/>
          <w:sz w:val="28"/>
        </w:rPr>
        <w:t>
из других|поступлений |поступлений  |поступило
</w:t>
      </w:r>
      <w:r>
        <w:br/>
      </w:r>
      <w:r>
        <w:rPr>
          <w:rFonts w:ascii="Times New Roman"/>
          <w:b w:val="false"/>
          <w:i w:val="false"/>
          <w:color w:val="000000"/>
          <w:sz w:val="28"/>
        </w:rPr>
        <w:t>
областей |с учетом    |на которые   |(гр.8+9)
</w:t>
      </w:r>
      <w:r>
        <w:br/>
      </w:r>
      <w:r>
        <w:rPr>
          <w:rFonts w:ascii="Times New Roman"/>
          <w:b w:val="false"/>
          <w:i w:val="false"/>
          <w:color w:val="000000"/>
          <w:sz w:val="28"/>
        </w:rPr>
        <w:t>
         |возвратов   |претендуют   |
</w:t>
      </w:r>
      <w:r>
        <w:br/>
      </w:r>
      <w:r>
        <w:rPr>
          <w:rFonts w:ascii="Times New Roman"/>
          <w:b w:val="false"/>
          <w:i w:val="false"/>
          <w:color w:val="000000"/>
          <w:sz w:val="28"/>
        </w:rPr>
        <w:t>
         |(гр.2+3+4-  |несколько НК |
</w:t>
      </w:r>
      <w:r>
        <w:br/>
      </w:r>
      <w:r>
        <w:rPr>
          <w:rFonts w:ascii="Times New Roman"/>
          <w:b w:val="false"/>
          <w:i w:val="false"/>
          <w:color w:val="000000"/>
          <w:sz w:val="28"/>
        </w:rPr>
        <w:t>
         |5+6+7)      |и неподтверд.|
</w:t>
      </w:r>
      <w:r>
        <w:br/>
      </w:r>
      <w:r>
        <w:rPr>
          <w:rFonts w:ascii="Times New Roman"/>
          <w:b w:val="false"/>
          <w:i w:val="false"/>
          <w:color w:val="000000"/>
          <w:sz w:val="28"/>
        </w:rPr>
        <w:t>
         |            |суммы        |
</w:t>
      </w:r>
      <w:r>
        <w:br/>
      </w:r>
      <w:r>
        <w:rPr>
          <w:rFonts w:ascii="Times New Roman"/>
          <w:b w:val="false"/>
          <w:i w:val="false"/>
          <w:color w:val="000000"/>
          <w:sz w:val="28"/>
        </w:rPr>
        <w:t>
---------------------------------------------------
</w:t>
      </w:r>
      <w:r>
        <w:br/>
      </w:r>
      <w:r>
        <w:rPr>
          <w:rFonts w:ascii="Times New Roman"/>
          <w:b w:val="false"/>
          <w:i w:val="false"/>
          <w:color w:val="000000"/>
          <w:sz w:val="28"/>
        </w:rPr>
        <w:t>
    7    |     8      |       9     |     10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