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47e9" w14:textId="9df4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финансирования социальных рабочих мест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февраля 2003 года N а-2/49. Зарегистрировано Управлением юстиции Акмолинской области 25 февраля 2003 года N 1570. Утратило силу - постановлением акимата Акмолинской области от 21 января 2009 года № А-1/11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Акмолинской области от 21 января 2009 года № А-1/11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для установления дополнительных мер по социальной защите целевых групп населения, на основании пункта 2 статьи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занятости населения", акимат Акмолинской области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организации и финансирования социальных рабочих мест в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форму типового договора на оказание услуг по трудоустройству безработных на социальные рабочие места.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организации вышеуказанных социальных рабочих мест производить из средств местных (районных, городских) бюджетов.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исключен - постановлением акимата Акмолинской области от 22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А-2/68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Бекмагамбетова Г.М.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в новой редакции - постановлением акимата Акмолинской области от 22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А-2/68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6. Постановление вступает в силу со дня его государственной регистрации в Управлении юстиции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подлежит официальному опубликованию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Акмолинский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11.02.2003г. N а-2/49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финансирования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рабочих мест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Акмолинской области"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постановлением акимата Акмолинской области от 22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А-2/68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организации и финансирования социальных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рабочих мест в Акмолинской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финансирования социальных рабочих мест в Акмолинской области (далее - Правила) определяют порядок организации и финансирования социальных рабочих мест для трудоустройства безработных из целевых групп населения, регулируют основные условия и систему расчетов с юридическими лицами независимо от форм собственности или индивидуальными предпринимателями, которые предоставят социальные рабочие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Правовой основой для действия данных Правил является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23 января 2001 года "О занятости населения".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  рабочее место, предоставляемое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письменного согласия работодателей для трудоустройства безработных граждан из целевых групп населения, с частичной компенсацией затрат работодателя на оплату труда принятых работников за счет средств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структурное подразделение местных исполнительных органов, обеспечивающее содействие в занятости населения и социальную защиту от безработицы на региональном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группы  группы лиц, установленные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"О занятости населения", испытывающие затруднения в трудоустройстве и требующие социальной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Уполномоченные органы по вопросам занятости содействуют в  трудоустройстве безработных из целевых групп населения на социальные рабочие места.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организации и трудоустройства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социальные рабочие места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Социальные рабочие места определяются или создаются работодателями с финансированием из собственных средств, с частичной компенсацией затрат на оплату труда безработных, которые были приняты на эти рабочие места из средств местного (районного, городского)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заключает с работодателем договор по трудоустройству безработных на социальные рабочие места и выплату частичной компенсации затрат на оплату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 целью обеспечения трудоустройства безработных на социальные рабочие места и эффективного использования бюджетных средств, предназначенных на оплату их труда, районные (городские) акиматы определяют с письменного согласия работодателей перечень организаций, в которых будут предоставлены или созданы социальные рабочие места для трудоустройства безработных из целевых групп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Трудоустройство безработных на социальные рабочие места осуществляется районными, городскими центрами занятости в организации согласно 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Приоритетное право трудоустройства на социальные рабочие места имеют малообеспеченные безработные, входящие в целевые группы.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Источники и условия финансирования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социальных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Оплата труда безработных, принятых на социальные рабочие места, осуществляется работодателем ежемесячно в соответствии с условиями индивидуального трудового договора и зависит от количества, качества и сложности выполняемой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Оплата труда безработных, на социальные рабочие места, производится за фактически выполненный объем.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Заработная плата, выплачиваемая из средств местного (районного, городского) бюджета безработным, трудоустроенным на социальные рабочие места, облагается налогом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Расходы работодателей на оплату труда безработных, трудоустроенных на социальные рабочие места, возмещаются из средств местного (районного, городского) бюджета в размере 50 процентов от минимальной заработной платы на срок не более шести месяцев, в пределах средств, предусмотренных бюджетом на программу занятости. Перечисление бюджетных средств производится на индивидуальный идентификационный код работодателя.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Работодатели используют денежные поступления из местного (районного, городского) бюджета на компенсацию своих затрат на оплату труда безработных, трудоустроенных на социальные рабочие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Социальные рабочие места по истечении 6 месяцев могут быть сохранены (по инициативе  работодателя) и оплата труда безработных на социальных рабочих местах будет осуществляться из средств работодателя без какого-либо возмещения из бюджета.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Контроль по выполнению правил по организации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финансированию социальных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по соблюдению Правил осуществляется уполномоченным органом по вопросам занятости.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Акмолинский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11.02.2003г. N а-2/49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финансирования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рабочих мест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Акмолинской области"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Типовой договор N_____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трудоустройству безработных на социальные рабочие места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                 «______»_______________2003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(место заключения)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ГУ "Центр занятости", в лице директора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Заказчик, действующий на основании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___________________, с одной стороны и____________________________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(устава, положения)               (полное наименование исполнителя)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                        (Ф.И.О. руководителя)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Исполнитель, действующий на основании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________________________, с другой стороны, руководствуясь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(устава, положения)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Правилами организации и финансирования социальных рабочих мест в Акмолинской области, утвержденных Постановлением акимата Акмолинской области от «____» _______________2003 г. N______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настоящий договор о нижеследующем: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1. ПРЕДМЕТ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Заказчик планирует и осуществляет мероприятия, связанные с организацией трудоустройства безработных из целевых групп населения на социальные рабочие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Исполнитель обеспечивает предоставление или создание социальных рабочих мест для   трудоустройства безработных из целевых групп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2. ПРАВА И ОБЯЗАННОСТИ СТОРОН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Заказчик: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возмещает часть расходов Исполнителю, в соответствии с пунктом 14 Правил организации и финансирования социальных рабочих мест в Акмолинской области, из местного (районного, городского) бюджета на оплату труда, трудоустроенных на социальные рабочие места, в размере 50% от минимальной заработной платы, установленной в Законе РК "О республиканском бюджете на 200__ год" (______тенге), что является мерой социальной защиты безработных. Финансирование расходов Заказчиком осуществляется в рамках бюджетной программы 258-30-00, подпрограммы 258-30-33 "Дополнительные меры по социальной защите граждан в сфере занятости";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вправе запрашивать необходимые сведения по безработным гражданам, трудоустроенным на социальные рабочие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безработных на подходящую работу на социальные рабочие места. Приоритетное право на трудоустройство предоставляется малообеспеченным безработным, входящим в целевые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надлежащего исполнения обязательств по настоящему договору по расходованию средств районного (городского) бюджета вправе запрашивать у Исполнителя информацию, касающуюся факта трудоустройства граждан, направленных на социальные рабочие места, либо проверять ход исполнения условий договора Исполнителем, не вмешиваясь в его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Исполнитель: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или создает следующие социальные рабочие места: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рабочее Период     Количество     Сумма затрат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по           выполнения Человек        местного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      работ                     (тенге)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за одного Итого в  За весь                                          безработ- месяц    период                                            ного в           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месяц -------------------------------------------------------------------   1                   2           3        4         5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 Итого: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индивидуальные трудовые договора с безработными, принятыми на социальные рабочие места, в соответствии с 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Законом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РК "О труде"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продолжительность рабочего времени в соответствии с действующим законодательством о труде, используя гибкие формы организации рабочего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с каждым принятым на работу, инструктаж по технике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работников здоровыми и безопасными условиями труда согласно 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Закону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охране труда";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оплачивает заработную плату лицам, принятым на работу на социальные рабочие места, за фактически выполненные работы, исходя из действующих ставок и окладов предприятия по данной специальности и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использует поступившие средства из местного (районного, городского) бюджета строго по целевому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ставит в известность уполномоченный орган по вопросам занятости о трудоустройстве безработного в трехдневный срок, предоставляет в полном объеме информацию по запросам Заказчика;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оплачивает все налоги, предусмотренные  с заработной платы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Налоговым 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Кодексом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от 12 июня 2001 г. N 209;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безработным, работающим на социальных рабочих местах, выплачиваются социальные пособия по временной нетрудоспособности, возмещению вреда причиненного увечьем или иным повреждением здоровья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выписку из приказа о приеме на работу;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ежемесячно на позднее 30 числа табель учета рабочего времени, ведомость-расчет начисления заработной платы, акт выполненных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исполнения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использования суммы договора, указанной в п.3.1 настоящего договора, с заключительным платежом предоставляет для регистрации в органах казначейства дополнительное соглашение на сумму фактического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действия договора предоставляет Заказчику сведения в виде информации о сумме фактического целевого использования средств на выплату заработной платы безработным, работавшим на социальных рабочих местах, перечислении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незамедлительно уведомляет Заказчика (уполномоченный орган по вопросам занятости) о фактах изменения реквизитов банковского счета юридического лица, а также о случаях наложения (снятия) ареста и закрытия банковских счетов по другим причинам.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СУММА ДОГОВОРА. ПОРЯДОК И СПОСОБ РАСЧЕТОВ.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Общая сумма договора  составляет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____________________________________________________________(тенге).                      (цифрами и прописью)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Оплата труда на одного безработного, принятого на работу на социальное рабочее место, из районного (городского) бюджета составляет________________________ тенге в месяц.                                 (цифрами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Платежи по настоящему Договору осуществляются Заказчиком, перечисление осуществляется  на индивидуальный идентификационный код Исполнителя, по мере выделения денег Заказчика финансовым органом района (города).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Оплата производится ежемесячно в соответствии с актом выполненных работ. Акт выполненных работ подписывается и заверяется Сторонами. Оплате подлежит фактически выполненный объем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ОТВЕТСТВЕННОСТЬ СТОРОН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Стороны несут ответственность за выполнение договорных обязательств в соответствии с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 случае неисполнения или ненадлежащего исполнения обязательств Исполнитель обязан уплатить неустойку в размере 2% (двух процентов) от суммы неисполненного, либо ненадлежащего исполнения обязательства.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Неустойка подлежит зачислению в соответствующий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ПОРЯДОК РАССМОТРЕНИЯ СПОРОВ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Споры и разногласия, которые могут возникнуть при исполнении настоящего договора, будут разрешаться путем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В случае, если споры не будут урегулированы переговорным путем, разрешаются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СРОК ДЕЙСТВИЯ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Настоящий договор вступает в юридическую силу  и становится обязательным для сторон с момента регистрации в органах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Договор действителен до «_____»________________ 200__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Настоящий договор составлен в 2-х экземплярах, по одному для каждой из Сторон, которые имеют одинаковую  юридическую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ОСОБЫЕ УСЛОВИЯ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Договор, изменения и дополнения к нему действительны  лишь при условии, что они совершены в письменной форме и подписаны уполномоченными на то представителями сторон и зарегистрированы в территориальном органе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Места исполнения обязательств по договору  определяются в соответствии с требованиями статьи ~K941000 281 ГК РК: для Исполнителя по месту его нахождения, для Заказчика  в месте нахождения Исполнителя путем перечисления денег в рамках исполнения настоящего договора, на его индивидуальный идентификационный код.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Результаты исполнения принимаются Сторонами ежемесячно на основе акта выполненных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7.4. Вопросы, касающиеся недопустимости  исполнения обязательств по частям, возможности  досрочного исполнения  обязательства и требований к равномерности его исполнения регулируются в соответствии с действующим гражданским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ЮРИДИЧЕСКИЕ АДРЕСА СТОРОН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ЗАКАЗЧИК:                                   ИСПОЛНИТЕЛЬ: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"Центр занятости"                 ______________________________                                            (полное наименование)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адрес:_______________                адрес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____________тел.______________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ИИК__________________                ИИК___________________________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                РНН___________________________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БИК__________________                БИК___________________________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______________________________  (Ф.И.О. директора)                      (Ф.И.О. руководителя)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регистрации в органах казначейства "______"____________ 2003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