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7486" w14:textId="30a7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июня 2003 года N 135. Зарегистрировано Управлением юстиции Актюбинской области от 19 июня 2003 года N 2223. Утратило силу постановлением акимата Актюбинской области от 14 апреля 2010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14.04.2010 № 113.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1991 года "О социальной защищенности инвалидов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апреля 1995 года "О льготах и социальной защите участников, инвалидов Великой Отечественной войны и лиц, приравненных к ним"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решением областного маслихата от 20 декабря 2002 года N 4 "Об областном бюджете на 2003 год"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"Областное управление труда, занятости и социальной защиты населения" (К.Елеусизулы), ГУ "Областное управление здравоохранения" (Н.Шумбалов), ГУ "Областное финансовое управление" (Ж.Аманбаев) на основании решения областного маслихата от 20 декабря 2002 года N 4 "Об областном бюджете на 2003 год" принять меры по выполнению данного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Химчука О.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06.06 2003 года N 135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1991 года "О социальной защищенности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апреля 1995 года "О льготах и социальной защите участников, инвалидов Великой Отечественной войны и лиц, приравненных к ним".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 (в оба конца), производится в случаях наличия направления установленного образца, выданного ГУ "Областное управление здравоохранения", следующим категориям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 и инвалидам Великой Отечественной войны и лицам, приравненным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инвалидам I, II, III групп, инвалидам детства до 16 лет.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Администратором программы 258 51 00 "Социальные выплаты отдельным категориям граждан по решению местных представительных органов" является ГУ "Областное управление труда, занятости и социальной защиты населения".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Оплата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лиц, производится один раз в год (в оба конца). Лицам, получившим другие виды материальной помощи оплата проезда не производится. Больным из числа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направляемым по медицинским показаниям на лечение в пределах Республики Казахстан, с онкологическими и урологическими заболеваниями и лицам, их сопровождавшим, оплата проезда (в оба конца) производится по мере их обращения.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Финансирование оплаты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 (в оба конца), производится за счет средств областного бюджета. </w:t>
      </w:r>
    </w:p>
    <w:bookmarkEnd w:id="10"/>
    <w:bookmarkStart w:name="z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"Областное управление труда, занятости и социальной защиты населения" осуществляет выплаты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 их лиц,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заявления, с указанием РНН и лицевого счета в отделениях банков города Актобе 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направления на лечение установленного образца, выданного ГУ "Областное управление здравоохранения";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удостоверения, подтверждающего принадлежность к категориям граждан, указанным в пункте 2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билетов, подтверждающих факт поездки.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случаях, установленных законодательством, производится оплата проезда лица, сопровождающего больного на место лечения (в оба конца).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   их лиц, производится за проезд на железнодорожном транспорте (в оба конца), но в размере не более стоимости билета купейного вагона скорого поезда железнодорожного транспорта.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подтверждающие факт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   их лиц, должны быть представлены не позднее двухмесячного срока со дня приезда из места лечения.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утери билетов, подтверждающих проезд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   их лиц, должна быть представлена справка, подтверждающая стоимость проезда до места лечения и обратно.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ГУ "Областное управление труда, занятости и социальной защиты населения" производит оплату проезда участников и инвалидов Великой Отечественной войны и лиц, приравненных к ним, инвалидов I, II, III групп, инвалидов детства до 16 лет, направляемых по медицинским показаниям на лечение в пределах Республики Казахстан и сопровождающих   их лиц, путем перечисления денежных средств на лицевые счета участников и инвалидов Великой Отечественной войны и лиц, приравненных к ним, инвалидов I, II, III групп, инвалидов детства до 16 лет и сопровождающих   их лиц, в отделениях банков города Актобе и области.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