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9d40" w14:textId="9489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ономастической комиссии при акимате города Капшагая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Капшагая от 4 августа 2003 года за N 340. Зарегистрировано Управлением юстиции Алматинской области от 22 августа 2003 года за N 1302. Утратило силу - постановлением акимата города Капшагая Алматинской области от 31 марта 2009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Капшагая Алматинской области 2009.03.31 N 215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N 151-1 "О языках в Республике Казахстан", руководствуясь подпунктом 12 пункта 1 статьи 6, подпунктом 17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ономастическую комиссию при акимате города Капшагая,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об ономастической комиссии при акимате города Капшагая,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на утверждение городского маслихата персональный состав ономастической комиссии при акимате города Капшагая.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Доспанова Б.В.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 С.Зеленский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3"/>
        <w:gridCol w:w="7353"/>
      </w:tblGrid>
      <w:tr>
        <w:trPr>
          <w:trHeight w:val="450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Доспанов Бахытжан Вильмергенович</w:t>
            </w:r>
          </w:p>
        </w:tc>
      </w:tr>
      <w:tr>
        <w:trPr>
          <w:trHeight w:val="450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 города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Макимов Темирбай Сембаевич</w:t>
            </w:r>
          </w:p>
        </w:tc>
      </w:tr>
      <w:tr>
        <w:trPr>
          <w:trHeight w:val="450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юрисконсульт аппарата акима города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Камбарова Алмагуль Толеухановна</w:t>
            </w:r>
          </w:p>
        </w:tc>
      </w:tr>
      <w:tr>
        <w:trPr>
          <w:trHeight w:val="450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внутренней политики и социальной сферы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Дарбекова Сайлаукен Оразбековна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N 340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августа 2003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ономастической комиссии при акимате города Капшагая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3"/>
        <w:gridCol w:w="7913"/>
      </w:tblGrid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Доспанов Бахытжан Вильмергенович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города, председатель Комиссии;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Нусупбекова Даметкен Таласбековна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средней школы N 3, заместитель председателя Комиссии;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Вишневская Светлана Владимировна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исполняющая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ведущего специалиста отдела внутренней политики и социальной сферы, секретарь Комиссии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Абеуова Карлыгаш Габдуловна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казахской средней школы N 1 Им.Д.А.Кунаева;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Альменова Айгуль Айтановна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специалист орготдела городского маслихата(по согласованию);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Борзецова Людмила Андреевна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Капшагайского филиала Государственного архива (по согласованию);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Валеева Фархинур Муллахметова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Совета ветеранов Великой Отечественной Войны и труда (по согласованию);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Молдакасимов Семейгазы Кажибаевич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исполняющий обязанности главного специалиста-главного архитектора областного управления архитектуры и градостроительства (по согласованию);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Калкашев Сатпай Мырзабаевич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корреспондент региональной газеты "Капшагай" (по согласованию)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N 340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августа 2003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об ономастической комиссии при акимате города Капшагая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I. ОБЩИЕ ПОЛОЖЕНИЯ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Ономастическая комиссия при акимате города Капшагая (далее Комиссия) является консультативно-совещательным органом, который вырабатывает предложения по реализации государственной языковой политики в области ономастики (антропонимики, топонимики, космопонимики, астронимики, зоонимики, документонимики, эргонимики и других) Комиссия формирует подход к наименованию географических объектов, упорядочению употреблении и учета топонимических названий, восстановлению, сохранению исторических названий в городе как составной части историко-культурного наследия Республики Казахстан и их переименованию.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решением акимов области и города, иными нормативными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создается постановлением акимата города Капшагая и утверждается решением сессии Капшагайского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Решения Комиссии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дает заключения при рассмотрении акиматом города вопросов о наименовании и переименовании районов в городе, площади, улиц, переулков, парков и других составных частей города, изменении транскрипции их названий.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Организационное, материально-техническое и методическое обеспечение деятельности комиссии осуществляется аппаратом акима города.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ОСНОВНЫЕ ЗАДАЧИ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сбор, систематизация и изучение географических названий;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по восстановлению ранее утраченных исторических топонимов;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выработке наименований для новых географических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поддержке ономастики - как географической историко-культурной дисциплины.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ОСНОВНЫЕ ФУНКЦИИ И ПОЛНОМОЧИЯ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решения возложенных задач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руководствуясь действующими нормами орфографии, научной дисциплины, сложившимися культурно-историческими и социальными факторами вносит свои предложения в акимат города о наименованиях, переименованиях, уточнениях и транскрипции названий: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Промышленных и сельскохозяйственных и иных предприятий, железнодорожных и автодорожных станций, почтовых отделений, научно-исследовательских и проектных организаций, учреждений и предприятий, высших, средних специальных, профессиональных и общеобразовательных, внешкольных учебных заведений, дошкольных учреждений и других объектов подведомственных местной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 консультативную помощь управлениям, комитетам и иным органам в решении вопросов, возникающих в процессе издания справочников, словарей, карт и атласов;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консультирует издания справочников и словарей по ономастике и топонимике в пределах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комплекс мер, направленных на сохранение исторических названий населенных пунктов, улиц, проспектов и площадей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способствует формированию у населения города уважительного отношения к исконно народным и исторически сложившимся названиям как составной части историко-культурного наследия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рассматривает обращения организаций, учреждений, общественных объединений, отдельных граждан по вопросам восстановления или замены исторических топонимов и дает свои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анализирует состояние реализации государственной языковой политики в области ономастики по материалам, сообщениям и информации органов государственного управления и других организаций.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ОРГАНИЗАЦИЯ РАБОТЫ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Комиссии проводятся регулярно, в соответствии с планом работы, который принимается на заседании Комиссии и утверждается ее председателем. Заседания Комиссии считаются действительными, если на них присутствуют не менее половины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Решения Комиссии принимаются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рассмотрения отдельных вопросов, входящих в компетенцию Комиссии, в случае необходимости создаются рабочие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Секретарь Комиссии формирует план работы, повестку дня заседаний, организует взаимодействие членов комиссии и отвечает за делопроизводство.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