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717b" w14:textId="7d07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отделении социальной помощи на дому по социальному обслуживанию детей с ограниченными возможностями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31 июля 2003 года № 112. Зарегистрировано Управлением юстиции Жамбылской области 9 сентября 2003 года за № 1068. Утратило силу постановлением акимата Жамбылской области от 30 января 2014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Жамбылской области от 30.01.2014 № 2.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социальной и медико-педагогической коррекционной поддержке детей с ограниченными возможностями"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"Положение об отделении социальной помощи на дому по социальному обслуживанию детей с ограниченными возможностями".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Акимам г. Тараз и районов определить уполномоченным органом по социальной помощи на дому по социальному обслуживанию детей с ограниченными возможностями управления труда, занятости и социальной защиты населения и внести соответствующие изменения в их структуру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постановления возложить на заместителя Акима области Байбекова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 С. Умбетов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Утверждено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2003г. № 112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Положения об отделении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дому по социальному обслуживанию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ограниченными возможностями    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отделении социальной помощи на дому по социальному обслуживанию детей с ограниченными возможностями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определяет общий порядок социального обслуживания на дому детей с ограниченными возможностями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социальной и медико-педагогической коррекционной поддержке детей с ограниченными возможностями".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Социальное обслуживание на дому предоставляется детям с ограниченными возможностями из числа инвалидов, нуждающимся в постороннем уходе по заключению психолого-медико-педагогической консультации (далее - ПМПК).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 xml:space="preserve">2. Создание отделений социальной помощи на дому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Для социального обслуживания в надомных условиях детей с ограниченными возможностями создаются отделения социальной помощи на дому (далее - отделения социальной помощи).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Отделения социальной помощи могут быть структурными подразделениями территориального центра социального обслуживания, или дома-интерната, или являются самостоятельными с подчинением районному, городскому управлению (отделу) труда, занятости и социальной защиты населения. При наличии нескольких отделений социальной помощи они создаются и работают по территориальному принципу.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Отделения социальной помощи создаются, реорганизуются, ликвидируются приказом территориального центра социального обслуживания или дома-интерната или районного, городского управления (отдела) труда, занятости и социальной защиты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Отделения социальной помощи могут размещаться в помещениях территориальных центров, домов-интернатов или управлений (отделов) труда, занятости и социальной защиты населения или других, выделяемых акиматами помещениях, со всеми видами коммунального благоустройства, телефонами.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своей деятельности отделения социальной помощи руководствуются приказами и инструктивными материалами Министерства труда и социальной защиты населения, областного управления труда, занятости и социальной защиты населения, а также настоящим Положением.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Оперативное руководство и контроль за работой отделений социальной помощи, оказание организационно-методической помощи осуществляет областное управление труда, занятости и социальной защиты населения, городские (районные), управления (отделы) труда, занятости и социальной защиты населения.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задачи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Основными задачами отделений социальной помощи являются выявление и учет детей с ограниченными возможностями, нуждающихся в постороннем уходе и предоставление им необходимых социальных услуг,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помощи семьям, воспитывающим детей с ограниченными возможностями в решении проблем по воспитанию, уходу за детьми, организации их быта, досуга;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в получении государственной социальной, медицинской, консультативной и иной помощи, предоставлении специальных социальных, социально-бытовых и других видов услуг, решении вопросов защиты прав и интересов детей с ограниченными возможностями, семей, воспитывающих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социальной помощи на дому детям с ограниченными возможностями, нуждающимся в постороннем уходе.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Основные направления деятельности отделений социальной  помощи на дому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Отделения социальной помощи на дому в соответствии с настоящими правилами осуществляют следующие основные направления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совместная работа с органами здравоохранения, образования, общественными организациями по своевременному выявлению детей с ограниченными возможностями, нуждающихся в предоставлении специальных социальных услуг и их учет;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обследование жилищно-бытовых условий семей, воспитывающих детей с ограниченными возможностями с целью установления потребности, определения конкретного вида и формы помощи, составление карты индивидуального обслуживания совместно со специалистами психолого-медико-педагогической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обслуживание социальными работниками на дому детей с ограниченными возможностями, нуждающихся в уходе;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помощи семьям, воспитывающим детей с ограниченными возможностями в обучении ребенка двигательным и социальным навыкам, (одевание, умывание, умение пользоваться столовыми приборами, обращаться с деньгами, делать покупки и приготавливать пищу, пользоваться телефоном, транспортом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содействия семьям, воспитывающим детей с ограниченными возможностями в получении материальной, медицинской, юридической, психолого-педагогической, социально-бытовой и иной необходимой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выявление у детей с ограниченными возможностями и их родителей социальных трудностей, оказание помощи в их преодолении, привлечение в необходимых случаях с целью содействия в получении консультации специалистов юристов, психологов, педагогов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досуга ребенка в зависимости от возраста и состояния здоровья (игры, чтение книг, их обсуждение, организация библиотечного обслуживания и другое);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обучение родителей ребенка практическим навыкам общего ухода за больным ребенком;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оказание психологической помощи ребенку и родителям;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консультации семьи и обучение приемам занятий с ребенком (общению, взаимодействию);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содействие в оформлении документов для установления опеки, попечительства, назначения пособий, определения в дома-интернаты или территориальные центры и других видов помощи;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организация медицинского обслуживания, в частности вызов врача на дом, сопровождение в поликлинику;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содействие в обеспечении протезно-ортопедическими изделиями, техническими и иными средствами, и других видов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обучение ребенка навыкам самообслуживания, поведения дома и вне дома, самоконтроля и общения;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помощь в двигательном развитии;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оказание первой медицинской помощи в экстренных случаях;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работа с родителями в целях реализации реабилитационных мероприятий и адаптации ребенка в семье;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оказание консультативной помощи, в том числе по вопросам предоставления государственных социальных пособий, других видов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содействие в оформлении документов на оказание адресной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установление и поддержание связи с комитетами Красного Полумесяца и Красного Креста, другими общественными организациями, благотворительными фондами с целью привлечения их к оказанию спонсорской помощи семьям, воспитывающим детей с ограниченными возможностями из числа малообеспеченных.   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Права отделений социальной помощи на дому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Отделения социальной помощи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устанавливать перечень и объем предоставляемых отделением социальной помощи услуг, определять нагрузку социальному работнику;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содействовать защите прав и интересов обслуживаемых граждан в представительных и исполнительных органах и других структурах;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выносить на рассмотрение органов труда, занятости и социальной защиты населения состояние работы по социальной поддержке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обращаться с ходатайством к руководителям организаций, независимо от форм собственности, по вопросам оказания материальной помощи детям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Социальные работники, в том числе заведующие отделениями, обеспечиваются проездными билетами для проезда на общественном транспорте общего пользования или денежной компенсацией в размере их стоимости за счет средств местного бюджета, предусмотренных на эти цели в расходах по содержанию отделения социальной помощи на дому. 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Условия и порядок функционирования отделения социальной помощи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Отделения социальной помощи создаются при наличии на обслуживании 80 и более детей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в крупных городах и населенных пунктах несколько отделений могут объединяться в 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Там, где наличие детей с ограниченными возможностями, нуждающихся в социальном обслуживании, не позволяет создать отделение, должность социального работника по уходу за детьми с ограниченными возможностями может вводиться в штат отделения социальной помощи на дому, обслуживающего одиноких престарелых и 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детям с ограниченными возможностями может быть индивидуальной или групповой, то есть в отделениях дневного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Число штатных единиц социальных работников устанавливается в зависимости от количества обслуживаемых детей, из расчета, что один социальный работник обслуживает 6 детей. В отдельных случаях, с учетом степени отклонений в развитии ребенка и двигательной активности, нагрузка на социального работника по уходу может быть 4-5 детей. Если в семье двое или более детей с ограниченными возможностями, нуждающихся в обслуживании, каждый ребенок учитывается как отдельное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численности обслуживаемых более 160 человек отделению социальной помощи положен автомобиль, который выделяется за счет средств местного бюджета (или разрешается аренда автотранспорта), вводится должность водителя.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бухгалтера вводится при наличии 3-х и более отделений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График работы, число обслуживаемых, кратность посещения и объем предоставляемых услуг социальным работником устанавливаются заведующим отделением социальной помощи по согласованию с руководством территориального центра, дома-интерната или городским (районным) управлением, (отделом) труда,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Посещение социальным работником одного обслуживаемого должно осуществляться 2-3 раза в неделю.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7. Порядок приема на надомное обслуживание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15. На надомное обслуживание принимаются дети с ограниченными возможностями, нуждающиеся по заключению ПМПК в постороннем уходе.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Прием на надомное обслуживание детей с ограниченными возможностями производится по решению директора территориального центра или дома-интерната или начальника городского (районного) управления (отдела) труда, занятости и социальной защиты населения или его заместителя, курирующего вопросы социальной защиты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приема на надомное обслуживание являются следующие документы: заявление, заключение ПМПК о необходимости постороннего ухода, медицинская карта, справка отдела медико-социальной экспертизы (МСЭ) (об инвалидности), акт обследования материально-бытовых условий по прилагаемым формам.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Противопоказанием к принятию на надомное обслуживание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инфекционные, венерические, карантинные заболевания, бактерионосительство, активные формы туберкулеза, иные тяжелые заболевания, требующие лечения в специализированных организациях здравоохранения.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Снятие с обслуживания производится по личному заявлению родителей или в случае определения ребенка в дом-интернат и по другим причинам.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8. Руководство отделением социальной помощи на дому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Отделение социальной помощи возглавляет заведующий, который назначается приказом директора территориального центра или дома-интерната, или городского (районного) управления (отдела) труда, занятости и социальной защиты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Заведующий осуществляет свою работу в соответствии с должностными обязанностями, определяемыми в соответствии "Квалификационным справочником должностей руководителей, специалистов и других служащих служб социального обеспечения и занятости", утверждаемым Центральным уполномоченным органом по труду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Заведующий отделением несет персональную ответственность за факты хищения и порчи вверенного ему имущества отделения социальной помощи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Отделения социальной помощи работают в тесном контакте с организациями образования и здравоохранения, другими организациями.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9. Порядок организации социальной помощи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Обслуживание детей с ограниченными возможностями проводится по индивидуальной программе, которая разрабатывается с участием специалистов психолого-медико-педагогической консультации. В зависимости от состояния здоровья ребенка, двигательной активности определяется объем услуг, предоставляемых отделением социальной помощи и нагрузка на социального работника.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Услуги, оказываемые социальными работниками детям с ограниченными возможностями, предоставляются бесплатно на основании договора, заключаемого между отделением социальной помощи на дому и родителями ребенка с ограниченными возможностями.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составляется в 2-х экземплярах, один из которых выдается родителям, второй остается в отделении социальной помощи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Социальные работники, в том числе принимаемые на работу, проходят медицинский осмотр с предоставлением данных флюорографического обследования, заключения дерматолога и терапевта. Периодичность медосмотров устанавливается органами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Социальные работники по уходу выполняют свою работу в соответствии с должностными обязанностями, определяемыми «Квалификационным справочником должностей руководителей, специалистов и других служащих служб социального обеспечения и занятости», утверждаемым Центральным уполномоченным органом по труду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Организация социального обслуживания регламентируется планом работы, графиками и расписаниями.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Финансирование отделений социальной помощи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Финансирование отделений социальной помощи осуществляется за счет средств местных бюджетов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Расходование денежных средств осуществляется строго в соответствии с утвержденной сметой.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