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a95fd" w14:textId="98a95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XXIII сессии Карагандинского областного Маслихата от 26 декабря 2002 года N 2-5/14 "Об областном бюджете на 2003 год", регистрационный номер в Реестре государственной регистрации нормативных правовых актов - 1047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ХXVI сессии Карагандинского областного Маслихата от 10 июля 2003 года N 295. Зарегистрировано Управлением юстиции Карагандинской области 14 июля 2003 года за N 1246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"О бюджетной системе" от 1 апреля 1999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357-I </w:t>
      </w:r>
      <w:r>
        <w:rPr>
          <w:rFonts w:ascii="Times New Roman"/>
          <w:b w:val="false"/>
          <w:i w:val="false"/>
          <w:color w:val="000000"/>
          <w:sz w:val="28"/>
        </w:rPr>
        <w:t>
, Законом Республики Казахстан "О местном государственном управлении в Республике Казахстан" от 23 января 2001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148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"О распределении целевых трансфертов по областным бюджетам, бюджетам городов Астаны и Алматы, предусмотренных в республиканском бюджете на 2003 год на приобретение жилья семьям оралманов, прибывающих в соответствии с квотой иммиграции оралманов на 2003 год" от 15 апреля 2003 года N№359,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"О распределении сумм целевых трансфертов из республиканского бюджета 2003 года на образование" от 18 марта 2003 года N 267,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 Министра экономики и бюджетного планирования Республики Казахстан "Об утверждении Единой бюджетной классификации Республики Казахстан" от 23 сентября 2002 года N№3 областной Маслихат РЕШИЛ: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</w:t>
      </w:r>
      <w:r>
        <w:rPr>
          <w:rFonts w:ascii="Times New Roman"/>
          <w:b w:val="false"/>
          <w:i w:val="false"/>
          <w:color w:val="000000"/>
          <w:sz w:val="28"/>
        </w:rPr>
        <w:t>
 XXIII сессии Карагандинского областного Маслихата от 26 декабря 2002 года N 2-5/14 "Об областном бюджете на 2003 год" (регистрационный номер в Реестре государственной регистрации нормативных правовых актов - 1047, опубликовано в газете "Индустриальная Караганда" от 11 января 2003 года N 5 (19781), внесены изменения и дополнения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 ХXIV сессии Карагандинского областного Маслихата от 27 февраля 2003 года N 2-5/15 "О внесении изменений и дополнений в решение XXIII сессии Карагандинского областного Маслихата от 26 декабря 2002 года N 2-5/14 "Об областном бюджете на 2003 год"» (регистрационный номер в Реестре государственной регистрации нормативных правовых актов - 1082)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"15486566" заменить цифрой "15564167"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"10690964" заменить цифрой "10931723";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"3972041" заменить цифрой "3772537";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цифру«"15510820" заменить цифрой "16249525"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"15028450" заменить цифрой "15617155";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"482370" заменить цифрой "632370";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"24254" заменить цифрой "685358";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после слов "2003 финансового года" дополнить словами: "и поступления от приватизации обьектов коммунальной собственности";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 4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Учесть, что в составе официальных трансфертов предусмотрены целевые трансферты из республиканского бюджета: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сумме 52919 тыс. тенге - на содержание и развитие материально-технической базы учреждений по охране лесов и животного мира;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сумме 110514 тыс. тенге - на приобретение жилья семьям оралманов по квоте иммиграции оралманов на 2003 год;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сумме 34679 тыс. тенге - на введение с 1 сентября 2003 года типовых штатов государственных организаций образования.";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пункте 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"2083635" заменить цифрой "1738938"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"3586" заменить цифрой "1800";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"800033" заменить цифрой "800790";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"706562" заменить цифрой "359261";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"573454" заменить цифрой "577087";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пункте 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"2610412" заменить цифрой "2603795"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"104034" заменить цифрой "81090";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"85002" заменить цифрой "95641";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"297046" заменить цифрой "285398";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"210255" заменить цифрой "193544";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"636084" заменить цифрой "675713";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"211515" заменить цифрой "189536";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"252961" заменить цифрой "250808";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"84871" заменить цифрой "54566";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"189567" заменить цифрой "181997";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"143964" заменить цифрой "140527";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"222840" заменить цифрой "219668";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"124629" заменить цифрой "136933";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"47644" заменить цифрой "50350";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пункт 6 дополнить строкой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"г.Балхаш 48024 тыс.тенге.";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дополнить пунктами 9-1, 9-2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"9-1. Учесть, что в составе расходов областного бюджета предусмотрены дополнительные целевые трансферты районам и городам на введение с 1 сентября 2003 года типовых штатов государственных организаций образования в общей сумме 34679 тыс.тенге согласно приложению 8.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9-2. Учесть, что в составе расходов бюджетов районов и городов предусмотрены средства на содержание средних общеобразовательных школ, переданных на баланс местным исполнительным органам от ЗАО Национальная компания "Казахстан темир жолы".";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дополнить пунктами 15-1, 15-2, 15-3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"15-1. Учесть, что в составе расходов областного бюджета предусмотрены средства на приобретение жилья семьям оралманов по квоте иммиграции оралманов на 2003 год в сумме 110514 тыс.тенге.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15-2. Учесть, что в составе расходов областного бюджета в связи с чрезвычайной ситуацией, сложившейся в Жамбылской области в результате землетрясения, предусмотрены средства на строительство и капитальный ремонт жилых домов в общей сумме 60000 тыс.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15-3. Установить на 2003 год повышенные на 25% оклады (тарифные ставки) специалистам организаций здравоохранения и образования, работающим в сельской местности и финансируемые из областного бюджета, по сравнению со ставками специалистов, занимающихся этими видами деятельности в городских условиях.";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пункте 16: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"205000" заменить цифрой "145000";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"200000" заменить цифрой "140000";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приложения 1,2,3 к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решению </w:t>
      </w:r>
      <w:r>
        <w:rPr>
          <w:rFonts w:ascii="Times New Roman"/>
          <w:b w:val="false"/>
          <w:i w:val="false"/>
          <w:color w:val="000000"/>
          <w:sz w:val="28"/>
        </w:rPr>
        <w:t>
 XXIII сессии Карагандинского областного Маслихата от 26 декабря 2002 года N 2-5/14 "Об областном бюджете на 2003 год" изложить в новой редакции согласно приложениям 1,2,3 к настоящему решению;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8 согласно приложению 4 к настоящему решению.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2003 года.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сессии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областного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XXVI сессии Карагандинского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 "О внесении изменений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дополнений в решение XXIII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2002 года N 2-5/14 "Об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областном бюджете на 2003 год"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июля 2003 года N 295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XXIII сессии Карагандинского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 от 26 декабря 2002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 N 2-5/14 "Об областном бюджете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2003 год"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Областной бюджет на 2003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Категория  !   !                                  !   Сумма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!Класс  !   !           Наименование           !(тыс.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!Подкласс          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!Специфика     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---!---!---!---!----------------------------------!------------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! 2 ! 3 ! 4 !              5                   !      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---!---!---!---!----------------------------------!------------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!I. Поступления                    !   15564167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!Доходы                            !   10931723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!   !   !   !HАЛОГОВЫЕ ПОСТУПЛЕHИЯ             !   10859275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 3 !   !   !Социальный налог                  !    9939950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 1 !   !Социальный налог                  !    9939950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 1 !Социальный налог                  !    9939950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 5 !   !   !Внутренние налоги на товары,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!работы и услуги                   !     919325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 2 !   !Акцизы                            !     311967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 1 !Все виды спирта, произведенные на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!территории Республики Казахстан   !       1098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 2 !Водка, произведенная на территории!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!Республики Казахстан              !      67410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 3 !Ликеро-водочные изделия, крепленые!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!соки и крепленые напитки с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!объемной долей этилового спирта от!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!12 до 30 процентов и выше,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!произведенные на территории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!Республики Казахстан              !       3240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 4 !Вина, произведенные на территории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!Республики Казахстан              !       2322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 7 !Пиво, произведенное на территории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!Республики Казахстан              !     237537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 8 !Слабоалкогольные крепленые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!напитки, крепленые соки с объемной!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!долей этилового спирта от 1,5 до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!12 процентов, произведенные на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!территории Республики Казахстан   !        360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 3 !   !Поступления за использование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!природных и других ресурсов       !     607358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 16!Плата за загрязнение окружающей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!среды                             !     607358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 !   !   !   !HЕHАЛОГОВЫЕ ПОСТУПЛЕHИЯ           !      70178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 1 !   !   !Доходы от предпринимательской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!деятельности и собственности      !      39500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 2 !   !Неналоговые поступления от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!юридических лиц и финансовых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!учреждений                        !      39500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 29!Поступления от аренды имущества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!коммунальной собственности        !      39500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 2 !   !   !Административные сборы и платежи,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!доходы от некоммерческих и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!сопутствующих продаж              !         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 3 !   !Прочие платежи и доходы от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!некоммерческих и сопутствующих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!продаж                            !         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 6 !Поступления от реализации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!бесхозяйного имущества, имущества,!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!безвозмездно перешедшего в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!установленном порядке в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!коммунальную собственность,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!безнадзорных животных, находок, а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!также имущества, перешедшего по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!праву наследования к государству  !         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 3 !   !   !Поступления по штрафам и санкциям !       5312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 1 !   !Поступления по штрафам и санкциям !       5312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 10!Штрафы за нарушение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!законодательства об охране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!окружающей среды                  !       3849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 13!Прочие санкции и штрафы, взимаемые!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!государственными учреждениями,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!финансируемыми из местного бюджета!       1463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 4 !   !   !Вознаграждения (интересы) по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!кредитам                          !      23473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 8 !   !Вознаграждения (интересы) по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!кредитам, выданным из местного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!бюджета юридическим лицам         !      23473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 1 !Вознаграждения (интересы) по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!кредитам, выданным для развития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!малого предпринимательства        !       1964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 3 !Вознаграждения (интересы) по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!кредитам, выданным для поддержки и!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!развития отраслей экономики       !      21509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 5 !   !   !Прочие неналоговые поступления    !       1863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 1 !   !Прочие неналоговые поступления    !       1863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 5 !Средства, полученные от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!природопользователей по искам о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!возмещении вреда, средства от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!реализации конфискованных орудий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!охоты и рыболовства, незаконно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!добытой продукции                 !         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 10!Прочие неналоговые поступления в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!местный бюджет                    !        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 26!Возврат неиспользованных средств,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!ранее полученных из местного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!бюджета                           !       1620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 !   !   !   !ДОХОДЫ ОТ ОПЕРАЦИЙ С КАПИТАЛОМ    !       2270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 1 !   !   !Продажа основного капитала        !       2270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 1 !   !Продажа основного капитала        !       2270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 3 !Поступления от продажи имущества,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!закрепленного за государственными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!учреждениями, финансируемыми из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!местного бюджета                  !       2270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4 !   !   !   !ПОЛУЧЕННЫЕ ОФИЦИАЛЬНЫЕ ТРАНСФЕРТЫ !    3772537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 1 !   !   !Трансферты из нижестоящих органов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!государственного управления       !    1738938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 3 !   !Трансферты из районных (городских)!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!бюджетов                          !    1738938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 3 !Бюджетное изъятие из районных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!(городских) бюджетов              !    1738938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 2 !   !   !Трансферты из вышестоящих органов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!государственного управления       !    2033599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 1 !   !Трансферты из республиканского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!бюджета                           !    2033599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 1 !Текущие                           !      85906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 2 !Капитальные                       !     112206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 3 !Субвенции                         !    1835487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 !   !   !   !Возврат кредитов                  !     859907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 1 !   !   !Возврат внутренних кредитов       !     859907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 6 !   !Возврат кредитов, выданных из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!местного бюджета юридическим лицам!     859907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 2 !Возврат кредитов, выданных для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!развития малого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!предпринимательства               !      49169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 3 !Возврат кредитов, выданных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!сельхозтоваропроизводителям       !     520938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 4 !Возврат кредитов, выданных для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!поддержки и развития отраслей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!экономики                         !     289800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Функциональная группа                             !   Сумма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!Администратор программы  Наименование        !(тыс.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!Программа       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----!----!----!-----------------------------------!------------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 !  2 !  3 !                 4                 !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----!----!----!-----------------------------------!------------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!II. Расходы                        !   16249525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!Затраты                            !   15617155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 !    !    !Государственные услуги общего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!характера                          !     482735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 103!    !Аппарат маслихата                  !      22172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002!Административные затраты на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!местном уровне                     !      13672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030!Депутатская деятельность           !       7000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031!Укрепление 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!материально - технической базы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!аппарата маслихата                 !       1500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 105!    !Аппарат акима                      !     195300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002!Административные затраты на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!местном уровне                     !     149618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041!Организация и обеспечение работы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!по выдаче разовых талонов на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!рынках                             !      28070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057!Обеспечение оценки имущества       !       9800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074!Укрепление материально-технической !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!базы аппарата акима                !       7812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 259!    !Исполнительный орган коммунальной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!собственности, финансируемый из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!местного бюджета                   !      67900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002!Административные затраты на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!местном уровне                     !      16200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030!Организация приватизации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!коммунальной собственности         !       4500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061!Учет, хранение, оценка и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!реализация имущества, поступившего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!в коммунальную собственность       !      47200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 260!    !Исполнительный орган финансов,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!финансируемый из местного бюджета  !     197363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002!Административные затраты на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!местном уровне                     !     160363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031!Создание информационных систем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!органов финансов                   !      10000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032!Сопровождение информационных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!систем органов финансов            !       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033!Капитальный ремонт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!административных зданий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!исполнительных органов финансов    !       2800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070!Укрепление 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!материально - технической базы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!исполнительных органов финансов    !      23200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 !    !    !Оборона                            !     626514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 105!    !Аппарат акима                      !     626514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031!Мероприятия по мобилизационной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!подготовке на местном уровне       !      20864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032!Ликвидация чрезвычайных ситуаций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!на местном уровне                  !     533641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062!Укрепление материально-технической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!базы организаций по чрезвычайным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!ситуациям                          !      61849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063!Мероприятия по приписке и призыву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!на военную службу                  !      10160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3 !    !    !Общественный порядок и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!безопасность                       !     873850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 251!    !Исполнительный орган внутренних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!дел, финансируемый из местного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!бюджета                            !     825686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002!Административные затраты на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!местном уровне                     !     509392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030!Охрана общественного порядка и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!обеспечение общественной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!безопасности на местном уровне     !       6890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036!Эксплуатация оборудования и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!средств по регулированию дорожного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!движения в населенных пунктах      !      39396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040!Капитальный ремонт объектов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!органов внутренних дел             !      15000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042!Создание информационных систем     !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!органов внутренних дел             !       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070!Укрепление 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!материально - технической базы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!органов внутренних дел             !     249008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 274!    !Исполнительный орган жилищно-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!коммунального, дорожного хозяйства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!и транспорта, финансируемый из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!местного бюджета                   !      48164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044!Эксплуатация оборудования и средств!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!по регулированию дорожного движения!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!в населенных пунктах               !      48164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 !    !    !Образование                        !    1812436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 105!    !Аппарат акима                      !       4200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011!Повышение квалификации и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!переподготовка кадров на местном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!уровне                             !       4200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 251!    !Исполнительный орган внутренних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!дел, финансируемый из местного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!бюджета                            !      17436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011!Повышение квалификации и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!переподготовка кадров на местном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!уровне                             !      17436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 254!    !Исполнительный орган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!здравоохранения, финансируемый из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!местного бюджета                   !      15448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008!Подготовка специалистов со средним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!профессиональным образованием на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!местном уровне                     !      15448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 263!    !Исполнительный орган образования,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!культуры, спорта и туризма,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!финансируемый из местного бюджета  !    1775352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008!Подготовка специалистов со средним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!профессиональным образованием на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!местном уровне                     !     286226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011!Повышение квалификации и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!переподготовка кадров на местном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!уровне                             !      22000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020!Общеобразовательное обучение на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!местном уровне                     !     467974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031!Начальное профессиональное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!образование на местном уровне      !     440345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037!Приобретение и доставка учебников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!для обновления библиотечных фондов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!государственных учреждений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!среднего образования               !       9279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038!Оказание   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!психолого-медико-педагогической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!консультативной помощи населению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!по обследованию психического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!здоровья детей и подростков        !       2262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052!Реабилитация и социальная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!адаптация детей и подростков с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!проблемами в развитии              !      13900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061!Реализация программ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!дополнительного образования для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!детей и юношества на местном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!уровне                             !     394549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062!Проведение школьных олимпиад на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!местном уровне                     !        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064!Укрепление материально-технической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!базы прочих организаций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!образований                        !       2122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066!Капитальный ремонт учреждений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!начального общего, среднего общего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!образования                        !       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072!Укрепление материально-технической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!базы учреждений начального общего,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!основного общего, среднего общего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!образования                        !     130387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074!Укрепление материально-технической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!базы учреждений начального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!профессионального образования      !       3808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 !    !    !Здравоохранение                    !    3338616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 251!    !Исполнительный орган внутренних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!дел, финансируемый из местного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!бюджета                            !      35993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031!Оказание стационарной медицинской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!помощи военнослужащим, сотрудникам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!правоохранительных органов, членам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!их семей                           !      35993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 254!    !Исполнительный орган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!здравоохранения, финансируемый из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!местного бюджета                   !    3247236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002!Административные затраты на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!местном уровне                     !      19586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030!Оказание специализированной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!медицинской помощи больным,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!страдающим психическими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!расстройствами                     !     195955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031!Оказание медицинской помощи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!ВИЧ-инфицированным больным         !      32449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032!Оказание специализированной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!медицинской помощи больным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!туберкулезом                       !     309714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033!Борьба с эпидемиями на местном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!уровне                             !       2762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034!Производство крови (заменителей)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!на местном уровне                  !      42113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036!Оказание стационарной медицинской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!помощи населению на местном уровне !     562513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037!Оказание скорой медицинской помощи !     171665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038!Прочие услуги по охране здоровья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!населения на местном уровне        !      56355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039!Обеспечение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!санитарно-эпидемиологического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!благополучия                       !      46378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040!Больницы и поликлиники для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!ветеранов и инвалидов ВОВ          !      34973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041!Пропаганда здорового образа жизни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!на местном уровне                  !       6047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042!Обеспечение учетными услугами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!организаций здравоохранения на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!местном уровне                     !        821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043!Оказание медицинской помощи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!населению в чрезвычайных ситуациях !      13239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044!Централизованный закуп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!лекарственных средств              !     353924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045!Охрана материнства и детства       !     360784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047!Оказание специализированной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!медицинской помощи больным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!онкологическими заболеваниями      !     131968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048!Оказание специализированной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!медицинской помощи больным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!алкоголизмом, наркоманией и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!токсикоманией                      !      80948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049!Оказание специализированной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!медицинской помощи больным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!кожно-венерологическими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!заболеваниями                      !      32540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050!Оказание специализированной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!медицинской помощи больным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!инфекционными заболеваниями        !      75844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051!Организация сбора и анализа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!медико-статистической информации   !       3200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054!Оказание первичной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!медико-санитарной помощи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!и специализированной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!амбулаторно-поликлинической помощи !     424958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055!Капитальный ремонт объектов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!здравоохранения, находящихся в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!коммунальной собственности         !      27600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056!Укрепление материально-технической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!базы организаций здравоохранения   !      59000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057!Централизованный закуп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!медицинского оборудования и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!санитарного транспорта             !     200000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059!Сопровождение информационных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!систем здравоохранения             !       1900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 278!    !Исполнительный орган санитарно-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!эпидемиологического надзора,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!финансируемый из местного бюджета  !      55387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002!Административные затраты на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!местном уровне                     !      10254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030!Обеспечение санитарно-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!эпидемиологического благополучия   !      43757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033!Борьба с эпидемиями на местном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!уровне                             !        238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044!Укрепление материально-технической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!базы учреждений санитарно-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!эпидемиологического надзора        !       1138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6 !    !    !Социальное обеспечение и           !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!социальная помощь                  !    2498324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 105!    !Аппарат акима                      !     450000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033!Социальная поддержка обучающихся и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!воспитанников организаций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!образования очной формы обучения   !     450000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 258!    !Исполнительный орган труда и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!социальной защиты населения,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!финансируемый из местного бюджета  !    1859501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002!Административные затраты на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!местном уровне                     !      45465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027!Погашение кредиторской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!задолженности по заработной плате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!и социальным выплатам              !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031!Специальные государственные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!пособия                            !    1078226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032!Социальное обеспечение,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!оказываемое через учреждения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!интернатского типа на местном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!уровне                             !     340083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035!Оплата услуг по зачислению,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!выплате и доставке пособий и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!других социальных выплат           !       7327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044!Укрепление материально-технической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!базы учреждений труда и социальной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!защиты населения                   !       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051!Социальные выплаты отдельным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!категориям граждан по решению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!местных представительных органов   !     266672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053!Приобретения жилья семьям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!оралманов                          !     110514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057!Cоциальная поддержка инвалидов на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!местном уровне                     !       5214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070!Укрепление материально-технической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!базы исполнительных органов труда и!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!социальной защиты населения        !       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 263!    !Исполнительный орган образования,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!культуры, спорта и туризма,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!финансируемый из местного бюджета  !     188823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033!Социальное обеспечение детей       !     184823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068!Укрепление материально-технической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!базы организаций социального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!обеспечения детей                  !       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8 !    !    !Культура, спорт, туризм и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!информационное пространство        !     677322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 261!    !Исполнительный орган управления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!архивами, финансируемый из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!местного бюджета                   !      37496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002!Административные затраты на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!местном уровне                     !       6720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030!Обеспечение сохранности архивного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!фонда, печатных изданий и их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!специальное использование на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!местном уровне                     !      30776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 263!    !Исполнительный орган образования,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!культуры, спорта и туризма,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!финансируемый из местного бюджета  !     560072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039!Проведение спортивных мероприятий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!на местном уровне                  !      41388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041!Обеспечение культурного досуга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!населения на местном уровне        !     334046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043!Проведение зрелищных мероприятий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!на местном уровне                  !      30214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044!Хранение историко-культурных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!ценностей на местном уровне        !      33664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045!Обеспечение общедоступности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!информации на местном уровне       !      47632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047!Проведение 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!ремонтно - реставрационных работ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!и благоустройство территории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!памятников истории и культуры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!местного значения                  !       6750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051!Укрепление материально-технической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!базы организаций культуры          !      54378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057!Мероприятия по туристической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!деятельности на местном уровне     !       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059!Укрепление материально-технической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!базы библиотек                     !       7000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 264!    !Исполнительный орган анализа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!общественных отношений и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!внутренней политики, финансируемый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!из местного бюджета                !      79754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002!Административные затраты на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!местном уровне                     !      12135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030!Проведение государственной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!информационной политики через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!газеты и журналы на местном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!уровне                             !      37614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031!Проведение государственной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!информационной политики через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!телерадиовещание на местном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!уровне                             !      15500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032!Проведение региональной молодежной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!политики                           !       7000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039!Реализация государственной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!программы функционирования и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!развития языков на местном уровне  !       4500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070!Укрепление 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!материально - технической базы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!исполнительных органов анализа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!общественных отношений и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!внутренней политики                !       3005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10 !    !    !Сельское, водное, лесное, рыбное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!хозяйство и охрана окружающей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!среды                              !     357011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 105!    !Аппарат акима                      !      22552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051!Укрепление 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!материально - технической базы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!государственных природных парков   !      13280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065!Содержание особо охраняемых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!природных территорий на местном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!уровне                             !       9272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 256!    !Исполнительный орган по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!природопользованию и охране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!окружающей среды, финансируемый из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!местного бюджета                   !     257930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002!Административные затраты на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!местном уровне                     !       7930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030!Проведение мероприятий по охране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!окружающей среды на местном уровне !     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031!Строительство и реконструкция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!природоохранных объектов           !     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 257!    !Исполнительный орган сельского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!хозяйства, по охране лесов и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!животного мира, финансируемый из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!местного бюджета                   !      76529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002!Административные затраты на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!местном уровне                     !      19610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036!Сопровождение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!информационно-маркетинговой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!системы сельского хозяйства        !       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044!Охрана лесов и животного мира      !      51227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045!Материально-техническое оснащение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!учреждений по охране лесов и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!животного мира                     !       1692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070!Укрепление материально-технической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!базы исполнительных органов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!сельского хозяйства, по охране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!лесов и животного мира             !       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11 !    !    !Промышленность и строительство     !      40000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 273!    !Исполнительный орган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!инфраструктуры и строительства,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!финансируемый из местного бюджета  !      40000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048!Проектно-изыскательские,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!конструкторские и технологические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!работы на местном уровне           !      40000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12 !    !    !Транспорт и связь                  !    1113795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 274!    !Исполнительный орган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!жилищно-коммунального, дорожного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!хозяйства и транспорта,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!финансируемый из местного бюджета  !    1113795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046!Организация общественных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!пассажирских перевозок между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!районами (городами), внутри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!районов и населенных пунктов       !     313795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049!Строительство и реконструкция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!автомобильных дорог местного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!значения                           !     270000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050!Эксплуатация автомобильных дорог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!на местном уровне                  !     530000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13 !    !    !Прочие                             !    1158078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 105!    !Аппарат акима                      !     270000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044!Резерв местного исполнительного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!органа области, городов Астаны и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!Алматы по выполнению обязательств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!местных исполнительных органов по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!решениям судов                     !       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052!Резерв местного исполнительного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!органа области, городов Астаны и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!Алматы для ликвидации чрезвычайных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!ситуаций природного и техногенного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!характера и иных непредвиденных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!расходов                           !     140000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061!Представительские затраты          !       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064!Взносы в уставный фонд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!коммунальных государственных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!предприятий                        !     120000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 263!    !Исполнительный орган образования,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!культуры, спорта и туризма,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!финансируемый из местного бюджета  !      48893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002!Административные затраты на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!местном уровне                     !      43321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034!Обеспечение учетными услугами      !       5572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 272!    !Исполнительный орган экономики,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!поддержки малого и среднего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!бизнеса, государственных закупок,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!финансируемый из местного бюджета  !      63576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002!Административные затраты на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!местном уровне                     !      42330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031!Организация поддержки малого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!предпринимательства на местном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!уровне                             !       8000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037!Организация и проведение процедур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!государственных закупок            !       9000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070!Укрепление материально-технической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!базы исполнительных органов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!экономики, поддержки малого и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!среднего бизнеса, государственных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!закупок                            !       4246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 273!    !Исполнительный орган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!инфраструктуры и строительства,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!финансируемый из местного бюджета  !     761639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002!Административные затраты на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!местном уровне                     !      21258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031!Строительство объектов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!коммунальной собственности         !     278900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032!Строительство и капитальный ремонт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!объектов, находящихся в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!коммунальной собственности местного!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!исполнительного органа Жамбылской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!области, и жилых                   !      60000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036!Капитальный ремонт объектов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!коммунальной собственности         !     401481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 274!    !Исполнительный орган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!жилищно-коммунального, дорожного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!хозяйства и транспорта,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!финансируемый из местного бюджета  !      13970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002!Административные затраты на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!местном уровне                     !      13970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15 !    !    !Официальные трансферты             !    2638474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 260!    !Исполнительный орган финансов,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!финансируемый из местного бюджета  !    2638474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035!Трансферты из областного бюджета,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!бюджетов городов Астаны и Алматы   !    2638474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!Кредиты                            !     632370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7 !    !    !Жилищно-коммунальное хозяйство     !      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 274!    !Исполнительный орган жилищно-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!коммунального, дорожного хозяйства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!и транспорта, финансируемый из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!местного бюджета                   !      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085!Кредитование для развития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!коммунального хозяйства            !      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10 !    !    !Сельское, водное, лесное, рыбное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!хозяйство и охрана окружающей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!среды                              !     382370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 257!    !Исполнительный орган сельского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!хозяйства, по охране лесов и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!животного мира, финансируемый из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!местного бюджета                   !     382370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082!Кредитование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!сельхозтоваропроизводителей        !     152370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083!Кредитование сельскохозяйственных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!товаропроизводителей на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!проведение весенне-полевых и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!уборочных работ                    !     230000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13 !    !    !Прочие                             !     200000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 272!    !Исполнительный орган экономики,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!поддержки малого и среднего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!бизнеса, государственных закупок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!финансируемый из местного бюджета  !     200000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080!Кредитование для развития малого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!предпринимательства на местном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!уровне                             !     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081!Кредитование для поддержки и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!развития отраслей экономики        !     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!III. Дефицит (профицит) бюджета    !    -685358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!IV. Финансирование дефицита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!(использование профицита) бюджета  !     685358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!Поступление                        !     880000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6 !    !    !Общее финансирование               !     880000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 1  !    !Внутреннее финансирование          !     230000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 6!Прочее внутреннее финансирование   !     230000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 3  !    !Прочее финансирование              !     650000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 1!Поступление от приватизации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!объектов государственной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!собственности                      !     650000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!Погашение                          !     280000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16 !    !    !Финансирование                     !     280000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 105!    !Аппарат акимов                     !     280000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055!Погашение долга местного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!исполнительного органа области,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!городов Астаны и Алматы            !     280000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!Использование свободных остатков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!бюджетных средств на начало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!финансового года.                  !      85358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XXVI сессии Карагандинского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 "О внесении изменений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дополнений в решение XXIII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2002 года N 2-5/14 "Об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областном бюджете на 2003 год"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июля 2003 года N 295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XXIII сессии Карагандинского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 от 26 декабря 2002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 N 2-5/14 "Об областном бюджете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2003 год"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 текущих бюджетных программ областного бюджета на 2003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Функ.группа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!Администратор программы       Наименование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!Программа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-----!----!----!-----------------------------------------------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 !  2 !  3 !                       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-----!----!----!-----------------------------------------------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 !    !    !Государственные услуги общего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!103 !    !Аппарат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!002 !Административные затраты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!030 !Депутатская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!105 !    !Аппарат акима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!002 !Административные затраты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!041 !Организация и обеспечение работы по выдаче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!разовых талонов на рынках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!057 !Обеспечение оценки имущества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!259 !    !Исполнительный орган коммунальной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!собственности, финансируемый из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!002 !Административные затраты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!030 !Организация приватизации коммунальной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!061 !Учет, хранение, оценка и реализация имущества,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!поступившего в коммунальную собственность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!260 !    !Исполнительный орган финансов,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!002 !Административные затраты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!032 !Сопровождение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!органов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2 !    !    !Оборона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!105 !    !Аппарат акима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!031 !Мероприятия по мобилизационной подготовке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!032 !Ликвидация чрезвычайных ситуаций на местном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!063 !Мероприятия по приписке и призыву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!на военную службу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3 !    !    !Общественный порядок и безопасность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!251 !    !Исполнительный орган внутренних дел,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!002 !Административные затраты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!030 !Охрана общественного порядка и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!общественной безопасности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!036 !Эксплуатация оборудования и средств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!регулированию дорожного движения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!населенных пунктах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!274 !    !Исполнительный орган жилищно-коммунального,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!дорожного хозяйства и транспорта,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!044 !Эксплуатация оборудования и средств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!регулированию дорожного движения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!в населенных пунктах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 !    !    !Образование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!105 !    !Аппарат акима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!011 !Повышение квалификации и переподготовка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!кадров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!251 !    !Исполнительный орган внутренних дел,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!011 !Повышение квалификации и переподготовка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!кадров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!263 !    !Исполнительный орган образования, культуры,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!спорта и туризма, финансируемый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!011 !Повышение квалификации и переподготовка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!кадров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!020 !Общеобразовательное обучение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!031 !Начальное профессиональное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!038 !Оказание психолого-медико-педагогической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!консультативной помощи населению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!обследованию психического здоровья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!и подростков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!052 !Реабилитация и социальная адаптация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!и подростков с проблемами в развитии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!061 !Реализация программ дополнительного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!для детей и юношества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!062 !Проведение школьных олимпиад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5 !    !    !Здравоохранение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!251 !    !Исполнительный орган внутренних дел,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!031 !Оказание медицинской помощи военнослужащим,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!сотрудникам правоохранительных органов,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!членам их семей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!254 !    !Исполнительный орган здравоохранения,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!002 !Административные затраты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!030 !Оказание специализированной медицинской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!больным, страдающим психическими расстройствами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!031 !Оказание медицинской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!ВИЧ-инфицированным больным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!032 !Оказание специализированной медицинской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!помощи больным туберкулезом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!033 !Борьба с эпидемиями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!034 !Производство крови (заменителей) на местном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!036 !Оказание стационарной медицинской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!населению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!037 !Оказание скорой медицинской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!038 !Прочие услуги по охране здоровья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!039 !Обеспечение санитарно-эпидемиологического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!благополучия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!040 !Больницы и поликлиники для ветеранов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!и инвалидов 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!041 !Пропаганда здорового образа жизни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!042 !Обеспечение учетными услугами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!здравоохранения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!043 !Оказание медицинской помощи населению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!в чрезвычайных ситуациях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!044 !Централизованный закуп лекарственных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!045 !Охрана материнства и детства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!047 !Оказание специализированной медицинской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!помощи больным онкологическими заболеваниями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!048 !Оказание специализированной медицинской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!помощи больным алкоголизмом, наркоманией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!и токсикоманией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!049 !Оказание специализированной медицинской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!больным кожно-венерологическими заболеваниями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!050 !Оказание специализированной медицинской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!помощи больным инфекционными заболеваниями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!051 !Организация сбора и анализа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!медико-статистической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!054 !Оказание первичной медико-санитарной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!и специализированной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!амбулаторно-поликлинической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!059 !Сопровождение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!278 !    !Исполнительный орган санитарно-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!эпидемиологического надзора, финансируемый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!002 !Административные затраты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!030 !Обеспечение санитарно-эпидемиологического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!благополучия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!033 !Борьба с эпидемиями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6 !    !    !Социальное обеспечение и социальная помощь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!105 !    !Аппарат акима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!033 !Социальная поддержка обучающихся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!воспитанников организаций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!очной формы обучения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!258 !    !Исполнительный орган труда и социальной защиты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!населения, 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!002 !Административные затраты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!031 !Специальные государственные пособия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!032 !Социальное обеспечение, оказываемое через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!учреждения интернатского типа на местном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!035 !Оплата услуг по зачислению, выплате и доставке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!пособий и других социальных выплат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!051 !Социальные выплаты отдельным категориям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!граждан по решению представительных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!057 !Cоциальная поддержка инвалидов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!263 !    !Исполнительный орган образования, культуры,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!спорта и туризма, финансируемый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!033 !Социальное обеспечение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8 !    !    !Культура, спорт, туризм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!информационное пространство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!261 !    !Исполнительный орган управления архивами,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!002 !Административные затраты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!030 !Обеспечение сохранности архивного фонда,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!печатных изданий и их специальное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!использование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!263 !    !Исполнительный орган образования, культуры,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!спорта и туризма, финансируемый из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!039 !Проведение спортивных мероприятий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!041 !Обеспечение культурного досуга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!043 !Проведение зрелищных мероприятий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!044 !Хранение историко-культурных ценностей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!045 !Обеспечение общедоступности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!057 !Мероприятия по туристической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!264 !    !Исполнительный орган анализа общественных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!отношений и внутренней политики,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!002 !Административные затраты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!030 !Проведение государственной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!политики через газеты и журналы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!031 !Проведение государственной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!политики через телерадиовещание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!032 !Проведение региональной молодежной политики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!039 !Реализация государственной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!функционирования и развития языков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!на местном уровне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10!    !    !Сельское, водное, лесное, рыбное хозяйство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!и охрана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!105 !    !Аппарат акима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!065 !Содержание особо охраняемых природных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!территорий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!256 !    !Исполнительный орган по природопользованию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!и охране окружающей среды, финансируемый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!002 !Административные затраты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!030 !Проведение мероприятий по охране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!окружающей среды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!257 !    !Исполнительный орган сельского хозяйства,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!по охране лесов и животного мира,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!002 !Административные затраты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!036 !Сопровождение информационно-маркетинговой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!системы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!044 !Охрана лесов и животного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12!    !    !Транспорт и связь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!274 !    !Исполнительный орган жилищно-коммунального,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!дорожного хозяйства и транспорта,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!046 !Организация общественных пассажирских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!перевозок между районами (городами),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!внутри районов и 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!050 !Эксплуатация автомобильных дорог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13!    !    !Прочие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!105 !    !Аппарат акима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!044 !Резерв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!области, городов Астаны и Алматы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!выполнению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!052 !Резерв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!области, городов Астаны и Алматы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!ликвидации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!природного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!и иных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!061 !Представительские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!263 !    !Исполнительный орган образования, культуры,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!спорта и туризма, финансируемый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!002 !Административные затраты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!034 !Обеспечение учетными услугами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!272 !    !Исполнительный орган экономики, поддержки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!малого и среднего бизнеса,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!закупок 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!002 !Административные затраты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!031 !Организация поддержки малого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!предпринимательства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!037 !Организация и проведение процедур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!государственных закупок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!273 !    !Исполнительный орган инфраструктуры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!строительства, финансируемый из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!002 !Административные затраты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!274 !    !Исполнительный орган жилищно-коммунального,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!дорожного хозяйства и транспорта,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!002 !Административные затраты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15!    !    !Официальные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!260 !    !Исполнительный орган финансов,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!035 !Трансферты из областного бюджета,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!бюджетов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16!    !    !Финансирование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!105 !    !Аппарат акима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!055 !Погашение долга местного исполнительного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!органа области,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XXVI сессии Карагандинского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 "О внесении изменений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дополнений в решение XXIII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2002 года N 2-5/14 "Об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областном бюджете на 2003 год"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июля 2003 года N 295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XXIII сессии Карагандинского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 от 26 декабря 2002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 N 2-5/14 "Об областном бюджете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2003 год"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 бюджетных программ развития областного бюджета на 2003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Функ.группа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!Администратор программы          Наименование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!Программа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-----!----!----!-----------------------------------------------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  !  2 !  3 !                         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-----!----!----!-----------------------------------------------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 !    !    !Государственные услуги общего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!103 !    !Аппарат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!031 !Укрепление материально - технической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!аппарата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!105 !    !Аппарат акима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!074 !Укрепление материально-технической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!аппарата акима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!260 !    !Исполнительный орган финансов, финансируемый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!031 !Создание информационных систем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!033 !Капитальный ремонт административных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!зданий исполнительных органов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!070 !Укрепление материально-технической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!исполнительных органов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2 !    !    !Оборона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!105 !    !Аппарат акима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!062 !Укрепление материально-технической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!организаций по чрезвычайным ситуациям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3 !    !    !Общественный порядок и безопасность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!251 !    !Исполнительный орган внутренних дел,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!040 !Капитальный ремонт объектов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!042 !Создание информационных систем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!внутренних дел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!070 !Укрепление материально - технической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!исполнительных органов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 !    !    !Образование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!254 !    !Исполнительный орган здравоохранения,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!008 !Подготовка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!профессиональным образованием на местном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!263 !    !Исполнительный орган образования, культуры,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!спорта и туризма, финансируемый из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!008 !Подготовка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!профессиональным образованием на местном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!037 !Приобретение и доставка учебников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!обновления библиотечных фондов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!государственных учреждений среднего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!064 !Укрепление материально-технической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!прочих организаций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!066 !Капитальный ремонт учреждений начального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!общего, среднего общего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!072 !Укрепление материально-технической базы,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!учреждений начального общего, среднего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!общего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!074 !Укрепление материально-технической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!учреждений начального профессионального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5 !    !    !Здравоохранение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!254 !    !Исполнительный орган здравоохранения,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!055 !Капитальный ремонт объектов здравоохранения,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!находящихся в коммунальной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!056 !Укрепление материально-технической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!организаций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!057 !Централизованный закуп медицинского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!оборудования и санитарного транспорта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!278 !    !Исполнительный орган санитарно-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!эпидемиологического надзора, финансируемый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!044 !Укрепление материально-технической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!учреждений санитарно-эпидемиологического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!надзора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6 !    !    !Социальная помощь и социальное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!258 !    !Исполнительный орган труда и социальной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!защиты населения, финансируемый из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!044 !Укрепление материально-технической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!учреждений труда и социальной защиты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!053 !Приобретение жилья семьям оралманам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!070 !Укрепление материально-технической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!исполнительных органов труда и социальной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!защиты населения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!263 !    !Исполнительный орган образования, культуры,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!спорта и туризма, финансируемый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!068 !Укрепление материально-технической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!организаций социального обеспечения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8 !    !    !Культура, спорт и информационное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!пространство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!263 !    !Исполнительный орган образования,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!культуры, спорта и туризма, финансируемый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!047 !Проведение ремонтно-реставрационных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!работ и благоустройство территории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!памятников истории и культуры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!051 !Укрепление материально-технической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!организаций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!059 !Укрепление материально-технической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!библиотек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!264 !    !Исполнительный орган анализа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!общественных отношений и внутренней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!политики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!070 !Укрепление материально-технической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!базы исполнительных органов анализа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!общественных отношений и внутренней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!политики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10!    !    !Сельское, водное, лесное, рыбное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!хозяйство и охрана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!105 !    !Аппарат акима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!051 !Укрепление материально-технической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!базы государственных природных парков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!256 !    !Исполнительный орган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!природопользованию и охране окружающей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!среды, 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!031 !Строительство и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!природоохранных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!257 !    !Исполнительный орган сельского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!хозяйства, по охране лесов и животного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!мира, 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!045 !Материально-техническое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!учреждений по охране лесов и животного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!070 !Укрепление материально-технической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!исполнительных органов сельского хозяйства,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!по охране лесов и животного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11!    !    !Промышленность и строительство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!273 !    !Исполнительный орган инфраструктуры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!строительства, финансируемый из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!048 !Проектно-изыскательские, конструкторские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!и технологические работы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12!    !    !Транспорт и связь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!274 !    !Исполнительный орган жилищно-коммунального,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!дорожного хозяйства и транспорта,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!049 !Строительство и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!автомобильных дорог местного 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13!    !    !Прочие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!105 !    !Аппарат акима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!064 !Взносы в уставный фонд коммунальных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!государственных предприятий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!272 !    !Исполнительный орган экономики, поддержки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!малого и среднего бизнеса,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!закупок, 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!070 !Укрепление материально-технической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!исполнительных органов экономики, поддержки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!малого и среднего бизнеса,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!закупок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!273 !    !Исполнительный орган инфраструктуры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!строительства, финансируемый из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!031 !Строительство и капитальный ремонт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!объектов коммунальной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!032 !Строительство и капитальный ремонт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!объектов, находящихся в коммунальной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!собственности местного исполнительного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!органа Жамбылской области, и жилых домов,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!пострадавших в результате землетрясения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!036 !Капитальный ремонт объектов коммунальной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!Кредиты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7!    !    !Жилищно-коммунальное хозяйство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!274 !    !Исполнительный орган жилищно-коммунального,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!дорожного хозяйства и транспорта,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!085 !Кредитование для развития коммунального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10!    !    !Сельское, водное, лесное, рыбное хозяйство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!и охрана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!257 !    !Исполнительный орган сельского хозяйства,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!по охране лесов и животного мира,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!082 !Кредитование сельхозтоваропроизводителей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!083 !Кредитование сельскохозяйственных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!товаропроизводителей на проведение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!весенне-полевых и уборочных работ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13!    !    !Прочие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!272 !    !Исполнительный орган экономики, поддержки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!малого и среднего бизнеса,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!закупок 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!080 !Кредитование для развития малого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!предпринимательства на местном уровне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!081 !Кредитование для поддержки и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!отраслей экономики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XXVI сессии Карагандинского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 "О внесении изменений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дополнений в решение XXIII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2002 года N 2-5/14 "Об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областном бюджете на 2003 год"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июля 2003 года N 295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XXIII сессии Карагандинского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 от 26 декабря 2002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 N 2-5/14 "Об областном бюджете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2003 год"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Распределение сумм целевых трансфертов районным и городским бюджетам на введение с 1 сентября 2003 года типовых штатов государственных организаций образования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тыс.тенге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  !       Наименование     !   Всего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----!---------------------------------------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  !           2            !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----!------------------------!--------------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1. ! Всего                  !   34679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1. ! Абайский район         !    1999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2. ! Актогайский район      !     346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3. ! г.Балхаш               !    1404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4. ! Бухар-Жырауский район  !    1715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5. ! Жанааркинский район    !     820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6. ! г.Жезказган            !    3922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7. ! г.Караганда            !   10140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8. ! г.Каражал              !     967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9. ! Каркаралинский район   !     672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10.! Нуринский район        !    1347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11.! Осакаровский район     !    2106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12.! г.Приозерск            !     117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13.! г.Сарань               !    1162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14.! г.Темиртау             !    4248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15.! Улытауский район       !     526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16.! г.Шахтинск             !    1701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17.! Шетский район          !    1487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