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748d" w14:textId="e2c7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правового информирования и правового обучения 
населения на 2004-2005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2003 г. N 2/23. Зарегистрировано Управлением юстиции Мангистауской области 25 декабря 2003 года N 1570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Региональную программу правового информирования и правового обучения населения на 2004-2005 годы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решением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2003 года N 2/23 "О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программе правового информирования и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населения на 2004-2005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правового информирования и правового обучения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населения на 2004-2005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Наименование Программы  
</w:t>
      </w:r>
      <w:r>
        <w:rPr>
          <w:rFonts w:ascii="Times New Roman"/>
          <w:b w:val="false"/>
          <w:i w:val="false"/>
          <w:color w:val="000000"/>
          <w:sz w:val="28"/>
        </w:rPr>
        <w:t>
Региональная программа по правовой информированности, формированию правовой культуры, правовому обучению и воспитанию населения на 2004-2005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Основания для разработки Программы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Казахстан; Концепция правовой политики Республики Казахстан, одобренная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сентября 2002 года N 949;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июня 1995 года N 2347 "О мерах по организации правового всеобуча";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страны к народу Казахстана "Казахстан 2030"; законы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управлении" и "Об органах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юстиции </w:t>
      </w:r>
      <w:r>
        <w:rPr>
          <w:rFonts w:ascii="Times New Roman"/>
          <w:b w:val="false"/>
          <w:i w:val="false"/>
          <w:color w:val="000000"/>
          <w:sz w:val="28"/>
        </w:rPr>
        <w:t>
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Разработчик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 
</w:t>
      </w:r>
      <w:r>
        <w:rPr>
          <w:rFonts w:ascii="Times New Roman"/>
          <w:b w:val="false"/>
          <w:i w:val="false"/>
          <w:color w:val="000000"/>
          <w:sz w:val="28"/>
        </w:rPr>
        <w:t>
Акимат Мангистауской области, управление юстиции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Цель Программы  
</w:t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правового сознания и правовой культуры населения Мангистауской области, особенно сельской местности, искоренение правового нигилизма, формирование традиций уважительного отношения к Закону и обстановки законопослушания, а также правовое воспитание всех граждан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Задачи Программы
</w:t>
      </w:r>
      <w:r>
        <w:rPr>
          <w:rFonts w:ascii="Times New Roman"/>
          <w:b w:val="false"/>
          <w:i w:val="false"/>
          <w:color w:val="000000"/>
          <w:sz w:val="28"/>
        </w:rPr>
        <w:t>
  Проведение целенаправленной работы по разъяснению законодательства Республики Казахстан среди всех слоев населения и обеспечение своевременного разъяснения подзаконных актов, необходимых для реализации новых законов; разработка новых учебных планов и программ правового обучения во всех типах учебных заведений с учетом изменившихся социально экономических условий, возрастных, психологических и других особенностей граждан; повышение уровня правовой подготовленности, профессиональной квалификации государственных служащих; широкое использование возможностей СМИ, новых информационных технологий, включая всемирную сеть "ИНТЕРНЕТ" в праворазъяснительной работе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Источники финансирования Программы 
</w:t>
      </w:r>
      <w:r>
        <w:rPr>
          <w:rFonts w:ascii="Times New Roman"/>
          <w:b w:val="false"/>
          <w:i w:val="false"/>
          <w:color w:val="000000"/>
          <w:sz w:val="28"/>
        </w:rPr>
        <w:t>
Источниками финансирования настоящей Программы являются местный бюджет; по отдельным мероприятиям могут быть использованы гранты, собственные средства организаций, учреждений,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Ожидаемые результаты  
</w:t>
      </w:r>
      <w:r>
        <w:rPr>
          <w:rFonts w:ascii="Times New Roman"/>
          <w:b w:val="false"/>
          <w:i w:val="false"/>
          <w:color w:val="000000"/>
          <w:sz w:val="28"/>
        </w:rPr>
        <w:t>
Реализация данной Программы позволит существенно повысить уровень правовой культуры, правовой информированности граждан, создать реальную обстановку правового порядка и уважения к закону, скоординировать усилия государственных органов, средств массовой информации, общественных объединений и неправительственных организаций в обеспечении праворазъяснительной работы, правового обучения и правового воспитания различных категорий граждан, для реализации ими своих конституционных прав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по правовому информированию, формированию правовой культуры, правовому обучению и воспитанию населения на 2003-2005 годы (далее - Программа) определяет основные цели и задачи повышения уровня правового сознания и культуры граждан, а также направления и механизмы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правоохранительных органов и иных государственных учреждений области по совершенствованию правового обучения и воспитанию населения области требует к себе особого внимания со стороны государства и его структур в целом, и должна включать в себя мероприятия по формированию высокого правосознания молодежи, воспитанию ее в духе уважения к Закону и государству, повышению правовой культуры работников государственного аппарата, представителей органов и государственных учреждений в организации их эффективной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правовой пропаганды областное управление юстиции осуществляет межведомственную координацию организации правовой пропаганды, участие в разъяснении законодательства. А также, в пределах своей компетенции органы юстиции осуществляют правовое обеспечение деятельности государства, поддерживают режим законности в работе государственных органов, организаций, должностных лиц и граждан, обеспечивают защиту прав и законных интересов граждан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не менее, несмотря на проводимую работу по правовому просвещению населения, еще наблюдается достаточно высокий уровень преступности и наркомании. Для искоренения этих проявлений необходимо изучать причины возникновения преступных проявлений,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создание комплексного подхода со стороны правоохранительных и иных государственных органов, государственных и не государственных учреждений Мангистауской области, а также средств массовой информации к проблемам, стоящим перед государством и его населением. Только сообща будут достигнуты ожидаемые результаты в решении задач, поставленных Президентом и Правительством Республики Казахстан. Процесс развития правового сознания и правовой культуры населения является одним из наиболее социально значимых вопросов нашей жизни, поскольку способствует упрочению гражданского согласия и правопорядка, обеспечивая восприятие ценностей права и закона всеми физическими и юридическими лицами. Реализация данной программы позволит поднять на новый уровень работу по правовому просвещению населения. Программа будет осуществляться в строгом соответствии с Планом мероприятий по реализации данной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праворазъяснительной работы, формирования правовой культуры, правового обучения и воспитания являются взаимосвязанными и взаимообусловленными понятиями, которые касаются всех сторон жизнедеятельности общества. Поэтому государственные органы, в особенности местные исполнительные органы, привлекая к этой работе учебные заведения, научные учреждения, средства массовой информации должны проводить целенаправленную работу в этой области. Анализ современного состояния проблемы показывает, что назрела необходимость в учете новых тенденций и социально-экономических условий, в рамках совершенствующегося законодательства.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Перед нами стоит задача усиления правоприменительной практики, так как только реальное выполнение законов, исполнение решений судов, справедливость принимаемых решений, способствующих соблюдению прав человека и гражданина, могут быть доказательством правильно выбранной формы правоотношений между членами общества и государством в лице его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праворазъяснительной работе необходимо преодолевать ошибочно понимаемый принцип всеохватности. Следует добиваться дифференцированности как в определении состава слушателей, уровня их знаний, так и с учетом рода их занятий, отраслевой направленности. Постоянное увеличение потока информации, в том числе правовой, ее бессистемный характер приводит к тому, что она нивелируется, не воспринимается слушателями. Поэтому целесообразно выделять наиболее важные, узловые проблемы, добиваться их последовательного освещения, разъяснения, используя возможности СМИ, проведение проблемных семинаров, конференций, курсов повышения квалификации и другое.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юстиции Мангистауской области являющееся  органом по межведомственной координации организации правовой пропаганды, осуществляет методическое руководство, ведет статистическую отчетность, а также информирует акимат области о ходе реализации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Анализ современного состояния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сложившейся социальной ситуации в республике, рост безработицы и цен, определяющих жизненный уровень населения, оказали свое негативное влияние на правовую информированность населения области и требуют принятия радикальных мер, направленных на повышение уровня правового просвещения населения силами всех заинтересованных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не менее важной проблемой является доступность предлагаемого информационного материала. При этом следует акцентировать внимание не на источнике информации, а на ее содержании. Распространение правовых знаний по принципу "все для всех" в современных условиях неприемлемо. Возникла необходимость усиления роли государственных органов. Повышается роль каждого государственного служащего, профессионального юриста, принимающих участие в праворазъяснительной работе. От их квалификации, умения довести необходимый материал до слушателей во многом зависит эффективность проводимых в этом русле мероприятий. Одновременно необходима систематическая предметная работа по повышению уровня правовой культуры всех субъектов правоохранительной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Усилия правоохранительных, государственных органов и  государственных учреждений области должны быть сконцентрированы на их взаимодействии в организации правовой пропаганды и оказании юридической помощи населению области, на формировании высокого правосознания среди учащейся молодежи.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комплекса указанных организационных и практических мероприятий всеми государственными структурами позволит в регионе через организацию правового просвещения населения добиться более высокого уровня правовой грамотности населения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очередь, состояние законности, уровень правонарушений указывает на недостатки в правовом воспитании, издержки социально-бытовой устроенности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судах рассматривается много споров, связанных с экономическими правонарушениями, в том числе и с участием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 высока социальная активность населения, общества в целом в борьбе с наркоманией. Одной из многих причин является низкий уровень правовой информированности населения области. Все это требует совершенствования взаимодействия и координации всех государственных и негосударственных органов в области правового просвещения и сотрудничества с населением.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деятельность органов государственной власти, общественных организаций и средств массовой информации по профилактике в правовом просвещении населения носит разобщенный, бессистемный характер. Недоступность радио, телепрограмм, отсутствие газет и журналов во многих населенных пунктах также не способствует формированию позитивной правовой позиции граждан, что приводит к утрате доверия, особенно сельского населения, к государственным органам. В области отсутствует авторитетное периодическое печатное издание, освещающее юридические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Президента Республики Казахстан «О мерах по организации правового всеобуча в Республике Казахстан» от 21 июня 1995 года N 2347 в Мангистауской области были организованы школы правовых знаний. На территории области осуществляют деятельность 214 школ правовых знаний с количеством слушателей 14523 человека, в городе Актау 86 школ правовых знаний с общим количеством слушателей 3610 человек. Тем не менее следует отметить, что правовая работа ведется не во всех организациях области, если даже и ведется, то не в достаточной степени и объеме. В целях поднятия на новый организационный уровень работы по правовому просвещению всех государственных учреждений, находящихся на территории Мангистауской области, путем их сотрудничества и взаимодействия, а также в целях поднятия потенциала правовой информированности населения для повышения его юридической грамотности необходимо в дальнейшем, определив круг проблем и задач, возникающих в процессе правового воспитания и приняв меры к их разрешению, активизировать работу в данном направлении.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обслуживание населения области находится на недостаточном уровне. На территории Мангистауской области осуществляют деятельность всего 47 адвокатов, 1 государственный и 18 частных нотариусов.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2002 году было зарегистрировано 15 частных нотариусов и было совершено 155195 нотариальных действий. Среднемесячная нагрузка на каждого нотариуса составила 862 действия. В сравнении с 2002 годом численность нотариусов в 2003 году увеличилась на три человека. Кроме того, в соответствии с действующим законодательством отдельные виды регистрации актов гражданского состояния и отдельные нотариальные действия совершаются должностными лицами сельских округов. При этом следует отметить частую сменяемость, низкий уровень квалификации, отсутствие юридического образования указанных лиц, что в итоге отрицательно сказывается на качестве оказываемых ими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Крайне низок уровень профилактики заболеваний в регионе, малочисленны лечебно-профилактические учреждения для лечения больных алкоголизмом и наркоманией, должным образом не ведется целенаправленная работа по пропаганде здорового образа жизни.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безработных растет, основную их массу составляют молодежь, причем отмечается не только неумение, но и нежелание трудиться, тяготение к получению средств к существованию преступным путем (кража, вымогательство, наркобизнес и др.). Крайне недостаточна в области подготовка кадров рабочей профессии, имеющиеся учебные заведения не проводят работы по переориентации учебных процессов, направленных на подготовку кадров в связи с требованиями рынка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должной информационной поддержки государственных органов, а также активной деятельности по формированию высокой правовой культуры населения приводит к появлению у граждан неверия в силу закона и справедливости власти.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юридических кадров в высших и средних учебных заведениях области проводится крайне слабо, недостаточно осуществляется контроль за качеством обучения, низок уровень преподавания, методики и совершенствования учебных программ в общеобразовательных школах. Не достигнут принцип непрерывности в сфере правового воспитания и образования учащейся молодежи. Негативно сказывается на состоянии этой работы отсутствие доступно изложенной научно-популярной, учебной и методической литературы.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достижения эффекта в борьбе с насущными проблемами государства и общества следует осуществить комплекс мероприятий, основанных на координации усилий правоохранительных и иных государственных и негосударственных учреждений Мангистауской области, а также средств массовой информации в сфере правового просвещения населения области.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Цели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целью Программы является повышение уровня правового сознания и правовой культуры населения Мангистауской области, особенно сельской местности, искоренение правового нигилизма, формирование традиций уважительного отношения к Закону и обстановки законопослушания, а также правовое воспитание всех граждан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поставленной целью задачами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целенаправленной работы по разъяснению законодательства Республики Казахстан и устранению выявленных в нем недостатков;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правовой подготовленности, профессиональной квалификации государственных служащих новой генерации;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правового обучения и воспитания населения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возможности получения бесплатной правовой информации населением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высокого правосознания учащейся молодежи в духе уважения к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правовой культуры работников государственного аппарата, представительных органов и государственных учреждений в сфере пропаганды юридических знаний.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Основные направления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поставленных Программой целей и задач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всех правоохранительных органов и иных государственных и негосударственных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в средствах массовой информации (далее  СМИ) постоянно действующих рубрик, разъясняющих действующее законодательство и правоприменительную практику с участием представителей правоохранительных, государственных органов и негосударственных учреждений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 электронные СМИ исчерпывающей информации об использовании гражданами своих неотъемлемых прав, гарантированных законами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комиссий по организационному и информационному обеспечению деятельности постоянно действующих школ правового обучения в аппаратах акимов административно-территориальных единиц и учреждениях;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региональных конференций, семинаров преподавателей по проблемам правового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целенаправленной систематической переподготовки и повышения квалификации преподавателей правовых дисциплин учебных заведений;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«Областного правового информационного Центра» на базе Мангистауской научно-технической библиотеки и районных правовых информационных центров при районных библиотеках;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правовой помощи и организационно-методического содействия;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изготовлению методических пособий, плакатов, буклетов для наглядной агитации;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материально-технической базы;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кадрового потенциала высококвалифицированными работниками;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размещение наружной (визуальной) рекламы по здоровому образу жизни, формированию высокого правосознания и традиции уважения к законам в виде плакатов, стендов, световых табло и иных объектов стационарного размещения рекламы в полосе отвода автомобильных дорог общего пользования и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конкретных мер по реализации плана проведения совместных мероприятий, повышения уровня исполнительной дисциплины, значительной активизации работы, направленной на оказание правовой пропаганды;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новых учебных планов и программ правового обучения и воспитания во всех типах учебных заведений с учетом возрастных, психологических и других особенностей граждан, изменившихся социально-экономических условий, непрерывности образовательного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методологических рекомендаций, комплексного учебно-методического обеспечения учебного процесса материалами для организации правового обучения и воспитания в учреждениях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в аппаратах горрайакиматов правового отдела, увеличение штатной численности юристов в горакимате на 2 единицы и в райакиматах на 1 единицу, создание кабинетов правовой пропаганды;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широкое использование возможностей СМИ, новых информационных технологий, включая всемирную сеть "ИНТЕРНЕТ" в праворазъяснительной работе.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Источник финансирования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настоящей Программы должно производиться в рамках средств, выделяемых на осуществление правового просвещения населения местным бюджетом, по отдельным мероприятиями могут быть использованы гранты, а также собственные средства организаций, учреждений и предприятий.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Ожидаемые результаты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реализация Программы и принятие всех мер, предусмотренных в ней, должна: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реальную обстановку правового порядка и уважения к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позитивно скоординировать усилия государственных, правоохранительных и правоприменительных органов, средств массовой информации, общественных объединений в обеспечении праворазъяснительной работы, правого обучения и правового воспитания различных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правовую информированность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оптимизировать сектор малого и среднего бизнеса, через получение общедоступной, открытой правовой информации для ведения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высокое правосознание населения области в духе уважения к закону, а также возрождение духа патриотизма и законопослушания;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шире использовать имеющийся потенциал в правовой информированности населения для повышения уровня юридической грамотности;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круг проблем и задач, возникающих в процессе правового воспитания и принять меры к их разрешению.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План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839"/>
        <w:gridCol w:w="1873"/>
        <w:gridCol w:w="2750"/>
        <w:gridCol w:w="1707"/>
        <w:gridCol w:w="1702"/>
        <w:gridCol w:w="1554"/>
      </w:tblGrid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 (реализации)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 (реализации)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Утвердить новый состав межведомственного координационно-методического Совета по правовой пропаганде и правовому всеобучу при акиме области из числа первых руководителей правоохранительн. 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области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акимате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акиматах районов и г.г.Актау, Жанаозен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области, Акиматы районов и г.г.Актау, Жанаозен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разрабатывать план мероприятий по правовому информированию и правовому обучению, планы лекционной правовой пропаганды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  направляется в акимат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всех уровней, руковод-ли исполнительных, судебных (по сог-ю) правоохранительных (по сог-ю) фискальных (по сог-ю) и иных государственных органов и учреждений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рекомендации по усовершенствованию деятельности школ правовых знаний для различных категорий обучающихся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сог-ю) Агентство по делам государственной службы (по согласов-ю) областное управление образования (по согласов-ю)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соответствующие программы обучения для различных категорий слушателей, с последующим их представлением в управление юстиции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-правоохранительных органов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-фискальных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-предпринимателей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работников крестьянских (фермерских) хозяйств и жителей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-студентов ВУЗов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-учащихся средне специальных и общеобразовательных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-работников системы образования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работников системы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работников системы коммунальных служб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лиц, отбывающих наказание в исправительных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-военнослужащих, в том числе срочной службы   - оралманов;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руковод-ли указанных государственных органов, учреждений и не государственных организаций (по сог-ю)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 01.02.2004 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05.03.2004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методические рекомендации для правового обучения различных категорий граждан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области, управление юстиции (по сог-ю) совместно с заинтересованными органами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в области Центр по повышению квалификации работников государственных органов при акиме области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мониторинг  предметов по правовым дисциплинам в школах области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Рекомендовать обеспечить законодательной базой все горрайакиматы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области, г.г. Актау, Жанаозен,   районов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Обновить библиотечный фонд области необходимой юридической литературой, в том числе школьные библиотеки, библиотеки учебных заведений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г.г. Актау, Жанаозен и районов, управление культуры и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руковод-ли учебных заведений (по соглас-ию)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2004г.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правового обучения населения рекомендовать организовать областному телевидению и независимым телекомпаниям области специальные телепередачи с сценическими постановками   возникающих актуальных правовых ситуаций 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телевидение независимые телекомпании (по согласов-ю)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Постоянно, начиная со 2 полугодия 2004 года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источники: средства предприятий
</w:t>
            </w:r>
          </w:p>
        </w:tc>
      </w:tr>
      <w:tr>
        <w:trPr>
          <w:trHeight w:val="31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Рекомендовать областным газетам, радио и телевидению независимо от форм собственности, организовать совместно с правоохранительными органами постоянно действующие рубрики на правовые темы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средств массовой информаци (по сог-ю)  прокуратура (по сог-ю) прокуратура на транспорте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сог-ю) УВД (по соглас-ю), УВДТ (по соглас-ию), Таможенное управление (по сог-ю) областной налоговый комитет (по сог-ю) Департамент финансовой полиции (по согл-ю)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областной, городских, районных библиотек организовать общественные лектории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г.г. Актау, Жанаозен, районов, управление культуры, областная научно-техническая библиотека (по сог-ю) Координацию их деятель ности осуществляет управление юстиции 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  2004г.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полного охвата населения области в части оказания юридических услуг (нотариальные, адвокатские и др.) обеспечить  районы области по мере необходимости нотариусами, адвокатами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районов, управление юстиции (по согласованию), областная коллегия адвокатов (по согласованию), нотариальная палата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постоянное обучение и стажировку юристов райгоракиматов, должностных лиц сельпосокругов, занимающихся вопросами регистрации актов гражданского состояния и совершения нотариальных действий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штатную единицу юриста в органах государственного управления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соответствующих областных государственных органов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Рекомендовать проводить рекламные кампании по правовому информированию, направленные на формирование правовой культуры населения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области, г.г. Актау, Жанаозен, районов, руководители организаций независимо от форм собственности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проведение "Дней правовой информации" с обязательным участием в них руководителей и заместителей руководителя правоохранительных, фискальных, судебных и других государственных органов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г.г. Актау, Жанаозен и районов,  руководители правоохранительных органов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2 полугодия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 высших, средне-специальных и общеобразовательных учебных заведениях кабинеты правовых знаний, обеспечив их соответствующей литературой и наглядными пособиями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и руководители ВУЗов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3 квартала 2004г.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ежегодное проведение районных, городских и областной олимпиад правовых знаний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Райгоракиматы, управление образования, руководители ВУЗов, средне-специальных и общеобразовательных учебных заведений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оказания юридической помощи малоимущим гражданам создать при Актауском государственном университете им.Ш.Есенова и других ВУЗах области юридическую клинику из числа студентов юридических факультетов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ВУЗов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2005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ежегодно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Размещать на WEB-сайте акимата области информацию о результатах работы и оказывать консультативные услуги по вопросам, входящим в его компетенцию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2005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регулярные проверки по соблюдению законодательства о запрете отпуска табачных изделий и алкогольных напитков, реализации лекарственных препаратов, содержащих наркотические средства и психотропные вещества несовершеннолетним, реализации контра-фактной аудио, видеопродукции, особенно порнографического содержания и пропагандирующего культ насилия и жестокость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г.г. Актау, Жанаозен, районов, прокуратура (по согласованию), прокуратура на транспорте (по согласова-нию), УВД (по согласованию), УВДТ (по согласованию), Таможенное управление (по согласованию), областной налоговый комитет (по согласованию), Департамент финансовой полиции (по согласованию), управление юстиции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Обобщать практику рассмотрения судами дел о коррупционных и других преступлениях, наиболее актуальных дел гражданского судопроизводства, резуль-таты которых освещать в средствах массовой информации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суд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Рекомендовать в целях изучения сос-тояния организации работы по правовому всеобучу, провести мониторинг школ правовых знаний в гос. органах, организациях, предприятиях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проводить социологический опрос с целью выявления уровня правовых знаний населения, в том числе учащихся и студентов. Результаты освещать в средствах массовой информации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 (по согласованию), управление образования и руководители ВУЗов (по согласованию),  руководители средств массовой информации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Рекомендовать организовать при райгоракиматах общественный лекторий для проведения праворазъяснительной работы среди населения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г.г. Актау, Жанаозен, районов, управление юстиции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Утвердить ответственных  работников управления юстиции, прокуратуры, суда, органов внутренних дел и здравоохранения за организацию и проведение работы по правовой пропаганде среди учащихся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по согласованию), суды (по согласованию), УВД (по согласованию), управление юстиции (по согласованию), управление здравоохранения (по согласованию), областной центр молодежи (по согласованию), управление образования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Правоохранительным и государственным органам области проводить работу по разъяснению нового законодательства в пределах своей компетенции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 руководители правоохранительных и госорганов (по согласованию),   руководители средств массовой информации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формирования правовой культуры и правосознания  организовать обучение оралманов основам национального законодательства, в том числе законодательства по вопросам миграции населения, гражданства и др.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области, акиматы г.г. Актау, Жанаозен, районов, управление юстиции (по согласованию), управление миграции и демографии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улучшения юридического обслуживания населения в части регистрации актов гражданского состояния ввести в эксплуатацию "Салтанат сарайы" в г. Актау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млн. тенге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источники: средства предприятий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 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правовой культуры осужденных проводить праворазъяснительную работу среди данной категории лиц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КМС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Комитета уголовно-исполнительной системы по Мангистауской области (по согласованию), управление юстиции (по согласованию),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Коллегия адвокатов (по согласованию), нотариальная палата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повышения правовой информированности и формирования правовой культуры сельского населения организовать праворазъяснительную работу по актуальным проблемам села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области, акиматы г.г. Актау, Жанаозен, районов, управление юстиции (по согласованию), комитет по земельным ресурсам (по согласованию), РГП "Центр по  недвижимости»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Межведомственному координационно-методическому Совету по правовой пропаганде и правовому всеобучу информировать акима области о ходе реализации Программы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Межведомственный координационно-методический Совет по правовой пропаганде и правовому всеобучу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формы отчетности для государственных органов, учебных заведений и организаций, осуществляющих реализацию данной программы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отчетности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 (по согласованию)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  2004 г.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