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7434" w14:textId="66d7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пожаротушения в Экибастузском регионе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от 5 сентября 2003 года N 595/9. Зарегистрировано Управлением юстиции Павлодарской области 29 сентября 2003 года за N 2047. Утратило силу постановлением акимата города Экибастуза Павлодарской области от 15 марта 2007 N 136/3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Экибастуза Павлодарской области от 15 марта 2007 N 136/3.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N 48 "О пожарной безопасности",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чрезвычайных ситуациях природного и техногенного характера" N 19-I от 5 июля 1996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2002 года N 801 "Об утверждении Правил предоставления при тушении пожаров на территориях организаций необходимых сил и средств, горюче-смазочных материалов, а также продуктов питания и мест отдыха для подразделений противопожарной службы, участвующих в выполнении боевых действий по тушению пожаров и привлеченных к тушению пожаров сил", постановления акимата Павлодарской области N 129/5 от 19 июля 2003 года "Об обеспечении пожарной безопасности лесов, пойменных и степных территорий области" и в целях оперативного руководства при ликвидации крупных пожаров, своевременной мобилизации людей и техники, оперативной и квалифицированной оценки возможных последствий на объектах города Экибастуза и Экибастузского региона,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городской оперативный штаб по борьбе с крупными пожарами в Экибастузском регионе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инструкцию взаимодействия городского оперативного штаба с объектами хозяйствования в Экибастузском регионе по борьбе с крупными пожарами и расписание выезда пожарных частей гарнизона пожарной охраны города Экибастуза.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 и организаций,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запросу городского оперативного штаба выделять в распоряжение третьего Специализированного отряда Государственной противопожарной службы необходимое количество вспомогательной и водовозимой техники, людей для ликвидации крупных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издать приказы об организации пожаротушения с утверждением своих инструкций, согласованные с пожарной охраной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действенные меры по приведению в боевую готовность имеющейся пожарной и вспомогательной техники, обеспечить готовность пожарных гидрантов, укомплектовать согласно нормам положенности, имеющиеся пожарные краны.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третьему Специализированному отряду города Экибастуза: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пожарно-техническое обследование сельских округов и практические учения по взаимодействию сил и средств при тушении природных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проверку боеготовности пожарно-технических 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проверять и корректировать оперативный план привлечения сил и средств для тушения крупных пожаров на территории Экибастузского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Кошумбаева С.М.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В. Набитовский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Экибастузского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управления по ЧС                А.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Экибастузского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отдела внутренних дел           С. Ергебаев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третьего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специализированного отряда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противопожарной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                                     М. Садралин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2003 года N 595/9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пожаротушения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Экибастузском регионе"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городского оперативного штаба по борьбе с крупными пожарами в Экибастузском регионе с объектами хозяйствования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своевременного вызова и обеспечения работы оперативного штаба города устанавливается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Диспетчер пункта связи пожарной охраны принимает сообщение о пожаре или чрезвычайной ситуации и докладывает начальнику 3-Специализированного отряда Государственной противопожарной службы, вызывает оперативную группу 3-Специализированного отряда Государственной противопожарной службы, докладывает дежурному управления по чрезвычайным ситуациям.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Дежурный администратор управления по чрезвычайным ситуациям города докладывает о пожаре начальнику управления по чрезвычайным ситуациям города, а также сообщает о пожаре или чрезвычайной ситуации на междугороднюю телефонную станцию для обеспечения внеочередной и бесперебойной связи командного пункта управления по чрезвычайным ситуациям.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оперативной обстановке диспетчер Пожарной охраны высылает к месту пожара аварийные службы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"Екибастузсу";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Открытое акционерное общество "Горэлектросеть";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Городской отдел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3-Военизированный аварийно-спасательный отряд при Агенстве чрезвычайных ситуации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Товарищество ограниченной ответственностью "Транссервис";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Пожарный поезд, ст. Экибастуз НОРП-11 Павлодарского отряда противопожарной службы НОРПОЖ-3;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Экибастузский городской узел телекоммуникации;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Городской отдел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Товарищество ограниченной ответственностью "Экибастузская теплоэнергоцентраль";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Формирования, входящие в сводный отряд экстренного реагирования, высылаются к месту пожара по необходимости управления по Чрезвычайным ситуациям.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сентября 2003 года N 595/9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организации пожаротушения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Экибастузском регионе"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оперативного штаба по борьбе с крупными пожарами</w:t>
      </w:r>
      <w:r>
        <w:br/>
      </w:r>
      <w:r>
        <w:rPr>
          <w:rFonts w:ascii="Times New Roman"/>
          <w:b/>
          <w:i w:val="false"/>
          <w:color w:val="000000"/>
        </w:rPr>
        <w:t>
в Экибастузском регионе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3"/>
        <w:gridCol w:w="6253"/>
      </w:tblGrid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Кошумбаев Серик Мукиевич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по оперативно-хозяйственным вопросам коммунальной сфере, начальник оперативного штаба;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Садыков Акан Кабдулович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Экибастузского городского управления по чрезвычайным ситуациям, заместитель начальника оперативного штаба (по согласованию);   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Садралин Манарбек Мауянович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третьего специализированного отряда государственной противопожарной службы, заместитель начальника оперативного штаба (по согласованию):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Надточих Геннадий Михайлович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-директор государственного коммунального предприятия "Екибастузсу";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Варнавский Виктор Иванович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Экибастузской государственной технической инспекции по чрезвычайным ситуациям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Балтабай Мейрам Рахатович.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управления жилищно-коммунального хозяйства, транспорта и коммуникации;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Попов Вячеслав Иванович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Экибастузского городского узла телекоммуникации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Ким Гари Васильевич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командир третьего военизированного аварийного спасательного отряда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Ергебаев Самат Абдыхамитович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Экибастузского городского отдела  внутренних дел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Токжуманов Амангельды Кырымзакович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железнодорожной станции Экибастуз Павлодарского отделения перевозок Товарищество ограниченной ответственности "Казахстан Темир Жолы"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Котов Николай Владимирович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исполняющий обязанности начальника городского отдела здравоохранения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Федяев Виталий Владимирович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Товарищество ограниченной ответственности "Экибастузская теплоцентраль" (по согласованию);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Христосова Ирина Александровна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директор Товарищество ограниченной ответственности "Транссервис" (по согласованию)</w:t>
            </w:r>
          </w:p>
        </w:tc>
      </w:tr>
      <w:tr>
        <w:trPr>
          <w:trHeight w:val="450" w:hRule="atLeast"/>
        </w:trPr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Ергалиев Мырзагали Жылкайдарович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советник акима по сельскохозяйственным вопросам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