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2b52" w14:textId="e1a2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добровольных противопожарных формированиях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от 24 декабря 2003 года N 821/13. Зарегистрировано Управлением юстиции Павлодарской области 26 декабря 2003 года за N 2187. Утратило силу - постановлением акимата города Экибастуза Павлодарской области от 23 марта 2005 года N 182/4.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города Экибастуза Павлодарской области от 23 марта 2005 года N 182/4.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пожарной безопасности", в целях обеспечения пожарной безопасности акимат города Экибастуза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и деятельности добровольных противопожарных формирований в городе Экибастузе и сельских округах, поселках (далее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третьего специализированного отряда города Экибастуза управления Государственной противопожарной службы Павлодарской области оказывать руководителям предприятий и организаций города, независимо от форм собственности и ведомственной принадлежности, практическую, методическую и правовую помощь в создании и деятельности добровольных противопожарных формирований.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Произвести официальное опубликование настоящего постановления в течение двух недель с момента его государственной регистрации в территориальном органе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города Экибастуза Кошумбаева С.М.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В. Набитовский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третьего специализированного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отряда управления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противопожарной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Павлодарской области                       М. Садралин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2003 года N 821/13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добровольных противопожарных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формированиях"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деятельности добровольных противопожарных формирований</w:t>
      </w:r>
      <w:r>
        <w:br/>
      </w:r>
      <w:r>
        <w:rPr>
          <w:rFonts w:ascii="Times New Roman"/>
          <w:b/>
          <w:i w:val="false"/>
          <w:color w:val="000000"/>
        </w:rPr>
        <w:t>
в городе Экибастузе, поселках и сельских округах.</w:t>
      </w:r>
      <w:r>
        <w:br/>
      </w:r>
      <w:r>
        <w:rPr>
          <w:rFonts w:ascii="Times New Roman"/>
          <w:b/>
          <w:i w:val="false"/>
          <w:color w:val="000000"/>
        </w:rPr>
        <w:t>
  1. Общие положения.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определяют порядок организации деятельности добровольных противопожарных формирований на предприятиях и в организациях города, поселков и сельских округов, независимо от форм собственности и ведомственной принадлежности (далее Объект).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1996 года N 48-I "О пожарной безопасности",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чрезвычайным ситуациям от 9 июля 1999 года N 19 "Об утверждении правил пожарной безопасности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добровольных противопожарных формирований, руководство их деятельностью, выполнение противопожарных мероприятий и проведение разъяснительной работы среди работников проводятся руководителями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добровольного противопожарного</w:t>
      </w:r>
      <w:r>
        <w:br/>
      </w:r>
      <w:r>
        <w:rPr>
          <w:rFonts w:ascii="Times New Roman"/>
          <w:b/>
          <w:i w:val="false"/>
          <w:color w:val="000000"/>
        </w:rPr>
        <w:t>
формирования и его работы.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Добровольные противопожарные формирования создаются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осуществления контроля за выполнением и соблюдением на Объекте противопожарного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проведения разъяснительной работы среди работников по соблюдению противопожарного режима на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содержания в постоянной готовности систем и средств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принятия незамедлительных мер к тушению возникшего пожара имеющимися на Объекте средствами пожаротушения.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Добровольные противопожарные формирования организуются на предприятиях и организациях, независимо от форм собственности и ведомственной принадлежности, с количеством работников не менее 15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Добровольное противопожарное формирование возглавляет начальник, назначаемый руководителем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Численный состав добровольного противопожарного формирования определяется руководителем Объекта, но не менее 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Добровольные противопожарные формирования организуются из числа работников Объекта в возрасте не моложе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Прием в добровольные противопожарные формирования производится добровольно, на основании личного заявления гражданина после прохождения им медицинской комиссии по месту жительства и первоначальной подготовки в подразделении Государственной противопожарной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Исключение из членов добровольного противопожарного формирования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нарушение противопожарного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собственному желанию путем подачи об этом заявления начальнику добровольного противопожарного формирования;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Учебные занятия с членами добровольного противопожарного формирования проводятся по расписанию, утвержденному руководителем Объекта в свободное от работы время, не более 4 часов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Содержание добровольного противопожарного формирования.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Все расходы на содержание добровольных противопожарных формирований производятся за счет Объектов, на которых они организуются.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целях стимулирования деятельности членов добровольного противопожарного формирования руководитель Объекта вправе поощрять граждан, отличившихся в ликвидации пожара.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