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4aa6" w14:textId="0684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от 21 мая 2003 года N 159/3. Зарегистрировано Управлением юстиции Павлодарской области 16 июня 2003 года за N 1879. Утратило силу - постановлением акимата Иртышского района Павлодарской области от 20 марта 2009 года N 95/3.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Иртышского района Павлодарской области от 20 марта 2009 года N 95/3.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ст. 5, 9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занятости населения" подпунктов 13),14) пункта 1 ст.31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местном государственном управлении в Республике Казахстан" в целях социальной защиты лиц входящих в целевые группы,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организации и финансирования социальных рабочих мест.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акимам сельских округов определить перечень предприятий и организации (всех форм собственности) организующих социальные рабочие места для трудоустройства в них безработных, входящих в целевые группы и направляемых районным отделом занятости, исходя из расчетов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финансирование социальных рабочих мест производится из средств работодателей и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исполняющего обязанности заместителя акима района Воронина А.Н.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 А. Адамов.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мая 2003г. N 159/3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 социальных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рабочих мест"       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Правила организации и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 социальных рабочих мест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определяют порядок организации и финансирования социальных рабочих мест для трудоустройства безработных из целевых групп населения и получателей адресной социальной помощи, регулируют основные условия и систему расчетов с организациями (независимо от форм собственности), которые предоставят социальные рабочие места.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Основные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социальное рабочее место рабочее место, создаваемое или предоставляемое работодателями для трудоустройства безработных граждан, зарегистрированных в уполномоченных органах по вопросам занятости с частичной или полной компенсацией затрат работодателя на оплату труда принятых работников за счет средств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группы группы лиц, установленные Законом Республики Казахстан "О занятости", как испытывающие затруднения в трудоустройстве и нуждающиеся в социальной защите.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безработных, трудоустроенных на социальные рабочие места, распространяются законодательные акты Республики Казахстан о труде, пенсионном обеспечении и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Направление для трудоустройства на социальные рабочие места осуществляется уполномоченным органом по вопросам занятости.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2. Порядок организации социальных рабочих мест и трудоустройства</w:t>
      </w:r>
      <w:r>
        <w:br/>
      </w:r>
      <w:r>
        <w:rPr>
          <w:rFonts w:ascii="Times New Roman"/>
          <w:b/>
          <w:i w:val="false"/>
          <w:color w:val="000000"/>
        </w:rPr>
        <w:t>
 на них безработных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Социальные рабочие места для трудоустройства безработных представляются или создаются предприятиями и организациями на условиях частичной оплаты принятых на эти рабочие места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определении перечня предприятий, предпочтение отдается предприятиям и организациям, гарантирующим в дальнейшем постоянное трудоустройство принятых на социальные рабочие места работников согласно двухстороннего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Направление безработных на социальные рабочие места осуществляется районным уполномоченным органом по вопросам занятости с их согласия.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Принятые предприятиями и организациями на социальные рабочие места безработные снимаются с учета уполномоченного органа по вопросам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Размер оплаты труда принятых на социальные рабочие места работников устанавливается в соответствии с действующими законодательством нормативными и правовыми актами Республики Казахстан.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3. Источники и условия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социальных рабочих мест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Источники финансирования социальных рабочих мест: средства работодателей и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социальных рабочих мест из средств районного бюджета осуществляется по программе 010 "Программа занятости" подпрограмме 103 "Дополнительные меры по социальной защите граждан в сфере занятости населения". 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Расходы работодателей на оплату труда безработных, трудоустроенных на социальные рабочие места, возмещаются из средств местного бюджета в размере от 50 до 100% процентов от установленной заработной платы, но не более установленной по республике минимальной заработной платы. Расчеты производятся путем перечисления бюджетных средств на расчетные счета работодателей. 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по вопросам занятости заключает с работодателями договор по оказанию услуг на выплату частичной компенсации по оплате труда принятых на социальные рабочие места безработных на срок от 6 до 12 месяцев. 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Снсоска: в пунктах 10, 11, 12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> акимата Иртышского района Павлодарской области от 24 марта 2004 года N 63/3.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>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мая 2003г. N 159/3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 социальных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рабочих мест"      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Сноска: в приложение внесены изменения 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> акимата Иртышского района Павлодарской области от 24 марта 2004 года N 63/3.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Количество безработных,</w:t>
      </w:r>
      <w:r>
        <w:br/>
      </w:r>
      <w:r>
        <w:rPr>
          <w:rFonts w:ascii="Times New Roman"/>
          <w:b/>
          <w:i w:val="false"/>
          <w:color w:val="000000"/>
        </w:rPr>
        <w:t>
направляемых на социальные рабочие места и суммы затрат, выделяемых из средств районного бюджета в разрезе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573"/>
        <w:gridCol w:w="3913"/>
        <w:gridCol w:w="339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создаваемых социальных рабочих мест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Агашорынский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Байзаковский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Коскольский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Косагашский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Кызылкакский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с.Ленино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Луговской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Майконырский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Селетинский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Тохтинский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Узынсуский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с.Иртышск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