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6549" w14:textId="9906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предельных (максимальных) размерах земельных участков, которые могут находиться в частной собственности граждан Республики Казахстан по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Западно-Казахстанского областного маслихата и акимата Западно-Казахстанской области от 23 августа 2003 года N 34-5 и N 165. Зарегистрировано управлением юстиции Западно-Казахстанской области 22 сентября 2003 за N 2294.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– в редакции совместного постановления акимата Западно-Казахстанской области от 01.06.2017 </w:t>
      </w:r>
      <w:r>
        <w:rPr>
          <w:rFonts w:ascii="Times New Roman"/>
          <w:b w:val="false"/>
          <w:i w:val="false"/>
          <w:color w:val="ff0000"/>
          <w:sz w:val="28"/>
        </w:rPr>
        <w:t>№ 149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Западно-Казахстанского областного маслихата от 01.06.2017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2003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– в редакции совместного постановления акимата Западно-Казахстанской области от 01.06.2017 </w:t>
      </w:r>
      <w:r>
        <w:rPr>
          <w:rFonts w:ascii="Times New Roman"/>
          <w:b w:val="false"/>
          <w:i w:val="false"/>
          <w:color w:val="ff0000"/>
          <w:sz w:val="28"/>
        </w:rPr>
        <w:t>№ 149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Западно-Казахстанского областного маслихата от 01.06.2017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Установить предельные (максимальные) размеры земельных участков, которые могут находиться в частной собственности граждан Республики Казахстан по Западно-Казахстанской области в следующих размерах: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для ведения личного подсобного хозяйства (включая приусадебный и полевой наделы) в сельской местности – 0,40 гектара на неорошаемых и 0,25 гектара на орошаемых землях;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для индивидуального жилищного строительства – 0,20 гектара в населенных пунктах области и 0,12 гектара в городе Уральск;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 для садоводства, а также дачного строительства – 0,15 гектара.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– в редакции совместного постановления акимата Западно-Казахстанской области от 01.06.2017 </w:t>
      </w:r>
      <w:r>
        <w:rPr>
          <w:rFonts w:ascii="Times New Roman"/>
          <w:b w:val="false"/>
          <w:i w:val="false"/>
          <w:color w:val="ff0000"/>
          <w:sz w:val="28"/>
        </w:rPr>
        <w:t>№ 149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Западно-Казахстанского областного маслихата от 01.06.2017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секретаря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