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5963a" w14:textId="72596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Министра государственных доходов Республики Казахстан от 21 марта 2002 года N 379 "Об утверждении формы Заявления на
получение Свидетельства о государственной регистрации индивидуального предпринимателя", зарегистрированный за N 1820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Налогового комитета Министерства финансов Республики Казахстан от 7 января 2004 года N 3. Зарегистрирован в Министерстве юстиции Республики Казахстан 20 января 2004 года N 2676. Утратил силу приказом Министра финансов Республики Казахстан от 9 января 2009 года № 5</w:t>
      </w:r>
    </w:p>
    <w:p>
      <w:pPr>
        <w:spacing w:after="0"/>
        <w:ind w:left="0"/>
        <w:jc w:val="both"/>
      </w:pPr>
      <w:bookmarkStart w:name="z15" w:id="0"/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Министра финансов РК от 09.01.2009 № 5.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"О налогах и других обязательных платежах в бюджет" (Налоговый кодекс) ПРИКАЗЫВАЮ: 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 Министра государственных доходов от 21 марта 2002 года N 379 "Об утверждении формы Заявления на получение Свидетельства о государственной регистрации индивидуального предпринимателя" (зарегистрированный в Министерстве юстиции Республики Казахстан 11 апреля 2002 года N 1820, опубликованный в Бюллетене нормативных правовых актов центральных исполнительных и иных государственных органов Республики Казахстан, 2002 год, N 21)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Заявлении на получение Свидетельства о государственной регистрации индивидуального предпринимателя, утвержденного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8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 регистрации индивидуального предпринимательства в форме крестьянского (фермерского) хозяйства укажите Х в ячейке |__| .". 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непроизводственных платежей Налогового комитета Министерства финансов Республики Казахстан (Тлеумуратову Ю.Д.) направить настоящий приказ на государственную регистрацию в Министерство юстиции Республики Казахстан. 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со дня государственной регистрации.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И.о.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Председателя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