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04916" w14:textId="cf04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отраслевой системы поощрения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15 января 2004 года N 39. Зарегистрирован в Министерстве юстиции Республики Казахстан 3 февраля 2004 года N 2691. Утратил силу приказом и.о. Министра здравоохранения Республики Казахстан от 10 ноября 2009 года N 689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w:t>
      </w:r>
      <w:r>
        <w:rPr>
          <w:rFonts w:ascii="Times New Roman"/>
          <w:b w:val="false"/>
          <w:i w:val="false"/>
          <w:color w:val="000000"/>
          <w:sz w:val="28"/>
        </w:rPr>
        <w:t>приказом</w:t>
      </w:r>
      <w:r>
        <w:rPr>
          <w:rFonts w:ascii="Times New Roman"/>
          <w:b w:val="false"/>
          <w:i/>
          <w:color w:val="800000"/>
          <w:sz w:val="28"/>
        </w:rPr>
        <w:t xml:space="preserve"> и.о. Министра здравоохранения РК от 10.11.2009 N 689 (порядок введения в действие см. </w:t>
      </w:r>
      <w:r>
        <w:rPr>
          <w:rFonts w:ascii="Times New Roman"/>
          <w:b w:val="false"/>
          <w:i w:val="false"/>
          <w:color w:val="000000"/>
          <w:sz w:val="28"/>
        </w:rPr>
        <w:t>п. 11</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системе здравоохранения",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следующие виды поощрения Министерства здравоохранения Республики Казахстан: </w:t>
      </w:r>
      <w:r>
        <w:br/>
      </w:r>
      <w:r>
        <w:rPr>
          <w:rFonts w:ascii="Times New Roman"/>
          <w:b w:val="false"/>
          <w:i w:val="false"/>
          <w:color w:val="000000"/>
          <w:sz w:val="28"/>
        </w:rPr>
        <w:t xml:space="preserve">
      нагрудный знак "Казакстан Республикасы денсаулык сактау iciнiн уздiгi"; </w:t>
      </w:r>
      <w:r>
        <w:br/>
      </w:r>
      <w:r>
        <w:rPr>
          <w:rFonts w:ascii="Times New Roman"/>
          <w:b w:val="false"/>
          <w:i w:val="false"/>
          <w:color w:val="000000"/>
          <w:sz w:val="28"/>
        </w:rPr>
        <w:t xml:space="preserve">
      нагрудный знак "Курметтi донор"; </w:t>
      </w:r>
      <w:r>
        <w:br/>
      </w:r>
      <w:r>
        <w:rPr>
          <w:rFonts w:ascii="Times New Roman"/>
          <w:b w:val="false"/>
          <w:i w:val="false"/>
          <w:color w:val="000000"/>
          <w:sz w:val="28"/>
        </w:rPr>
        <w:t xml:space="preserve">
      Нагрудной знак "Денсаулық сақтау iciнe қосқан үлесі үшін"; </w:t>
      </w:r>
      <w:r>
        <w:br/>
      </w:r>
      <w:r>
        <w:rPr>
          <w:rFonts w:ascii="Times New Roman"/>
          <w:b w:val="false"/>
          <w:i w:val="false"/>
          <w:color w:val="000000"/>
          <w:sz w:val="28"/>
        </w:rPr>
        <w:t xml:space="preserve">
      Почетная грамота; </w:t>
      </w:r>
      <w:r>
        <w:br/>
      </w:r>
      <w:r>
        <w:rPr>
          <w:rFonts w:ascii="Times New Roman"/>
          <w:b w:val="false"/>
          <w:i w:val="false"/>
          <w:color w:val="000000"/>
          <w:sz w:val="28"/>
        </w:rPr>
        <w:t xml:space="preserve">
      Благодарность. </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приказом Министра здравоохранения РК от 2 сентября 2007 г. N 531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Утвердить прилагаемые Правила о порядке поощрения работников системы здравоохранения. </w:t>
      </w:r>
      <w:r>
        <w:br/>
      </w:r>
      <w:r>
        <w:rPr>
          <w:rFonts w:ascii="Times New Roman"/>
          <w:b w:val="false"/>
          <w:i w:val="false"/>
          <w:color w:val="000000"/>
          <w:sz w:val="28"/>
        </w:rPr>
        <w:t>
</w:t>
      </w:r>
      <w:r>
        <w:rPr>
          <w:rFonts w:ascii="Times New Roman"/>
          <w:b w:val="false"/>
          <w:i/>
          <w:color w:val="800000"/>
          <w:sz w:val="28"/>
        </w:rPr>
        <w:t xml:space="preserve">      Сноска. В пункт 2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Контроль за исполнением настоящего приказа возложить на Первого вице-министра А. Белоног.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о порядке поощрения работников системы здравоохранения </w:t>
      </w:r>
    </w:p>
    <w:p>
      <w:pPr>
        <w:spacing w:after="0"/>
        <w:ind w:left="0"/>
        <w:jc w:val="both"/>
      </w:pPr>
      <w:r>
        <w:rPr>
          <w:rFonts w:ascii="Times New Roman"/>
          <w:b w:val="false"/>
          <w:i/>
          <w:color w:val="800000"/>
          <w:sz w:val="28"/>
        </w:rPr>
        <w:t xml:space="preserve">      Сноска. В наименование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Правила о порядке поощрения работников системы здравоохранения (далее - Правила) разработаны на основании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системе здравоохранения". </w:t>
      </w:r>
      <w:r>
        <w:rPr>
          <w:rFonts w:ascii="Times New Roman"/>
          <w:b w:val="false"/>
          <w:i w:val="false"/>
          <w:color w:val="000000"/>
          <w:sz w:val="28"/>
        </w:rPr>
        <w:t>K090193</w:t>
      </w:r>
      <w:r>
        <w:br/>
      </w:r>
      <w:r>
        <w:rPr>
          <w:rFonts w:ascii="Times New Roman"/>
          <w:b w:val="false"/>
          <w:i w:val="false"/>
          <w:color w:val="000000"/>
          <w:sz w:val="28"/>
        </w:rPr>
        <w:t>
</w:t>
      </w:r>
      <w:r>
        <w:rPr>
          <w:rFonts w:ascii="Times New Roman"/>
          <w:b w:val="false"/>
          <w:i/>
          <w:color w:val="800000"/>
          <w:sz w:val="28"/>
        </w:rPr>
        <w:t xml:space="preserve">      Сноска. В пункт 1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 Поощрения являются формой стимулирования труда работников системы здравоохранения. </w:t>
      </w:r>
      <w:r>
        <w:br/>
      </w:r>
      <w:r>
        <w:rPr>
          <w:rFonts w:ascii="Times New Roman"/>
          <w:b w:val="false"/>
          <w:i w:val="false"/>
          <w:color w:val="000000"/>
          <w:sz w:val="28"/>
        </w:rPr>
        <w:t>
</w:t>
      </w:r>
      <w:r>
        <w:rPr>
          <w:rFonts w:ascii="Times New Roman"/>
          <w:b w:val="false"/>
          <w:i w:val="false"/>
          <w:color w:val="000000"/>
          <w:sz w:val="28"/>
        </w:rPr>
        <w:t xml:space="preserve">
      3. Организации здравоохранения вправе применять различные виды поощрения работников за успехи в труде. Виды и порядок поощрения определяются актами руководителя организации здравоохранения. </w:t>
      </w:r>
      <w:r>
        <w:br/>
      </w:r>
      <w:r>
        <w:rPr>
          <w:rFonts w:ascii="Times New Roman"/>
          <w:b w:val="false"/>
          <w:i w:val="false"/>
          <w:color w:val="000000"/>
          <w:sz w:val="28"/>
        </w:rPr>
        <w:t>
</w:t>
      </w:r>
      <w:r>
        <w:rPr>
          <w:rFonts w:ascii="Times New Roman"/>
          <w:b w:val="false"/>
          <w:i w:val="false"/>
          <w:color w:val="000000"/>
          <w:sz w:val="28"/>
        </w:rPr>
        <w:t xml:space="preserve">
      4. Поощрениями в системе здравоохранения являются: </w:t>
      </w:r>
      <w:r>
        <w:br/>
      </w:r>
      <w:r>
        <w:rPr>
          <w:rFonts w:ascii="Times New Roman"/>
          <w:b w:val="false"/>
          <w:i w:val="false"/>
          <w:color w:val="000000"/>
          <w:sz w:val="28"/>
        </w:rPr>
        <w:t xml:space="preserve">
      1) награждение нагрудным знаком "Казакстан Республикасы денсаулык сактау ісінін уздігі", согласно приложению 1 к настоящим Правилам; </w:t>
      </w:r>
      <w:r>
        <w:br/>
      </w:r>
      <w:r>
        <w:rPr>
          <w:rFonts w:ascii="Times New Roman"/>
          <w:b w:val="false"/>
          <w:i w:val="false"/>
          <w:color w:val="000000"/>
          <w:sz w:val="28"/>
        </w:rPr>
        <w:t xml:space="preserve">
      2) </w:t>
      </w:r>
      <w:r>
        <w:rPr>
          <w:rFonts w:ascii="Times New Roman"/>
          <w:b w:val="false"/>
          <w:i/>
          <w:color w:val="800000"/>
          <w:sz w:val="28"/>
        </w:rPr>
        <w:t xml:space="preserve">(подпункт исключен - приказом Министра здравоохранения РК от 22 сентября 2005 года N </w:t>
      </w:r>
      <w:r>
        <w:rPr>
          <w:rFonts w:ascii="Times New Roman"/>
          <w:b w:val="false"/>
          <w:i w:val="false"/>
          <w:color w:val="000000"/>
          <w:sz w:val="28"/>
        </w:rPr>
        <w:t xml:space="preserve">463 </w:t>
      </w:r>
      <w:r>
        <w:rPr>
          <w:rFonts w:ascii="Times New Roman"/>
          <w:b w:val="false"/>
          <w:i/>
          <w:color w:val="800000"/>
          <w:sz w:val="28"/>
        </w:rPr>
        <w:t xml:space="preserve">(вводится в действие со дня официального опубликования) </w:t>
      </w:r>
      <w:r>
        <w:rPr>
          <w:rFonts w:ascii="Times New Roman"/>
          <w:b w:val="false"/>
          <w:i w:val="false"/>
          <w:color w:val="000000"/>
          <w:sz w:val="28"/>
        </w:rPr>
        <w:t xml:space="preserve">; </w:t>
      </w:r>
      <w:r>
        <w:br/>
      </w:r>
      <w:r>
        <w:rPr>
          <w:rFonts w:ascii="Times New Roman"/>
          <w:b w:val="false"/>
          <w:i w:val="false"/>
          <w:color w:val="000000"/>
          <w:sz w:val="28"/>
        </w:rPr>
        <w:t xml:space="preserve">
      3) награждение Почетной грамотой Министерства здравоохранения Республики Казахстан; </w:t>
      </w:r>
      <w:r>
        <w:br/>
      </w:r>
      <w:r>
        <w:rPr>
          <w:rFonts w:ascii="Times New Roman"/>
          <w:b w:val="false"/>
          <w:i w:val="false"/>
          <w:color w:val="000000"/>
          <w:sz w:val="28"/>
        </w:rPr>
        <w:t xml:space="preserve">
      4) объявление Благодарности Министра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Нагрудные знаки носятся на правой стороне груди ниже государственных наград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Награждение одним и тем же нагрудным знаком повторно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Условия награждения нагрудным знаком </w:t>
      </w:r>
      <w:r>
        <w:br/>
      </w:r>
      <w:r>
        <w:rPr>
          <w:rFonts w:ascii="Times New Roman"/>
          <w:b w:val="false"/>
          <w:i w:val="false"/>
          <w:color w:val="000000"/>
          <w:sz w:val="28"/>
        </w:rPr>
        <w:t>
 </w:t>
      </w:r>
      <w:r>
        <w:rPr>
          <w:rFonts w:ascii="Times New Roman"/>
          <w:b/>
          <w:i w:val="false"/>
          <w:color w:val="000080"/>
          <w:sz w:val="28"/>
        </w:rPr>
        <w:t xml:space="preserve">"Казакстан Республикасы денсаулык сактау ісінін уздігі"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Нагрудным знаком награждаются работники системы здравоохранения, внесшие особый вклад в дело охраны здоровья населения: </w:t>
      </w:r>
      <w:r>
        <w:br/>
      </w:r>
      <w:r>
        <w:rPr>
          <w:rFonts w:ascii="Times New Roman"/>
          <w:b w:val="false"/>
          <w:i w:val="false"/>
          <w:color w:val="000000"/>
          <w:sz w:val="28"/>
        </w:rPr>
        <w:t xml:space="preserve">
      1) за многолетний труд и личный вклад в развитие практического здравоохранения; </w:t>
      </w:r>
      <w:r>
        <w:br/>
      </w:r>
      <w:r>
        <w:rPr>
          <w:rFonts w:ascii="Times New Roman"/>
          <w:b w:val="false"/>
          <w:i w:val="false"/>
          <w:color w:val="000000"/>
          <w:sz w:val="28"/>
        </w:rPr>
        <w:t xml:space="preserve">
      2) за разработку, внедрение уникальных методов диагностики и лечения; </w:t>
      </w:r>
      <w:r>
        <w:br/>
      </w:r>
      <w:r>
        <w:rPr>
          <w:rFonts w:ascii="Times New Roman"/>
          <w:b w:val="false"/>
          <w:i w:val="false"/>
          <w:color w:val="000000"/>
          <w:sz w:val="28"/>
        </w:rPr>
        <w:t xml:space="preserve">
      3) за активное участие в совершенствовании и реформировании в области здравоохранения; </w:t>
      </w:r>
      <w:r>
        <w:br/>
      </w:r>
      <w:r>
        <w:rPr>
          <w:rFonts w:ascii="Times New Roman"/>
          <w:b w:val="false"/>
          <w:i w:val="false"/>
          <w:color w:val="000000"/>
          <w:sz w:val="28"/>
        </w:rPr>
        <w:t xml:space="preserve">
      4) за развитие медицинской науки, образования и инновационной деятельности в области здравоохранения. </w:t>
      </w:r>
      <w:r>
        <w:br/>
      </w:r>
      <w:r>
        <w:rPr>
          <w:rFonts w:ascii="Times New Roman"/>
          <w:b w:val="false"/>
          <w:i w:val="false"/>
          <w:color w:val="000000"/>
          <w:sz w:val="28"/>
        </w:rPr>
        <w:t>
</w:t>
      </w:r>
      <w:r>
        <w:rPr>
          <w:rFonts w:ascii="Times New Roman"/>
          <w:b w:val="false"/>
          <w:i/>
          <w:color w:val="800000"/>
          <w:sz w:val="28"/>
        </w:rPr>
        <w:t xml:space="preserve">      Сноска. В пункт 7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8. Нагрудным знаком награждаются работники системы здравоохранения, имеющие стаж работы в системе здравоохранения не менее 10 лет. </w:t>
      </w:r>
      <w:r>
        <w:br/>
      </w:r>
      <w:r>
        <w:rPr>
          <w:rFonts w:ascii="Times New Roman"/>
          <w:b w:val="false"/>
          <w:i w:val="false"/>
          <w:color w:val="000000"/>
          <w:sz w:val="28"/>
        </w:rPr>
        <w:t>
</w:t>
      </w:r>
      <w:r>
        <w:rPr>
          <w:rFonts w:ascii="Times New Roman"/>
          <w:b w:val="false"/>
          <w:i w:val="false"/>
          <w:color w:val="000000"/>
          <w:sz w:val="28"/>
        </w:rPr>
        <w:t xml:space="preserve">
      9. Нагрудный знак "Қазақстан Республикасы денсаулық сақтау ісінің үздігі" состоит из подвески и планки. </w:t>
      </w:r>
      <w:r>
        <w:br/>
      </w:r>
      <w:r>
        <w:rPr>
          <w:rFonts w:ascii="Times New Roman"/>
          <w:b w:val="false"/>
          <w:i w:val="false"/>
          <w:color w:val="000000"/>
          <w:sz w:val="28"/>
        </w:rPr>
        <w:t xml:space="preserve">
      Подвеска знака представляет собой неправильный круг диаметром описаной окружности 34 мм, подвеска и планка знака выполнены из металла желтого цвета (латунь). </w:t>
      </w:r>
      <w:r>
        <w:br/>
      </w:r>
      <w:r>
        <w:rPr>
          <w:rFonts w:ascii="Times New Roman"/>
          <w:b w:val="false"/>
          <w:i w:val="false"/>
          <w:color w:val="000000"/>
          <w:sz w:val="28"/>
        </w:rPr>
        <w:t xml:space="preserve">
      Аверс: фон блестящий, буквы и изображения выступающие, матированные. Подвеска в центре на фоне круга, залитого голубой эмалью, помещено рельефное изображение шанырака. Внутри круга расположен круг меньшего размера, фон которого залит эмалью красного цвета и в центре помещено рельефное изображение эмблемы медицины - чаша со змеей. Вокруг изображения по краю знака на фоне залитом белой эмалью надпись на казахском языке "Денсаулық сақтау ісінің үздігі", надписи разделены точками. Снизу расположена надпись "Қазақстан" окаймленная лавровыми ветвями. </w:t>
      </w:r>
      <w:r>
        <w:br/>
      </w:r>
      <w:r>
        <w:rPr>
          <w:rFonts w:ascii="Times New Roman"/>
          <w:b w:val="false"/>
          <w:i w:val="false"/>
          <w:color w:val="000000"/>
          <w:sz w:val="28"/>
        </w:rPr>
        <w:t xml:space="preserve">
      Реверс: фон матированный, буквы выступающие, блестящие. По середине надпись: "Денсаулық сақтау министрлігі". </w:t>
      </w:r>
      <w:r>
        <w:br/>
      </w:r>
      <w:r>
        <w:rPr>
          <w:rFonts w:ascii="Times New Roman"/>
          <w:b w:val="false"/>
          <w:i w:val="false"/>
          <w:color w:val="000000"/>
          <w:sz w:val="28"/>
        </w:rPr>
        <w:t xml:space="preserve">
      Крепление: булавка с визорным замком. </w:t>
      </w:r>
      <w:r>
        <w:br/>
      </w:r>
      <w:r>
        <w:rPr>
          <w:rFonts w:ascii="Times New Roman"/>
          <w:b w:val="false"/>
          <w:i w:val="false"/>
          <w:color w:val="000000"/>
          <w:sz w:val="28"/>
        </w:rPr>
        <w:t xml:space="preserve">
       </w:t>
      </w:r>
      <w:r>
        <w:rPr>
          <w:rFonts w:ascii="Times New Roman"/>
          <w:b w:val="false"/>
          <w:i/>
          <w:color w:val="800000"/>
          <w:sz w:val="28"/>
        </w:rPr>
        <w:t xml:space="preserve">Сноска. Пункт 9 в редакции приказа Министра здравоохранения РК от 13.11.2008 года </w:t>
      </w:r>
      <w:r>
        <w:rPr>
          <w:rFonts w:ascii="Times New Roman"/>
          <w:b w:val="false"/>
          <w:i w:val="false"/>
          <w:color w:val="000000"/>
          <w:sz w:val="28"/>
        </w:rPr>
        <w:t xml:space="preserve">N 594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10. Лицам, награжденным нагрудным знаком "Қазақстан Республикасы денсаулық сақтау ісінің үздігі" выдается удостоверение установленного образца согласно приложению 3 к настоящим Правилам; </w:t>
      </w:r>
      <w:r>
        <w:br/>
      </w:r>
      <w:r>
        <w:rPr>
          <w:rFonts w:ascii="Times New Roman"/>
          <w:b w:val="false"/>
          <w:i w:val="false"/>
          <w:color w:val="000000"/>
          <w:sz w:val="28"/>
        </w:rPr>
        <w:t xml:space="preserve">
      Удостоверение состоит из двух листов с твердой обложкой голубого цвета. На корочке имеется Герб Республики Казахстан и надписи: "Қазақстан Республикасының Денсаулық сақтау министрлігі", "Министерство здравоохранения Республики Казахстан", "Куәлік", "Удостоверение". </w:t>
      </w:r>
      <w:r>
        <w:br/>
      </w:r>
      <w:r>
        <w:rPr>
          <w:rFonts w:ascii="Times New Roman"/>
          <w:b w:val="false"/>
          <w:i w:val="false"/>
          <w:color w:val="000000"/>
          <w:sz w:val="28"/>
        </w:rPr>
        <w:t xml:space="preserve">
      На внутренней стороне левого листа имеется рисунок нагрудного знака, ниже надпись следующего содержания: </w:t>
      </w:r>
      <w:r>
        <w:br/>
      </w:r>
      <w:r>
        <w:rPr>
          <w:rFonts w:ascii="Times New Roman"/>
          <w:b w:val="false"/>
          <w:i w:val="false"/>
          <w:color w:val="000000"/>
          <w:sz w:val="28"/>
        </w:rPr>
        <w:t xml:space="preserve">
      № ___ куәлік, удостоверение № ___; На внутренней стороне правого листа имеются следующие надписи: </w:t>
      </w:r>
      <w:r>
        <w:br/>
      </w:r>
      <w:r>
        <w:rPr>
          <w:rFonts w:ascii="Times New Roman"/>
          <w:b w:val="false"/>
          <w:i w:val="false"/>
          <w:color w:val="000000"/>
          <w:sz w:val="28"/>
        </w:rPr>
        <w:t xml:space="preserve">
      фамилия, имя, отчество награждаемого; </w:t>
      </w:r>
      <w:r>
        <w:br/>
      </w:r>
      <w:r>
        <w:rPr>
          <w:rFonts w:ascii="Times New Roman"/>
          <w:b w:val="false"/>
          <w:i w:val="false"/>
          <w:color w:val="000000"/>
          <w:sz w:val="28"/>
        </w:rPr>
        <w:t xml:space="preserve">
      по центру листа надпись следующего содержания: </w:t>
      </w:r>
      <w:r>
        <w:br/>
      </w:r>
      <w:r>
        <w:rPr>
          <w:rFonts w:ascii="Times New Roman"/>
          <w:b w:val="false"/>
          <w:i w:val="false"/>
          <w:color w:val="000000"/>
          <w:sz w:val="28"/>
        </w:rPr>
        <w:t xml:space="preserve">
      Қазақстан Республикасы халқының денсаулығын сақтау ісіне сіңірген айрықша еңбегі үшін омырауға тағатын "Қазақстан Республикасы денсаулық сақтау ісінің үздігі" белгісімен марапатталғаны туралы осы куәлік берілді" </w:t>
      </w:r>
      <w:r>
        <w:br/>
      </w:r>
      <w:r>
        <w:rPr>
          <w:rFonts w:ascii="Times New Roman"/>
          <w:b w:val="false"/>
          <w:i w:val="false"/>
          <w:color w:val="000000"/>
          <w:sz w:val="28"/>
        </w:rPr>
        <w:t xml:space="preserve">
      "Настоящее удостоверение выдано в том, что он (она) награжден (а) нагрудным знаком "Қазақстан Республикасы денсаулық сақтау ісінің үздігі" за особые заслуги в деле охраны здоровья населения Республики Казахстан". </w:t>
      </w:r>
      <w:r>
        <w:br/>
      </w:r>
      <w:r>
        <w:rPr>
          <w:rFonts w:ascii="Times New Roman"/>
          <w:b w:val="false"/>
          <w:i w:val="false"/>
          <w:color w:val="000000"/>
          <w:sz w:val="28"/>
        </w:rPr>
        <w:t xml:space="preserve">
      Министр ___________; </w:t>
      </w:r>
      <w:r>
        <w:br/>
      </w:r>
      <w:r>
        <w:rPr>
          <w:rFonts w:ascii="Times New Roman"/>
          <w:b w:val="false"/>
          <w:i w:val="false"/>
          <w:color w:val="000000"/>
          <w:sz w:val="28"/>
        </w:rPr>
        <w:t xml:space="preserve">
      "день" месяц год награждения" </w:t>
      </w:r>
      <w:r>
        <w:br/>
      </w:r>
      <w:r>
        <w:rPr>
          <w:rFonts w:ascii="Times New Roman"/>
          <w:b w:val="false"/>
          <w:i w:val="false"/>
          <w:color w:val="000000"/>
          <w:sz w:val="28"/>
        </w:rPr>
        <w:t xml:space="preserve">
       </w:t>
      </w:r>
      <w:r>
        <w:rPr>
          <w:rFonts w:ascii="Times New Roman"/>
          <w:b w:val="false"/>
          <w:i/>
          <w:color w:val="800000"/>
          <w:sz w:val="28"/>
        </w:rPr>
        <w:t xml:space="preserve">Сноска. Пункт 10 в редакции приказа Министра здравоохранения РК от 13.11.2008 года </w:t>
      </w:r>
      <w:r>
        <w:rPr>
          <w:rFonts w:ascii="Times New Roman"/>
          <w:b w:val="false"/>
          <w:i w:val="false"/>
          <w:color w:val="000000"/>
          <w:sz w:val="28"/>
        </w:rPr>
        <w:t xml:space="preserve">N 594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Условия награждения нагрудным знаком "Курметті донор" </w:t>
      </w:r>
      <w:r>
        <w:br/>
      </w:r>
      <w:r>
        <w:rPr>
          <w:rFonts w:ascii="Times New Roman"/>
          <w:b w:val="false"/>
          <w:i w:val="false"/>
          <w:color w:val="000000"/>
          <w:sz w:val="28"/>
        </w:rPr>
        <w:t>
</w:t>
      </w:r>
      <w:r>
        <w:rPr>
          <w:rFonts w:ascii="Times New Roman"/>
          <w:b w:val="false"/>
          <w:i/>
          <w:color w:val="800000"/>
          <w:sz w:val="28"/>
        </w:rPr>
        <w:t xml:space="preserve">      (Глава исключена - приказом Министра здравоохранения РК от 22 сентября 2005 года N </w:t>
      </w:r>
      <w:r>
        <w:rPr>
          <w:rFonts w:ascii="Times New Roman"/>
          <w:b w:val="false"/>
          <w:i w:val="false"/>
          <w:color w:val="000000"/>
          <w:sz w:val="28"/>
        </w:rPr>
        <w:t xml:space="preserve">463 </w:t>
      </w:r>
      <w:r>
        <w:rPr>
          <w:rFonts w:ascii="Times New Roman"/>
          <w:b w:val="false"/>
          <w:i/>
          <w:color w:val="800000"/>
          <w:sz w:val="28"/>
        </w:rPr>
        <w:t xml:space="preserve">(вводится в действие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3-1. Условия награждения нагрудным знаком </w:t>
      </w:r>
      <w:r>
        <w:br/>
      </w:r>
      <w:r>
        <w:rPr>
          <w:rFonts w:ascii="Times New Roman"/>
          <w:b w:val="false"/>
          <w:i w:val="false"/>
          <w:color w:val="000000"/>
          <w:sz w:val="28"/>
        </w:rPr>
        <w:t>
            </w:t>
      </w:r>
      <w:r>
        <w:rPr>
          <w:rFonts w:ascii="Times New Roman"/>
          <w:b/>
          <w:i w:val="false"/>
          <w:color w:val="000080"/>
          <w:sz w:val="28"/>
        </w:rPr>
        <w:t xml:space="preserve">"Денсаулық сақтау iciнe қосқан үлесі үшін" </w:t>
      </w:r>
    </w:p>
    <w:p>
      <w:pPr>
        <w:spacing w:after="0"/>
        <w:ind w:left="0"/>
        <w:jc w:val="both"/>
      </w:pPr>
      <w:r>
        <w:rPr>
          <w:rFonts w:ascii="Times New Roman"/>
          <w:b w:val="false"/>
          <w:i/>
          <w:color w:val="800000"/>
          <w:sz w:val="28"/>
        </w:rPr>
        <w:t xml:space="preserve">      Сноска. Правила дополнены главой 3-1 в соответствии с приказом Министра здравоохранения РК от 2 сентября 2007 г. N 531 (вводится в действие со дня его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Нагрудным знаком "Денсаулық сақтау iciнe қосқан үлесі үшін" награждаются граждане Республики Казахстан, а также иностранные граждане и лица без гражданства, находящиеся на территории Республики Казахстан, внесшие особый вклад в здравоохранение Республики Казахстан: </w:t>
      </w:r>
      <w:r>
        <w:br/>
      </w:r>
      <w:r>
        <w:rPr>
          <w:rFonts w:ascii="Times New Roman"/>
          <w:b w:val="false"/>
          <w:i w:val="false"/>
          <w:color w:val="000000"/>
          <w:sz w:val="28"/>
        </w:rPr>
        <w:t xml:space="preserve">
      1) за выдающиеся разработки в области здравоохранения; </w:t>
      </w:r>
      <w:r>
        <w:br/>
      </w:r>
      <w:r>
        <w:rPr>
          <w:rFonts w:ascii="Times New Roman"/>
          <w:b w:val="false"/>
          <w:i w:val="false"/>
          <w:color w:val="000000"/>
          <w:sz w:val="28"/>
        </w:rPr>
        <w:t xml:space="preserve">
      2) за активную и плодотворную благотворительную деятельность и милосердие; </w:t>
      </w:r>
      <w:r>
        <w:br/>
      </w:r>
      <w:r>
        <w:rPr>
          <w:rFonts w:ascii="Times New Roman"/>
          <w:b w:val="false"/>
          <w:i w:val="false"/>
          <w:color w:val="000000"/>
          <w:sz w:val="28"/>
        </w:rPr>
        <w:t xml:space="preserve">
      3) за профессионализм и самоотверженность проявленные при исполнении служебного долга; </w:t>
      </w:r>
      <w:r>
        <w:br/>
      </w:r>
      <w:r>
        <w:rPr>
          <w:rFonts w:ascii="Times New Roman"/>
          <w:b w:val="false"/>
          <w:i w:val="false"/>
          <w:color w:val="000000"/>
          <w:sz w:val="28"/>
        </w:rPr>
        <w:t>
</w:t>
      </w:r>
      <w:r>
        <w:rPr>
          <w:rFonts w:ascii="Times New Roman"/>
          <w:b w:val="false"/>
          <w:i w:val="false"/>
          <w:color w:val="000000"/>
          <w:sz w:val="28"/>
        </w:rPr>
        <w:t xml:space="preserve">
      12. Нагрудный знак "Денсаулық сақтау iciнe қосқан үлесі үшін" выполнен в виде юбилейной медали и колодки, соединенных между собой кольцом золотого цвета. </w:t>
      </w:r>
      <w:r>
        <w:br/>
      </w:r>
      <w:r>
        <w:rPr>
          <w:rFonts w:ascii="Times New Roman"/>
          <w:b w:val="false"/>
          <w:i w:val="false"/>
          <w:color w:val="000000"/>
          <w:sz w:val="28"/>
        </w:rPr>
        <w:t>
</w:t>
      </w:r>
      <w:r>
        <w:rPr>
          <w:rFonts w:ascii="Times New Roman"/>
          <w:b w:val="false"/>
          <w:i w:val="false"/>
          <w:color w:val="000000"/>
          <w:sz w:val="28"/>
        </w:rPr>
        <w:t xml:space="preserve">
      13. Медаль имеет форму круга диаметром 30 мм, из металла желтого цвета (латунь). </w:t>
      </w:r>
      <w:r>
        <w:br/>
      </w:r>
      <w:r>
        <w:rPr>
          <w:rFonts w:ascii="Times New Roman"/>
          <w:b w:val="false"/>
          <w:i w:val="false"/>
          <w:color w:val="000000"/>
          <w:sz w:val="28"/>
        </w:rPr>
        <w:t xml:space="preserve">
      Аверс: фон блестящий, буквы и изображения выступающие, матированные. В центре изображена эмблема медицины - чаша со змеей, в верхней части - лучи восходящего солнца, внизу ветка лавра с листьями. По кругу надпись: "Денсаулық сақтау iciнe қосқан үлесі үшін". Қазақстан. </w:t>
      </w:r>
      <w:r>
        <w:br/>
      </w:r>
      <w:r>
        <w:rPr>
          <w:rFonts w:ascii="Times New Roman"/>
          <w:b w:val="false"/>
          <w:i w:val="false"/>
          <w:color w:val="000000"/>
          <w:sz w:val="28"/>
        </w:rPr>
        <w:t xml:space="preserve">
      Реверс: фон матированный, буквы выступающие, блестящие. По середине надпись: "Қазақстан Республикасы. Денсаулық сақтау министрлігі". </w:t>
      </w:r>
      <w:r>
        <w:br/>
      </w:r>
      <w:r>
        <w:rPr>
          <w:rFonts w:ascii="Times New Roman"/>
          <w:b w:val="false"/>
          <w:i w:val="false"/>
          <w:color w:val="000000"/>
          <w:sz w:val="28"/>
        </w:rPr>
        <w:t xml:space="preserve">
      Планка; размером - 18х25 мм, металл желтого цвета (латунь) с муаровой лентой голубого цвета. </w:t>
      </w:r>
      <w:r>
        <w:br/>
      </w:r>
      <w:r>
        <w:rPr>
          <w:rFonts w:ascii="Times New Roman"/>
          <w:b w:val="false"/>
          <w:i w:val="false"/>
          <w:color w:val="000000"/>
          <w:sz w:val="28"/>
        </w:rPr>
        <w:t xml:space="preserve">
      Крепление: булавка с визорным замком; </w:t>
      </w:r>
      <w:r>
        <w:br/>
      </w:r>
      <w:r>
        <w:rPr>
          <w:rFonts w:ascii="Times New Roman"/>
          <w:b w:val="false"/>
          <w:i w:val="false"/>
          <w:color w:val="000000"/>
          <w:sz w:val="28"/>
        </w:rPr>
        <w:t>
</w:t>
      </w:r>
      <w:r>
        <w:rPr>
          <w:rFonts w:ascii="Times New Roman"/>
          <w:b w:val="false"/>
          <w:i w:val="false"/>
          <w:color w:val="000000"/>
          <w:sz w:val="28"/>
        </w:rPr>
        <w:t xml:space="preserve">
      14. Лицам, награжденным нагрудным знаком "Денсаулық сақтау iciнe қосқан үлесі үшін" выдается удостоверение установленного образца согласно приложению 3 к настоящим Правилам; </w:t>
      </w:r>
      <w:r>
        <w:br/>
      </w:r>
      <w:r>
        <w:rPr>
          <w:rFonts w:ascii="Times New Roman"/>
          <w:b w:val="false"/>
          <w:i w:val="false"/>
          <w:color w:val="000000"/>
          <w:sz w:val="28"/>
        </w:rPr>
        <w:t xml:space="preserve">
      Удостоверение состоит из двух листов с твердой обложкой голубого цвета. На корочке имеется Герб Республики Казахстан и надписи: "Қазақстан Республикасының Денсаулық сақтау министрлігі", "Министерство здравоохранения Республики Казахстан", "Күәлік", "Удостоверение". </w:t>
      </w:r>
      <w:r>
        <w:br/>
      </w:r>
      <w:r>
        <w:rPr>
          <w:rFonts w:ascii="Times New Roman"/>
          <w:b w:val="false"/>
          <w:i w:val="false"/>
          <w:color w:val="000000"/>
          <w:sz w:val="28"/>
        </w:rPr>
        <w:t xml:space="preserve">
      На внутренней стороне левого листа имеется рисунок нагрудного знака, ниже надпись следующего содержания: </w:t>
      </w:r>
      <w:r>
        <w:br/>
      </w:r>
      <w:r>
        <w:rPr>
          <w:rFonts w:ascii="Times New Roman"/>
          <w:b w:val="false"/>
          <w:i w:val="false"/>
          <w:color w:val="000000"/>
          <w:sz w:val="28"/>
        </w:rPr>
        <w:t xml:space="preserve">
      N _____ </w:t>
      </w:r>
      <w:r>
        <w:br/>
      </w:r>
      <w:r>
        <w:rPr>
          <w:rFonts w:ascii="Times New Roman"/>
          <w:b w:val="false"/>
          <w:i w:val="false"/>
          <w:color w:val="000000"/>
          <w:sz w:val="28"/>
        </w:rPr>
        <w:t xml:space="preserve">
      На внутренней стороне правого листа имеются следующие надписи: фамилия, имя, отчество награждаемого; </w:t>
      </w:r>
      <w:r>
        <w:br/>
      </w:r>
      <w:r>
        <w:rPr>
          <w:rFonts w:ascii="Times New Roman"/>
          <w:b w:val="false"/>
          <w:i w:val="false"/>
          <w:color w:val="000000"/>
          <w:sz w:val="28"/>
        </w:rPr>
        <w:t xml:space="preserve">
      по центру листа надпись следующего содержания: </w:t>
      </w:r>
      <w:r>
        <w:br/>
      </w:r>
      <w:r>
        <w:rPr>
          <w:rFonts w:ascii="Times New Roman"/>
          <w:b w:val="false"/>
          <w:i w:val="false"/>
          <w:color w:val="000000"/>
          <w:sz w:val="28"/>
        </w:rPr>
        <w:t xml:space="preserve">
      "Денсаулық сақтау iciнe қосқан үлесі үшін" кеуде белгісімен марапатталады; </w:t>
      </w:r>
      <w:r>
        <w:br/>
      </w:r>
      <w:r>
        <w:rPr>
          <w:rFonts w:ascii="Times New Roman"/>
          <w:b w:val="false"/>
          <w:i w:val="false"/>
          <w:color w:val="000000"/>
          <w:sz w:val="28"/>
        </w:rPr>
        <w:t xml:space="preserve">
      Награждается нагрудным знаком "Денсаулық сақтау iciнe қосқан үлесі үшін". </w:t>
      </w:r>
      <w:r>
        <w:br/>
      </w:r>
      <w:r>
        <w:rPr>
          <w:rFonts w:ascii="Times New Roman"/>
          <w:b w:val="false"/>
          <w:i w:val="false"/>
          <w:color w:val="000000"/>
          <w:sz w:val="28"/>
        </w:rPr>
        <w:t xml:space="preserve">
      Министр ___________; </w:t>
      </w:r>
      <w:r>
        <w:br/>
      </w:r>
      <w:r>
        <w:rPr>
          <w:rFonts w:ascii="Times New Roman"/>
          <w:b w:val="false"/>
          <w:i w:val="false"/>
          <w:color w:val="000000"/>
          <w:sz w:val="28"/>
        </w:rPr>
        <w:t xml:space="preserve">
      "день" месяц год награждения".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4. Условия награждения Почетной грамотой Министерства</w:t>
      </w:r>
      <w:r>
        <w:br/>
      </w:r>
      <w:r>
        <w:rPr>
          <w:rFonts w:ascii="Times New Roman"/>
          <w:b w:val="false"/>
          <w:i w:val="false"/>
          <w:color w:val="000000"/>
          <w:sz w:val="28"/>
        </w:rPr>
        <w:t>
</w:t>
      </w:r>
      <w:r>
        <w:rPr>
          <w:rFonts w:ascii="Times New Roman"/>
          <w:b/>
          <w:i w:val="false"/>
          <w:color w:val="000080"/>
          <w:sz w:val="28"/>
        </w:rPr>
        <w:t xml:space="preserve">             здравоохранения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Почетной грамотой Министерства здравоохранения Республики Казахстан награждаются работники системы здравоохранения, а также иностранные граждане и лица без гражданства, находящиеся на территории Республики Казахстан, за: </w:t>
      </w:r>
      <w:r>
        <w:br/>
      </w:r>
      <w:r>
        <w:rPr>
          <w:rFonts w:ascii="Times New Roman"/>
          <w:b w:val="false"/>
          <w:i w:val="false"/>
          <w:color w:val="000000"/>
          <w:sz w:val="28"/>
        </w:rPr>
        <w:t xml:space="preserve">
      1) безупречный добросовестный труд и личный вклад в дело охраны здоровья граждан; </w:t>
      </w:r>
      <w:r>
        <w:br/>
      </w:r>
      <w:r>
        <w:rPr>
          <w:rFonts w:ascii="Times New Roman"/>
          <w:b w:val="false"/>
          <w:i w:val="false"/>
          <w:color w:val="000000"/>
          <w:sz w:val="28"/>
        </w:rPr>
        <w:t xml:space="preserve">
      2) значительный вклад в развитие медицинской науки, образования и инновационной деятельности в области здравоохранения; </w:t>
      </w:r>
      <w:r>
        <w:br/>
      </w:r>
      <w:r>
        <w:rPr>
          <w:rFonts w:ascii="Times New Roman"/>
          <w:b w:val="false"/>
          <w:i w:val="false"/>
          <w:color w:val="000000"/>
          <w:sz w:val="28"/>
        </w:rPr>
        <w:t xml:space="preserve">
      3) активное участие в совершенствовании здравоохранения. </w:t>
      </w:r>
      <w:r>
        <w:br/>
      </w:r>
      <w:r>
        <w:rPr>
          <w:rFonts w:ascii="Times New Roman"/>
          <w:b w:val="false"/>
          <w:i w:val="false"/>
          <w:color w:val="000000"/>
          <w:sz w:val="28"/>
        </w:rPr>
        <w:t>
</w:t>
      </w:r>
      <w:r>
        <w:rPr>
          <w:rFonts w:ascii="Times New Roman"/>
          <w:b w:val="false"/>
          <w:i/>
          <w:color w:val="800000"/>
          <w:sz w:val="28"/>
        </w:rPr>
        <w:t xml:space="preserve">      Сноска. В пункт 15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16. Почетной грамотой Министерства здравоохранения Республики Казахстан награждаются работники, имеющие стаж работы в системе здравоохранения не менее 3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Условия объявления Благодарности Министра </w:t>
      </w:r>
      <w:r>
        <w:br/>
      </w:r>
      <w:r>
        <w:rPr>
          <w:rFonts w:ascii="Times New Roman"/>
          <w:b w:val="false"/>
          <w:i w:val="false"/>
          <w:color w:val="000000"/>
          <w:sz w:val="28"/>
        </w:rPr>
        <w:t>
             </w:t>
      </w:r>
      <w:r>
        <w:rPr>
          <w:rFonts w:ascii="Times New Roman"/>
          <w:b/>
          <w:i w:val="false"/>
          <w:color w:val="000080"/>
          <w:sz w:val="28"/>
        </w:rPr>
        <w:t xml:space="preserve">здравоохранения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Благодарность Министра здравоохранения Республики Казахстан объявляется работникам системы здравоохранения за: </w:t>
      </w:r>
      <w:r>
        <w:br/>
      </w:r>
      <w:r>
        <w:rPr>
          <w:rFonts w:ascii="Times New Roman"/>
          <w:b w:val="false"/>
          <w:i w:val="false"/>
          <w:color w:val="000000"/>
          <w:sz w:val="28"/>
        </w:rPr>
        <w:t xml:space="preserve">
      1) надлежащее и добросовестное выполнение адресных поручений Министерства здравоохранения Республики Казахстан; </w:t>
      </w:r>
      <w:r>
        <w:br/>
      </w:r>
      <w:r>
        <w:rPr>
          <w:rFonts w:ascii="Times New Roman"/>
          <w:b w:val="false"/>
          <w:i w:val="false"/>
          <w:color w:val="000000"/>
          <w:sz w:val="28"/>
        </w:rPr>
        <w:t xml:space="preserve">
      2) образцовое выполнение должностных обязанностей и заданий особой важности и сложности.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Порядок представления и рассмотрения </w:t>
      </w:r>
      <w:r>
        <w:br/>
      </w:r>
      <w:r>
        <w:rPr>
          <w:rFonts w:ascii="Times New Roman"/>
          <w:b w:val="false"/>
          <w:i w:val="false"/>
          <w:color w:val="000000"/>
          <w:sz w:val="28"/>
        </w:rPr>
        <w:t>
                       </w:t>
      </w:r>
      <w:r>
        <w:rPr>
          <w:rFonts w:ascii="Times New Roman"/>
          <w:b/>
          <w:i w:val="false"/>
          <w:color w:val="000080"/>
          <w:sz w:val="28"/>
        </w:rPr>
        <w:t xml:space="preserve">наградных материалов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Для награждения работников системы здравоохранения в Министерство здравоохранения Республики Казахстан представляются следующие документы: </w:t>
      </w:r>
      <w:r>
        <w:br/>
      </w:r>
      <w:r>
        <w:rPr>
          <w:rFonts w:ascii="Times New Roman"/>
          <w:b w:val="false"/>
          <w:i w:val="false"/>
          <w:color w:val="000000"/>
          <w:sz w:val="28"/>
        </w:rPr>
        <w:t xml:space="preserve">
      1) наградной лист, согласно приложению 5 к настоящим Правилам (для награждения нагрудным знаком "Казакстан Республикасы денсаулык сактау ісінін уздігі"); </w:t>
      </w:r>
      <w:r>
        <w:br/>
      </w:r>
      <w:r>
        <w:rPr>
          <w:rFonts w:ascii="Times New Roman"/>
          <w:b w:val="false"/>
          <w:i w:val="false"/>
          <w:color w:val="000000"/>
          <w:sz w:val="28"/>
        </w:rPr>
        <w:t xml:space="preserve">
      2) характеристика - представление (для награждения Почетной Грамотой Министерства здравоохранения Республики Казахстан и объявления Благодарности Министра здравоохранения Республики Казахстан), в которых должны быть отражены конкретные заслуги, достижения и успехи кандидата, раскрывающие степень заслуг.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18 внесены изменения - приказом Министра здравоохранения РК от 22 сентября 2005 года N </w:t>
      </w:r>
      <w:r>
        <w:rPr>
          <w:rFonts w:ascii="Times New Roman"/>
          <w:b w:val="false"/>
          <w:i w:val="false"/>
          <w:color w:val="000000"/>
          <w:sz w:val="28"/>
        </w:rPr>
        <w:t xml:space="preserve">463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19. Организации, находящиеся в ведении Министерства здравоохранения Республики Казахстан, а также министерства, ведомства, специальный представитель Президента Республики Казахстан на комплексе "Байконур" организации, создаваемые другими министерствами, государственными комитетами и иными центральными исполнительными органами представляют наградные материалы в Министерство здравоохранения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пункт 19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20. Организации здравоохранения, независимо от форм собственности, физические лица, занимающиеся частной медицинской и фармацевтической практикой представляют наградные материалы в местные органы государственного управления здравоохранением, которые направляют их в Министерство здравоохранения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20-1. Иные организации представляют наградные материалы в Министерство здравоохранения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пунктом 20-1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21. Наградные материалы рассматриваются на заседании Комиссии Министерства здравоохранения по наградам и оформляются приказом Министра здравоохранения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Заключительные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Вручение нагрудного знака "Казакстан Республикасы денсаулык сактау ісінін уздігі", Почетной грамоты Министерства здравоохранения Республики Казахстан и Благодарности Министра здравоохранения Республики Казахстан производится Министром здравоохранения Республики Казахстан.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22 внесены изменения - приказом Министра здравоохранения РК от 22 сентября 2005 года N </w:t>
      </w:r>
      <w:r>
        <w:rPr>
          <w:rFonts w:ascii="Times New Roman"/>
          <w:b w:val="false"/>
          <w:i w:val="false"/>
          <w:color w:val="000000"/>
          <w:sz w:val="28"/>
        </w:rPr>
        <w:t xml:space="preserve">463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23. Поощрение вручается лично поощряемому. </w:t>
      </w:r>
      <w:r>
        <w:br/>
      </w:r>
      <w:r>
        <w:rPr>
          <w:rFonts w:ascii="Times New Roman"/>
          <w:b w:val="false"/>
          <w:i w:val="false"/>
          <w:color w:val="000000"/>
          <w:sz w:val="28"/>
        </w:rPr>
        <w:t>
</w:t>
      </w:r>
      <w:r>
        <w:rPr>
          <w:rFonts w:ascii="Times New Roman"/>
          <w:b w:val="false"/>
          <w:i w:val="false"/>
          <w:color w:val="000000"/>
          <w:sz w:val="28"/>
        </w:rPr>
        <w:t xml:space="preserve">
      24. Кадровая служба организаций здравоохранения и иных организаций вносит соответствующую запись о поощрении в трудовую книжку и личное дело работника, с указанием даты и номера приказа. </w:t>
      </w:r>
      <w:r>
        <w:br/>
      </w:r>
      <w:r>
        <w:rPr>
          <w:rFonts w:ascii="Times New Roman"/>
          <w:b w:val="false"/>
          <w:i w:val="false"/>
          <w:color w:val="000000"/>
          <w:sz w:val="28"/>
        </w:rPr>
        <w:t>
</w:t>
      </w:r>
      <w:r>
        <w:rPr>
          <w:rFonts w:ascii="Times New Roman"/>
          <w:b w:val="false"/>
          <w:i/>
          <w:color w:val="800000"/>
          <w:sz w:val="28"/>
        </w:rPr>
        <w:t xml:space="preserve">      Сноска. В пункт 24 внесены изменения приказом и.о. Министра здравоохранения Республики Казахстан от 18 августа 2006 года N </w:t>
      </w:r>
      <w:r>
        <w:rPr>
          <w:rFonts w:ascii="Times New Roman"/>
          <w:b w:val="false"/>
          <w:i w:val="false"/>
          <w:color w:val="000000"/>
          <w:sz w:val="28"/>
        </w:rPr>
        <w:t xml:space="preserve">357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25. Учет всех видов поощрений системы здравоохранения Республики Казахстан осуществляется кадровой службой уполномоченного органа в области здравоохранения. </w:t>
      </w:r>
      <w:r>
        <w:br/>
      </w:r>
      <w:r>
        <w:rPr>
          <w:rFonts w:ascii="Times New Roman"/>
          <w:b w:val="false"/>
          <w:i w:val="false"/>
          <w:color w:val="000000"/>
          <w:sz w:val="28"/>
        </w:rPr>
        <w:t>
</w:t>
      </w:r>
      <w:r>
        <w:rPr>
          <w:rFonts w:ascii="Times New Roman"/>
          <w:b w:val="false"/>
          <w:i w:val="false"/>
          <w:color w:val="000000"/>
          <w:sz w:val="28"/>
        </w:rPr>
        <w:t xml:space="preserve">
      26. В случаях утраты нагрудного знака "Казакстан Республикасы денсаулык сактау ісінін уздігі", Почетной грамоты Министерства здравоохранения Республики Казахстан и Благодарности Министра здравоохранения Республики Казахстан награжденным могут быть выданы дубликаты. </w:t>
      </w:r>
      <w:r>
        <w:rPr>
          <w:rFonts w:ascii="Times New Roman"/>
          <w:b w:val="false"/>
          <w:i/>
          <w:color w:val="800000"/>
          <w:sz w:val="28"/>
        </w:rPr>
        <w:t xml:space="preserve">&lt;*&gt; </w:t>
      </w:r>
      <w:r>
        <w:br/>
      </w:r>
      <w:r>
        <w:rPr>
          <w:rFonts w:ascii="Times New Roman"/>
          <w:b w:val="false"/>
          <w:i w:val="false"/>
          <w:color w:val="000000"/>
          <w:sz w:val="28"/>
        </w:rPr>
        <w:t>
</w:t>
      </w:r>
      <w:r>
        <w:rPr>
          <w:rFonts w:ascii="Times New Roman"/>
          <w:b w:val="false"/>
          <w:i/>
          <w:color w:val="800000"/>
          <w:sz w:val="28"/>
        </w:rPr>
        <w:t xml:space="preserve">      Сноска. В пункт 26 внесены изменения - приказом Министра здравоохранения РК от 22 сентября 2005 года N </w:t>
      </w:r>
      <w:r>
        <w:rPr>
          <w:rFonts w:ascii="Times New Roman"/>
          <w:b w:val="false"/>
          <w:i w:val="false"/>
          <w:color w:val="000000"/>
          <w:sz w:val="28"/>
        </w:rPr>
        <w:t xml:space="preserve">463 </w:t>
      </w:r>
      <w:r>
        <w:rPr>
          <w:rFonts w:ascii="Times New Roman"/>
          <w:b w:val="false"/>
          <w:i/>
          <w:color w:val="800000"/>
          <w:sz w:val="28"/>
        </w:rPr>
        <w:t xml:space="preserve">(вводится в действие со дня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27. Работники, награжденные нагрудным знаком "Казакстан Республикасы денсаулык сактау ісінін уздігі", в случае совершения проступка порочащего их, могут быть лишены нагрудного знака приказом Министра здравоохранения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 порядке поощрения         </w:t>
      </w:r>
      <w:r>
        <w:br/>
      </w:r>
      <w:r>
        <w:rPr>
          <w:rFonts w:ascii="Times New Roman"/>
          <w:b w:val="false"/>
          <w:i w:val="false"/>
          <w:color w:val="000000"/>
          <w:sz w:val="28"/>
        </w:rPr>
        <w:t xml:space="preserve">
работников системы здравоохранения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xml:space="preserve">                    Cм.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 порядке поощрения         </w:t>
      </w:r>
      <w:r>
        <w:br/>
      </w:r>
      <w:r>
        <w:rPr>
          <w:rFonts w:ascii="Times New Roman"/>
          <w:b w:val="false"/>
          <w:i w:val="false"/>
          <w:color w:val="000000"/>
          <w:sz w:val="28"/>
        </w:rPr>
        <w:t xml:space="preserve">
работников системы здравоохранения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 порядке поощрения         </w:t>
      </w:r>
      <w:r>
        <w:br/>
      </w:r>
      <w:r>
        <w:rPr>
          <w:rFonts w:ascii="Times New Roman"/>
          <w:b w:val="false"/>
          <w:i w:val="false"/>
          <w:color w:val="000000"/>
          <w:sz w:val="28"/>
        </w:rPr>
        <w:t xml:space="preserve">
работников системы здравоохранения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 порядке поощрения         </w:t>
      </w:r>
      <w:r>
        <w:br/>
      </w:r>
      <w:r>
        <w:rPr>
          <w:rFonts w:ascii="Times New Roman"/>
          <w:b w:val="false"/>
          <w:i w:val="false"/>
          <w:color w:val="000000"/>
          <w:sz w:val="28"/>
        </w:rPr>
        <w:t xml:space="preserve">
работников системы здравоохранения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xml:space="preserve">      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 порядке поощрения         </w:t>
      </w:r>
      <w:r>
        <w:br/>
      </w:r>
      <w:r>
        <w:rPr>
          <w:rFonts w:ascii="Times New Roman"/>
          <w:b w:val="false"/>
          <w:i w:val="false"/>
          <w:color w:val="000000"/>
          <w:sz w:val="28"/>
        </w:rPr>
        <w:t xml:space="preserve">
работников системы здравоохранения       </w:t>
      </w:r>
      <w:r>
        <w:br/>
      </w:r>
      <w:r>
        <w:rPr>
          <w:rFonts w:ascii="Times New Roman"/>
          <w:b w:val="false"/>
          <w:i w:val="false"/>
          <w:color w:val="000000"/>
          <w:sz w:val="28"/>
        </w:rPr>
        <w:t xml:space="preserve">
Республики Казахстан, утвержденным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января 2004 года N 39          </w:t>
      </w:r>
    </w:p>
    <w:p>
      <w:pPr>
        <w:spacing w:after="0"/>
        <w:ind w:left="0"/>
        <w:jc w:val="both"/>
      </w:pPr>
      <w:r>
        <w:rPr>
          <w:rFonts w:ascii="Times New Roman"/>
          <w:b w:val="false"/>
          <w:i w:val="false"/>
          <w:color w:val="000000"/>
          <w:sz w:val="28"/>
        </w:rPr>
        <w:t xml:space="preserve">      Наградной лист к нагрудному знаку "Казакстан Республикасы </w:t>
      </w:r>
      <w:r>
        <w:br/>
      </w:r>
      <w:r>
        <w:rPr>
          <w:rFonts w:ascii="Times New Roman"/>
          <w:b w:val="false"/>
          <w:i w:val="false"/>
          <w:color w:val="000000"/>
          <w:sz w:val="28"/>
        </w:rPr>
        <w:t xml:space="preserve">
                    денсаулык сактау ісінін уздігі" </w:t>
      </w:r>
    </w:p>
    <w:p>
      <w:pPr>
        <w:spacing w:after="0"/>
        <w:ind w:left="0"/>
        <w:jc w:val="both"/>
      </w:pPr>
      <w:r>
        <w:rPr>
          <w:rFonts w:ascii="Times New Roman"/>
          <w:b w:val="false"/>
          <w:i w:val="false"/>
          <w:color w:val="000000"/>
          <w:sz w:val="28"/>
        </w:rPr>
        <w:t xml:space="preserve">РЕСПУБЛИКА КАЗАХСТАН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Место выдачи </w:t>
      </w:r>
    </w:p>
    <w:p>
      <w:pPr>
        <w:spacing w:after="0"/>
        <w:ind w:left="0"/>
        <w:jc w:val="both"/>
      </w:pPr>
      <w:r>
        <w:rPr>
          <w:rFonts w:ascii="Times New Roman"/>
          <w:b/>
          <w:i w:val="false"/>
          <w:color w:val="000000"/>
          <w:sz w:val="28"/>
        </w:rPr>
        <w:t xml:space="preserve">                              НАГРАДНОЙ ЛИСТ </w:t>
      </w:r>
    </w:p>
    <w:p>
      <w:pPr>
        <w:spacing w:after="0"/>
        <w:ind w:left="0"/>
        <w:jc w:val="both"/>
      </w:pPr>
      <w:r>
        <w:rPr>
          <w:rFonts w:ascii="Times New Roman"/>
          <w:b w:val="false"/>
          <w:i w:val="false"/>
          <w:color w:val="000000"/>
          <w:sz w:val="28"/>
        </w:rPr>
        <w:t xml:space="preserve">1. Фамилия, имя, отчество 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Должность, место работы, службы ________________________________ </w:t>
      </w:r>
      <w:r>
        <w:br/>
      </w:r>
      <w:r>
        <w:rPr>
          <w:rFonts w:ascii="Times New Roman"/>
          <w:b w:val="false"/>
          <w:i w:val="false"/>
          <w:color w:val="000000"/>
          <w:sz w:val="28"/>
        </w:rPr>
        <w:t xml:space="preserve">
                         (указать точное наименование подразделения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предприятия, учреждения, организации, министерства, </w:t>
      </w:r>
      <w:r>
        <w:br/>
      </w:r>
      <w:r>
        <w:rPr>
          <w:rFonts w:ascii="Times New Roman"/>
          <w:b w:val="false"/>
          <w:i w:val="false"/>
          <w:color w:val="000000"/>
          <w:sz w:val="28"/>
        </w:rPr>
        <w:t xml:space="preserve">
                    государственного комитета) </w:t>
      </w:r>
      <w:r>
        <w:br/>
      </w:r>
      <w:r>
        <w:rPr>
          <w:rFonts w:ascii="Times New Roman"/>
          <w:b w:val="false"/>
          <w:i w:val="false"/>
          <w:color w:val="000000"/>
          <w:sz w:val="28"/>
        </w:rPr>
        <w:t xml:space="preserve">
3. Пол ________________ 4. Год и место рождения____________________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5. Образование 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6. Ученая степень, ученое звание___________________________________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7. Домашний адрес: ________________________________________________ </w:t>
      </w:r>
    </w:p>
    <w:p>
      <w:pPr>
        <w:spacing w:after="0"/>
        <w:ind w:left="0"/>
        <w:jc w:val="both"/>
      </w:pPr>
      <w:r>
        <w:rPr>
          <w:rFonts w:ascii="Times New Roman"/>
          <w:b w:val="false"/>
          <w:i w:val="false"/>
          <w:color w:val="000000"/>
          <w:sz w:val="28"/>
        </w:rPr>
        <w:t xml:space="preserve">8. Общий стаж работы ________ 9. Стаж работы в отрасли 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10. Стаж работы  в данном трудовом коллективе 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11. Характеристика с указанием конкретных особых заслуг </w:t>
      </w:r>
      <w:r>
        <w:br/>
      </w:r>
      <w:r>
        <w:rPr>
          <w:rFonts w:ascii="Times New Roman"/>
          <w:b w:val="false"/>
          <w:i w:val="false"/>
          <w:color w:val="000000"/>
          <w:sz w:val="28"/>
        </w:rPr>
        <w:t xml:space="preserve">
    награждаемого__________________________________________________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Кандидатура обсуждена и рекомендована ___________________________________________________________________ </w:t>
      </w:r>
      <w:r>
        <w:br/>
      </w:r>
      <w:r>
        <w:rPr>
          <w:rFonts w:ascii="Times New Roman"/>
          <w:b w:val="false"/>
          <w:i w:val="false"/>
          <w:color w:val="000000"/>
          <w:sz w:val="28"/>
        </w:rPr>
        <w:t xml:space="preserve">
      (наименование организации, дата обсуждения, N протокола) </w:t>
      </w:r>
      <w:r>
        <w:br/>
      </w:r>
      <w:r>
        <w:rPr>
          <w:rFonts w:ascii="Times New Roman"/>
          <w:b w:val="false"/>
          <w:i w:val="false"/>
          <w:color w:val="000000"/>
          <w:sz w:val="28"/>
        </w:rPr>
        <w:t xml:space="preserve">
  </w:t>
      </w:r>
      <w:r>
        <w:br/>
      </w:r>
      <w:r>
        <w:rPr>
          <w:rFonts w:ascii="Times New Roman"/>
          <w:b w:val="false"/>
          <w:i w:val="false"/>
          <w:color w:val="000000"/>
          <w:sz w:val="28"/>
        </w:rPr>
        <w:t xml:space="preserve">
       Представляется к награждению нагрудным знаком </w:t>
      </w:r>
      <w:r>
        <w:rPr>
          <w:rFonts w:ascii="Times New Roman"/>
          <w:b w:val="false"/>
          <w:i w:val="false"/>
          <w:color w:val="000000"/>
          <w:sz w:val="28"/>
          <w:u w:val="single"/>
        </w:rPr>
        <w:t xml:space="preserve">"Казакстан Республикасы денсаулык сактау ісінін уздігі" </w:t>
      </w: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системы здравоохранения      </w:t>
      </w:r>
    </w:p>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"___"______________года. </w:t>
      </w:r>
      <w:r>
        <w:br/>
      </w:r>
      <w:r>
        <w:rPr>
          <w:rFonts w:ascii="Times New Roman"/>
          <w:b w:val="false"/>
          <w:i w:val="false"/>
          <w:color w:val="000000"/>
          <w:sz w:val="28"/>
        </w:rPr>
        <w:t xml:space="preserve">
                                          (дата заполнения)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Примечание: фамилия, имя, отчество награждаемого заполняются по удостоверению личности и обязательно указывается транскрипция на казахском и русском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