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ced9" w14:textId="de0ce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перечне, формах и сроках представления и публикации годовой финансовой отчетности банками второго уровня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Правления Национального Банка Республики Казахстан от 24 января 2004 г. № 10 и Правления Агентства Республики Казахстан по регулированию и надзору финансового рынка и финансовых организаций от 24 января 2004 г. № 29. Зарегистрировано Министерством юстиции Республики Казахстан 10 февраля 2004 года № 2702. Утратило силу совместным постановлением Правлений Национального Банка Республики Казахстан от 15 марта 2005 года № 35 и Агентства Республики Казахстан по регулированию и надзору финансового рынка и финансовых организаций от 15 марта 2005 года № 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Правлений Национального Банка РК от 15.03.2005 № 35 и Агентства РК по регулированию и надзору финансового рынка и финансовых организаций от 15.03.2005 № 43 (вводится в действие со дня введения в действие 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Правления Национального Банка РК от 14.02.2005 № 25).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Национальном Банке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государственном регулировании и надзоре финансового рынка и финансовых организаций",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54 </w:t>
      </w:r>
      <w:r>
        <w:rPr>
          <w:rFonts w:ascii="Times New Roman"/>
          <w:b w:val="false"/>
          <w:i w:val="false"/>
          <w:color w:val="000000"/>
          <w:sz w:val="28"/>
        </w:rPr>
        <w:t>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55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банках и банковской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бухгалтерском учете и финансовой отчетности", Правление Национального Банка Республики Казахстан и Правление Агентства Республики Казахстан по регулированию и надзору финансового рынка и финансовых организаций постановляют: 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Банкам второго уровня (далее - банки), не имеющим дочернюю организацию, ежегодно представлять в Агентство Республики Казахстан по регулированию и надзору финансового рынка и финансовых организаций (далее - Агентство):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неконсолидированную годовую финансовую отчетность, составленную согласно пункту 2 настоящего совместного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неконсолидированную годовую финансовую отчетность, подтвержденную аудиторской организацией.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Банкам, имеющим дочернюю организацию, представлять в Агентство: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неконсолидированную и консолидированную годовую финансовую отчетность, составленную согласно пункту 2 настоящего совместного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консолидированную годовую финансовую отчетность, подтвержденную аудиторской организацией.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cовместным постановлением Правлений Национального Банка Республики Казахстан от 12 апреля 2004 г. N 56 и Агентства Республики Казахстан по регулированию и надзору финансового рынка и финансовых организаций от 12 апреля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Годовая финансовая отчетность включает в себя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неконсолидированный (консолидированный) бухгалтерский баланс, составленный по форме 1, установленной приложением 1 к настоящему совместному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неконсолидированный (консолидированный) отчет о доходах и расходах, составленный по форме 2, установленной приложением 2 к настоящему совместному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неконсолидированный (консолидированный) отчет о движении денег, составленный по форме 3, установленной приложением 3 к настоящему совместному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неконсолидированный (консолидированный) отчет об изменениях в собственном капитале, составленный по форме 4, установленной приложением 4 к настоящему совместному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пояснительную записку к неконсолидированной (консолидированной) годовой финансовой отчетности с пояснением различий, возникших с неконсолидированной (консолидированной) годовой финансовой отчетностью, подтвержденной аудиторской организацией.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Годовая финансовая отчетность, в том числе подтвержденная аудиторской организацией и аудиторское заключение представляется банками в срок до 15 апреля.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- cовместным постановлением Правлений Национального Банка Республики Казахстан от 12 апреля 2004 г. N 56 и Агентства Республики Казахстан по регулированию и надзору финансового рынка и финансовых организаций от 12 апреля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117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Банкам: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представление неконсолидированной (консолидированной) годовой финансовой отчетности в Агентство на электронном и бумажных носителях;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представление соответствующих форм годовой финансовой отчетности дочерних организаций, составленных на консолидированной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срок до 1 мая публиковать подтвержденные аудиторской организацией бухгалтерский баланс и отчет о доходах и расходах, а банкам, имеющим дочерние организации, - подтвержденные аудиторской организацией консолидированные формы бухгалтерского баланса и отчета о доходах и расходах;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срок до 15 мая представлять в Агентство сведения об исполнении подпункта 3) настоящего пункта. 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бухгалтерского учета Национального Банка Республики Казахстан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Национального Банка Республики Казахстан (Шарипов С.Б.) принять меры к государственной регистрации в Министерстве юстиции Республики Казахстан настоящего совместного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совместного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 и Агентства. 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стратегии и анализа Агентства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пятнадцатидневный срок со дня государственной регистрации в Министерстве юстиции Республики Казахстан настоящего совместного постановления довести его до сведения заинтересованных подразделений Агентства и Банков;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 дня введения в действие настоящего совместного постановления обеспечить сбор, обработку и свод неконсолидированной (консолидированной) годовой финансовой отчетности Банков в соответствии с настоящим совместным постановлением. 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совместное постановление вводится в действие со дня государственной регистрации в Министерстве юстиции Республики Казахстан. 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совместного постановления принять меры к опубликованию его печатных изданиях Национального Банка Республики Казахстан. 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над исполнением настоящего совместного постановления возложить на заместителя Председателя Национального Банка Республики Казахстан Абдулину Н.К. (по пунктам 4 и 7) и заместителя Председателя Агентства Бахмутову Е. Л. (по пункту 5).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 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 финансового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 и финансовых организаций </w:t>
      </w:r>
    </w:p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2004 года N 10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Правления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2004 года N 29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перечне, формах и сроках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и публикации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годовой финансовой отчетности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уровня"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N 1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Бухгалтерский баланс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 состоянию на ________________ 200_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Наименование статей     |Примечание|на конец от-|на конец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|          |четного года|дыдущего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1             |     2    |      3     |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Наличные деньги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Корреспондентские счета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вклады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Аффинированные драгоценные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металлы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Ценные бумаги, предназначен-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ные для торговли (за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резервов на возможные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потери)     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Корреспондентские счета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вклады в других банках (за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вычетом резервов на возможные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потери)              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Займы и финансовая аренда,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предоставленные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 вычетом резервов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возможные потери)        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требования к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 вычетом резервов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возможные потери)          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ценные бумаги (за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вычетом резервов на возможные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потери)            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Инвестиции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субординированный долг       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Основные средства (за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амортизации)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Нематериальные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 вычетом амортизации)        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активы (за вычетом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резервов на возможные потери)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активов: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Корреспондентские счета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вклады банков                    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Банковские счета и вклады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клиентов                         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Выпущенные долговые ценные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бумаги       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Задолженность перед банками  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привлеченные средства     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Субординированный долг    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Налоговые обязательства          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обязательства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обязательства: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Доля меньшинства                 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Собственный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Уставный капитал                 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простые акции                  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привилегированные акции          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Премии (дополнительный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оплаченный капитал)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Изъятый капитал                  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Резервный капитал                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резервы                   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Нераспределенный чистый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 (непокрытый убыток)         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капитал: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обязательств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собственного капитала: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2 указываются номера примечаний по статьям, отраженным в пояснительной записке к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"Доля меньшинства" заполняется при составлении консолидированной финансовой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  дата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  дата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 печати </w:t>
      </w:r>
    </w:p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2004 года N 10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Правления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2004 года N 29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перечне, формах и сроках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и публикации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годовой финансовой отчетности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уровня"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N 2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Отчет о доходах и расходах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 состоянию на ________________ 200_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Наименование статьи        |Примечание|за отчет-|за предыду-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    |ный год  |щий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                 |     2    |    3    |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Доходы, связанные с получением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вознаграждения: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корреспондентским счетам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размещенным вкладам              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займам и финансовой аренде,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выданным банкам   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займам и финансовой аренде,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выданным клиентам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ценным бумагам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доходы, связанные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получением банком вознаграждения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Расходы, связанные с выплатой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вознаграждения: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текущим счетам и вкладам,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привлеченным от клиентов         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корреспондентским счетам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вкладам, привлеченным от банков 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займам, полученным от банков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ценным бумагам                 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расходы, связанные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выплатой вознаграждения               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Чистый доход (убыток), связанный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получением вознаграждения,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формирования резерва на возможные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потери по займам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Резервы/(восстановление резервов)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возможные потери по займам         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Чистый доход (убыток), связанный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получением вознаграждения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Доходы в виде дивидендов       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в виде комиссионных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сборов                                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по выплате комиссионных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сборов                              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(убытки) от купли/продажи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 (нетто)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(убытки) по операции "РЕПО"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(нетто)                           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(убытки) от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ценных бумаг, предназ-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наченных для торговли и имеющихся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наличии для продажи (нетто)         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(убытки)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иностранной валютой (нетто)    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(убытки) от переоценки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активов, выраженных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иностранной валюте (нетто)          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Доходы, связанные с участием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ассоциированных организациях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от реализации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и получения активов           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операционные доходы,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связанные с получением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вознаграждения                        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Чистый доход (убыток),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связанный с получением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вознаграждения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Общие административные расходы      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на оплату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командировочные                       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амортизационные отчисления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износ                     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по выплате налогов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других обязательных платежей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бюджет,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корпоративного подоходного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налога                                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от реализации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и передачи активов            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операционные расходы,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связанные с выплатой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вознаграждения                        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Прибыль (убыток) до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резервов по прочим операциям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 налогообложения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Резервы/(восстановление резервов)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возможные потери по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операциям                              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Непредвиденные доходы (убытки):       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Прибыль (убыток)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налогообложения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Корпоративный подоходный налог        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Чистая прибыль (убыток) до доли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меньшинства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Доля меньшинства                       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 чистая прибыль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2 указываются номера примечаний по статьям, отраженным в пояснительной записке к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"Доля меньшинства" заполняется при составлении консолидированной финансовой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  дата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  дата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 печати </w:t>
      </w:r>
    </w:p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2004 года N 10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Правления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2004 года N 29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перечне, формах и сроках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и публикации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годовой финансовой отчетности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уровня"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N 3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Отчет о движении денег (косвенный метод)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состоянию на ________________ 200_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Наименование статьи        |Примечание|за отчет-|за предыду-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    |ный год  |щий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                 |     2    |    3    |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 (убыток) до налогообложения      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Корректировки на неденежные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операционные статьи: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амортизационные отчисления и износ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по резервам на возможные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потери                      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нереализованные доходы и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изменения стоимости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актива                            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доходы, начисленные в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вознаграждения к получению       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на выплату вознаграждения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корректировки на неденежные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статьи                                 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Операционный доход (убыток)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изменения в операционных активах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обязательствах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(Увеличение) уменьшение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операционных активах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(Увеличение) уменьшение вкладов,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размещенных со сроком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более трех месяцев      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(Увеличение) уменьшение предостав-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ленных займов и финансовой аренды 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(Увеличение) уменьшение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бумаг, предназначенных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и имеющихся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продажи                        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(Увеличение) уменьшение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"обратное РЕПО"                      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(Увеличение) уменьшение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клиентам                            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(Увеличение) уменьшение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                               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Увеличение (уменьшение)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операционных обязательствах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Увеличение (уменьшение) вкладов,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привлеченных со сроком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более трех месяцев                    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Увеличение (уменьшение)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"РЕПО"                            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Увеличение (уменьшение) прочей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кредиторской задолженности        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Увеличение (уменьшение) прочих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                          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Увеличение или уменьшение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операционной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Корпоративный подоходный налог        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увеличение (уменьшение)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денег от операционной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 налогообложения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Денежные поступления и платежи,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связанные с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Покупка (продажа) ценных бумаг,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удерживаемых до погашения             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Покупка основных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нематериальных активов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Продажа основных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нематериальных активов                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Инвестиции в капитал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                        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поступления и платежи           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увеличение или уменьшение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денег от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Денежные поступления и платежи,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связанные с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Выпуск акций                          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Выпуск долговых обязательств      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Приобретение или погашение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собственных акций                     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Выплата дивидендов                    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Увеличение (уменьшение) доли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меньшинства                           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поступления и платежи           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 увеличение или уменьшение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денег от финансовой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 чистое увеличение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уменьшение денег за отчетный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Остаток денег на начало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периода                               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Остаток денег на конец отчетного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периода                               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графе 2 указываются номера примечаний по статьям, отраженным в пояснительной записке к финансовой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"Увеличение (уменьшение) доли меньшинства" заполняется при составлении консолидированной финансовой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  дата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  дата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 печати </w:t>
      </w:r>
    </w:p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2004 года N 10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Правления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регулированию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2004 года N 29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перечне, формах и сроках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и публикации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годовой финансовой отчетности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банками второго уровня"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N 4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Отчет об изменениях в собственном капитале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состоянию на ________________ 200_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|Устав-|Премии|Изъя-|Резер-|Прочие|Нераспре-|Ито-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|ный   |(до-  |тый  |вный  |резер-|деленный |го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|капи- |полни-|капи-|капи- |вы    |доход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|тал   |тель- |тал  |тал   |      |(непокры-|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 |ный   |     |      |      |тый убы-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 |опла- |     |      |      |ток)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 |ченный|     |      |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 |капи- |     |      |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 |тал)  |     |      |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         |  2   |  3   |  4  |   5  |   6  |    7    |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Сальдо 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Изменения в учет-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ной политике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корректировки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фундаментальных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ошибок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Пересчитанное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сальдо на начало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выпущенные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(выкупленные)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собственные 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отчетном периоде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Дивиденды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Переоценка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Изменение стоимос-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 ценных бумаг,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имеющихся в нали-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чии для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Нераспределенный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Внутренние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формирование 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изменение накоп-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ленной переоценки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Сальдо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______________  дата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 ________________  дата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Исполнитель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для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