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5288" w14:textId="29d5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28 октября 2001 года N 420 "Об утверждении Правил о деятельности временной администрации, специального управляющего и принудительной ликвидации страховых (перестраховочных) организаций в Республике Казахстан", зарегистрированное в Министерстве юстиции
Республики Казахстан под N 1769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19 января 2004 г. N 8. Зарегистрировано Министерством юстиции Республики Казахстан 23 февраля 2004 года N 2710. Утратило силу постановлением Правления Агентства Республики Казахстан по регулированию и надзору финансового рынка и финансовых организаций от 25 марта 2006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 рынка и фин. организаций от 19 января 2004 г. N 8 утратило силу постановлением Правления Агентства РК по регулированию и надзору фин. рынка и фин. организаций от 25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актов, определяющих порядок осуществления принудительной ликвидации страховых (перестраховочных) организаций, Правление Агентства Республики Казахстан по регулированию и надзору финансового рынка и финансовых организаций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28 октября 2001 года N 420 "Об утверждении Правил о деятельности временной администрации, специального управляющего и принудительной ликвидации страховых (перестраховочных) организаций в Республике Казахстан" (зарегистрированное в Реестре государственной регистрации нормативных правовых актов Республики Казахстан под N 1769, опубликованное 25 февраля - 10 марта 2002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по тексту слова "о деятельности временной администрации, специального управляющего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деятельности временной администрации, специального управляющего и принудительной ликвидации страховых (перестраховочных) организаций в Республике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Правил слова "о деятельности временной администрации, специального управляющего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Гражданским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обществах", другими нормативными правовыми актами Республики Казахстан, определяют порядок принудительной ликвидации страховых (перестраховочных) организаций, в том числе по основанию банкротства, правовой статус и полномочия ликвидационной комиссии страховой (перестраховочной) организации, особенности формирования и деятельности комитета кредиторов ликвидируемой страховой (перестраховочной) организации, полномочия уполномоченного органа по регулированию и надзору финансового рынка и финансовых организаций (далее - уполномоченный орган).";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"уполномоченного государственного органа", "уполномоченным государственным органом", "уполномоченный государственный орган", "уполномоченному государственному органу" заменить соответственно словами "уполномоченного органа", "уполномоченным органом", "уполномоченный орган", "уполномоченному органу";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Со дня вступления в законную силу решения суда о принудительной ликвидации страховой (перестраховочной) организации - участника системы гарантирования страховых выплат, к организации, осуществляющей гарантирование страховых выплат по обязательным видам страхования переходят обязательства по всем наступившим страховым случаям по договору обязательного страхования принудительно ликвидируемой страховой организации (гарантийные и компенсационные выплаты) в порядке,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Фонде гарантирования страховых выплат" и иными нормативными правовыми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Запрещается финансирование уполномоченным органом расходов, связанных с принудительной ликвидацией страховой (перестраховочной) организации, за исключением случаев оплаты труда работников уполномоченного органа, включенных в состав временной администрации страховой (перестраховочной) организации и ликвидационной комиссии, а также для покрытия расходов по опубликованию в двух периодических печатных изданиях, распространяемых на всей территории Республики Казахстан, информации о принятом судом решении о принудительной ликвидации страховой (перестраховочной) организации в случаях отсутствия имущества страховой (перестраховочной) организации либо если его стоимость недостаточна для покрытия данных расходов.";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главы 2,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 третий пункта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С даты назначения ликвидационной комиссии к ней переходят полномочия по управлению имуществом и делами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в 10-дневный срок принимает по акту приема-передачи от временной администрации (временного администратора) подлинники лицензий на право осуществления страховой деятельности, имущество и документы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лицензий страховой (перестраховочной) организации на право осуществления страховой деятельности подлежат возврату в уполномоченный орган в течение трех рабочих дней с момента назначения ликвидационной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"26-1. Ежемесячный размер вознаграждения, выплачиваемого председателю, членам ликвидационной комиссии страховой (перестраховочной) организации и иным привлеченным работникам не должен превышать на каждого из них размер десятикратной минимальной заработной платы, установленной законом о республиканском бюджете на соответствующий финансовый год.";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"законодательством" заменить словом "законами";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дополнить словами ", а также уведомить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В состав ликвидационной комиссии страховой (перестраховочной) организации - участника системы гарантирования страховых выплат, может быть включен представитель организации, осуществляющей гарантирование страховых выплат по обязательным видам страхования на основании ходатайства, представленного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"специального управляющего" заменить словами "временной администрации (временного администратора)";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"с момента начала ликвидационного процесса" заменить словами "с даты назначения ликвидационной комиссии";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выявляет активы и распоряжается активами страховой (перестраховочной) организации в соответствии с целями ее ликвидации;";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принимает меры по передаче страхового портфеля, состоящего из обязательств страховой (перестраховочной) организации по заключенным ею договорам страхования (перестрахования) в другую страховую (перестраховочную) организацию;";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22) слова "суда, назначившего ликвидационную комиссию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составляет отчет о ликвидации, ликвидационный баланс страховой (перестраховочной) организации и направляет их на согласование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сдает, в установленном порядке, документы для хранения в архив при завершении ликвидации страховой (перестраховочной) организации и уведомляет об этом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25) слова "настоящими Правилами и законодательством" заменить словами "законодательными актами";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"Текущий счет ликвидируемой страховой (перестраховочной) организации открывается в банке второго уровня по месту нахождения ее головного офиса.";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"текущие счета" заменить словами "текущий счет";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43 предложение второе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"56. После составления промежуточного ликвидационного баланса и реестра требований кредиторов, ликвидационная комиссия представляет их на утверждение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60, 61 слова "судом"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"62. Расходы, связанные с ликвидационным производством страховой (перестраховочной) организации, а также расходы на осуществление страховых выплат по страховым случаям, наступившим до вступления в законную силу решения суда о ликвидации страховой (перестраховочной) организации, производятся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нецелевое расходование ликвидационной массы, а также резервирование средств на оплату труда ликвидационных комиссий на срок более двух месяцев.";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71 дополнить вторым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своей деятельности комитет кредиторов руководствуется нормативными правовыми актами уполномоченного органа.";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"72. Список состава комитета кредиторов формируется ликвидационной комиссией в десятидневный срок с даты утверждения промежуточного ликвидационного баланса и реестра требований кредиторов, подписывается председателем ликвидационной комиссии и незамедлительно направляется на утверждение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пункта 76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этом случае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"представителя" заменить словом "представителей", слова "который имеет" заменить словами "которые имеют";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"с учетом финансового состояния страховой (перестраховочной)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назначает ликвидационную комиссию ликвидируемой страховой (перестраховочной) организации;";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утверждает промежуточный ликвидационный баланс и реестр требований кредиторов принудительно ликвидируемой страховой (перестраховочной)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"рассматривает" заменить словом "утверждает";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рассматривает и согласовывает представленные ликвидационной комиссией отчет о ликвидации и ликвидационный баланс страховой (перестраховочной)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при выявлении в деятельности ликвидационных комиссий нарушений законодательства Республики Казахстан, прав и законных интересов кредиторов выносит письменные предписания об устранении нарушений, устанавливает срок исполнения предписания.";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86 слова "и сообщает об этом в суд"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"87. В случае неисполнения ликвидационной комиссией в установленный срок письменного предписания, уполномоченный орган вправе обратиться в суд либо в органы прокуратуры за защитой прав и охраняемых законом интересов кредиторов.";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88, 89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"88. После завершения расчетов с кредиторами и акционерами ликвидируемой страховой (перестраховочной) организации ликвидационная комиссия представляет в суд согласованный с уполномоченным органом отчет о ликвидации и ликвидационный баланс.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 утверждает отчет о ликвидации и ликвидационный баланс и выносит определение о завершении ликвидационного производства.";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"89. Ликвидационная комиссия направляет копию определения суда соответствующему органу юстиции, осуществляющему государственную регистрацию юридических лиц, учетную регистрацию филиалов и представительств, а также уполномоченному органу.";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90 слова "Указом Президента Республики Казахстан, имеющим силу Закона, "О государственной регистрации юридических лиц"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регистрации юридических лиц и учетной регистрации филиалов и представительств".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ликвидации финансовых организаций (Бадырленова Ж.Р.):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организаций, страховых (перестраховочных) организаций и ликвидационных комиссий добровольно ликвидируемых страховых (перестраховочных)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обеспечению деятельности Агентства Республики Казахстан по регулированию и надзору финансового рынка и финансовых организаций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Председателя Агентства Республики Казахстан по регулированию и надзору финансового рынка и финансовых организаций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