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4c68" w14:textId="7d54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аккредитации республиканских общественных объединений в области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туризму и спорту от 19 февраля 2004 года № 06-2-2/51. Зарегистрирован в Министерстве юстиции Республики Казахстан от 5 марта 2004 года № 2730. Утратил силу приказом и.о. Министра туризма и спорта Республики Казахстан от 29 ноября 2011 года № 02-02-18/222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туризма и спорта РК от 29.11.2011 </w:t>
      </w:r>
      <w:r>
        <w:rPr>
          <w:rFonts w:ascii="Times New Roman"/>
          <w:b w:val="false"/>
          <w:i w:val="false"/>
          <w:color w:val="ff0000"/>
          <w:sz w:val="28"/>
        </w:rPr>
        <w:t>№ 02-02-18/222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декабря 2003 года № 1288 "Об утверждении Правил аккредитации республиканских общественных объединений в области физической культуры и спорта"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аккредитации республиканских общественных объединений в области физической культуры и спорта.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спорта высших достижений и спортивного резерва в установленном порядке представить настоящий приказ на государственную регистрацию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Канагатова Е.Б.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государственной регистрации.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по туризму и спорту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2004 года № 06-2-2/51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проведению аккредитации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республиканских общественных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объединений в области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физической культуры и спорта"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аккредитации республиканских общественных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объединений в области физической культуры и спорта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проведении аккредитации республиканских общественных объединений в области физической культуры и спорта (далее - Инструкция),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физической культуре и спорте"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декабря 2003 года № 1288 "Об утверждении Правил аккредитации республиканских общественных объединений в области физической культуры и спорта".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детализирует проведение аккредитации республиканских общественных объединений в области физической культуры и спорта (далее - аккредитация).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Аккредитацию проходят республиканские общественные объединения в области физической культуры и спорта (далее - объединение)   с целью признания их правомочий быть участником соответствующих международных организаций от имени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Аккредитацию и ведение реестра аккредитованных объединений осуществляет уполномоченный государственный орган в области физической культуры и спорта (далее - уполномоченный орган) на основе оценки деятельности аккредитуемого объединения.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коллегиального рассмотрения вопросов аккредитации объединения уполномоченный орган создает консультативно-совещательный орган - Комиссию по аккредитации республиканских общественных объединений в области физической культуры и спорта (далее - Комиссия).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Комиссия по аккредитации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своей деятельности Комиссия руководствуется законодательством Республики Казахстан, иными нормативными правовыми актами Республики Казахстан в области физической культуры и спорта, а также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создается для рассмотрения материалов, представляемых объединениями на выдачу или отказ в выдаче свидетельства об аккредитации (далее - свидетельство), а также приостановления действия свидетельства.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Комиссии входят специалисты уполномоченного органа и представители спортивных организаций. Состав Комиссии утверждается приказом первого руководителя уполномоченного органа или лица, исполняющего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анализирует представленные документы объединения, исходя из следующих основных требований к его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положений нормативных документов, разработанных уполномоченным органом с учетом вида спорта и направления деятельности в 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необходимой материально-технической базы;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уровень развития вида спорта в республике и участие объединения в развитии данного вида спорта или направления деятельности в 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международных норм и правил в области спорта и соответствующего вида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объектов, на которых проводятся учебно-тренировочные занятия и спортивные мероприятия, строительным, санитарно-гигиеническим, противопожарным нормам и требованиям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совершенствование системы подготовки спортсменов высокого класса и спортивного резерва, тренерских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имеет право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аккредитовать объединение;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аккредитации объединению;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приостановить действие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рассмотрения документов, представленных объединением для аккредитации, Комиссия созывается по мере необходимости, но не реже одного раза в два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Комиссии проводятся при наличии не менее 2/3 от общего числа членов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путем открытого голосования (простым большинством голосов) вносит предложения рекомендательного характера об аккредитации, отказе в аккредитации объединению, приостановлении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на основании заключения Комиссии принимает решение об аккредитации объединения или отказе в аккредитации. Решение уполномоченного органа утверждается приказом, на основании которого выдается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Протоколы заседания Комиссии ведутся ответственным секретарем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Ответственный секретарь Комиссии ведет делопроизводство, подготовку документов, справок (актов), протоколов и решений, оповещает членов Комиссии о месте и времени проведения заседания, осуществляет исполнение принятых решений.  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Проведение аккредитации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аккредитации объединение предоставляет уполномоченному органу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утвержденной уполномоченным органом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нотариально заверенного устава объединения;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нотариально заверенного свидетельства о государственной регистрации объединения в качестве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лицензии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проведения соревнований по виду спорта, утвержденные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 об участии объединения в реализации программ в области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дипломов о высшем профессиональным или среднем профессиональным образованием по специальности "физическая культура и спорт", и документов о находящемся на праве собственности или об арендуемом спортивном сооружении.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Рассмотрение документов, представленных объединением, осуществляется на заседании Комиссии не позднее двухмесячного срока со дня подачи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Свидетельство выдается сроком на 4 года по форме согласно приложению 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выдаче свидетельства отказывается по следующим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все документы, требуемые в соответствии с пунктом 17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 документах, представленных объединением для получения свидетельства, недостоверной или искаженной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объединением указанных нарушений заявление об аккредитации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Приостановление и прекращение действия свидетельства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Уполномоченный орган своим решением приостанавливает действие выданного им свидетельства на срок до шести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обнаружения недостоверных или искаженных данных в документах, представленных объединением для получения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приостановления действия лицензии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Свидетельство прекращает свое действие в течение пятнадцати календарных дней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реорганизации или ликвидации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неустранения причин, по которым было приостановлено действие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отзыва лицензии на право осуществления деятельности по оказанию физкультурно-оздоровительных, спортивных услуг, за исключением деятельности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представления объединением заявления с просьбой о прекращении действия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истечения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проведении реорганизации или ликвидации в период действия свидетельства, объединение в месячный срок представляет в уполномоченный орган копии учредительных документов и свидетельство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приказа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Объединение, в случае изменения его наименования или юридического адреса в течение пятнадцати календарных дней уведомляет уполномоченный орган и подает заявление о переоформлении, копии учредительных документов и свидетельство о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приказа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утрате и порче свидетельства уполномоченный орган на основании заявления выдает объединению дубликат свидетельства в течение пятнадцати рабочих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приказа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Инструкции по проведению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республиканских общественных объединений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 области физической культуры и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утвержденной приказом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19 февраля 2004 года N 06-2-2/51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Кому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(должность, Ф.И.О.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уполномоченного органа по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культуре и спорту)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руководителя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представителя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объединения)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(адрес, телефон, электронная почта)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 аккредитацию республиканского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области физической культуры и спорта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рассмотреть документы и выдать Свидетельство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аккредитации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общественного объединения)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заявлению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 ________________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(подпись)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 200__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поступления заявления "___" __________ 200__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(подпись,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ответственного лица)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Инструкции по проведению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республиканских общественных объединений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 области физической культуры и 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утвержденной приказом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19 февраля 2004 года N 06-2-2/51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ff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                          </w:t>
      </w:r>
      <w:r>
        <w:rPr>
          <w:rFonts w:ascii="Times New Roman"/>
          <w:b/>
          <w:i w:val="false"/>
          <w:color w:val="000000"/>
          <w:sz w:val="28"/>
        </w:rPr>
        <w:t>Герб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об аккредитации республиканского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области физической культуры и спорта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Наименование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Юридический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туризма и спорта Республики Казахстан подтверждает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статус, полномочия и права республиканского общественного объединения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быть участником соответствующих международных спортивных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имени Республики Казахстан по ______________________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(вид спорта)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(приказ N ______________  от "____" _________________ 200 __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действительно до "____" _____________ 200__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Министр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Серия: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Дата выдачи: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г. Астана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