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d73a" w14:textId="f92d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розничной реализации лекарственных средств, медицинской техники и изделий медицинского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фармации, фармацевтической и медицинской промышленности Министерства здравоохранения Республики Казахстан от 11 февраля 2004 года N 20. Зарегистрирован в Министерстве юстиции Республики Казахстан 12 марта 2004 года N 2736. Утратил силу приказом и.о. Министра здравоохранения Республики Казахстан от 16 ноября 2009 года N 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16.11.2009 № 711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лекарственных средствах" и в целях упорядочения розничной реализации лекарственных средств, медицинской техники и изделий медицинского назначения, осуществляемой субъектами в сфере обращения лекарственных средств в аптеках, аптечных пунктах, аптечных киосках, в магазинах медицинской техники и изделий медицинского назначения, а также магазинах оптики,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розничной реализации лекарственных средств, медицинской техники и изделий медицинского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вступает в силу с момента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/>
          <w:color w:val="000000"/>
          <w:sz w:val="28"/>
        </w:rPr>
        <w:t xml:space="preserve">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фармации, фармацевтической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промышленности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2004 года N 20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розничной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техники и изделий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розничной реализации лекарственных средств,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техники и изделий медицинского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розничной реализации лекарственных средств, медицинской техники и изделий медицинского назначения (далее - Правила) устанавливают порядок розничной реализации лекарственных средств, а также линз контактных и для коррекции зрения, растворов для хранения контактных линз, предметов и материалов, изделий, инструментов, устройств, приборов, аппаратуры, используемых с целью диагностики, профилактики и лечения заболеваний (далее - медицинской техники и изделий медицинского назначения), осуществляемой субъектами в сфере обращения лекарственных средств в аптеках, аптечных пунктах, аптечных киосках, в магазинах медицинской техники и изделий медицинского назначения, а также магазинах оптики.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Розничная реализация лекарственных средств, медицинской техники и изделий медицинского назначения - фармацевтическая деятельность, связанная с приобретением (кроме ввоза), хранением, распределением, реализацией (кроме вывоза) населению и организациям лекарственных средств, медицинской техники и изделий медицинского назначения, осуществляемая в соответствии с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Фармацевтическую деятельность, связанную с приобретением (кроме ввоза), хранением, распределением, реализацией (кроме вывоза) населению и организациям лекарственных средств, осуществляет субъект в сфере обращения лекарственных средств в аптеках, аптечных пунктах, аптечных киосках, при наличии государственной лицензии на розничную реализацию лекарственных средств и приложения к 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Настоящие Правила разработаны с учетом стандартов Руководства Международной Фармацевтической Федерации (ФИП) по Надлежащей Аптечной Практике, сентябрь 1993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Помещения и оборудование аптеки, аптечного пункта, аптечного киоска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квалификационным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предъявляемым при лицензировании розничной реализации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Фармацевтическую деятельность, связанную с приобретением (кроме ввоза), хранением, распределением, реализацией (кроме вывоза) населению и организациям медицинской техники и изделий медицинского назначения, осуществляет субъект в сфере обращения лекарственных средств в магазинах медицинской техники и изделий медицинского назначения при наличии государственной лицензии на розничную реализацию лекарственных средств и приложения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и оборудование магазина медицинской техники и изделий медицинского назначения должны соответствовать квалификационным требованиям, предъявляемым при лицензировании розничной реализации медицинской техники и изделий медицинского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Фармацевтическую деятельность, связанную с приобретением (кроме ввоза), хранением, распределением, реализацией (кроме вывоза) населению и организациям линз контактных и для коррекции зрения, растворов для хранения контактных линз и других предметов ухода за очковой оптикой, аксессуаров к ней, осуществляет субъект в сфере обращения лекарственных средств в магазинах оптики, при наличии государственной лицензии на розничную реализацию лекарственных средств и приложения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и оборудование магазина оптики должны соответствовать квалификационным требованиям, предъявляемым при лицензировании розничной реализации линз контактных и для коррекции зрения, растворов для хранения контактных линз и других предметов ухода за очковой оптикой, аксессуаров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аптечных киосках реализуются лекарственные средства, отпускаемые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без рецепта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врача.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Аптека, аптечный пункт, аптечный киоск, магазин медицинской техники и изделий медицинского назначения, магазин оптики должны иметь вывеску с указанием наименования объекта фармацевтической деятельности и его организационно-правовой формы, режима работы на государственном и русском языках. В удобном для ознакомления населения месте должны быть размещены: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государственной лицензии и приложения к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информация о телефонах и адресах управления (отделов) фармацевтического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книга отзывов и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информация о номерах телефонов справочной фармацевтической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 сроках хранения лекарственных препаратов, изготовляемых в аптеке (для аптек с правом изготовления);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информация следующего характера: "Лекарственные средства детям не отпускаются".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временного приостановления своей деятельности (для проведения плановых санитарных дней, инвентаризации, ремонта и другое), аптека, аптечный пункт, аптечный киоск, магазин медицинской техники и изделий медицинского назначения, магазин оптики должны информировать население о дате и сроках приостановления деятельности в виде объявления на входной двери.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Аптека, аптечный пункт, аптечный киоск, магазин медицинской техники и изделий медицинского назначения, магазин оптики должны иметь справочную литературу, нормативные правовые акты, регламентирующие осуществляемый вид фармацевтической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Магазин медицинской техники и изделий медицинского назначения должен иметь, кроме того, проспекты, каталоги, инструкции по эксплуатации и обеспечению качества медицинской техники и изделий медицинского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Аптека, аптечный пункт и аптечный киоск должны иметь аптечку первой помощи для оказания в неотложных случаях первой медицинской помощи, состав которой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в области здравоохранения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Руководитель аптеки, аптечного пункта, аптечного киоска, магазинов медицинской техники и изделий медицинского назначения и оптики обеспечивает качество реализуемых лекарственных средств, медицинской техники, изделий медицинского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каждого работника аптеки, аптечного пункта и аптечного киоска, магазинов медицинской техники, изделий медицинского назначения и оптики должна быть разработана должностная инструкция.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отдаленной от районного центра сельской местности, где отсутствует аптека, аптечный пункт и аптечный киоск, реализация лекарственных средств может осуществляться через фельдшерско-акушерские пункты (или другие медицинские организации)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Особенности обращения лекарственных средств, содержащих наркотические средства, психотропные вещества и прекурсоры, подлежащие контролю в Республике Казахстан, регулируются соответствующими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2. Основные принципы осуществления розничной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лекарственных средств, медицинской техники 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медицинского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Основными принципами осуществления розничной реализации (далее - реализация) лекарственных средств, медицинской техники и изделий медицинского назначения (далее - лекарственные средства)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безопасности, эффективности и качества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фармацевтических услуг, оказываемых каждому больному, соблюдение деонтологии;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 зарегистрированных и разрешенных к медицинскому применению в Республике Казахстан и имеющих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 xml:space="preserve">Pecпублики Казахстан лекарственных средств у субъектов, имеющих государственную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вид фармацевтической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регламентирующими прием, хранение, реализацию, уничтожение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предоставление потребителю необходимой информации о правильном применении, хранении лекарственных средств и содействие их рациональному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соблюдение санитарных,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противопожарных 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оказание первой медицинской помощи; </w:t>
      </w:r>
      <w:r>
        <w:rPr>
          <w:rFonts w:ascii="Times New Roman"/>
          <w:b w:val="false"/>
          <w:i w:val="false"/>
          <w:color w:val="000000"/>
          <w:sz w:val="28"/>
        </w:rPr>
        <w:t xml:space="preserve">V064131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осуществление взаимодействия с врачами амбулаторно-поликлинических учреждений и соблюдение конфиденциальности в вопросах фармакотерапии;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предоставление информации об имевших место побочных действиях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внедрение отраслевых стандартов Надлежащей Аптечной Практики.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/>
          <w:i w:val="false"/>
          <w:color w:val="000080"/>
          <w:sz w:val="28"/>
        </w:rPr>
        <w:t xml:space="preserve">3. Порядок реализации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Реализация населению лекарственных средств осуществляется без рецепта и по рецептам врача, выписанным и оформленным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Лекарственные средства, подлежащие реализации населению по рецепту и без рецепта врача, определяются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Запрещается реализация лекарственных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 аптеки, аптечного пункта, аптечного киоска и магазинов медицинской техники и изделий медицинского назначения и оптики;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прошедших государственную регистрацию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которых не подтверждено сертификатом соответствия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истекшим сроком годности, забракованные в результате контрольного анализа и других, не соответствующих требованиям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врачами лечебно-профилактических организаций, ведущих больных, находящихся на стационарном лечении.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необходимости допускается реализация лекарственных средств с нарушением оригинальной заводской упаковки, за исключением блистерной, с обязательным указанием на аптечной упаковке наименования лекарственного средства, количества, дозировки, серии, срока годности препарата, способа приема, мер предосторожности.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отсутствия в аптеке, аптечном пункте выписанного в рецепте врача лекарственного средства, фармацевтический работник может осуществить его замену фармакологическим аналогом по согласованию с лечащим врачом.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Фармацевтический работник имеет право предложить синоним лекарственного средства под международным непантованным названием, имеющимся в ассортименте, без согласования с врачом.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На витрину выставляются лекарственные средства, реализуемые без рецепта врача.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аптеках, аптечных пунктах реализуется спирт этиловый и его водные растворы, зарегистрированные в Республике Казахстан как лекарственные средства (для медицинских целей используется спирт этиловый, не облагаемый акцизным налогом).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Разрешается отпускать этиловый спирт амбулаторным больным в чистом виде по рецептам с надписью "Для наложения компрессов" или "Для обработки кожи", а больным с хроническим течением болезни по рецептам с надписью "По специальному назначению", отдельно скрепленной печатью лечебно-профилактической организации "Для рецептов".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Спирт этиловый в чистом виде отпускается в весовом измерении в количестве не более 100 г, независимо от указанной в рецепте концентрации.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Рецепты действительны в течение одного месяца со дня их выписки.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Информация о неправильно выписанных рецептах передается руководителю соответствующей лечебно-профилактической организации и/или в соответствующие местные органы управления здравоохранения для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Рецепты на лекарственные средства, отпускаемые бесплатно или на льготных условиях хранятся 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По истечении срока хранения рецепты уничтожаются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Запрещается реализация лекарственных средств по рецептам ветеринарных врачей.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/>
          <w:i w:val="false"/>
          <w:color w:val="000080"/>
          <w:sz w:val="28"/>
        </w:rPr>
        <w:t xml:space="preserve">4. Прием, хранение, подготовка к реализации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уничтожение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Прием лекарственных средств по количеству и качеству в аптеках, аптечных пунктах, аптечных киосках, магазинах медицинской техники, изделий медицинского назначения и оптики должны осуществляться на основании сопроводительных документов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лекарственных средств контролируется: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комплектность, целостность тары, соответствие упаковки, маркировки нормативным документам, наличие инструкции по применению лекарственного средства для потребителей, составленной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копии сертификата (или оригинала) соответствия Республики Казахстан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соответствие серии лекарственного средства с серией, указанной в сертификате соответствия.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Хранение лекарственных средств должно осуществляться в соответствии с токсикологическими, фармакологическими, физико-химическими свойствами ингредиентов, входящих в их состав, а также в зависимости от способа применения (внутреннее, наружное) и влияния различных факторов внешней среды (температура, влажность, освещенность) на качество лекарственных средств. Порядок и условия хранения лекарственных средств определяет государственный орган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осуществление временного хранения лекарственных средств, принадлежащих иным юридическим и (или) физическим лицам, не имеющим лицензию на вид фармацевтической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Лекарственные средства до их реализации подлежат распаковке, сортировке и осмотру, при необходимости - очистке от заводской смазки, проверке комплектности, сборке, наладке.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Лекарственные средства, не соответствующие сопроводительным документам, с истекшим сроком годности, забракованные в результате контрольного анализа, не прошедшие государственную регистрацию и сертификацию в Республике Казахстан и другие, не соответствующие законодательству Республики Казахстан, хранятся отдельно от других лекарственных средств до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Уничтожение лекарственных средств, не соответствующих законодательству Республики Казахстан,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5. Мероприятия по обеспечению качества реализуемых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С целью предупреждения поступления некачественных лекарственных средств и недопущения снижения их качества при хранении и реализации проводятся: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при приемке и реализации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внутриаптечного контроля (в аптеках с правом изготовления);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предупредительные мероприятия, которые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санитарных правил и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и соблюдение правил и сроков хранения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исправности точности весо-измерительных приборов;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технологии изготовления лекарственных форм, проверку соответствия прописанных доз возрасту больного, норм единовременного отпуска, проверку правильности выписывания рецептов и другое;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ведение учета лекарственных средств с ограниченным сроком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ведение учета сроков действия сертификатов;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проверка правильности выписанного рецепта, срока его действия, совместимости выписанных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6. Предоставление информации пациенту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Фармацевтический работник при отпуске лекарственных средств предоставляет пациенту информацию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правильном и рациональном применении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фармакологических действиях, показаниях к применению, противопоказаниях;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возможных побочных действиях, взаимодействии с другими лекарственными средствами, мерах предосторожности при их применении;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сроках годности и правилах хранения лекарственных средств в домашних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правилах эксплуатации, комплектности и рабочему состоянию изделий медицинского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случае необходимости фармацевтический работник представляет консультацию по применению лекарственных препаратов, отпускаемых без рецепта врача.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 торговом зале аптеки, в зоне обслуживания населения аптечного пункта, аптечного киоска, магазинов медицинской техники, изделий медицинского назначения и оптики оформляются витрины, информационные стенды, листки, буклеты профилактического характера.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