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c88f" w14:textId="ddcc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оригинаторов сортов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от 23 февраля 2004 года N 91. Зарегистрирован в Министерстве юстиции Республики Казахстан 17 марта 2004 года N 2746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16)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семеноводстве»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Преамбула в редакции приказа Министра сельского хозяйства РК от 13.05.2013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15-07/222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регистрации оригинаторов сортов.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Министр 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2004 года N 91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оригинаторов сортов"       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регистрации оригинаторов сортов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регистрации оригинаторов сортов (далее-Правила) разработаны в соответствии с подпунктом 16)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семеноводстве» и определяет порядок регистрации оригинаторов сортов.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 в редакции приказа Министра сельского хозяйства РК от 13.05.2013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15-07/222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Регистрация оригинаторов сортов производится Министерством сельского хозяйства Республики Казахстан (далее - Минсельхоз).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Оригинатором сорта может быть зарегистрировано физическое или юридическое лицо, являющееся патентообладателем или использующее сорт на основе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Оригинатором сорта иностранной селекции может быть зарегистрировано как физическое и (или) юридическое казахстанское лицо, так и физическое и (или) юридическое иностранное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одному сорту могут быть зарегистрированы один или несколько оригинаторов сортов. </w:t>
      </w:r>
    </w:p>
    <w:bookmarkEnd w:id="6"/>
    <w:bookmarkStart w:name="z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регистрации оригинаторов сортов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регистрации физическое или юридическое лицо представляют в Минсельхоз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 (приложение);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удостоверяющего личность физического лица, копию свидетельства или справки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засвидетельствованную копию патента на сорт или копию лицензии в случае, если сорт используется на основе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засвидетельствованную копию правоудостоверяющего документа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характеристику сорта по биологическим признакам и свойствам, определяющим его производственную ценность (описание сорта).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5 с изменением, внесенным приказом Министра сельского хозяйства РК от 13.05.2013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15-07/222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Минсельхоз в течение 1 (одного) месяца со дня поступления от физического или юридического лица заявления на регистрацию, изучает представленные документы и при наличии всех документов, указанных в пункте 5 настоящих Правил, присваивает регистрационный номер оригинатору сорта.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Регистрация дает право оригинатору сорта на сохранение сорта, включенного в </w:t>
      </w:r>
      <w:r>
        <w:rPr>
          <w:rFonts w:ascii="Times New Roman"/>
          <w:b w:val="false"/>
          <w:i w:val="false"/>
          <w:color w:val="000000"/>
          <w:sz w:val="28"/>
        </w:rPr>
        <w:t>Госреестр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аннулирования или досрочного прекращения действия патента или лицензии на сорт, а также исключение сорта из Госреестра оригинатор сорта исключается из перечня оригинаторов сортов. </w:t>
      </w:r>
    </w:p>
    <w:bookmarkEnd w:id="8"/>
    <w:bookmarkStart w:name="z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Переходные положения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До введения в действие правовых норм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селекционных достижений", регулирующих выдачу патентообладателю патента на селекционное достижение, физическое или юридическое казахстанское лицо вместо документа, указанного в подпункте 3) пункта 5 настоящих Правил представляют в Минсельхоз нотариально засвидетельствованную копию документа, удостоверяющего права на селекционное достижение (авторское свидетельство или свидетельство), выданного в соответствии с ранее действовавшим законодательством Республики Казахстан. </w:t>
      </w:r>
    </w:p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оригинаторов сортов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Приложение в редакции приказа Министра сельского хозяйства РК от 13.05.2013 </w:t>
      </w:r>
      <w:r>
        <w:rPr>
          <w:rFonts w:ascii="Times New Roman"/>
          <w:b w:val="false"/>
          <w:i w:val="false"/>
          <w:color w:val="ff0000"/>
          <w:sz w:val="28"/>
        </w:rPr>
        <w:t>№ 15-07/222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при наличии отчество физического лица, полное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зарегистрировать оригинатором сорта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(указать сельскохозяйственное растение, сорт)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физическом или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Данные удостоверение личности 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или справка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юридического лица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(№,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Адрес:_____________________________________________________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Банковские реквизиты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(ИИН (БИН), МФО, 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Прилагаемые документы:_____________________________________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оригинаторов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сортов)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 (фамилия, имя и отчество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"___" 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принято к рассмотрению "___"________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при наличии, подпись ответственного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лица, принявшего заявление)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