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5d8a" w14:textId="81e5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актуариев и о полномочиях квалификационной комиссии уполномоченного государственного органа по регулированию и надзору за страховой деятельностью", зарегистрированное в Министерстве юстиции Республики Казахстан под N 1532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N 38. Зарегистрировано в Министерстве юстиции Республики Казахстан 18 марта 2004 года N 2753. Утратило силу постановлением Правления Национального Банка Республики Казахстан от 16 июля 2014 года №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актуарную деятельность на страховом рынке,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актуариев и о полномочиях квалификационной комиссии уполномоченного государственного органа по регулированию и надзору за страховой деятельностью" (зарегистрированное в Реестре государственной регистрации нормативных правовых актов Республики Казахстан под N 1532, опубликованное 18 июня - 1 июля 2001 г. в официальных печатных изданиях Национального Банка Республики Казахстан - "Казакстан Улттык Банкiнiн Хабаршысы" и "Вестник Национального Банка Казахстана" N 13 (210))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"и о полномочиях квалификационной комиссии уполномоченного государственного органа по регулированию и надзору за страховой деятельностью" заменить словами ",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 и 2 слова "и о полномочиях квалификационной комиссии уполномоченного государственного органа по регулированию и надзору за страховой деятельностью" заменить словами ",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актуарной деятельности на страховом рынке, выдачи, приостановления действия и отзыва лицензии актуариев и о полномочиях квалификационной комиссии уполномоченного государственного органа по регулированию и надзору за страховой деятельностью,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"и о полномочиях квалификационной комиссии уполномоченного государственного органа по регулированию и надзору за страховой деятельностью" заменить словами ",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"а также полномочия квалификационной комиссии уполномоченного государственного органа по регулированию и надзору за страховой деятельностью" заменить словами ", а также порядок сдачи квалификационного экзамена актуариями и полномочия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пункта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"обязательные - осуществляемые за первое полугодие по состоянию на 1 июля отчетного года, а также за отчетный год по состоянию на 1 января с учетом требований Закона и в иных случаях, предусмотренных законодательством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Актуарное заключение, составленное по результатам проведения актуарной оценки основной деятельности страховой (перестраховочной) организации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методик, принципов моделирования и осуществления актуарных расчетов;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статистические и иные данные, использованные в актуарных расчетах;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журнала учета действующих договоров страхования (перестрахования);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журнала учета заявленных убытков за расчетный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размеры страховых премий по действующим договорам страхования (перестрахования), заявленных убытков за отчетный период, используемых в расчетах страховых резервов, в том числе отдельно по добровольной и обязательной формам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наличии или отсутствии у страховой (перестраховочной) организации дополнительных рисков. При наличии дополнительных рисков необходимо указать размер требуемых дополнительных резервов;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 используемой таблице смертности (источник формирования, методика построения) при расчете страховых резервов по договорам страхования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полученной актуарием помощи со стороны привлеченных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материалы, подлежащие включению в актуарное заключение по усмотрению актуария.";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"копия документа, свидетельствующего" заменить словами "копии документов, свидетельствующих";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"соответствующий экзамен по минимальной обязательной программе" заменить словами "соответствующие экзамены по минимальной обязательной программе обучения актуариев (далее - минимальная программа)";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дополнить словами "с приложением при необходимости документов, подтверждающих факт устранения нарушений законодательства, или иных условий, явившихся основанием для приостановления действия лицензии";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38 слова "страхового надзора" заменить словами ", осуществляющее надзор за страховой деятельностью";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"42-1. На заседания Квалификационной комиссии в качестве консультантов могут быть приглашены лица, не входящие в ее состав, обладающие соответствующими знаниями и навыками в области актуарной деятельности.";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дополнить словами ", а также актуария при сдаче им квалификационного экзамена, проводимого каждые два года, в порядке, предусмотренном настоящими Правилами";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44 и 45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Квалификационный экзамен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45-1. Каждые два года со дня выдачи лицензии актуарий сдает квалификационный экзамен, подтверждающий наличие у актуария необходимого уровня знаний и квалификации в соответствии с минимальной программой, согласно Приложению 5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Квалификационный экзамен включает в себя прохождение тестирования и собеседование с Квалификационной комиссией.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45-2. В течение двух месяцев после окончания двухлетнего срока с момента получения лицензии либо прохождения предыдущего квалификационного экзамена актуарий обращается в уполномоченный государственный орган с заявлением по форме согласно приложению 7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актуария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лицензии на право осуществления актуарной деятельности на страховом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сдаче предыдущего квалификационного экзамена;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об осуществлении актуарной деятельности на страховом рынке с приложением всех подтверждающих документов (копии договоров об оказании услуг, копии актуарных заключений).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необращения актуария в течение указанного срока, актуарий признается не сдавшим квалификационный экзамен.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45-3. Актуарий, действие лицензии которого на момент проведения квалификационного экзамена приостановлено, к прохождению квалификационного экзамена не допускается, за исключением случая, когда действие лицензии актуария приостановлено в результате несдачи им предыдущего квалификационного экзамена.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45-4. Тестирование осуществляется в форме компьютерного и/или письменного опроса путем выбора актуарием одного из предлагаемых ответов на тестовые вопросы не позднее, чем через двадцать дней, с момента поступления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Тестовые вопросы должны включать не менее пяти вариантов ответов, один из которых является правильным.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45-5. Тестирование актуария проводится по темам, предусмотренным Минимальной программой обучения актуариев согласно Приложению 5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45-6. Актуарий может пройти тестирование в организациях, указанных в абзаце втором подпункта 7) пункта 19 настоящих Правил. При этом, актуарий представляет в уполномоченный государственный орган документ, свидетельствующий о прохождении тестирования, выданный названной организацией с указанием результатов тестирования.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45-7. В случае, если актуарий по результатам тестирования набрал шестьдесят и более процентов правильных ответов на тестовые вопросы, то он допускается на заседание Квалификационной комиссии для проведения собеседования.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проведенного собеседования и тестирования Квалификационная комиссия принимает решение о сдаче или не сдаче актуарием квалификационного экзамена.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45-8. При несдаче актуарием квалификационного экзамена, он повторно представляет документы для прохождения квалификационного экзамена не ранее чем через три месяца со дня прохождения предыдущего квалификационного экзамена, но не более трех раз в течение одного календарного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45-9. В случае повторной (два раза подряд в течение календарного года) несдачи актуарием квалификационного экзамена действие его лицензии приостанавливается на срок до представления актуарием документа, подтверждающего успешную сдачу им квалификационного экзамена.";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1-6 к Правилам слова "и о полномочиях квалификационной комиссии уполномоченного государственного органа по регулированию и надзору за страховой деятельностью" заменить словами ", о порядке сдачи квалификационного экзамена актуариями и о полномочиях квалификационной комиссии уполномоченного органа, осуществляющего регулирование и надзор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Правилам: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после слова "Минимальная" дополнить словом "обязательная";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"квалификационный"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1 января 2003 года" заменить словами "с 1 января 2004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1 января 2004 года" заменить словами "с 1 января 2006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Правилам: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"Национальный Банк Республики Казахстан - уполномоченный государственный орган по регулированию и надзору за страховой деятельностью" заменить словами "Агентство Республики Казахстан по регулированию и надзору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"Национального Банка Республики Казахстан" заменить словами "Агентство Республики Казахстан по регулированию и надзору финансового рынка и финансовых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актуарной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страховом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приостановления 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лицензии актуариев,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квалификационного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актуариями и о полномочиях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регулирование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Я,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(фамилия, имя, отчество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допустить меня на квалификационный экзамен.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Я полностью отвечаю за достоверность прилагаемых к заявлению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 и сведений, а также обязуюсь своевременно представить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уполномоченному государственному органу по регулированию и надзору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страховой деятельностью дополнительную информацию и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запрашиваемых в связи с рассмотрением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Приложение: (указать поименный перечень направляемых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документов, количество экземпляров и листов по каждому из них).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            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(подпись)                            (дата)".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и страховых (перестраховочных) организаций.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по регулированию и надзору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финансового рынка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финансовых организаций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