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7380" w14:textId="3407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комиссиями", зарегистрированное в Министерстве юстиции Республики Казахстан под N 1698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40. Зарегистрировано в Министерстве юстиции Республики Казахстан 30 марта 2004 года N 2777. Утратило силу постановлением Правления Национального Банка Республики Казахстан от 24 декабря 2012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порядок осуществления контроля за деятельностью ликвидационных комиссий ликвидируемых банков второго уровня,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Республики Казахстан под N 1698, опубликованное 16-31 декабря 2001 года в изданиях Национального Банка Республики Казахстан "Казакстан Улттык Банкiнiн Хабаршысы" и "Вестник Национального Банка Казахстана" N 26 (223)),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разработана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и надзоре финансового рынка и финансовых организаций",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бухгалтерском учете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финансовой отчетности", другими нормативными правовыми актами Республики Казахстан и устанавливает формы промежуточного ликвидационного баланса и приложений к нему, отчетов ликвидационных комиссий банков, ликвидируемых по решению суда, в том числе по основанию банкротства, и в добровольном порядке, ликвидационного баланса принудительно и добровольно ликвидируемых банков, сроки и порядок их представления ликвидационными комиссиями в уполномоченный орган по регулированию и надзору финансового рынка и финансовых организаций (далее -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"Ликвидационная комиссия в течение пяти рабочих дней с момента истечения срока составления промежуточного ликвидационного баланса представляет его в уполномоченный орган.";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Промежуточный ликвидационный баланс составляется ликвидационной комиссией по Форме 1 согласно Приложению 1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реестр требований кредиторов, включенных в промежуточный ликвидационный баланс банка, составленный согласно Приложению 11 к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После составления промежуточного ликвидационного баланса ликвидационная комиссия принудительно ликвидируемого банка представляет его с формами отчетности и документами, указанными в пункте 4 настоящей Инструкции, в уполномоченный орган для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составления промежуточного ликвидационного баланса ликвидационная комиссия добровольно ликвидируемого банка представляет его с формами отчетности и документами, указанными в пункте 4 настоящей Инструкции, в уполномоченный орган для рассмотрения.";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"комиссией" дополнить словами "добровольно ликвидируемого";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"Национальный Банк" заменить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8-1, 8-2 и 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Внесение изменений и дополнений в реестр требований кредиторов принудительно и добровольно ликвидируемых банков оформляется согласно Приложению 12 к настоящей Инструкции в течение десяти рабочих дней со дня принятия ликвидационной комиссией протокольного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случае, если изменения и дополнения в реестре требований кредиторов влекут за собой изменения обязательств банка перед его кредиторами, отраженных в утвержденном промежуточном ликвидационном балансе, ликвидационная комиссия одновременно составляет бухгалтерский баланс ликвидируемого банка на дату внесения изменений и дополнений в реестр требований кредиторов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8-2. Ликвидационная комиссия принудительно ликвидируемого банка представляет в уполномоченный орган для утверждения, а добровольно ликвидируемого банка (до их утверждения общим собранием акционеров) для рассмотрения изменения и дополнения в реестр требований кредиторов, оформленные согласно Приложению 12 к настоящей Инструкции, и бухгалтерский баланс, составленный в соответствии с пунктом 8-1 настоящей Инструкции, со следующими документами: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пояснительной запиской о причинах внесения изменений и дополнений в реестр требований кредиторов с приложением копий документов, удостоверяющих их обоснованность;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сведениями о возникших отклонениях в данных промежуточного ликвидационного баланса и бухгалтерского баланса, составленными согласно Приложению 12-1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расшифровками счетов бухгалтерского баланса ликвидируемого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8-3. Копия утвержденных изменений и дополнений в реестр требований кредиторов добровольно ликвидируемого банка представляются в уполномоченный орган для сведения в течение двух рабочих дней с момента их утверждения.";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знак "." заменить знаком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Отчет о движении денег по текущему счету ликвидируемого банка за отчетный период, составленный по форме согласно Приложению 18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движении денег по кассе ликвидируемого банка за отчетный период, составленный согласно Приложению 19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13, 18, 23 слова "Национальный Банк" заменить соответственно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Отчет о расчетах ликвидационной комиссии ликвидируемого банка с кредиторами и по текущей задолженности, составленный согласно Приложению 26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слова "банка" дополнить словами "после согласования с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"банка" дополнить словами "после рассмотрения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 "кредиторов банка" дополнить словами ", получении от уполномоченного органа соответствующих документов об аннулировании всех эмиссий акций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"денежных средств" заменить словом "денег";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"кассе" дополнить словами ", отсутствии денег на текущем счете ликвидируемого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"28. Ликвидационный баланс ликвидируемого банка составляется по форме согласно Приложению 32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после слова "банка" дополнить словами "после его согласования с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 после слова "банка" дополнить словами "после его рассмотрения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31 и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Ликвидационная комиссия добровольно ликвидируемого банка представляет копии утвержденных отчета о ликвидации и ликвидационного баланса в уполномоченный орган в течение пяти рабочих дней с даты их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при рассмотрении отчетов о проделанной работе вправе запросить у ликвидационной комиссии сведения и документы, необходимые для проверки информации, указанной в отчетности.";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"УТВЕРЖДЕНО"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(наименование ликвидируемого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  |              AКТИВЫ              | на начало|на отчет-|изменения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         | процесса |ную дату |(графа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         |ликвидации|         |4-графа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               2                 |     3    |    4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1000   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1001    Наличность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1002    Банкноты и монеты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1003    Наличность в обменных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1005    Наличность в банкоматах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1007    Монеты, изготовленные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драгоценных металлов,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   Деньги в дорожных чеках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1010    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1011    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1012    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металлы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   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металлы на металлических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1050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1051    Корреспондентский счет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   Корреспондентские счета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1100    Требования банка к Национальному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1101    Вклады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1102    Вклады до востребования банка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Национальном Банке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1103    Срочные вклады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Банке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1104    Обязательные резервы банка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1200   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   Ценные бумаги,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приобретенным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1204    Специальные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покрытие убытков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1205    Дисконт по приобретенным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бумагам, предназначенным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1206    Премия по приобретенным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бумагам, предназначенным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1207    Вознаграждение, начисленное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предыдущими держателями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 бумагам, предназначенным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1208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справедливой стоимости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бумаг, предназначенных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1209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справедливой стоимости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бумаг, предназначенных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1250    Вклады, размещенные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   Вклады до востребования,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   Краткосрочные вклады,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других банках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   Краткосрочные вклады,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других банках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   Долгосрочные вклады,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   Условные вклады,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   Просроченная задолженность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1259    Специальные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1260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1261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1262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1263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   Вклад, являющийся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(заклад, гарантия, задаток)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1300    Займы, предоставленные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   Займы овердрафт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корреспондентским счетам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   Краткосрочные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   Займы овернайт,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   Долгосрочные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   Финансовый лизинг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по займам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1310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1311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1319    Специальные резервы (провизии)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1320    Займы и финансовый лизинг,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   Займы овердрафт,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   Краткосрочные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   Долгосрочные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1324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1325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   Финансовый лизинг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предоставленному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1329    Специальные резервы (провизии)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1350    Расчеты с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1351    Расчеты с головным офисом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1352    Расчеты с местными филиалами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1353    Расчеты с зарубежными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1400    Требования банка к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   Займы овердрафт,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   Счета по кредитным карточкам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   Учтенные векселя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   Факторинг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по факторингу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   Краткосрочные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   Долгосрочные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   Финансовый лизинг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   Форфейтинг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по форфейтингу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   Просроченная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   Опротестованные векселя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1428    Специальные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   Прочие займы,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1430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1431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предоставленного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1432    Дисконт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1433    Премия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   Финансовые активы, переданные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доверительное (трастовое)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1450    Прочие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   Ценные бумаги, удерживаемые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   Ценные бумаги, имеющиеся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наличии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1453    Дисконт по приобретенным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1454    Премия по приобретенным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1455    Вознаграждение, начисленное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предыдущими держателями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1456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справедливой стоимости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1457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справедливой стоимости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   Операции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1460    Общие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1462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1463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1464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1465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от кредитной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1467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вкладам,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1469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от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банковской деятельности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1470    Инвестиции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   Инвестиции в дочерние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   Инвестиции в зависимые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   Инвестиции в субординированный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   Прочие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1550    Расчеты по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   Расчеты с другими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   Расчеты с клиентами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1600    Товарно-материальные запасы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1601    Неаффинированные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1602    Прочие товарно-материальные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1603    Монеты, изготовленные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драгоценных металлов, на складе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1650/   Основные средства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1690   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1651    Строящиеся (устанавливаемые)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1652    Земля, здания и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1653    Компьютерное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1654    Прочие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1655    Основные средства, принятые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финансовый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1656    Основные средства,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сдачи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1657    Капитальные затраты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арендованным зданиям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1658   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1659   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1660    Нематериальные активы, создаваемые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(разрабатываемые) собственными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1692    Начисленная амортизация по зданиям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сооружениям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1693    Начисленная амортизация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компьютерному оборудованию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1694    Начисленная амортизация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1695    Начисленная амортизация по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средствам, полученным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1696    Начисленная амортизация по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средствам, предназначенным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сдачи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1697    Начисленная амортизация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капитальным затратам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арендованным зданиям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1698    Начисленная амортизация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транспортным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1699    Начисленная амортизация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1700    Начисленные доходы,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   Начисленные доходы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1710    Hачисленные доходы по вкладам,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   Начисленные доходы по вкладам,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1727    Начисленные доходы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металлам, размещенным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металлических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   Начисленные доходы по вкладу,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являющемуся обеспечением (заклад,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гарантия,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   Начисленные доходы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   Начисленные доходы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   Начисленные доходы по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 головным офисом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   Hачисленные доходы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   Начисленные доходы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бумагам, предназначенным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   Hачисленные доходы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   Начисленные доходы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бумагам, имеющимся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   Hачисленные доходы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капитал и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   Начисленные доходы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"обратное РЕПО" с ценными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   Прочее просроченное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   Начисленные доходы по учтенным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   Начисленные доходы по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активам, переданным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(трастовое)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1790    Предоплата вознаграждения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   Предоплата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займам и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   Прочие предоплаты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1810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1811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переводным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1812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реализации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1813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купле-продаже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1814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купле-продаже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1815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доверительным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(трастовым)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1816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выданным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1817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приему вкладов,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открытию и ведению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1818    Начисленные прочие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1819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кастодиальной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1820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акцепт платежных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1821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кассовым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1823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форфейтинговым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1824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факторинговым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1830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1831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переводным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1832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реализации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1833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купле-продаже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1834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купле-продаже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1835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доверительным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(трастовым)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1836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выданным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1837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приему вкладов,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открытию и ведению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1838    Просроченные прочие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1839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кастодиальной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1840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акцепт платежных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1841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кассовым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1842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1843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форфейтинговым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1844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услуги по факторинговым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1850    Прочие дебиторы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1851    Расчеты по налогам и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обязательным платежам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   Расчеты с брокерами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   Расчеты с акционерами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1854    Расчеты с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   Дебиторы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   Дебиторы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1857    Досрочный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1858    Короткая валютная позиция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1859    Контрстоимость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тенге (длинной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   Прочие дебиторы по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   Дебиторы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   Требования к клиенту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акцептованные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   Прочие дебиторы по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   Прочие транзитные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1873    Короткая позиция по аффинированным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драгоценным металлам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1874    Контрстоимость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драгоценных металлов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(длинной позиции по аффинированным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драгоценным металлам)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1876    Специальные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от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1877    Специальные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1878    Специальные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1890    Требования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производными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инструментами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   Требования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   Требования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   Требования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   Требования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   Требования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    Требования по премии за проданный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   Требования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по Активу: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  |              AКТИВЫ              | на начало|на отчет-|изменения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         | процесса |ную дату |(графа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         |ликвидации|         |4-графа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               2                 |     3    |    4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    Корреспондентские счета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    Металлические счета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аффинированном драгоценном металле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2020    Вклады до востребования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2021    Вклады до востребования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2022    Вклады до востребования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    Вклады до востребования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до востребования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2030    Займы, полученные 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    Краткосрочные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2035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местных органов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    Долгосрочные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2037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местных органов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займам, полученным 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2040    Займы, полученные от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2044    Краткосрочные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международных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2045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2046    Долгосрочные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2047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2048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займам, полученным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2050    Займы, полученные от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2051   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2052    Займы, полученные от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    Краткосрочные займы,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2055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и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    Долгосрочные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    Финансовый лизинг, полученный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2059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от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    Краткосрочные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2065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займа, полученного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и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    Долгосрочные займы,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    Финансовый лизинг, полученный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    Просроченная задолженность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от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2110    Займы овернайт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2111    Займы овернайт,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2112    Займы овернайт,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    Займы овернайт,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2120    Срочные вклады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2121    Срочные вклады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2122    Срочные вклады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    Краткосрочные вклады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    Краткосрочные вклады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    Вклады, привлеченные от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 на одну ночь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    Долгосрочные вклады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2128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привлеченного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2129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привлеченного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    Вклад, являющийся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(заклад, гарантия, задаток)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    Условные вклады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срочным вкладам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2136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привлеченного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2137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привлеченного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условным вкладам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2150    Расчеты с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    Расчеты с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2152    Расчеты с местными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2153    Расчеты с зарубежными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2200    Обязательства перед клиентами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2201    Деньги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2202    Деньги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    Текущие счета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    Текущие счета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являющиеся объектом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    Вклады до востребования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лиц, являющиеся объектом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    Краткосрочные вклады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лиц, являющиеся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гарантирования (страхования)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    Долгосрочные вклады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лиц, являющиеся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гарантирования (страхования)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    Условные вклады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являющиеся объектом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    Карт-счета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являющиеся объектом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    Финансовые активы, принятые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доверительное (трастовое)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    Вклады до востребования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    Краткосрочные вклады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    Долгосрочные вклады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    Условные вклады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    Карт-счета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2222    Вклады дочерних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специального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    Вклад, являющийся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(заклад, гарантия, задаток)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до востребования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прочим операциям с клиентами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срочным вкладам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    Полученный финансовый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    Указания, не исполненные в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полученному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    Просроченная задолженность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условным вкладам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2233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2234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срочного вклада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2235    Счет положительной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    Счет отрицательной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стоимости условного вклада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    Счет хранения указаний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 валютным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    Операции "РЕПО" с ценными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2300    Выпущенные в обращение 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    Выпущенные в обращение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    Выпущенные в обращение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2304    Премия по выпущенным в обращение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2305    Дисконт по выпущенным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обращение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2400    Субординированные долги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    Субординированный долг со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погашения менее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    Субординированный долг со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погашения более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2550    Расчеты банка по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    Расчеты с другими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    Расчеты с клиентами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2700    Начисленные расходы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связанные с выплатой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    Hачисленные расходы по вкладам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востребования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    Начисленные расходы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2704    Начисленные расходы по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от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    Hачисленные расходы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полученным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    Начисленные расходы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финансовому лизингу, полученным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2708    Начисленные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металлическим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    Начисленные расходы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овернайт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    Начисленные расходы по срочным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    Начисленные расходы по вкладу,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являющемуся обеспечением (заклад,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гарантия,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    Начисленные расходы по условным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    Начисленные расходы по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 головным офисом банка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2716    Начисленные расходы по аудиту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консультационным 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    Начисленные расходы по текущим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    Начисленные расходы по условным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    Hачисленные расходы по вкладам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востребования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    Начисленные расходы по срочным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2722    Начисленные расходы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дочерних организаций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    Начисленные расходы по вкладу,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являющемуся обеспечением (задаток,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гарантия, заклад)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    Начисленные расходы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"РЕПО" с 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    Начисленные расходы по карт-счетам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    Hачисленные расходы по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обращение прочим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    Hачисленные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субординированному долгу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полученным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вкладам до востребования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срочным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выпущенным в обращение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    Начисленные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полученному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условным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вкладу, являющемуся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(задаток, гарантия, заклад)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 других банков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    Просроченное вознаграждение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текущим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    Прочее просроченное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    Начисленные расходы по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активам, принятым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(трастовое)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2790    Предоплата вознаграждения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    Предоплата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    Предоплата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размещенным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    Прочие предоплаты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2810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2811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переводным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2812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реализации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2813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купле-продаже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2814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купле-продаже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доверительным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(трастовым)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2816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полученным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2817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карт-счетам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2818    Начисленные прочие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2819    Начисленные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2830    Просроченные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2831    Просроченные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по услугам по переводным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2832    Просроченные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по услугам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страховых полисов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2833    Просроченные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по услугам по купле-продаже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2834    Просроченные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купле-продаже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2835    Просроченные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доверительным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(трастовым)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2836    Просроченные комиссионные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услугам по полученным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2838    Просроченные прочие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2839    Просроченные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 по услугам по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2850    Прочие кредиторы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2851    Расчеты по налогам и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обязательным платежам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    Расчеты с брокерами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    Расчеты с акционерами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2854    Расчеты с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    Кредиторы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    Кредиторы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2857    Отсроченный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2858    Длинная валютная позиция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2859    Контрстоимость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тенге (короткой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    Прочие кредиторы по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    Обязательства,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кастодиальной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    Обязательства по акцептам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    Прочие кредиторы по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    Прочие транзитные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2872    Длинная позиция по аффинированным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драгоценным металлам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2873    Контрстоимость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драгоценных металлов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(короткой позиции по аффинированным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драгоценным металлам)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2874    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условным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2875    Специальные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покрытие убытков по условным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2890    Обязательства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производными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инструментами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    Обязательства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    Обязательства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    Обязательства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    Обязательства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    Обязательства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    Обязательства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    Обязательства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3000    Уставный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3001    Объявленный уставный капитал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3002    Неоплаченный уставный капитал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3003    Выкупленные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3025    Объявленный уставный капитал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привилегированные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3026    Неоплаченный уставный капитал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привилегированные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3027    Выкупленные привилегированные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3100    Дополнительный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3101    Дополнительный оплаченный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3500    Резервный капитал и резервы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3510    Резервный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3540    Резервы переоценки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3561    Резервы переоценки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ценных бумаг, 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3580    Нераспределенный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(непокрытый убыток)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3581    Резервы переоценки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3582    Резервы переоценки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3585    Резервы переоценки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займов в тенге с фиксацией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валютного эквивалента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3586    Резервы переоценки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вкладов в тенге с фиксацией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валютного эквивалента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3589    Резервы по прочей переоценке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3599    Нераспределенный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собственный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Пассив: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 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Приложениях 9 и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наименованиях граф 1 и 2 слово "балансового"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6020 дополнить строкой "6025 Возможные требования по подтвержденным покрытым аккредитивам";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6075 дополнить строкой "6080 Требования к должнику по форфейтинговым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"депозитов", "депозитам" заменить соответственно словами "вкладов", "вкладам";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6180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"6180 Условные требования по домицилированным векселям";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6200, 6300, 6700 и 6800 дополнить словами ", а также по иным производным финансовым инструментам";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6220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"6225 Приобретенные опционные контракты - "колл"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6226 Приобретенные опционные контракты - "пут"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6230 Приобретенное соглашение о будущем вознаграждении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6240 Фиксированный процентный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6250 Плавающий процентный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6320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"6325 Проданные опционные контракты - "пут"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6326 Проданные опционные контракты - "колл"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6330 Реализованное соглашение о будущем вознаграждении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6350 Условные требования по прочим производным инструментам";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6520 дополнить строкой "6525 Возможные обязательства по подтвержденным покрытым аккредитивам";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строки "6050" заменить номером "6550";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6580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"6580 Обязательства по форфейтинговым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6625 дополнить строкой "6630 Обязательства по неподвижным вкладам клиентов";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6675 дополнить строкой "6680 Условные обязательства по домицилированным векселям";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6720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"6725 Приобретенные опционные контракты - "колл"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6726 Приобретенные опционные контракты - "пут" - контрсчет";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6730 слово "(интересе)"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6730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"6740 Плавающий процентный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6750 Фиксированный процентный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6820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"6825 Проданные опционные контракты - "пут"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6826 Проданные опционные контракты - "колл"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6830 Реализованное соглашение о будущем вознаграждении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6850 Условные обязательства по прочим производным инструментам";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7150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"7115 Основные средства, реализуемые с рассрочкой платежа";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"7160 Имущество, переданное в обеспечение (залог) обязательств";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7240 слова "и присланные"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7303 слово "расчетные" заменить словом "платежные";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7363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"7400 Пенсионные активы накопительных пенсионных фондов, принятые на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7401 Краткосрочные государственные ценные бумаги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7403 Долгосрочные государственные ценные бумаги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7404 Негосударственные эмиссионные ценные бумаги, включенные в официальный список Казахстанской фондовой биржи по категории "А"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7405 Ценные бумаги международных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7406 Вклады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7408 Начисленное вознаграждение (купон, дисконт/премия) по краткосрочным государственным ценным бумагам Республики Казахстан,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7409 Начисленное вознаграждение (купон, дисконт/премия) по долгосрочным государственным ценным бумагам Республики Казахстан,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7410 Начисленное вознаграждение (купон, дисконт/премия) по негосударственным эмиссионным ценным бумагам, включенным в официальный список Казахстанской фондовой биржи по категории "А",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7411 Начисленное вознаграждение (купон, дисконт/премия) по ценным бумагам международных финансовых организаций,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7412 Начисленное вознаграждение по вкладам в других банках,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7413 Начисленное вознаграждение по прочим финансовым активам,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7414 Обязательства накопительных пенсионных фондов по операциям с ценными бумагами,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7415 Вознаграждение, начисленное предыдущими держателями по ценным бумагам, в которые размещены пенсионные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7500 Активы клиентов в доверительном (трастовом)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7520 Ценные бумаги в доверительном (трастовом)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7530 Аффинированные драгоценные металлы в доверительном (трастовом)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7540 Прочие активы в доверительном (трастовом)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7542 Начисленное вознаграждение по ипотечным займам, права требования по которым приняты в доверительное (трастовое)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7543 Неустойка (штраф, пеня) по ипотечным займам, права требования по которым приняты в доверительное (трастовое) управление";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11 и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включенных в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(наименование ликвидируемого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номер|Наимено-|    Требования, признанные     |Наимено-|Ответ, нап-|Приме-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 |вание   |   ликвидационной комиссией    |вания   |равленный  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пунк-|кредито-|-------------------------------|докумен-|кредитору 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   |ров (в  |Номер |  Признанная     |Номер |тов,    |признании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|порядке |и дата|     сумма       |балан-|послу-  |его требо-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|очеред- |реше- |-----------------|сового|живших  |вания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|ности)  |ния   |в нацио-|в иност-|счета |основа- |-----------|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|(про- |нальной |ранной  |      |нием для|дата|Номер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|токо- |валюте  |валюте  |      |призна- |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|ла)   |        |        |      |ния тре-|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   |      |бований |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   |      |кредито-|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|      |        |        |      |ра      |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 2   |   3  |    4   |    5   |   6  |    7   |  8 |   9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по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 очередь,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оплате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пенсионным отчислениям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Вознаграждения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авторским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  Итого по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VIII. Итого по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IX.  Итого по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X.   Итого по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I+II+III+IV+V+VI+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VII+VIII+IX+X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Изменения и дополнения в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включенных в промежуточный ликвидационный баланс (наименование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ликвидируемого банка), утвержденный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(наименование органа, утвердившего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 "____" _______________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номер|Наиме- |Сумма согласно|  Требования, подлежащие  |Возникшая   |Осно-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 |нование|предыдущему   | изменению либо дополнению|разница     |вание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пунк-|креди- |утвержденному |                          |графа 3/4-  |вне-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   |торов  |реестру тре-  |--------------------------|графа 6/7)  |сения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|(в по- |бований креди-|номер|сумма с учетом|номер|------------|изме-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|рядке  |торов         |и да-|изменений либо|ба-  |в    |в     |не-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|очеред-|--------------|та   |  дополнений  |лан- |на-  |ино-  |ний/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|ности) |в на- |в ино- |реше-|--------------|сово-|цио- |стран-|до-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|цио-  |стран- |ния/ |в на- |в ино- |го   |наль-|ной   |пол-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|наль- |ной    |про- |цио-  |стран- |счета|ной  |валюте|нений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|ной   |валюте |токо-|наль- |ной    |     |валю-|      |(в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|валюте|       |ла   |ной   |валюте |     |те   |      |том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|валюте|       |     |     |      |числе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|наи-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|      |       |     |      |       |     |     |      |тов)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 2   |   3  |   4   |  5  |   6  |   7   |   8 |  9  |  10  |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по 1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2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II.  Итого по 2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3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5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6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7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8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VIII. Итого по 8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9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IX.  Итого по 9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10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X.   Итого по 10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 по изменениям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I+II+III+IV+V+VI+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VII+VIII+IX+X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ответа|Примечание|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кредитору о призна-|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нии его требования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12       |    13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___________________|__________|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 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Дополнить приложением 12-1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12-1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Сведения о возникших отклонениях в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промежуточного ликвидационного баланса (наименование банка),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утвержденного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(полное наименование органа, утвердившего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 "_____" 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 бухгалтерского баланса по состоянию на 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номер|Наиме-|Но- |Сумма по ут- |Сумма по бух-|  Возникшая  |Наименования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 |нова- |мер |вержденному  |галтерскому  |разница (+/-)|документов,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пунк-|ние   |ба- |промежуточно-|балансу      |             |подтверждающих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   |балан-|лан-|му балансу   |             |             |возникшую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|сового|со- |-------------|-------------|-------------|разницу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|счета |вого|по  |по обо- |по  |по обо- |по  |по обо-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|сче-|ба- |ротно-  |ба- |ротно-  |ба- |ротно-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|та  |лан |сальдо- |лан |сальдо- |лан |сальдо-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|    |су  |вой ве- |су  |вой ве- |су  |вой ве-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|    |    |домости |    |домости |    |домости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 2   | 3  | 4  |    5   | 6  |   7    |  8 |   9    |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Причины возникновения|Приме-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разницы              |чание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11         |   12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 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названиях Приложений 18 и 19 перед словом "квартал" дополнить словом "месяц";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Отчет о расчетах ликвидационной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(наименование ликвидируемого банка) с кредиторами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текущей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состоянию на "___" 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      Вид       |     Сумма     |  Погашено за отчетный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  |  обязательства | задолженности |  (квартал, год),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пункта|                |--------------------------------------------------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|по    |на пре- |день-|иму- |взаимо-|переус-|пере-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|реест-|дыдущую |гами |щест-|заче-  |тупка  |числе-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|ру    |отчетную|     |вом  |тами   |прав   |но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      |дату    |     |     |       |требо- |депо-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      |        |     |     |       |ваний  |зит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|        2       |   4  |    5   |  6  |  7  |   8   |   9   |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Текущая задол-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женность ликви-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дационной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миссии,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по текущим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платежам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 перед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ликвидационной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оплате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прочая задолжен-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ликвида-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ционного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 по текущей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задолженности: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 первая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 вторая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 третья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 четвертая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 пятая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 шестая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 седьмая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 восьмая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 девятая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 десятая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 Итого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 Всего текущей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задолженности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Признание требований в |Сумма задол-|Изменение показателей|Причины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отчетном периоде     |женности на |за отчетный период   |измене-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------------------------|отчетную    |(квартал, год)       |ний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тре-|дата и номер |дату    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бований   |утверждения  |        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|изменений и  |        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|дополнений   |        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 |     12      |     13     |        14           |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 _________";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 20_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(полное 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состоянию на ______________ 20_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   |          Наименование строки                  |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 |                      2                        |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3000      Уставный капитал,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3000.1   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3000.2    Привилегированные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3580      Нераспределенный доход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3599      Нераспределенный доход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 __________".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(Бадырленова Ж.Р.):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ликвидационных комиссий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