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f92f4" w14:textId="aff92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аттестации физических и юридических лиц, осуществляющих предпринимательскую деятельность в области ветеринарии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17 марта 2004 года № 135. Зарегистрирован в Министерстве юстиции Республики Казахстан 1 апреля 2004 года № 2786. Утратил силу приказом Министра сельского хозяйства Республики Казахстан от 17 января 2012 года № 10-1/18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17.01.2012 </w:t>
      </w:r>
      <w:r>
        <w:rPr>
          <w:rFonts w:ascii="Times New Roman"/>
          <w:b w:val="false"/>
          <w:i w:val="false"/>
          <w:color w:val="ff0000"/>
          <w:sz w:val="28"/>
        </w:rPr>
        <w:t>№ 10-1/18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 пункта 3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13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ветеринарии", 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аттестации физических и юридических лиц, осуществляющих предпринимательскую деятельность в области ветеринарии.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ветеринарии совместно с областными территориальными управлениями, городов Астана и Алматы Министерства сельского хозяйства,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порядке, принять необходимые меры, вытекающие из настоящего приказа.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Департамент ветеринарии (Мынжанов М.Т.).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вступает в силу со дня государственной регистрации в Министерстве юстиции Республики Казахстан.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- Министр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Заместителя Премьер-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Республики Казахстан -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сельского хозяйства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Правил проведения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аттестации физических и юридических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лиц, осуществляющих предпринимательскую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деятельность в области ветеринарии"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марта 2004 года N 135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проведения аттестации физических и юридических лиц, </w:t>
      </w:r>
      <w:r>
        <w:br/>
      </w:r>
      <w:r>
        <w:rPr>
          <w:rFonts w:ascii="Times New Roman"/>
          <w:b/>
          <w:i w:val="false"/>
          <w:color w:val="000000"/>
        </w:rPr>
        <w:t xml:space="preserve">
осуществляющих предпринимательскую деятельность </w:t>
      </w:r>
      <w:r>
        <w:br/>
      </w:r>
      <w:r>
        <w:rPr>
          <w:rFonts w:ascii="Times New Roman"/>
          <w:b/>
          <w:i w:val="false"/>
          <w:color w:val="000000"/>
        </w:rPr>
        <w:t xml:space="preserve">
в области ветеринарии </w:t>
      </w:r>
    </w:p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аттестации физических и юридических лиц, осуществляющих предпринимательскую деятельность в области ветеринарии (далее - Правила) разработаны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"О ветеринарии" и устанавливают единый порядок к проведению аттестации юридических и физических лиц, осуществляющих предпринимательскую деятельность в области ветеринарии (далее - Предприниматели).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Аттестация Предпринимателей проводится в целях повышения уровня знаний и профессионализма в сфере ветеринарной деятельности, улучшения качества работ, осуществляемых Предпринимателями. </w:t>
      </w:r>
    </w:p>
    <w:bookmarkEnd w:id="7"/>
    <w:bookmarkStart w:name="z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 2. Основные понятия, используемые в настоящих Правилах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настоящих Правилах используются следующие основные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аттестация - процедура, проводимая с целью определения уровня знаний и профессиональной подготовленности Предпринимателей к выполнению деятельности в области ветеринарии, по результатам которой выдается аттестационный лист 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установленной </w:t>
      </w:r>
      <w:r>
        <w:rPr>
          <w:rFonts w:ascii="Times New Roman"/>
          <w:b w:val="false"/>
          <w:i w:val="false"/>
          <w:color w:val="000000"/>
          <w:sz w:val="28"/>
        </w:rPr>
        <w:t xml:space="preserve">формы;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деятельность в области ветеринарии - ветеринарная деятельность, подлежащая обязательному лицензированию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 xml:space="preserve">уполномоченный государственный орган </w:t>
      </w:r>
      <w:r>
        <w:rPr>
          <w:rFonts w:ascii="Times New Roman"/>
          <w:b w:val="false"/>
          <w:i w:val="false"/>
          <w:color w:val="000000"/>
          <w:sz w:val="28"/>
        </w:rPr>
        <w:t xml:space="preserve">в области ветеринарии - государственный орган, определенный Правительством Республики Казахстан, осуществляющий в пределах своих полномочий реализацию государственной политики в области ветеринарии. </w:t>
      </w:r>
    </w:p>
    <w:bookmarkEnd w:id="9"/>
    <w:bookmarkStart w:name="z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 3. Сроки проведения аттестации и </w:t>
      </w:r>
      <w:r>
        <w:br/>
      </w:r>
      <w:r>
        <w:rPr>
          <w:rFonts w:ascii="Times New Roman"/>
          <w:b/>
          <w:i w:val="false"/>
          <w:color w:val="000000"/>
        </w:rPr>
        <w:t xml:space="preserve">
состав Аттестационной комиссии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Аттестация Предпринимателей проводится ежегодно. Конкретные сроки, а также график проведения аттестации утверждаются руководителями районных (городских) территориальных подразделений уполномоченного государственного органа в области ветеринарии, и доводится до сведения Предпринимателей, не менее чем за один месяц до начала аттестации.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проведения аттестации, приказами руководителей районных (городских) территориальных управлений уполномоченного государственного органа в области ветеринарии, образуются районные (городские) территориальные Аттестационные комиссии (далее - Аттестационная комиссия) в составе не менее пяти человек: председателя, секретаря (без права голоса) и членов комиссии из числа наиболее опытных специалистов, включая представителя уполномоченного государственного органа в области ветеринарии или представителя областного территориального управления уполномоченного государственного органа в области ветеринарии.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Аттестационная комиссия является консультативно-совещательным органом и осуществляет свою деятельность в соответствии с графиком работы, утвержденным руководителем районного (городского) территориального управления уполномоченного государственного органа в области ветеринарии.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Рабочим органом Аттестационной комиссии является отдел ветеринарии соответствующего районного (городского) территориального управления уполномоченного государственного органа в области ветеринарии. </w:t>
      </w:r>
    </w:p>
    <w:bookmarkEnd w:id="11"/>
    <w:bookmarkStart w:name="z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Порядок и условия проведения аттестации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Аттестация Предпринимателей, являющихся юридическими лицами производится путем аттестации ветеринарных специалистов данного юридического лица, в чью компетенцию входит решение вопросов осуществления ветеринарной деятельности Предпринимателем.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очередных аттестациях Предприниматель в Аттестационную комиссию представляет аттестационный лист предыдущей аттестации.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Предприниматели представляют в Аттестационную комиссию копию лицензии по виду ветеринарной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Аттестация Предпринимателей проводится по каждому виду осуществляемой ветеринарной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Предприниматель для прохождения аттестации должен соответствовать квалификационным требованиям, утвержденным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 Правительства Республики Казахстан от 20 августа 1997 года N 1272 "Об утверждении Положения о лицензировании ветеринарной деятельности в Республике Казахстан". </w:t>
      </w:r>
      <w:r>
        <w:rPr>
          <w:rFonts w:ascii="Times New Roman"/>
          <w:b w:val="false"/>
          <w:i w:val="false"/>
          <w:color w:val="000000"/>
          <w:sz w:val="28"/>
        </w:rPr>
        <w:t xml:space="preserve">см. P070545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Определение уровня знаний и профессиональной подготовки Предпринимателей проводится с использованием метода тестирования по специальным вопросам по виду ветеринарной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Перечень вопросов и формы тестирования устанавливаются территориальными управлениями областей и городов Астана и Алматы уполномоченного государственного органа в области ветеринарии.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Аттестация проводится в районных и городских территориальных управлениях уполномоченного государственного органа в области ветеринарии в присутствии Главного государственного ветеринарного инспектора района, города или государственного ветеринарного инспектора сельского округа, в котором работает аттестуемый Предприниматель.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На основе результатов тестирования Аттестационная комиссия выносит решение о прохождении аттестации или не прохождении аттестации, по форме согласно приложению к настоящим Правилам, которое заносится в протокол заседания.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Решение Аттестационной комиссии принимается на закрытом заседании. Заседание комиссии считается правомочным, если на нем присутствует не менее двух третей ее членов. При равенстве голосов решение принимается в пользу Предпринимателя.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протокола заседания, Аттестационной комиссией оформляется Аттестационный лист, который составляется в двух экземплярах. Один экземпляр аттестационного листа, копия лицензии на осуществление соответствующего вида ветеринарной деятельности и аттестационный лист предыдущей аттестации Предпринимателя, прошедшего аттестацию, хранятся в аттестационных делах, соответствующей Аттестационной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Второй экземпляр аттестационного листа, после завершения аттестации Аттестационной комиссией передается под подпись аттестованному Предпринимателю.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Предприниматель, не явившийся на Аттестационную комиссию без уважительной причины, признается не прошедшим аттестацию.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Дату переаттестации назначает Аттестационная комиссия. Предприниматель, не явившийся без уважительной причины на переаттестацию, в назначенную Аттестационной комиссией дату, признается не прошедшим аттестацию. Переаттестация Предпринимателя по каждому виду ветеринарной деятельности производится не более одного раза по каждому факту не аттестации.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Решение Аттестационной комиссии может быть обжаловано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порядке. </w:t>
      </w:r>
    </w:p>
    <w:bookmarkEnd w:id="13"/>
    <w:bookmarkStart w:name="z1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проведения аттестации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юридических и физических лиц,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осуществляющих предпринимательскую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деятельность в области ветеринарии,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утвержденным приказом Заместителя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Министра сельского хозяйства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марта 2004 года N 135   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Примечание РЦПИ: Текст на двух языках -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 русском и государственном, см. бумажный вариант 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Аттестационный лист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Фамилия, имя, отчество____________________________________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Год рождения______________________________________________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Сведения об образовании и повышении квалификации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(что окончил и когда, специальность и квалификация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 образованию, ученая степень и звание)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Вид предпринимательской деятельности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(индивидуальная, в составе юридического лица)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Вид ветеринарной деятельности и номер лицензии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Общий трудовой стаж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Вопросы к Предпринимателю и ответы на них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Результаты тестирования по специальным вопросам___________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9. Замечания и предложения, высказанные Предпринимателем 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10. Замечания и предложения, высказанные членами комиссии 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11. Оценка результатов тестирования Предпринимателя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Количество голосов: за __________   против 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Решения Аттестационной комиссии о прохождении аттестации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или не прохождении аттестации Предпринимателем_____________________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Председатель аттестационной комиссии________________________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Секретарь аттестационной комиссии___________________________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аттестационной комиссии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Дата аттестации ____ ________________ 200 ___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 аттестационным листом ознакомлен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(подпись Предпринимателя и дата)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