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7c70" w14:textId="b48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первичных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марта 2004 года N 128. Зарегистрирован в Министерстве юстиции Республики Казахстан 2 апреля 2004 года N 2790. Утратил силу - приказом Министра финансов Республики Казахстан от 21 июня 2007 года N 216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19 марта 2004 года N 128 утратил силу приказом Министра финансов Республики Казахстан от 21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бухгалтерском учете и финансовой отчетности",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первичных документов по учету труда и заработной платы (далее - Т): Т-1 "Расчетная ведомость", Т-2 "Платежная ведомость"; по учету основных средств (далее - ОС): ОС-1 "Акт (накладная) приемки-передачи основных средств", ОС-2 "Акт приемки-передачи отремонтированных, реконструированных и модернизированных объектов", ОС-3 "Акт на списание основных средств", ОС-4 "Акт на списание автотранспортных средств", ОС-5 "Инвентарная карточка учета основных средств", ОС-6 "Опись инвентарных карточек по учету основных средств", ОС-7 "Карточка учета движения основных средств", ОС-8 "Карточка учета арендованных (долгосрочно-арендованных) основных средств", ОС-9 "Инвентарный список основных средств" (по месту их нахождения, эксплуатации)", ОС-10 "Акт о приеме (поступлении) оборудования", ОС-11 "Акт приемки-передачи оборудования в монтаж", ОС-12 "Акт о выявленных дефектах оборудования"; по учету результатов инвентаризации (далее - Инв): Инв-1 "Инвентаризационная опись основных средств", Инв-2 "Инвентаризационная опись нематериальных активов", Инв-3 "Инвентаризационная опись товарно-материальных запасов", Инв-4 "Акт инвентаризации товаров отгруженных", Инв-5 "Инвентаризационная опись товарно-материальных запасов, принятых (сданных) на ответственное хранение", Инв-6 "Акт инвентаризации товарно-материальных запасов, находящихся в пути", Инв-7 "Акт инвентаризации драгоценных металлов и изделий из них", Инв-8 "Инвентаризационная опись финансовых инвестиций и бланков строгой отчетности", Инв-9 "Акт инвентаризации денег", Инв-10 "Акт инвентаризации расчетов", Инв-11 "Сличительная ведомость результатов инвентаризации основных средств", Инв-12 "Сличительная ведомость результатов инвентаризации товарно-материальных запасов", Инв-13 "Акт инвентаризации инвестиций", Инв-14 "Инвентаризационный ярлык"; по учету кассовых операций (далее - КО): КО-1 "Приходный кассовый ордер", КО-2 "Расходный кассовый ордер", КО-3 "Журнал регистрации приходных и расходных кассовых документов", КО-4 "Кассовая книга", КО-5 "Книга учета принятых и выданных кассиром денег"; по учету товарно-материальных запасов (далее - ТМЗ): ТМЗ-1 "Доверенность", ТМЗ-1а "Доверенность", ТМЗ-2 "Журнал учета выданных доверенностей", ТМЗ-3 "Приходный ордер", ТМЗ-4 "Акт о приемке товарно-материальных запасов", ТМЗ-4а "Акт о недостачах и потерях товарно-материальных запасов в процессе заготовления, хранения и в производстве", ТМЗ-4б "Акт о порче, бое, ломе товарно-материальных запасов", ТМЗ-5 "Карточка учета товарно-материальных запасов", ТМЗ-6 "Реестр приема-сдачи документов", ТМЗ-7 "Ведомость учета остатков товарно-материальных запасов на складе", ТМЗ-8 "Акт о приемке оборудования", ТМЗ-9 "Акт приемки-передачи оборудования в монтаж", ТМЗ-10 "Акт о выявленных дефектах оборудования", ТМЗ-11 "Акт об оприходовании товарно-материальных запасов, полученных при разборке и демонтаже зданий и сооружений"; по учету нематериальных активов (далее - НМА): НМА-1 "Акт приемки-передачи нематериальных активов", НМА-2 "Карточка учета нематериальных активов".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в установленном порядке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Республики Казахстан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Т-1 (начало формы)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РАСЧЕТНАЯ ВЕДОМОСТЬ (КНИГА)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структурные подразделения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с____________ по _____________________ 20___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|Табель-|Фамилия,|Катего-|Профес-|Усло-|Тарифный|Часовая | Отработано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п.п|ный    |имя, от-|рия    |сия,   |вия  |разряд  |(днев-  |-------------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|номер  |чество  |персо- |долж-  |труда|(оклад) |ная) та-|дней |часов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 |        |нала   |ность  |     |        |рифная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 |        |       |       |     |        |ставка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 2   |    3   |   4   |   5   |  6  |    7   |    8   |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Начислено по видам оплат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повременно| сдельно  |доплата за|за работу в празд- | доплата за работу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 | работу в |ничные (выходные)  |в сверхурочное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 |  ночное  |      дни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 |  время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часы|сумма|часы|сумма|часы|сумма|часы|оплата|доплата|за первые |за после-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      |       |два часа  |дующие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      |       |          |часы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|------|-------|----------|----------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|сумма |сумма  |часы|сумма|часы|сумма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|  12 | 13 | 14  | 15 | 16  | 17 |  18  |  19   | 20 |  21 | 22 |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|Обла-|  Удержано и зачтено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-------------------------------------------|гае- |------------------------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премия     |Пособие по временной|все-|мая  |выдано |облагаемый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|нетрудоспособности  |го  |сумма|за I   |----------------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--------------------------------------|    |     |поло-  |за те- |с 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код|процент|сумма| месяц | дни | сумма|    |     |вину   |кущий  | 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 |     |       |     |      |    |     |месяца |месяц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 |     |       |     |      |    |     |(аванс)|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|   25  |  26 |   27  |  28 |  29  | 30 |  31 |   32  |   33  | 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Удержано и зачтено                     |     |Задолжен-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---------------------------------------------------------|-----|ность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подоходный налог|    прочие       |по испол-|  прочие   |всего|работни-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-----------------|-----------------|нительным|-----------|     |ком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теку- |с нача-|за теку- |с нача-|докумен- |код |сумма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щий месяц|ла года|щий месяц|ла года|там      |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35   |   36  |    37   |   38  |    39   | 40 |  41  |  42 |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Сумма   |Дата |Семей-|Коли- |      Удержание и взносы    |По ка-|При-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------------|рож- |ное   |чество|----------------------------|кое   |меча-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зара- |итого|дения|поло- |------|вид  | период  |сумма|размер|число |ние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ботной|к вы-|     |жение |   |  |удер-|удержания|удер-|удер- |ис-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|даче |     |      |   |  |жания|---------|жания|жания |поль-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 |   |  |     | с  | по |или  |за ме-|зован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 |   |  |     |    |    |про- |сяц   |отпуск|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 |   |  |     |    |    |цент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  | 45  | 46  |  47  |48 |49|  50 | 51 | 52 | 53  |  54  |  55  | 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|Обла-|             Удержано и зачтено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-----------------|гае- |---------------------------------------------|----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пособие по  |все-|мая  |выдано  | подоходный налог|по испол-| прочие |все-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временной   |го  |сумма|за I по-|-----------------|нительным|--------|го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нетрудоспо- |    |     |ловину  |за теку- |с нача-|докумен- |код|сум-|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собности    |    |     |месяца  |щий месяц|ла года|там      |   |ма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------------|    |     |(аванс) |         |       |         |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ме-|дни|сум-|    |     |        |         |       |         |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сяц|   |ма  |    |     |        |         |       |         |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27| 28| 29 | 30 |  31 |   32   |    33   |   34  |    35   | 36| 37 |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Задолженность|      Сумма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работником|------------------|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|заработной|итого 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 платы   |выдаче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      |    40    |  41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 20___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Отработано|                  Начислено по видам оплат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----------|---------------------------------------------------------------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дней|часов|повременно| сдельно  |доплаты за|за работу в празднич-|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      |          |работу в  |ные (выходные) дни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      |          |ночное    |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      |          |время     |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|----------|----------|----------|---------------------|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|часы|сумма|часы|сумма|часы|сумма|часы| оплата |доплата|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     |    |--------|-------|--------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     |    | сумма  | сумма |код|сум-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 |     |    |     |    |     |    |        |       |   |ма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| 10  | 11 | 12  | 13 |  14 | 15 | 16  | 17 |   18   |   19  |20 |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премия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код | процент | сумма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 |    23   |  24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расчета заработной платы. Составляется в 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экземпляре в бухгалтерии.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Т-2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Цех, отдел____________________________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Смена мастера_________________________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начальника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расчетной ведомости N ______________  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       Дебет       |Кре-|Дополни-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кассу для оплаты в срок               |-------------------|дит |тельный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___________по __________ 20___ г.     |учас-|корреспонди- |    |признак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|ток  |рующий счет,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сумме_______________________________  |     |субсчет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 |-----|-------------|----|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     |       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  |-----|-------------|----|--------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|-----|-------------|----|--------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 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ПЛАТЕЖНАЯ ВЕДОМОСТЬ N_____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 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Количество листов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настоящей платежной ведомости выплачено тенге____________________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депонировано____________________________________________________________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Проверил бухгалтер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 по |Табельный номер|Фамилия, имя,| Сумма | Расписка в |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порядку  |               |  отчество   |       | получении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 |       2       |      3      |   4   |      5     |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Ведомость составил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Ведомость проверил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выдачи заработной платы и пенсии.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титульном листе формы указывается общая сумма выданной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депонированной заработной платы. При необходимости в графе "Примечание"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номер предъявленного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платежной ведомости после последней записи необходимо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сделать итоговую строку для общей суммы по ведомости. Итоговые строки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могут быть введены также в конце каждой страницы.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документа с помощью средств вычислительной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может печататься без строк.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"_____" _________________20___г.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АКТ (НАКЛАДНАЯ)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приемки-передачи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Дата    | Код вида | Вид деятельности |  Код лица, ответственного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| операции |                  |  сохранность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Сдатчик | Получатель |   Дебет  | Кредит  |Первоначальная|  Срок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---------|------------|----------|---------|  стоимость,  |---------------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организа-|организация,|счет|суб- |счет|суб-|    тенге     |норма-|полезной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ция,     |(структурное|    |счет |    |счет|              |тивной|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(струк-  |подразделе- |    |     |    |    |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турное   |ние)        |    |     |    |    |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подраз-  |            |    |     |    |    |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деление) |            |    |     |    |    |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---------|------------|----|-----|----|----|--------------|------|--------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 |      2     | 3  |  4  |  5 |  6 |       7      |   8  |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начисленной |Норма амор-|Код счета и объекта аналити- |   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амортизации, тенге|тизации, % |ческого учета (для отнесения |-------------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           |амортизации основных средств)|завод-|инвен-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           |                             |ской  |тарный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------------------|-----------|-----------------------------|------|------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 |    11     |              12             |  13  |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Сумма износа, тенге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основании приказа (распоряжения) от "____" ___________ 20____г. N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 осмотр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принимаемого (передаваемого)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эксплуатацию от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момент приемки (передачи) объект находится в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местонахождение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(оборудование)| Сумма  |Год выпуска|Дата ввода в эксплуа-|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---------------------| износа |(постройки)|тацию (месяц, год)   |паспорта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вид    |   код    |        |           |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----------|----------|--------|-----------|---------------------|--------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    |    16    |   17   |     18    |          19         |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перемещения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объекта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Оборотная сторона формы ОС-1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наличии драгоценных материалов (металлов, камней):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Приспособления и   |      Содержание драгоценных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принадлежности    |             (металлов, камней)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 код |коли- |наименование|номенкла-|единица измерения|коли-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|чество|драгоценных |турный   |-----------------|чество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      |материалов  |номер    |наименование|код |(масса)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------------|-----|------|------------|---------|------------|----|-------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|  2  |   3  |     4      |    5    |      6     | 7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 техническим условиям соответствует (не соответствует)____________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указать, что именно не соответствует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Доработка не требуется (требуется)______________________________________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указать, что именно требуется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Результаты испытания объекта____________________________________________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комиссии_____________________________________________________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Перечень технической документации___________________________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___________  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___________  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  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Сдал             ___________  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           ___________  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бухгалтерии об открытии карточки (записи в книге,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компьютере) или о перемещении объекта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 ____________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(бухгалтер)               подпись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"____" _____________________ 20_____г.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Применяется для зачисления в состав основных средств, поступивших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приобретения за плату у других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строительства хозяйственным или подрядным способом;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получения от других организаций и лиц в безвозмездное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внесения учредителями в счет их вкладов в уставный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получения в хозяйственное ведение или оперативное 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взятия в аренду с последующим выкупом;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поступления по акту дарения;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передачи в совместную деятельность и доверительное 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&gt; передачи в обмен на другое имущество и другими способами,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противоречащими действующему законодательству.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применяется для учета ввода объектов в эксплуатацию,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тех случаев, когда ввод объектов в действие должен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законодательством оформляться в особом порядке,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внутреннего перемещения основных средств из 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 организации в другое, для оформления передачи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 со склада (из запаса) в эксплуатацию, а также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исключения из состава основных средств при передаче, продаже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приема основных средств акт (накладная) составляется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одном экземпляре на каждый отдельный объект приемочной комиссией,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назначаемой распоряжением (приказом) руководителя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общего акта, оформляющего приемку нескольких объектов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допускается лишь при учете производственного и 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инвентаря, инструмента, оборудования и т.п., если эти объекты однотипны,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 одинаковую стоимость и приняты в одном календарном месяце. Акт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(накладная) после его оформления с приложенной технической документацией,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относящейся к данному объекту, передается в бухгалтерию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подписывается главным бухгалтером и утверждается руководителем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лицом, на это уполномоченным.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внутреннего перемещения основных средств акт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(накладная) выписывается в двух экземплярах работником структурного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организации-сдатчика. Первый экземпляр с распиской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 и сдатчика передается в бухгалтерию, второй структурному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подразделению организации-сдатчика.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безвозмездной передаче основных средств другому предприятию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составляется в двух экземплярах (для сдающего и для принимающего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Выбытие основных средств в результате продажи или передачи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сторонним организациям оформляется актом (накладной), на основании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делается соответствующая запись в инвентарной карточке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 (форма N ОС-6).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"_____" _________________20___г.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АКТ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приемки-передачи отремонтированных,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реконструированных и модернизированных объектов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Дата составления | Код вида операции |   Код лица, ответственного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                   |   сохранность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Cтрук-|Вид  |Первона-|Сумма  |  Дебет  |  Кредит  |Текущая  |  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турное|дея- |чальная |начис- |---------|----------|стоимость|-------------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под-  |тель-|стои-   |ленной |счет|суб-|счет|суб- |с учетом |завод-|инвен-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разде-|ности|мость до|аморти-|    |счет|    |счет |реконст- |ской  |тарный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ление |     |проведе-|зации, |    |    |    |     |рукции,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|ния ре- |тенге  |    |    |    |     |модерни-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|конст-  |       |    |    |    |     |зации,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|рукции, |       |    |    |    |     |тенге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|модерни-|       |    |    |    |     |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|зации,  |       |    |    |    |     |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|тенге   |       |    |    |    |     |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  |    3   |   4   | 5  | 6  | 7  |  8  |   9     |  10  |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Сумма износа, с учетом             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реконструкции и модернизации,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(структурное подразделение) - исполнитель работ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договору (заказу) от "_____" __________20____г. N |____|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дата        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-------      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находился в ремонте (реконструкции, модернизации) с -------   по 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т.е. ___________________ дней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Предусмотренные работы по ремонту (реконструкции, модернизации) выполнены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Полностью_________________________________________________________________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полностью______________________________________________________________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указать, что именно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Оборотная сторона формы N ОC-2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по|          Стоимость выполненного объема работ,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 |-----------------------------------------------------------------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 по договору (заказу) |         фактическая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|------------------------|----------------------------------------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 ремонта |реконструкции |ремонта| реконструкции|затрат по достав-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 |(модернизации)|       |(модернизации)|ке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 |    2    |      3       |   4   |       5      |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Стоимость объекта основных средств после реконструкции, модернизации_____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подразделения ___________  _________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должность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 ___________  _________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(бухгалтер)                 должность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окончании ремонта (реконструкции, модернизации) объект прошел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испытания и сдан в эксплуатацию.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Изменения в характеристике объекта, вызванные реконструкцией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(модернизацией)__________________________________________________________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Сдал       ___________  _________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должность    подпись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     ___________  _________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должность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приемки-передачи основных средств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ремонта, реконструкции и модернизации.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Акт, подписанный работником структурного подразделения организации,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на прием основных средств, и представителем организации,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производившей ремонт, реконструкцию или модернизацию, сдают в бухгалтерию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главным бухгалтером (бухгалтером) и утверждается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организации, или лицом, на это уполномоченным. В технический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соответствующего объекта основных средств должны быть внесены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 изменения в характеристику объекта, связанные с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ремонтом, реконструкцией и модернизацией.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ремонт, реконструкцию и модернизацию выполняет сторонняя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организация, акт составляется в двух экземплярах. Первый экземпляр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остается в организации, второй экземпляр передают организации, проводившей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ремонт, реконструкцию и модернизацию.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"_____" _________________20___г.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АКТ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списание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по|наимено-|  Дебет  |  Кредит  |Первона-|Сумма начис-|  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 |вание   |---------|----------|чальная |ленной амор-|-------------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|объекта |счет|суб-|счет|суб- |стои-   |тизации,    |завод-|инвен-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|основных|    |счет|    |счет |мость,  |тенге       |ской  |тарный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|средств |    |    |    |     |тенге   |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 |   2    | 3  |  4 |  5 |  6  |    7   |      8     | 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Сумма износа, тенге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Комиссия, назначенная приказом (распоряжением) от "____"_______ 20___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 произвела осмотр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наименование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осмотра комиссия установила: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Объект поступил в организацию "_______"_____________ 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Масса объекта по паспорту ___________ тонн, кг (ненужное зачеркнуть)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Сведения о наличии драгоценных материалов (металлов, камней).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Приспособления и   |Содержание драгоценных материалов (металлов, камней)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принадлежности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--------------------|-----------------------------------------------------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наимено-|код |коли- |наименование|номенкла-| единица измерения |количество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вание   |    |чество|драгоценных |турный   |-------------------|(масса)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 |      |металлов    |номер    |наименование| код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 | 2  |   3  |     4      |    5    |      6     |   7  |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Причина списания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Техническое состояние_________________________________________________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Объект (оборудование)  | Год выпуска (постройки) |    Дата ввода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-------------------------|                         |    эксплуатацию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     |    код    |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 |     10    |            11           |    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комиссии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Перечень прилагаемых документов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 _________  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   подпись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М.П.       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Оборотная сторона формы ОС-3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затратах, связанных со списанием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о поступлении товарно-материальных запасов от списания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Затраты на списание   |            Поступило от списания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вид |номер|статья|сумма,|  номер  |        ценности        |коли- |сумма,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работ|доку-|затрат|тенге |документа|------------------------|чество|тенге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|мента|      |      |         |наимено-|код (номенкла-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      |         |вание   |турный номер)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 2  |  3   |  4   |    5    |   6    |       7       |   8  |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Итого  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 списания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 от реализации______________________________________________________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сумма прописью,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номер документа и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карточке (книге) учета основных средств выбытие отмечено.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(бухгалтер)   _____________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"_____"________________ 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полного или частичного списания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 (кроме автотранспортных средств).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экземплярах, подписывается членами комиссии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утверждается руководителем организации или лицом, на это уполномоченным.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передается в бухгалтерию для снятия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с учета, второй - остается у лица, ответственного за сохранность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 и является основанием для сдачи на склад и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в результате списания запчастей, материалов, металлолома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списанию, а также стоимость поступивших 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 после сноса и разборки зданий, сооружений, демонтажа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т.д. отражаются в разделе "Справка о затратах,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списанием основных средств и о поступлении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запасов от их списания".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"_____" _________________20___г.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АКТ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списание автотранспортных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Струк-  |Вид  |  Дебет  |  Кредит  |Первона-  |Сумма начис-|  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турное  |дея- |---------|----------|чальная   |ленной амор-|--------------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подраз- |тель-|счет|суб-|счет|суб- |(текущая) |тизации,    |инвен-|завод-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деление |ности|    |счет|    |счет |стоимость,|тенге       |тарный|ской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 |    |    |     |тенге     |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 |  2  | 3  |  4 |  5 |  6  |    7     |      8     | 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Сумма износа, тенге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Комиссия, назначенная приказом (распоряжением) от "___" _________ 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 произвела осмотр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автомобиля
</w:t>
      </w:r>
      <w:r>
        <w:rPr>
          <w:rFonts w:ascii="Times New Roman"/>
          <w:b w:val="false"/>
          <w:i w:val="false"/>
          <w:color w:val="000000"/>
          <w:sz w:val="28"/>
        </w:rPr>
        <w:t>
 марка________________________, модель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(прицепа, полуприцепа)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_________________________________, тип___________________________________,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грузоподъемность
</w:t>
      </w:r>
      <w:r>
        <w:rPr>
          <w:rFonts w:ascii="Times New Roman"/>
          <w:b w:val="false"/>
          <w:i w:val="false"/>
          <w:color w:val="000000"/>
          <w:sz w:val="28"/>
        </w:rPr>
        <w:t>
 _____________, двигатель N 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(вместимость)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шасси N ______________, государственный номерной знак____________________,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технический паспорт N____________________________ масса объекта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паспорту_________________________________________________________ тонн.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Наличие драгоценных металлов______________________________________________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осмотра ______________________________его агрегатов, узлов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автомобиля, прицепа, полуприцепа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 и ознакомления с документами (паспорт, формуляр)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установила: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Состоит на балансе организации с "_______"_______________ 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Причина списания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Техническое состояние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Сведения о снятии с учета в ГАИ 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Транспортные средства | Год   |Дата ввода в|        Пробег,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-----------------------|выпуска|эксплуатацию|-----------------------------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автомобиля,  | Код |       |(месяц, год)| с начала   |после последнего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прицепа, полупри-|     |       |            |эксплуатации|капитального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цепа             |     |       |            |            |ремонта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 | 12  |   13  |     14     |      15    |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комиссии:____________________________________________________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прилагаемых документов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 _________  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   подпись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М.П.       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Оборотная сторона формы N ОС-4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Подлежат оприходованию следующие основные детали и узлы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Номер                 |Наимено-|Единица  |Коли- |Цена, |Сумма,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----------------------------------|вание   |измерения|чество|тенге |тенге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порядку|по каталогу|номенкла-  |        |  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  |турный     |        |  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 |     2     |     3     |    4   |    5    |  6   |   7  |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Справка о затратах, связанных со списанием автотранспортных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 поступлении товарно-материальных запасов от их списания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Затраты на списание   |   Поступило от списания по ценам возможного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         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вид |номер|статья|сумма,|  номер  |        ценности        |коли- |сумма,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работ|доку-|затрат|тенге |документа|------------------------|чество|тенге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|мента|      |      |         |наимено-|код (номенкла-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      |         |вание   |турный номер)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 2  |  3   |  4   |    5    |   6    |       7       |   8  |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  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Результаты списания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 от реализации_________________________________________________тенге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сумма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номер и дата документа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карточке (книге) учета основных средств выбытие отмечено.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(бухгалтер) _________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списания автотранспортных средств. Акт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составляется в двух экземплярах и подписывается членами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назначенной руководителем организации, утверждается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или лицом, на это уполномоченным. Первый экземпляр акта,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документом, подтверждающим снятие с учета в УДП УВД передается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бухгалтерию, второй экземпляр акта остается у лица, ответственного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сохранность автотранспортных средств, и является основанием для сдачи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склад и реализации товарно-материальных запасов и металлолома,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в результате списания.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списанию, а также стоимость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запасов, поступивших от разборки автотранспортных средств, отражают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разделе "Справка о затратах, связанных со списанием автотранспортных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о поступлении товарно-материальных запасов от их списания".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ИНВЕНТАРНАЯ КАРТОЧКА N_____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учета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полное наименование и назначение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организации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модель, тип, марка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Струк-|Вид  |счет,|Первона-|Срок службы|Норма|   Код    | Объект  |Акт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турное|дея- |суб- |чальная |-----------|амор-|          |(оборудо-|вводе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под-  |тель-|счет |(теку-  |по- |нор-  |тиза-|          | вание)  |в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разде-|ности|     |щая)    |лез-|матив-|ции, |          |         |плуата-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ление |     |     |стои-   |ной |ной   |%    |          |         |цию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|мость,  |    |      |     |----------|---------|-------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|тенге   |    |      |     |счета и   |код |вид |да-|но-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|объекта   |    |    |та |мер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|аналити- 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|ческого  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|учета (для|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|отнесения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|амортиза-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|ционных  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|отчисле- 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 |        |    |      |     |ний)      |    | 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  |  3  |    4   |  5 |  6   |  7  |     8    |  9 | 10 | 11|12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Оборотная сторона формы ОС-5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Признак|     Номер    |Сумма |Год  |  Содержание драгоценных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собст- |--------------|начис-|вы-  |(металлов, камней) выбыло (передано)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веннос-|за- |ин- |пас-|ленной|пуска|--------------------------------------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     |вод-|вен-|пор-|амор- |(пос-|наименование|номен-|единица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|ской|тар-|та  |тиза- |трой-|драгоценных |кла-  |------------------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 |ный |    |ции,  |ки)  |материалов  |турный|наименование|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 |    |    |тенге |     |            |номер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   | 15 | 16 | 17 |  18  |  19 |     20     |  21  |     22     |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        Выбыло (передано)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(масса)  |------------------------------------|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 по документу |  причина выбытия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 дата | номер | наименование | код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24    |  25  |   26  |      27      |  28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Достройка, дооборудова-  |     Ремонт объекта (бухгалтерская запись)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ние, реконструкция, мо-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дернизация объекта (бух-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галтерская запись)       |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дата|номер|инвен-|сумма  |да-|но-|инвен- |сумма|да-|но-|инвентар-|сумма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|тарный|затрат,|та |мер|тарный |зат- |та |мер|ный номер|затрат,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|номер |тенге  |   |   |номер  |рат, |   |   |         |тенге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      |       |   |   |       |тенге|   |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 2  |   3  |   4   | 5 | 6 |   7   |  8  | 9 | 10|    11   |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Краткая индивидуальная характеристика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конструктивных|   Материалы, размеры и прочие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элементов и других призна- |---------------------------------------------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ков, характеризующих объект|основной| наименование важнейших пристроек,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 объект | приспособлений и принадлежностей,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        |  относящихся к основному объекту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|   2    |   3   |   4   |    5 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Карточку заполнил ____________  _________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 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всех видов основных средств, а также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группового учета однотипных объектов основных средств, поступивших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в одном календарном месяце и имеющих одно и тоже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производственно-хозяйственное значение, техническую характеристику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Инвентарная карточка ведется в бухгалтерии на каждый объект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группу объектов. В случае группового учета карточка заполняется путем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позиционных записей отдельных объектов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в одном экземпляре на основании документов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объекта, его перемещение, дооборудования, реконструкции,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модернизации, по капитальному ремонту и списанию.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"Краткая индивидуальная характеристика объекта"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записываются только основные качественные и количественные показатели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объекта, а также относящиеся к нему важнейшие пристройки,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приспособления и принадлежности, ограничиваясь двумя-тремя наиболее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важными для данного объекта качественными показателями, исключая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дублирование данных, имеющейся в организации 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данный объект.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Краткую индивидуальную характеристику в случае группового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 дают не по каждому объекту отдельно, а в целом по всей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группе объектов, учитываемых в инвентарной карточке.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значительном изменении качественных и количественных показателей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характеристике объекта в результате реконструкции (модернизации),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достройки и дооборудования прежнюю инвентарную карточку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невозможности отразить в ней все показатели, характеризующие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реконструированный (модернизированный, дооборудованный, достроенный)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в целом, заменяют новой карточкой. Старую инвентарную карточку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сохраняют как справочный документ.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ОПИСЬ ИНВЕНТАРНЫХ КАРТОЧЕК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УЧЕТУ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 период с _______ 20____ г. по _________ 20____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классификационной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Номер       |Наименование объекта|Признак собственности| Отметка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--------------------|                    |                     |о выбытии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карточки|инвентарный|                    |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 |      2    |          3         |           4         |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регистрации инвентарных карточек учета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средств. Опись составляется в одном экземпляре в бухгалтерии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за сохранностью инвентарных карточек. Записи ведутся в разрезе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классификационных групп (видов)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КАРТОЧКА УЧЕТА ДВИЖЕНИЯ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  |    Дата   | Код структурной   |    Вид     |Участок|  Бригада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документа|составления|единицы организации|производства|(линия)|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 классификационной группы (вида)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Отчетные периоды   |Наличие основ- |    поступило   |        выбыло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|ных средств на |-------------------------------------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|1-ое число от- |все-|в том числе|все-|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|четного периода|го  |введено в  |го  |---------------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         |    |действие   |    |ликви-|безвоз-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         |    |новых ос-  |    |диро- |мездно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         |    |новных     |    |вано  |передано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         |    |средств    |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 |        2      |  3 |     4     |  5 |   6  |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Январь.............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Февраль............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I квартал.......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Апрель.............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Май................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Июнь...............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II квартал......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Июль...............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Август.............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Сентябрь...........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III квартал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Октябрь............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Ноябрь.............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Декабрь............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IV квартал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(оборот за год)..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конец года......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движения основных средств по классификационным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группам при ручной обработке учетной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на основании данных инвентарных карточек соответствующих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 (видов) основных средств и сверяется с данными синтетического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итоговых данных этих карточек заполняются отчетные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 по движению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ОС-8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КАРТОЧКА УЧЕТА АРЕНДОВАННЫХ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(долгосрочно-арендованных)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  |    Дата   |Код структурной единицы|    Вид     |Участок|Бригада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документа|составления|     организации       |производства|(линия)|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|Наимено-|Коли-|Балансовая|Год   |Сумма  |Дата   |Срок |Размер |Дата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п/п|вание   |чест-|(или оста-|ввода |аморти-|поступ-|арен-|аренд- |выбытия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|основных|во,  |точная)   |в экс-|зацион-|ления  |ды   |ной    |основ-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|средств |шт.  |стоимость |плу-  |ных от-|основ- |     |платы  |ных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 |          |атацию|числе- |ных    |     |за ос- |средств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 |          |      |ний    |средств|     |новные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 |          |      |       |       |     |средст-|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 |          |      |       |       |     |ва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 2   |  3  |     4    |   5  |   6   |   7   |  8  |   9 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арендованных (долгосрочно-арендованных)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средств. На основании данных этих карточек заполняются отчетные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 по движению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ИНВЕНТАРНЫЙ СПИСОК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(по месту их нахождения, эксплуатации)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  |    Дата   |Код структурной единицы|    Вид     |Участок|Бригада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документа|составления|     организации       |производства|(линия)|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классификационной группы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Инвентарная кар-|Инвен-|Полное |Признак|Стои-|   Выбытие (перемещение)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точка или запись|тарный|наиме- |собст- |мость|----------------------------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инвентарной   |номер |нование|веннос-|     | документ | причина выбытия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книге           |      |объекта|ти     |     |          |  (перемещения)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----------------|      |       |       |     |----------|-----------------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 |  дата  |      |       |       |     |дата|номер|наименование|код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  2   |   3  |   4   |   5   |  6  |  7 |  8  |      9     |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пообъектного учета основных средств в местах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(эксплуатации) по материально-ответственным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пообъектного учета основных средств по месту 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(эксплуатации) должны быть тождественны записям в инвентарных карточках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основных средств, ведущихся в бухгалтерии.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ОС-10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АКТ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 приеме (поступлении)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 |Код  |Струк- |Вид  |Склад|    Код     |Корреспонди-|Номер сопрово-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сос-  |вида |турное |дея- |     |------------|рующий счет,|дительного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тавле-|опе- |подраз-|тель-|     |отпра-|пос- |субсчет     |кумента,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   |рации|деление|ности|     |вителя|тав-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 |       |     |     |      |щика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составления акта__________________________________________________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Начало приемки ________ч. _____мин. Окончание приемки ______ч._____мин.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 и осмотрен груз, прибывший _______________20___г. по счету N_____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"_____" _______________20___г.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станции (пристани) _______по сопроводительному транспортному документу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 от " _____" __________________20___ г. в вагонах N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Отправитель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наименование, адрес и номер телефона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Поставщик_______________________________________________________________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наименование, адрес и номер телефона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отправки оборудования со станции (пристани, порта) или со склада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отправителя 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сопроводительному транспортному документу значилось: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Знак, |Коли- |Вид  |Наименование|Единица|    Масса груза     |Особые 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марка,|чество|упа- |оборудования|измере-|--------------------|метки отпра-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пломба|мест  |ковки|  (груза)   |ния    |отправи-|дороги,    |вителя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 |            |       |теля    |пристани   |накладной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   |  3  |      4     |   5   |    6   |     7     |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оборудования (груза) установлено: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Упаковка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не повреждена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повреждена            указать, как повреждена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Оборудование поставлено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комплектно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 комплектно    указать, какая некомплектность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Оборотная сторона формы ОС-10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При наружном осмотре оборудования оказалось: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|Номенкла-|Тип, |Номер пас-|   Количество  |Стои- |Обнару-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оборудования |турный   |марка|порта или |---------------|мость,|женные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|номер    |     |маркировка|по доку-|факти-|тенге |дефекты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 |     |          |менту   |ческое|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 |    2    |  3  |    4     |    5   |  6   |   7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Дефекты, обнаруженные при ревизии, монтаже и испытании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оформляются актом о выявленных дефектах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(форма ОС-12)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комиссии: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прилагаемых документов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приемки оборудования по количеству, качеству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комплектности все члены комиссии ознакомлены: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 расшифровка подписи  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 расшифровка подписи  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 расшифровка подписи  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принято и оприходовано " _______" _____________ 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Коммерческий акт N _____________ от " _______" _____________ 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складом _______________________ 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 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поступившего на склад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установки. Акт составляется в двух экземплярах и подписывается приемной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поступления оборудования с поврежденной упаковкой,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комиссии включается представитель организации, осуществлявшей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доставку оборудования. При осуществлении монтажных работ подрядным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способом в состав приемной комиссии входит также представитель подрядной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монтажной организации. В случае невозможности произвести качественную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приемку оборудования при его поступлении на склад, "Акт о приеме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оборудования" является предварительным, составленным по наружному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ОС-11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АКТ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приемки-передачи оборудования в монтаж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  |   Дата    |Код вида| Структурное |Вид дея- |Склад -|Корреспон-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документа|составления|операции|подразделение|тельности|отпра- |дирующий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 |        |             |         |витель |счет, суб-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 |        |             |         |       |счет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составления акта________________________________________________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Передано______________________________________________________________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 монтажной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перечисленное ниже оборудование для монтажа в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 здания, сооружения, цеха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Оборудование  |Тип, |Номер |Органи-|Номер |Поступление |Коли-|Цена,|Сум-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---------------|марка|пас-  |зация -|пози- |на склад за-|чест-|тенге|ма,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наиме- |номенк-|     |порта |изгото-|ции по|казчика     |во   |     |тенге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нование|латур- |     |или   |витель |техно-|------------|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|ный    |     |марки-|       |логи- |да-|номер   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|номер  |     |ровка |       |ческой|та |акта    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 |     |      |       |схеме |   |приемки 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 2   |  3  |   4  |   5   |   6  | 7 |    8   |  9  |  10 |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Оборотная сторона формы N ОС-11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приемке оборудования в монтаж установлено: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соответствует
</w:t>
      </w:r>
      <w:r>
        <w:rPr>
          <w:rFonts w:ascii="Times New Roman"/>
          <w:b w:val="false"/>
          <w:i w:val="false"/>
          <w:color w:val="000000"/>
          <w:sz w:val="28"/>
        </w:rPr>
        <w:t>
 _________проектной специализации или чертежу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 соответствует,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(если не соответствует указать в чем)__________________________________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передано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комплектно
</w:t>
      </w:r>
      <w:r>
        <w:rPr>
          <w:rFonts w:ascii="Times New Roman"/>
          <w:b w:val="false"/>
          <w:i w:val="false"/>
          <w:color w:val="000000"/>
          <w:sz w:val="28"/>
        </w:rPr>
        <w:t>
 (указать состав комплекта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 комплектно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документации, при которой произведена приемка, и какая комплектность)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Дефекты при наружном осмотре оборудования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не обнаружены
</w:t>
      </w:r>
      <w:r>
        <w:rPr>
          <w:rFonts w:ascii="Times New Roman"/>
          <w:b w:val="false"/>
          <w:i w:val="false"/>
          <w:color w:val="000000"/>
          <w:sz w:val="28"/>
        </w:rPr>
        <w:t>
 (если обнаружены,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обнаружены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подробно их перечислить)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Дефекты, обнаруженные при ревизии, монтаже и испытании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оформляются актом о выявленных дефектах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(Форма N ОС-12)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 пригодности и монтажу:_____________________________________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Сдал представитель ___________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заказчика           должность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представитель    ___________ 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монтажной организации    должность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Указанное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на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                    ___________ 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 ______________ 20_____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при передаче оборудования монтажным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оформляется "Актом о приемке-передачи оборудования в монтаж".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осуществлении монтажных работ подрядным способом создается приемная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комиссия, в состав приемной комиссии входят представитель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осуществлявшей доставку оборудования, также представитель подрядной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монтажной организации. В этом случае отдельный акт на передачу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в монтаж не составляется. В получении оборудования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хранение уполномоченный представитель монтажной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расписывается в акте, и ему передается копия 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ОС-12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АКТ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 выявленных дефектах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  |   Дата    |Код вида| Структурное |    Вид     |Код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документа|составления|операции|подразделение|деятельности|   заказчика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оборудования___________________________________________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город, поселок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(заказчик)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наименование, адрес, номер телефона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Здание (сооружение), цех 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процессе ревизии, монтажа, испытания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 перечисленного оборудования, изготовленного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_______________________________________, принятого в монтаж по акту N___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организации-изготовителя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"_____" ___________________ 20____г. обнаружены следующие дефекты: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|Тип, | Номер  |Проектная|       Дата        | Обнаруженные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оборудования |марка|паспорта|организа-|-------------------|   дефекты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|или мар-|ция      |изготов-|поступле-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|кировка |         |ления   |ния обору-|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   |         |оборудо-|дования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   |         |вания   |склад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 |  2  |    3   |    4    |    5   |     6 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Оборотная сторона формы N ОС-12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|Тип, | Номер  |Проектная|       Дата        | Обнаруженные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оборудования |марка|паспорта|организа-|-------------------|   дефекты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|или мар-|ция      |изготов-|поступле-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|кировка |         |ления   |ния обору-|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   |         |оборудо-|дования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   |         |вания   |склад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 |  2  |    3   |    4    |    5   |     6 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устранения выявленных дефектов необходимо:___________________________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подробно указываются мероприятия или работы для устранения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выявленных дефектов, исполнители и сроки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заказчика ___________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              ___________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изготовителя            ___________ 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на дефекты, выявленные в процессе ревизии, монтажа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испытания оборудования. При этом кроме представителей заказчика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подрядчика, присутствует и представитель организации-изготовителя.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ИНВЕНТАРИЗАЦИОННАЯ ОПИСЬ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средства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основных средств, сданы в бухгалтерию, и все основные средства,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основных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произведено снятие фактических остатков_________числящихся на балансовом счете N____________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начата "__" 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окончена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Номер|Наименование|Год    |Дата   |       Номер       |Фактическое наличие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|и краткая   |выпуска|приоб- |-------------------|-------------------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поря-|характерис- |(пост- |ретения|ин- |за- |паспорта |коли- |стоимость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|тика объекта|ройки) |       |вен-|вод-|(докумен-|чество|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 |       |       |тар-|ской|та о ре-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 |       |       |ный |    |гистрации)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 2     |    3  |   4   |  5 |  6 |    7    |   8  |     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по данным бухгалтерского учета|Примечание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  |балансовая стоимость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    |           11           |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2-я и 3-я страница формы N Инв-1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Номер|Наименование|Год    |Дата   |       Номер       |Фактическое наличие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|и краткая   |выпуска|приоб- |-------------------|-------------------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поря-|характерис- |(пост- |ретения|ин- |за- |паспорта |коли- |стоимость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|тика объекта|ройки) |       |вен-|вод-|(докумен-|чество|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 |       |       |тар-|ской|та о ре-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 |       |       |ный |    |гистрации)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 2     |    3  |   4   |  5 |  6 |    7    |   8  |     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_____|____________|_______|_______|____|____|_________|______|___________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по данным бухгалтерского учета|Примечание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  |балансовая стоимость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    |           11           |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_____________|________________________|______________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4-я страницы формы N Инв-1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описи: а) порядковых номеров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общее количество, фактически 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в) на сумму, тенге, фактически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основные средства, поименованные в настоящей инвентаризационной описи с N ___ по  N___, комиссией проверены в натуре в моем (нашем) присутствии и внесены в опись, в связи, с чем претензий к инвентаризационной комиссии не имею (не имеем). Основные средства, перечисленные в описи, находятся на моем (нашем) ответственном хранении.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основных средств "__" _________ 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данных инвентаризации основных средств. Инвентаризационная опись составляется в одном экземпляре комиссией отдельно по каждому местонахождению объекта основных средств и должностному лицу, ответственному за сохранность основных средств. До начала инвентаризации от каждого лица или группы лиц, отвечающих за сохранность основных средств, берется расписка. Расписка включена в заголовочную часть формы. При выявлении объектов, которые не отражены в учете, а также объектов, по которым отсутствуют данные, характеризующие их, комиссия должна включить недостающие сведения в инвентаризационную опись. На основные средства, принятые в аренду, а также на объекты основных средств, которые инвентаризуются до момента временного их выбытия, описи составляются отдельно, и подписывается ответственными лицами. После оформления в установленном порядке опись передается в бухгалтерию для составления сличительной ведомости.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ИНВЕНТАРИЗАЦИОННАЯ ОПИСЬ НЕМАТЕРИАЛЬНЫХ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нематериальных активов, сданы в бухгалтерию, и все документы, удостоверяющие право организации на нематериальные активы, поступившие на мою ответственность, оприходованы, а выбывшие списаны в расход.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сохранность документов, удостоверяющих право организации на нематериальные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произведено снятие фактических остатков_________числящихся на балансовом счете N____________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Номер|Наименование,|Документ о регистрации|Дата  |Счет|   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|назначение и |----------------------|поста-|    |-------------------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поря-|краткая хара-|наиме- |номер| дата   |новки |    |факти-| по данным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|ктеристика   |нование|     |        |на    |    |чески |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|нематериаль- |       |     |        |учет  |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|ных активов  |       |     |        |      |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_____|_____________|_______|_____|________|______|____|______|___________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|      2      |   3   |  4  |    5   |   6  |  7 |   8  |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_____|_____________|_______|_____|________|______|____|______|___________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_____|_____________|_______|_____|________|______|____|______|___________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Стоимость    |Примечание|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данным  |балансовая|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|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  |     11   |     12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Оборотная сторона формы N Инв-2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описи: а) порядковых номеров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общее количество, фактически 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в) на сумму, тенге, фактически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удостоверяющие права организации на нематериальные активы, поименованные в настоящей инвентаризационной описи с N ___ по N ____, комиссией проверены в натуре в моем присутствии и внесены в опись, в связи, с чем претензий к инвентаризационной комиссии не имею. Документы, удостоверяющие право организации на нематериальные активы, перечисленные в описи, находятся на моем ответственном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сохранность документов, удостоверяющих право организации на нематериальные активы: "__"___________ 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данных инвентаризации документов, удостоверяющих право организации на нематериальные активы.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составляется в одном экземпляре и подписывается ответственными лицами комиссии. До начала инвентаризации от каждого материально-ответственного лица, отвечающего за сохранность документов, удостоверяющих право организации на нематериальные активы, берется расписка. Расписка включена в заголовочную часть формы. После оформления в установленном порядке опись передается в бухгалтерию.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ИНВЕНТАРИЗАЦИОННАЯ ОПИСЬ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вид товарно-материальных запасов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товарно-материальных запасов, сданы в бухгалтерию, и все товарно-материальные запасы,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товарно-материальных запасов: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произведено снятие фактических остатков_________числящихся на балансовом счете N____________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начата "__" 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окончена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Номер|Счет,|Статья| Товарно-  |Номен- |Единица  |Стоимость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|суб- |      |материаль- |клатур-|измерения|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поря-|счет |      |ные запасы |ный    |         |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     |      |(наименова-|номер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|ние,краткая|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|характерис-|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 тика)     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 2 |   3  |     4     |   5   |    6    |     7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Фактическое наличие   | По данным бухгалтерского учета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----------------------|---------------------------------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 |  сумма  |  количество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     |    9    |      10       |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2-я и 3-я страница формы N Инв-3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Номер|Счет,|Статья| Товарно-  |Номен- |Единица  |Стоимость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|суб- |      |материаль- |клатур-|измерения|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поря-|счет |      |ные запасы |ный    |         |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     |      |(наименова-|номер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|ние,краткая|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|характерис-|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    | тика)     |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 2 |   3  |     4     |   5   |    6    |     7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_____|_____|______|___________|_______|_________|__________|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Фактическое наличие   | По данным бухгалтерского учета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----------------------|---------------------------------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 |  сумма  |  количество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     |    9    |      10       |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____________|_________|_______________|_________________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4-я страницы формы N Инв-3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описи: а) порядковых номеров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общее количество, фактически 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в) на сумму, тенге, фактически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товарно-материальные запасы, поименованные в настоящей инвентаризационной описи с N ____ по N ____, комиссией проверены в натуре в моем (нашем) присутствии и внесены в опись, в связи с чем, претензий к инвентаризационной комиссии не имею (не имеем).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Товарно-материальные запасы, перечисленные в описи, находятся на моем (нашем) ответственном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товарно-материальных запасов "__" ___________ 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Применятся для отражения данных фактического наличия товарно-материальных запасов. Инвентаризационная опись составляется в одном экземпляре комиссией на основании пересчета, взвешивания, перемеривания товарно-материальных запасов по каждому месту нахождения и материально-ответственному лицу или группе лиц, на ответственном хранении которых находятся товарно-материальные запасы. До начала инвентаризации от каждого лица или группы лиц, отвечающих за сохранность товарно-материальных запасов, берется расписка. Расписка включена в заголовочную часть формы. Товарно-материальные запасы, отпущенные в процессе инвентаризации и в исключительных случаях, и товарно-материальные запасы, поступившие во время инвентаризации, заносятся в отдельные инвентаризационные описи. На выявленные при инвентаризации негодные или испорченные материалы и готовые изделия составляются соответствующие акты. При выявлении товарно-материальных запасов, не отраженных в учете, комиссия должна включить их в инвентарную опись.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оформления в установленном порядке опись передается в бухгалтерию для составления сличительной ведомости.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ИНВЕНТАРИЗАЦИИ ТОВАРОВ ОТГРУЖЕННЫХ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Номер|Покупатель|            Товар            |Дата    |Cрок оплаты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|(платель- |-----------------------------|отгрузки|неоплаченным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  щик)    |наименование, |номенк- |счет,|        |срок товарам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          |краткая       |латурный|суб- |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 |характеристика|номер   |счет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_____|__________|______________|________|_____|________|_______________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 2    |       3      |    4   |  5  |    6   |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_____|__________|______________|________|_____|________|_______________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_____|__________|______________|________|_____|________|_______________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Меры, принятые|              По данным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погашению   |-----------------------------------------------------------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|копий предъявленных покупателями документов|    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|-------------------------------------------|---------------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|дата |номер |количество |стоимость товара  |количе-|стои-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 |товара     |                  |ство   |мость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|      |           |                  |товара |товара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______________|_____|______|___________|__________________|_______|_______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       |   9 |   10 |     11    |       12         |  13   |  14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______________|_____|______|___________|__________________|_______|_______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по акту (по данным копий, предъявленных покупателями документов),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сумма, тенге______________________________________________________________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при инвентаризации стоимости отгруженных товаров. На товары отгруженные, срок оплаты которых не наступил, и товары отгруженные, но неоплаченные покупателем в срок, составляются отдельные акты. Акт инвентаризации товаров отгруженных составляется в одном экземпляре, подписывается комиссией и передается в бухгалтерию.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ИНВЕНТАРИЗАЦИОННАЯ ОПИСЬ ТОВАРНО-МАТЕРИАЛЬНЫХ ЗАПАСОВ,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ПРИНЯТЫХ (СДАННЫХ) НА ОТВЕТСТВЕННОЕ ХРАНЕНИЕ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товарно-материальных запасов, сданы в бухгалтерию, и все товарно-материальные запасы,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товарно-материальных запасов: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произведено снятие фактических остатков_________числящихся на балансовом счете N____________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начата "__" 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окончена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Номер|Наиме- |Товарно-материальные запасы,|Счет|Единица  |Дата    |Место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|нование|принятые (сданные) на ответ-|    |измерения|принятия|хране-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поря-|постав-|ственное хранение           |    |         |(сдачи) |ния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|щика   |----------------------------|    |         |на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 |наименование,|номенклатурный|    |         |хранение|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 |краткая хара-|номер         |    |  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 |ктеристика   |              |    |         |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_____|_______|_____________|______________|____|_________|________|______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 2   |      3      |       4      |  5 |    6    |   7    |   8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_____|_______|_____________|______________|____|_________|________|______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_____|_______|_____________|______________|____|_________|________|______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подтверждающие|  Фактическое   |По данным учета |Причина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товарно-матери|  наличие       |                |принятия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альных запасов, принятых |                |                |(сдачи)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(сданных) на ответствен- |                |                |ответственное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ное хранение             |                |                |хранение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-------------------------|----------------|----------------|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наименование|номер |дата |количество|сумма|количество|сумма|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____________|______|_____|__________|_____|__________|_____|_____________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 |   10 |  11 |     12   | 13  |   14     |  15 |     16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____________|______|_____|__________|_____|__________|_____|_____________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____________|______|_____|__________|_____|__________|_____|_____________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2-я страница формы N Инв-5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по описи: а) порядковых номеров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общее количество, фактически 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в) на сумму, тенге, фактически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товарно-материальные запасы, поименованные в настоящей инвентаризационной описи с N ____ по N ____, комиссией проверены в натуре в моем (нашем) присутствии и внесены в опись, в связи с чем, претензий к инвентаризационной комиссии не имею (не имеем). Товарно-материальные запасы, перечисленные в описи, находятся на моем (нашем) ответственном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(а), ответственное (ые) за сохранность товарно-материальных запасов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___________ 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Применятся при инвентаризации товарно-материальных запасов, принятых (сданных) на ответственное хранение. Опись составляется в одном экземпляре и подписывается ответственными лицами комиссии и материально-ответственным лицом или группой лиц (в случае принятия товарно-материальных запасов на хранение). После оформления в установленном порядке опись передается в бухгалтерию. До начала инвентаризации от каждого лица или группы лиц, отвечающих за сохранность основных средств, берется расписка. Расписка включена в заголовочную часть формы. При инвентаризации товарно-материальных запасов, принятых на ответственное хранение, записи в опись производятся инвентаризационной комиссией на основании проверки и пересчета товарно-материальных запасов в натуре.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ИНВЕНТАРИЗАЦИИ ТОВАРНО-МАТЕРИАЛЬНЫХ ЗАПАСОВ,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НАХОДЯЩИХСЯ В ПУТИ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 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произведена инвентаризация товарно-материальных запасов, находящихся в пути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Номер|Товарно-материальные за- |Счет|Единица |Дата  |Дата |Наименование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|пасы, находящихся в пути |    |измере- |отгру-|при- |поставщика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поря-|-------------------------|    |ния     |зки   |бытия|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|наименование, |код (номе-|    |   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|краткая       |нклатурный|    |        |      | 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|характеристика|номер)    |    |        |      |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_____|______________|__________|____|________|______|_____|____________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 2      |    3     |  4 |    5   |  6   |  7  |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_____|______________|__________|____|________|______|_____|____________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_____|______________|__________|____|________|______|_____|____________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отправки|         Фактическое наличие      |Информация по принятым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товара, вид   |----------------------------------|мерам по изысканию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транспортиров-|номер вагона|количество |стоимость|товарно-материальных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 товара     |(баржи)     |           |         |запасов, не прибывших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 |           |         |в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______________|____________|___________|_________|________________________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  |    10      |     11    |   12    |        13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______________|____________|___________|_________|________________________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по акту, тенге______________________________________________________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Указанные в настоящей описи данные проверил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"__"_________20__г.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выявления количества и стоимости товарно-материальных запасов, которые в момент инвентаризации находятся в пути. Акт составляется в одном экземпляре инвентаризационной комиссией на основании документов, подтверждающих нахождение материалов  и товаров в пути, подписывается и передается в бухгалтерию. Товарно-материальные запасы, находящиеся в пути, но не оплаченные в срок покупателями, вносятся в отдельные инвентаризационные описи.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ИНВЕНТАРИЗАЦИИ ДРАГОЦЕННЫХ МЕТАЛЛОВ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И ИЗДЕЛИЙ ИЗ 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началу проведения инвентаризации все документы, относящиеся к приходу и расходу драгоценных металлов и изделий из них, сданы в бухгалтерию, и все драгоценные металлы и изделия из них,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произведена инвентаризация драгоценных металлов и изделий из них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Номер|Драгоценные металлы и   |Размер, номер,|Проба или процент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|изделия из них          |диаметр сече- |содержания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поря-|------------------------|ния и т.п.    |металлов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|наименование  |номенк-  |        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|              |латурный |      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   |номер    |              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_____|______________|_________|______________|_________________________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 2      |    3    |       4      |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_____|______________|_________|______________|_________________________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_____|______________|_________|______________|_________________________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Фактическое наличие    |    Числится по данным учета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------------------------------|------------------------------|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        масса      |количество|        масса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|-------------------|          |-------------------|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|лигатурная| чистая |          |лигатурная| чистая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__________|__________|________|__________|__________|________|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 |    7     |    8   |      9   |    10    |   11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__________|__________|________|__________|__________|________|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драгоценные металлы и изделия из них, поименованные в настоящей инвентаризационной описи с N ____ по N ____, комиссией проверены в натуре в моем присутствии и внесены в опись, в связи с чем, претензий к инвентаризационной комиссии не имею. Драгоценные металлы и изделия из них, перечисленные в описи, находятся на моем ответственном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при инвентаризации драгоценных металлов и изделий из них во всех местах хранения и непосредственно в производстве. Акты составляются в двум экземплярах инвентаризационной комиссией, подписываются комиссией и материально-ответственными лицами. После оформления в установленном порядке один экземпляр акта передается в бухгалтерию для составления сличительной ведомости, а второй остается у материально-ответственного лица. До начала инвентаризации от каждого материально-ответственного лица берется расписка. Расписка включена в заголовочную часть формы. При смене материально-ответственных лиц акт составляется в трех экземплярах (материально-ответственному лицу, сдавшему ценности, материально-ответственному лицу, принявшему ценности, и бухгалтерии).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Инв-8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ИНВЕНТАРИЗАЦИОННАЯ ОПИСЬ ФИНАНСОВЫХ ИНВЕСТИЦИЙ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И БЛАНКОВ СТРОГОЙ ОТЧЕТНОСТИ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началу проведения инвентаризации все документы, относящиеся к приходу и расходу финансовых инвестиций и бланков строгой отчетности, сданы в бухгалтерию, и все финансовые инвестиции и бланки строгой отчетности,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_______20__г. N___ произведена инвентаризация финансовых инвестиций и бланков строгой отчетности по состоянию на "__" 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Номер|Наименование|      Фактическое наличие |Числится по данным учета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|финансовых  |--------------------------|--------------------------|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поря-|инвестиций и|номер (с|серия|коли-|cумма|номер (с|серия|коли-|cумма|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|бланков     |номера  |     |чест-|     |номера  |     |чест-|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|строгой     |по      |     |во   |     |по      |     |во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|отчетности  |номер)  |     |     |     |номер)  |     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_____|____________|________|_____|_____|_____|________|_____|_____|_____|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 2    |    3   |  4  |  5  |  6  |    7   |  8  |  9  |  10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_____|____________|________|_____|_____|_____|________|_____|_____|_____|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_____|____________|________|_____|_____|_____|________|_____|_____|_____|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Результаты инвентаризации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излишки          |        недостача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--------------------------|--------------------------|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(с|количество |cумма|номер (с|количество |cумма|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  |           |     |номера  |           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    |           |     |по      |        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  |           |     |номер)  |           |     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________|___________|_____|________|___________|_____|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11   |     12    | 13  |   14   |    15     |  16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________|___________|_____|________|___________|_____|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________|___________|_____|________|___________|_____|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                         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2-я страница формы N Инв-8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по описи: а) порядковых номеров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б) общее количество, фактически 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в) на сумму, тенге, фактически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 _________    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финансовые инвестиции и бланки строгой отчетности, поименованные в настоящей инвентаризационной описи с N ____ по N ____, комиссией проверены в натуре в моем присутствии и внесены в опись, в связи с чем, претензий к инвентаризационной комиссии не имею. Финансовые инвестиции и бланки строгой отчетности, перечисленные в описи, находятся на моем ответственном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настоящей описи данные проверил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"__"________20__г.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Применятся для отражения результатов инвентаризации фактического наличия финансовых инвестиций и бланков строгой отчетности и выявления количественных расхождений их с учетными данными. Опись составляется в одном экземпляре и подписывается ответственными лицами комиссии и материально-ответственным лицом. После оформления в установленном порядке опись передается в бухгалтерию. До начала инвентаризации от каждого лица или группы лиц, отвечающих за сохранность финансовых инвестиций и бланков строгой отчетности, берется расписка. Расписка включена в заголовочную часть формы.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Инвентаризации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находящихся_________________________________________________________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денег, денежных документов, и все деньги и денежные документы, поступившие на мою ответственность, оприходованы, а выбывшие списаны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________20__г.N ____ произведена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инвентаризация денег, денежных документов по состоянию на "___"__________20___г.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 |  Наименование|  Фактическое   | По данным      |     Разница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   |              |   наличие      | учета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порядку|              |---------------------------------------------------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 |цифрами|прописью|цифрами|прописью|излишки|недостача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 наличные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деньги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 наличные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 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 в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   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        ____________   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   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деньги, денежные документы, перечисленные в акте, находятся на моем ответственном хранении.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"__" __________  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Оборотная сторона формы N Инв-9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Материально-ответственное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Решение руководителя организации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"___"____________200___г.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отражения результатов инвентаризации фактического наличия денег, денежных документов, находящихся в кассе организации. Комиссия проверяет денежное наличие путем полного пересчета всех денег, денежных документов, находящихся в кассе организации. Акт составляется в двух экземплярах и подписывается инвентаризационной комиссией и материально-ответственным лицом. Один экземпляр передается в бухгалтерию организации, второй остается у материально-ответственного лица. До начала инвентаризации от материально-ответственного лица, отвечающего за сохранность денег, денежных документов, берется расписка. Расписка включена в заголовочную часть формы. При смене материально-ответственных лиц акт составляется в трех экземплярах (материально-ответственному лицу, сдавшему наличные деньги, денежные документы, материально-ответственному лицу, принявшему деньги, денежные документы, и бухгалтерии).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Инвентаризации расчетов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"___"_____20__г. произведена инвентаризация расчетов с банками по займам, с бюджетом, покупателями, поставщиками, подотчетными лицами, работниками, депонентами и другими дебиторами и кредиторами по состоянию на "____"______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дебиторской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Наименование|Счет|Дата образо-| Срок | Сумма по балансу, тенге| Меры,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дебитора  |    |вания задол-|оплаты|------------------------|принятые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|женности    |      | всего  |в том числе по |урегулиро-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|сомнительным   |ванию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|требованиям    |просрочен-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               |ной задол-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               |женности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  2 |     3      |  4   |   5    |       6       |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Оборотная сторона формы N Инв-10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По кредиторской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Наименование|Счет|Дата образо-| Срок | Сумма по балансу, тенге| Меры,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кредитора |    |вания задол-|оплаты|------------------------|принятые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|женности    |      | всего  |в том числе не-|урегулиро-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|согласованная  |ванию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|с кредиторами  |просрочен-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               |ной задол-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 |            |      |        |               |женности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  2 |     3      |  4   |   5    |       6       |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Итого: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типовой форме N Инв-10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 акту N ___ от "___"_________20___г. инвентаризации расчетов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состоянию на "___"___________20___г.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Поряд- | Дебитор      |  Кредитор    |За что  |С какого| сумма задолжен-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ковый  |-----------------------------|числится|времени | ности,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 |наимено-|адрес|наимено-|адрес|задол-  |        |------------------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записи |вание   |     |вание   |     |женность|        |дебитор-|кредитор-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 |     |        |     |        |        |ской    |ской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 2    |  3  |    4   |  5  |   6    |   7    |   8    |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задолженность|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  |  номер   |  дата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       |   11     |   12     |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Бухгалтер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должность      подпись    расшифровка подписи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Печатать с оборотом без заголовочной части. Подпись и печать на обороте.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результатов инвентаризации расчетов с банками по займам, с бюджетом, покупателями, поставщиками, подотчетными лицами, работниками, депонентами и прочими дебиторами и кредиторами. Акт составляется в одном экземпляре на основании выявления по документам остатков сумм, числящихся на соответствующих счетах, и подписывается ответственными лицами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Инв-11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СЛИЧИТЕЛЬНАЯ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результатов инвентаризации основных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"______" ______________ 20__г.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"___"_____200__г. произведена инвентаризация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фактического наличия основных средств, находящихся на ответственном хранении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должность 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Инвентаризация начата "___"_________20__г.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Инвентаризация окончена "___"________20___г.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 Наименование и| Год       |Год     |        Номер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по-| краткая харак-|выпуска    |приобре-|------------------------------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рядку | теристика     |(постройки)|тения   |инвентар-|заводской|паспорта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объекта       |           |        |ный      |         |(докумен-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 |           |        |         |         |та о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 |           |        |         |         |гистрации)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   2        |     3     |   4    |    5    |    6    |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Результаты инвентаризации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излишек          |     недостача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 стоимость|количество|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    |    9     |    10    |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   _____________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подпись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результатами сличения согласен (ны):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(-ые) лицо (-а):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отражения результатов инвентаризации основных средств, по которым выявлены отклонения от учетных данных. В сличительной ведомости отражается результат инвентаризации, то есть расхождение между показателями по данным бухгалтерского учета и данными инвентаризационных описей. Сличительная ведомость составляется в одном экземпляре бухгалтером организации и хранится в бухгалтерии.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Инв-12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СЛИЧИТЕЛЬНАЯ ВЕДОМОСТЬ РЕЗУЛЬТАТОВ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инвентаризации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на "______" ______________ 20__г.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"___"_____200__г. произведена инвентаризация фактического наличия товарно-материальных запасов, находящихся на ответственном хранении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Инвентаризация: начата "___"_________20__г.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окончена "___"________20___г.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 Товарно-материальные   |Единица|    Результаты инвентаризации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по-| запасы                 |изме-  |----------------------------------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рядку |------------------------|рения  |   излишек    |   недостача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|наименование, |номенк-  |       |---------------------------------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|краткая       |латурный |       |коли- | сумма | коли-  | сумма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|характеристика|номер    |       |чество|       | чество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    2      |    3    |   4   |   5  |   6   |    7 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Отрегулировано за счет уточнения записей в учете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 излишек          |          недостача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  сумма  |со счета  |количество| сумма | со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 |    10   |    11    |   12     |   13  |    14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2-я страница формы N Инв-12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Пересортица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излишки, зачтенные в покрытие| недостачи, покрытые излишками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недостач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коли- |сумма | порядковый     | коли- |сумма | порядковый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чество|      | номер          | чество|      |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 зачтенных      |       |      | зачтенных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 недостач       |       |      | излишков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15  |  16  |       17       |   18  |   19 |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Приходуются окончательные|        Окончательные недостачи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излишки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 сумма | счет |коли- | сумма |коли- | сумма |коли- | сумма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 |      |чество|       |чество|       |чество|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     |   22  |  23  |  24  |   25  |  26  |   27  |  28  |  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 ___________________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подпись      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результатами сличения ознакомлен: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должность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должность     подпись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отражения результатов инвентаризации товарно-материальных запасов, по которым выявлены отклонения от данных учета. Сличительная ведомость результатов инвентаризации товарно-материальных запасов составляется в одном экземпляре бухгалтером организации и хранится в бухгалтерии.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Инв-13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ИНВЕНТАРИЗАЦИИ ИНВЕСТИЦИЙ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РАСПИСКА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документы, относящиеся к приходу и расходу инвестиций, сданы в бухгалтерию и все документы, подтверждающие инвестирование организации, поступившие на мою (нашу) ответственность оприходованы, а выбывшие сданы в расход.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   ________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должность     подпись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"___"_______20__г. произведена инвентаризация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инвестиций по состоянию на "___"__________20__г.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инвентаризации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|Наимено- |        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по-|вание    |---------------------------------------------------------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рядку |объекта  |наимено-|номер,|серия|номиналь-|покупная|срок |доля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|инвести- |вание   |дата  |     |ная стои-|стои-   |пога-|участия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|ций      |        |      |     |мость    |мость   |шения|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 2    |   3    |   4  |  5  |    6    |   7    |  8  |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 |Балан-|   Разница между     |     Сумма        |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балан- |совая |покупной и балансовой|   переоценки     |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сового |стои- |    стоимостью       |    в сторону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  |мость |-----------------------------------------------------------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|инвес-|увеличение|уменьшение|увеличе-|уменьше- |факти- |по данным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|тиций |          |          |ния     |ния      |чески  |счета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   |  11  |    12    |    13    |    14  |    15   |   16  |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Оборотная страница формы Инв-13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по описи: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количество порядковых номеров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на сумму, фактически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 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  _______________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 должность    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  _______________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 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подтверждающие инвестирование организации, поименованные в настоящей инвентаризационной описи с N____ по N ______, комиссией проверены в моем присутствии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внесены в опись, в связи с чем претензий к инвентаризационной комиссии не имею. Документы, перечисленные в описи, находятся на моем ответственном хранении.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"____"__________200__г.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Указанные в настоящем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акте данные и расчеты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проверил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    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 подпись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"____"___________200__г.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отражения результатов инвентаризации инвестиций, числящихся на балансовом счете. Акт составляется в двух экземплярах, подписывается ответственными лицами комиссии и материально-ответственным лицом или группой лиц. Один экземпляр акта передается в бухгалтерию организации, второй - остается у материально-ответственного лица, который принимает документы, подтверждающие инвестирование организации, на ответственное хранение.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Типовая форма N Инв-14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Номер документа | Дата составления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ИНВЕНТАРИЗАЦИОННЫЙ ЯРЛЫК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наименование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Место хранения товарно-материальных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Местонахождение склада  |      Номер склада     |     Отделение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Номер стеллажа         |      Номер полки      |     Номер ячейки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Единица измерения                Номенклатурный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Марка    |  Артикул     |   Сорт   |   Профиль  | Размер  |Номер чертежа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Количество, оказавшееся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цифрами         |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 комиссии  ________________ _______________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должность          подпись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  ________________ _______________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хранение       должность      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оборотная сторона формы N Инв-14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ДВИЖЕНИЕ ТОВАРНО-МАТЕРИАЛЬНЫХ ЗАПАСОВ С МОМЕНТА СНЯТИЯ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ОСТАТКА В НАТУРЕ ДО ОКОНЧАНИЯ ИНВЕНТАРИЗАЦИИ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(записи производятся членом инвентаризационной комиссии)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 по | Дата |  Номер    | Приход | Расход | Остаток  | Подпись члена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порядку  |      | документа |        |        |          |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 |   2  |     3     |   4    |   5    |    6  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товарно-материальных запасов с момента снятия остатка в натуре и выведенный остаток после порядковой записи N ________сверены и соответствуют карточкам.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оказавшиеся в наличии товарно-материальные запасы на "___"________20___г.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__________________ на ответственное хранение принял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должность         подпись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фактического наличия сырья, товаров и прочих товарно-материальных запасов на складах в период проведения инвентаризации в тех случаях, когда по условиям организации деятельности (производства) инвентаризационная комиссия не имеет возможности в течение одного дня произвести подсчет товарно-материальных запасов и записать их в инвентаризационную опись. Ярлык заполняется инвентаризационной комиссией в одном экземпляре и хранится вместе с просчитанными товарно-материальными запасами по месту их нахождения. Данные формы N инв-14 используются для заполнения инвентаризационной описи товарно-материальных запасов (форма N инв-3).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КО-1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|Номер документа|Дата 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|_______________|________________|л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ПРИХОДНЫЙ КАССОВЫЙ ОРДЕР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Дебет| Структурное |             Кредит            | Сумма |Код целевого|я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|подразделение|-------------------------------|(тенге)|назначения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  |корреспондирующий счет, субсчет|       |            |о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_____|_____________|_______________________________|_______|____________|т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_____|_____________|_______________________________|_______|____________|р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от ______________________________________________________________з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Основание:_______________________________________________________________а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Сумма______________________________________________________________тенге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кассир___________________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 расшифровка подписи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к приходному кассовому ордеру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N_____________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от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Сумма_____________________________________________________________тенге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Кассир______________________________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поступления наличности в кассу организации как при ручной обработке, так и при обработке информации на компьютере. Приходный кассовый ордер выписывается в одном экземпляре работником бухгалтерии, подписывается главным бухгалтером или лицом, на то уполномоченным. Квитанция к приходному кассовому ордеру подписывается главным бухгалтером или лицом, на то уполномоченным, и кассиром, и заверяется печатью кассира, регистрируется в журнале регистрации приходных и расходных кассовых документов и выдается на руки сдавшему деньги, а ордер остается в кассе.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КО-2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|Номер документа|Дата 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РАСХОДНЫЙ КАССОВЫЙ ОРДЕР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структурного|         Дебет          |Кредит| Сумма |Код целевого|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подразделения|------------------------|      |(тенге)|назначения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|корреспондирующий счет, |      |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|субсчет                 |      |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________________|________________________|______|_______|____________|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________________|________________________|______|_______|____________|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Выдать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Сумма___________________________________________________________тенге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прописью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Руководитель____________ ___________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должность    подпись           расшифровка подписи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________________________________________________________тенге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сумма прописью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"___"______________20__г.  Подпись___________________________________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наименование, номер, дата и место выдачи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удостоверяющего личность получателя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Выдал кассир________________________  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выдачи наличности из кассы организации как при ручной работе, так и при обработке информации на компьютере. Выписывается в одном экземпляре работником бухгалтерии, подписывается руководителем организации и главным бухгалтером или лицом, на то уполномоченным, регистрируется в журнале регистрации приходных и расходных кассовых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КО-3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 РЕГИСТРАЦИИ ПРИХОДНЫХ И РАСХОДНЫХ КАССОВЫХ ДОКУМЕНТОВ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"_____"________________20_____г.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Приходный документ|Сумма  |Примечание|Расходный документ|Сумма  |Приме-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------------------|(тенге)|          |------------------|(тенге)|чание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 |    номер |       |          |  дата  |  номер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_______|__________|_______|__________|________|_________|_______|________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 |     2    |   3   |     4    |   5    |    6    |   7   |   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_______|__________|_______|__________|________|_________|_______|________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_______|__________|_______|__________|________|_________|_______|________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Применяется для регистрации приходных и расходных кассовых документов. Журнал открывается отдельно на приходные и на расходные кассовые документы.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КО-4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КАССОВАЯ КНИГА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на 20_____год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этой книге пронумеровано и прошнуровано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 страниц и опечатано печатью.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М.П.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организации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должность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подпись           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Главный бухгалтер __________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   расшифровка подписи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"_____"_____________20______г.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 за "____"_______________20___год.  Лист____________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___________________________________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|Но- |От ко-|Номер  |Приход|Расход|  |Но- |От ко-|Номер  |Приход|Расход|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|мер |го по-|корре- |(тен- |(тен- |л |мер |го по-|корре- |(тен- |(тен-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 |до- |лучено|спонди-| ге)  | ге)  |и |до- |лучено|спонди-| ге)  | ге)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 |ку- |или ко|рующего|      |      |н |ку- |или ко|рующего|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|мен-|му вы-|счета  |      |      |и |мен-|му вы-|счета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 |та  |дано  |       |      |      |я |та  |дано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 |____|______|_______|______|______|  |____|______|_______|______|______|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|  1 |   2  |   3   |  4   |  5   |о |  1 |   2  |   3   |  4   |  5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|____|______|_______|______|______|т |____|______|_______|______|______|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        Остаток на начало дня…      р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  _________________________________ е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 |____|______|_______|______|______|з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 |____|______|_______|______|______|а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|____|______|_______|______|______| 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|____|______|_______|______|______|  |    |   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|____|______|_______|______|______|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 Итого за день…..    |______|__x___|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 Остаток на конец дня|______|__x___|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 в том числе на      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 средства, направлен-|______|______|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 ные на потребление  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 Кассир__________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        подпись 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 Записи в кассовой книге проверил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 документы в количестве______________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            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 приходных и ________расходных получил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            прописью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|____|______|_______|______|______| Бухгалтер_______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Перенос...|______|______|          подпись расшифровка подписи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Применяется для учета движения наличности в кассе. Каждый лист кассовой книги  состоит из двух равных частей: одна из них (с горизонтальной линовкой) заполняется кассиром как первый экземпляр и остается в книге, вторая (без горизонтальных линеек) заполняется с лицевой и обратной стороны через копировальную бумагу и как отчет кассира является отрывной частью листа. Первые и вторые экземпляры листов нумеруются одинаковыми номерами.                                        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КО-5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КНИГА УЧЕТА ПРИНЯТЫХ И ВЫДАННЫХ КАССИРОМ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фамилия, имя, отчество кассира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Дата|Остаток наличности |Выдано кассиру|Расписка кассира |Получено за день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|у кассира на начало|(сумма цифрами|в получении денег|по приходным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|дня  (тенге)       | и прописью)  |                 |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 |(тенге)       |                 |(тенге)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____|___________________|______________|_________________|_______________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        2         |      3       |        4  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____|___________________|______________|_________________|_______________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____|___________________|______________|_________________|_______________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____|___________________|______________|_________________|_______________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Сдано кассиром старшему кассиру   |Расписка старшего кассира|Остаток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-------------------------------------|в получении наличности и |наличности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налич- |оплаченными|всего (сумма циф-| оплаченных документов   |на конец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ностью |документами|рами и прописью) |                         |дня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_______|___________|_________________|_________________________|_________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 |     7     |       8         |           9             |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_______|___________|_________________|_________________________|_________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_______|___________|_________________|_________________________|_________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_______|___________|_________________|_________________________|_________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Применяется для учета денег, выданных из кассы организации доверенному лицу (раздатчику) по выплате заработной платы и возврата остатка наличности и оплаченных документов. Книгу ведет кассир. Выдача и возврат денег и оплаченных документов оформляется подписями.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  |Дата  |Срок  |Должность и фамилия  |Расписка в получении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доверен-|выдачи|дейст-|лица, которому выдана|доверенности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ности   |      |вия   |доверенность         |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________|______|______|_____________________|______________________|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 |   2  |   3  |          4          |         5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________|______|______|_____________________|______________________|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Поставщик        |Номер и дата наряда  |Номер, дата документа,|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|(заменяющего наряд   |подтверждающего выпол-|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|документа) или       |нение поручения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|извещения            |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______________________|_____________________|______________________|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 |         7           |            8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______________________|_____________________|______________________|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Линия отреза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Доверенность действительна по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потребителя и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плательщика и его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N___ в_____________________________________________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ДОВЕРЕННОСТЬ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(удостоверение личности) N___от"__"________20__г.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кем выдан паспорт (удостоверение личности)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получение от_________________________________________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поставщика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товарно-материальных запасов по_________________________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номер и дата наряда,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фактуры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Оборотная сторона формы N ТМЗ-1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по |Товарно-материальные |Единица   |Количество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  | запасы              |измерения |(прописью)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 |         2           |     3    |     4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лица, получившего доверенность_______удостоверяем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М.П.Руководитель организации             Главный бухгалтер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права должностного лица выступать в качестве доверенного организации при получении товарно-материальных запасов. Доверенность в одном экземпляре оформляет бухгалтерия организации и выдает под расписку получателю.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ТМЗ-1а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Доверенность действительна по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потребителя и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плательщика и его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N___ в_____________________________________________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ДОВЕРЕННОСТЬ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серии___________ N_____ от"__"________20__г.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кем выдан паспорт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получение от_________________________________________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поставщика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товарно-материальных запасов по_________________________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номер и дата наряда,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т.п.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Оборотная сторона формы N ТМЗ-1а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по |Наименование товарно-|Единица   |Количество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  |материальных запасов |измерения |(прописью)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 |         2           |     3    |     4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_________|_____________________|__________|____________|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лица, получившего доверенность_______удостоверяем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 Руководитель организации             Главный бухгалтер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организациями, у которых получение товарно-материальных запасов по доверенности носит массовый характер. Выдачу этих доверенностей регистрируют в заранее пронумерованном и прошнурованном журнале учета выданных доверенностей (форма N ТМЗ-2). Журнал учета выданных доверенностей хранится у лица, ответственного за выдачу и регистрацию доверенностей.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ЖУРНАЛ УЧЕТА ВЫДАННЫХ ДОВЕРЕННОСТЕЙ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за 20__г.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  |Дата  |Срок|Должность и фамилия|Поста-|Номер и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доверен-|выдачи|    |лица, которому     |вщик  |наряда (заменяющего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ности   |      |    |выдана доверенность|      |наряд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 |    |                   |      |или извещения)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________|______|____|___________________|______|___________________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 |   2  |  3 |          4        |  5   |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________|______|____|___________________|______|___________________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________|______|____|___________________|______|___________________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Расписка лица,|Номер, дата документа,|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получившего   |подтверждающего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  |выполнение поручения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      |           8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регистрации выданных доверенностей и расписки в их получении.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формы N ТМЗ-1 данные о выдаче и получении фиксируют в корешке доверенности. В этом случае журнал учета выданных доверенностей не ведется.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Склад__________________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ПРИХОДНЫЙ ОРДЕР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Номер|Дата   |Код вида|Склад|  Поставщик  |Корреспо-|Номер     |Номер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доку-|состав-|операции|     |-------------|ндентский|сопрово-  |платежного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мента|ления  |        |     |наимено-|код |счет,    |дительного|документа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 |        |     |вание   |    |субсчет  |документа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_____|_______|________|_____|________|____|_________|__________|__________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_____|_______|________|_____|________|____|_________|__________|__________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Товарно-материальные запасы|Единица измерения|По документу  |Принято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---------------------------|-----------------|--------------|-------------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наименование,|номенклатур- |код |наименование|количе-|масса |количе-|масса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сорт, размер,|ный номер    |    |            |ство   |      |ство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        |             |    |            |       |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_____________|_____________|____|____________|_______|______|_______|_____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 |      2      | 3  |      4     |   5   |   6  |   7   |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_____________|_____________|____|____________|_______|______|_______|_____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_____________|_____________|____|____________|_______|______|_______|_____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_____________|_____________|____|____________|_______|______|_______|_____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Итого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Цена | Сумма | Сумма налога на     |Номер   |Порядковый номер записи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 |добавленную стоимость|паспорта|складской картотеке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 |   10  |          11         |   12   |  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_____|_______|_____________________|________|_____________________________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__________________  _________  Сдал ___________________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Фамилия, имя, отчество  подпись      Фамилия, имя, отчество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материалов, поступающих в организацию от поставщиков или из переработки. Приходный ордер в одном экземпляре составляет материально-ответственное лицо в день поступления товарно-материальных запасов на склад.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"Номер паспорта" заполняется при оформлении операций по товарно-материальным запасам, содержащим драгоценные металлы и камни.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Руководитель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о приемке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составления акта_______________________________________________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приемки _____ часов ____минут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Окончание приемки ____ часов____минут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 и осмотрен груз, прибывший по счету N 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_________________________ 20____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Удостоверение о качестве (сертификат) N ____________  со станции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сопроводительному транспортному документу N____ "___" ________ 20__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вагонах N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Отправитель______________________________________________________________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наименование и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Поставщик________________________________________________________________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наименование и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Получатель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наименование и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отправки продукции со станции (пристани, порта) или со склада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отправителя______________________________________________________________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Договор N ______________ от "_______" ____________________ 20___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поставку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 сопроводительным транспортным документам значилось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Знак, |Коли- |Вид  |Наименование готовой|   Масса груза  |Особые отметки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марка,|чество|упа- |продукции товара    |----------------|отправителя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пломба|      |ковки|(груза) или номера  |отпра-| дороги, |накладной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 |контейнеров         |витель| пристани|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______|______|_____|____________________|______|_________|_______________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 2  |  3  |         4          |   5  |    6    |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______|______|_____|____________________|______|_________|_______________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______|______|_____|____________________|______|_________|_______________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Дата и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Прибытия на станцию|Выдачи груза|Вскрытия вагона      |Доставки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(пристань, порт)   |органом     |и других транспортных|склад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         |транспорта  |средств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-------------------|------------|---------------------|------------------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|      2     |         3           |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___________________|____________|_____________________|__________________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___________________|____________|_____________________|__________________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хранения продукции на складе получателя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Состояние тары и упаковки в момент осмотра продукции_____________________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недостающей продукции определено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взвешивание, счетом мест, обмером и тому подобное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Другие данные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Оборотная сторона формы N ТМЗ-4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|Код  |Код стру-|Вид    |Склад|Код    |Коррес-|Номер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|вида |ктурной  |произ- |     |постав-|понди- |сопро-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|опе- |единицы  |водства|     |щика   |рующий |водите-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|рации|предприя-|       |     |       |счет,  |льного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|тия      |       |     |       |субсчет|документа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|_____|_________|_______|_____|_______|_______|________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|_____|_________|_______|_____|_______|_______|________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|_____|_________|_______|_____|_______|_______|________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Товарно-материальные запасы   |   Единица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|--------------------------------|----------------------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|наименование, сорт,|номенклатур-|код |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|размер, марка      |ный номер   |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  |      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 1          |      2     |  3 |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документам   |  Фактически оказалось|Порядковый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----------------------|----------------------|записи по склад-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сорт|коли- |цена|сумма|сорт|коли- |цена|сумма|ской картотеке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|чество|    |     |    |чество|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____|______|____|_____|____|______|____|_____|________________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 |   6  |  7 |  8  |  9 |   10 |  11|  12 |     13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____|______|____|_____|____|______|____|_____|________________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____|______|____|_____|____|______|____|_____|________________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Брак и бой    |   Недостачи    |    Излишки     |номер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----------------|----------------|----------------|паспорта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количество|сумма|количество|сумма|количество|сумма|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__________|_____|__________|_____|__________|_____|___________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   |  15 |     16   |  17 |    18    |  19 |    20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__________|_____|__________|_____|__________|_____|___________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__________|_____|__________|_____|__________|_____|___________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комиссии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Приложение. Перечень прилагаемых документов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приемки товарно-материальных запасов по количеству, качеству и комплектности все члены комиссии ознакомлены и предупреждены о том, что они несут ответственность за подписание акта, содержащего данные, не соответствующие действительности.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фамилия, имя, отчество  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фамилия, имя, отчество 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  _________ _____________________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 подпись  фамилия, имя, отчество     номер и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документа о полномочиях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выдавшей документ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Товарно-материальные запасы приняты и оприходованы "___" ________ 20__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Коммерческий акт N _________ от "____" ______________________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складом  ________________________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имя, отчество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оформления приемки товарно-материальных запасов, имеющих количественное и качественное расхождение с данными сопроводительных документов поставщика; составляется также при приемке товарно-материальных запасов, поступивших без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дополнительные данные, не выделенные в форме отдельными строками, записываются в разделе "Другие данные".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 2-х экземплярах составляет приемная комиссия с обязательным участием материально-ответственного лица и представителя отправителя (поставщика) или представителя незаинтересованной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приемки товарно-материальных запасов акты с приложением документов (товарно-транспортных накладных и т.д.) передают: один экземпляр в бухгалтерию организации для учета движения товарно-материальных запасов, другой - отделу снабжения или бухгалтерии для направления претензионного письма поставщику. Графа "Номер паспорта" заполняется только в случаях обнаружения расхождений при оформлении операций по поступлению товарно-материальных запасов, содержащих драгоценные металлы и камни.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ТМЗ-4а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Акт о недостачах и потерях товарно-материальных запасов в процессе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заготовления, хранения и в производстве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|Номер    |  Дата     |Код вида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|документа|составления|операции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|_________|___________|_________|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Составлен о том, что __________________________ специально созданной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комиссией, действующей на основании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Приказа (распоряжения) от "_____" ______________20___ г. установлено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 потерь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товарно-материальных запасов, находящихся в (на)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Ответственный за сохранность товарно-материальных запасов,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приведенных ниже, является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  ______________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должность        место работы        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стру-|Вид  |        Место потерь           |Цех|Учас|Коррес-|Учетная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ктурной  |про- |-------------------------------|   |ток |понди- |единица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  |извод|цех    |учас- |бригада|фамилия,|   |    |рующий |выпуска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организа-|ства |(склад)|ток   |(табель|имя,    |   |    |счет,  |продукции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ции      |     |       |(кла- |-ный   |отчество|   |    |субсчет|(товаров,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 |       |довая)|номер) |        |   |    |       |работ,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 |       |      |       |        |   |    |       |услуг)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_________|_____|_______|______|_______|________|___|____|_______|_______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_________|_____|_______|______|_______|________|___|____|_______|_______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_________|_____|_______|______|_______|________|___|____|_______|_______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Товарно-материальные запасы   |Единица измерения|Цена|Коли-|Сум-|Код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--------------------------------|-----------------|    |чест-|ма  |при-|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сорт,|номенклатур-|наименование| код|    |во   |    |чины|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размер, марка      |ный номер   |            |    |    |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 |            |    |    |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___________________|____________|____________|____|____|_____|____|____|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 |      2     |        3   |  4 |  5 |  6  | 7  |  8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___________________|____________|____________|____|____|_____|____|____|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___________________|____________|____________|____|____|_____|____|____|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Причиной  _________________________________________________ является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описание причины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и рекомендации комиссии: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 и сведения о приложениях: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    ____________________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должность  фамилия, имя, отчество    подпись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 ________    ____________________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должность  фамилия, имя, отчество    подпись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в случае выявления потерь товарно-материальных запасов, находящихся в процессе заготовления, хранения или производства. Оформленный документ является основанием для списания с подразделений, ответственных за сохранность товарно-материальных запасов, стоимости этих запасов и возмещения их стоимости за счет виновных лиц.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прилагается к акту о приемке товарно-материальных запасов (типовая форма N ТМЗ-4).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в двух экземплярах и подписывается комиссией и виновными лицами. Первый экземпляр направляется в бухгалтерию, второй - остается в подразделении.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ТМЗ-4б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Номер    |Дата сос-|Код вида|Код структурной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документа|тавления |операции|единицы организации|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_________|_________|________|___________________|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_________|_________|________|___________________|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Вид производства  | Склад | Цех (отдел) | Участок| Бригада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__________________|_______|_____________|________|__________|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__________________|_______|_____________|________|__________|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О ПОРЧЕ, БОЕ, ЛОМЕ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Произведенным осмотром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материалов
</w:t>
      </w:r>
      <w:r>
        <w:rPr>
          <w:rFonts w:ascii="Times New Roman"/>
          <w:b w:val="false"/>
          <w:i w:val="false"/>
          <w:color w:val="000000"/>
          <w:sz w:val="28"/>
        </w:rPr>
        <w:t>
, подлежащих списанию в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 причины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 Материалы (товары)      | Единица измерения |Коли- |Цена|Сумма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|--------------------------------|-------------------|чество|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|наименование, сорт,|номенклатур-| наименование| код |      |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|размер, марка      |ный номер   |             |     |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  |            |             |     |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|___________________|____________|_____________|_____|______|____|______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 1          |      2     |        3    |  4  |   5  |  6 |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|___________________|____________|_____________|_____|______|____|______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|___________________|____________|_____________|_____|______|____|______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Итого                                  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Причины порчи, боя, лома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Виновными в ___________________________________________________ являются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фамилия, имя, отчество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Оборотная сторона формы N ТМЗ-4б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Оприходовать утиль (лом)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Утиль (лом)      | Единица измерения |Количество|Цена |Сумма|номер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--------------------|-------------------|          |     |     |приходного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наиме- |номенкла-   |наименование | код |          |     |     |ордера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нование|турный номер|             |     |          |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_______|____________|_____________|_____|__________|_____|_____|________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    2     |       3     |  4  |     5    |  6  |  7  |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_______|____________|_____________|_____|__________|_____|_____|________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Итого             х   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  _____________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 ____________  _____________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  _____________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  подпись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РАСПОРЯЖЕНИЕ РУКОВОДИТЕЛЯ ОРГАНИЗАЦИИ: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Указанные выше материалы (товары) _________ списать (ненужное зачеркнуть)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Стоимость порчи, боя, лома отнести на ______________(ненужное зачеркнуть)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сумме _________________________________ тенге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Утиль (лом) оприходовать в сумме ________________________________ тенге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 ______________________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товарно-материальных запасов, подлежащих списанию в следствии допущенной в организации порчи, боя, лома.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Составляется и подписывается комиссией в двух экземплярах. Первый экземпляр направляется в бухгалтерию и является основанием для списания с материально-ответственных лиц потерь товарно-материальных запасов. Второй экземпляр остается в подразделении.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Склад__________________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Карточка учета товарно-материальных запасов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    |Вид    |Склад|Марка|Сорт|Профиль|Размер|  Код учета   | Единица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струк- |произ- |     |     |    |       |      |  материала   |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турной |водства|     |     |    |       |      |--------------|-----------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единицы|       |     |     |    |       |      |счет,|номенкла|Код|наиме-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органи-|       |     |     |    |       |      |субс-|турный  |   |нование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зации  |       |     |     |    |       |      |чет  |номер  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_______|_______|_____|_____|____|_______|______|_____|________|___|_______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_______|_______|_____|_____|____|_______|______|_____|________|___|_______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Цена|Срок    |           Ответственный за поставку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|годности|-------------------------------------------------|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 |код структурной    |вид произ-|цех, |код         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 |единицы организации|водства   |отдел|исполнителя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____|________|___________________|__________|_____|____________|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____|________|___________________|__________|_____|____________|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товарно-материального запаса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Драгоценный материал (металл, камень)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наименование|вид|номенклатурный | единица измерения | масса,| номер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|номер          |-------------------|граммы |транспорта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             |код | наименование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____________|___|_______________|____|______________|_______|_____________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| 2 |       3       |  4 |       5      |   6 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____________|___|_______________|____|______________|_______|_____________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____________|___|_______________|____|______________|_______|_____________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 |Номер|Номер по|От кого получено |Учетная единица выпуска готовой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записи|доку-|порядку |или кому отпущено|продукции (товаров, 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|мента|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______|_____|________|_________________|__________________________________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  |    3   |       4         |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______|_____|________|_________________|__________________________________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______|_____|________|_________________|__________________________________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Приход | Расход | Остаток | Контроль (подпись, дата)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_______|________|_________|__________________________|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 |    7   |    8    |           9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_______|________|_________|__________________________|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учета движения товарно-материальных запасов на складе по каждому сорту, виду и размеру; заполняется на каждый номенклатурный номер материала и ведется материально-ответственным лицом (кладовщиком, заведующим складом). Записи в картотеке ведут на основании первичных приходно-расходных документов в день совершения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Склад__________________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 ПРИЕМА-СДАЧИ ДОКУМЕНТОВ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Номер|Дата  |Отчетный|Код  |Код    |Вид  |Склад| Реестр|Макет|Модификация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доку-|соста-|период  |вида |струк- |про- |(цех)|-------|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мента|вления|--------|опе- |турной |извод|     |но-|да-|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 | c |по  |рации|единицы|ства |     |мер|та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 |   |    |     |органи-|     |     |   |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 |   |    |     |зации  |     |     |   |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_____|______|___|____|_____|_______|_____|_____|___|___|_____|__________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_____|______|___|____|_____|_______|_____|_____|___|___|_____|__________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    |  Сумма   | Номер сопроводительного документа |Примечание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---------------|          |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 | дата  |          |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 2   |    3     |               4                   |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Оборотная сторона формы N ТМЗ-6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    |  Сумма   | Номер сопроводительного документа |Примечание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---------------|          |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 | дата  |          |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 2   |    3     |               4                   |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_______|_______|__________|___________________________________|_________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принято документов 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сдал                     Документы принял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"__"___________ 20__ г.          "__"___________ 20__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регистрации сдаваемых в бухгалтерию приходно-расходных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составляется в одном экземпляре материально-ответственным лицом и сдается в бухгалтерию организации вместе с первичными документами и необходимыми приложениями.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Склад__________________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Цех____________________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Ведомость учета остатков товарно-материальных запасов на складе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 _________________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должность         фамилия, имя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    |Дата сос-|Код вида|Дата отчет- |Код структурной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документа|тавления |операции|ного периода|единицы организации|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_________|_________|________|____________|___________________|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_________|_________|________|____________|___________________|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Вид производства  |    Цех   |   Склад  |    Кладовая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___________________|__________|__________|_________________|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___________________|__________|__________|_________________|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материально-ответственного лица 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|Товарно-материальные|Единица    |Цена|Норма |  Остаток | Остаток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по-|      запасы        |измерения  |    |запаса|за________|за________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рядку |--------------------|-----------|    |      |----------|----------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|наиме- |номенклатур-|наи- |коли-|    |      |коли-|сум-|коли-|сум-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|нование|ный номер   |мено-|чест-|    |      |чест-|ма  |чест-|ма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 |            |вание|во   |    |      |во   |    |во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______|_______|____________|_____|_____|____|______|_____|____|_____|____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 2   |     3      |  4  |  5  | 6  |   7  |  8  | 9  |  10 |  11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______|_______|____________|_____|_____|____|______|_____|____|_____|____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______|_______|____________|_____|_____|____|______|_____|____|_____|____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Остаток |  Остаток |  Остаток |  Остаток |  Остаток |  Остаток |  Остаток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за________|за________|за________|за________|за________|за________|за_______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----------|----------|----------|----------|----------|----------|---------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коли-|сум-|коли-|сум-|коли-|сум-|коли-|сум-|коли-|сум-|коли-|сум-|коли-|сум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чест-|ма  |чест-|ма  |чест-|ма  |чест-|ма  |чест-|ма  |чест-|ма  |чест-|ма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   |    |во   |    |во   |    |во   |    |во   |    |во   |    |во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_____|____|_____|____|_____|____|_____|____|_____|____|_____|____|_____|___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 | 13 |  14 | 15 |  16 | 17 |  18 | 19 |  20 | 21 | 22  | 23 | 24  |25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_____|____|_____|____|_____|____|_____|____|_____|____|_____|____|_____|___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_____|____|_____|____|_____|____|_____|____|_____|____|_____|____|_____|___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в организациях, учитывающих товарно-материальные запасы. Ведомость учета остатков заполняют по данным карточек складского учета, проверенных бухгалтерией. Правильность перенесения остатков в ведомость подтверждается подписью проверяющего.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АКТ О ПРИЕМКЕ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до- |Дата  |Код  |Код    |Вид   |Склад|   Код   |Корреспо-|Номер сопро-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кумен-|соста-|вида |струк- |произ-|     |---------|ндирующий|водительного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    |вления|опе- |турной |вод-  |     |Отп-|Пос-|счет,    |документа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|раций|единицы|ства  |     |рави|тав-|субсчет  | (счета)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 |пред-  |      |     |теля|щика|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 |приятия|      |     |    |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______|______|_____|_______|______|_____|____|____|_________|____________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______|______|_____|_______|______|_____|____|____|_________|____________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Место составления акта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Начало приемки ____ч. ___ мин. Окончание приемки ____ ч. _____ мин.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 и осмотрен груз, прибывший ________________________ 20___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счету N _______ от 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станции (пристани) ______________________________ по сопроводительному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транспортному документу N___ "___" _________ 20___ г. в вагонах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Отправитель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и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Поставщик__________________________________________________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и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отправки оборудования со станции (пристани, порта) или со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склада отправителя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 сопроводительному транспортному документу значилось: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Знак, |Коли- |Вид  |Наименование|    Масса груза          |Особые отметки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марка,|чество|упа- |оборудования|-------------------------|отправителя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пломба|мест  |ковки|  (груза)   |отправителя|дороги,      |накладной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 |            |           |пристани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______|______|_____|____________|___________|_____________|_______________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 2  |  3  |     4      |     5     |      6   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______|______|_____|____________|___________|_____________|_______________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______|______|_____|____________|___________|_____________|_______________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оборудования (груза) установлено: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Упаковка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не повреждена
</w:t>
      </w:r>
      <w:r>
        <w:rPr>
          <w:rFonts w:ascii="Times New Roman"/>
          <w:b w:val="false"/>
          <w:i w:val="false"/>
          <w:color w:val="000000"/>
          <w:sz w:val="28"/>
        </w:rPr>
        <w:t>
 (указать, как повреждена)____________________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 повреждена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поставлено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комплектно
</w:t>
      </w:r>
      <w:r>
        <w:rPr>
          <w:rFonts w:ascii="Times New Roman"/>
          <w:b w:val="false"/>
          <w:i w:val="false"/>
          <w:color w:val="000000"/>
          <w:sz w:val="28"/>
        </w:rPr>
        <w:t>
 (указать, какая некомплектность)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комплектно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Оборотная сторона формы N ТМЗ-8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наружном осмотре оборудования оказалось: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Наименование|Номенк- |Тип, |Заводской |  Количество   |Стои-|Обнаруженные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оборудования|латурный|марка|номер или |---------------|мость|дефекты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|номер   |     |маркировка|по доку-|факти-|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 |     |          |менту   |ческое|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____________|________|_____|__________|________|______|_____|_____________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|    2   |  3  |     4    |    5   |  6   |  7  |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____________|________|_____|__________|________|______|_____|_____________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____________|________|_____|__________|________|______|_____|_____________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Дефекты, обнаруженные при ревизии, монтаже и испытании оборудования, оформляются актом о выявленных дефектах оборудования.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 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приемки оборудования по количеству, качеству и комплектности все члены комиссии ознакомлены: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 ________ ______________________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 подпись  фамилия, имя, отчество  номер и дата выдачи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 полномочиях и наименовании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организации,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 ________ ______________________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 подпись  фамилия, имя, отчество  номер и дата выдачи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 полномочиях и наименовании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организации, выдавшей документ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 ________ ______________________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 подпись  фамилия, имя, отчество  номер и дата выдачи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 полномочиях и наименовании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организации, выдавшей документ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принято и оприходовано "____" 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Коммерческий акт N _____ от "____" _____________________ 20___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складом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приемке оборудования применяется для оформления поступившего на склад оборудования для установки. Акт составляется в двух экземплярах приемной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монтажных работ подрядным способом в состав приемной комиссии входит также представитель подрядной монтажной организации. В этом случае отдельного акта на передачу оборудования в монтаж не составляется. В получении оборудования на ответственное хранение уполномоченный представитель монтажной организации расписывается непосредственно в акте, и ему передается копия 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произвести качественную приемку оборудования при его поступлении на склад, акт о приемке оборудования является предварительным, составленным по наружному осмотру.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АКТ ПРИЕМКИ-ПЕРЕДАЧИ ОБОРУДОВАНИЯ В МОНТАЖ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|Номер    |Дата   |Вид    |Склад|Полу- |Корреспондирующий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|документа|состав-|произ- |     |чатель|счет, субсчет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|ления  |водства|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|_________|_______|_______|_____|______|_________________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|_________|_______|_______|_____|______|_________________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|_________|_______|_______|_____|______|_________________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составления 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Передано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наименование монтажной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Перечисленное ниже оборудование для монтажа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наименование здания,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сооружения, цеха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Оборудование  |Тип, |Заводской |Завод- |Номер     |Поступление на склад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----------------|марка|номер или |изгото-|позиции по|      заказчика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наиме- |номенк- |     |маркировка|витель |техноло-  |---------------------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нование|латурный|     |          |       |гической  |дата |номер акта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|номер   |     |          |       |схеме     |     |приемки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_______|________|_____|__________|_______|__________|_____|______________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    2   |  3  |     4    |    5  |    6     |  7  |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_______|________|_____|__________|_______|__________|_____|______________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_______|________|_____|__________|_______|__________|_____|______________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| Цена | Сумма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 |  10  |   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___________|______|_______|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приеме оборудования в монтаж установлено: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соответствует (не соответствуют) проектной специализации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чертежу (если не соответствует, указать, в чем)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передано комплектно (некомплектно) (указать состав комплекта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технической документации, по которой произведена приемка, и какая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комплектность)___________________________________________________________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Дефекты, обнаруженные при ревизии, монтаже и испытании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оформляются актом о выявленных дефектах оборудования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(типовая форма N ТМЗ-10)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о пригодности к монтажу 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Сдал представитель заказчика _________  __________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представитель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монтажной организации        _________  __________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   подпись    фамилия, имя, отчество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оборудование принято на хранение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оборудования в монтаж составляется в том случае, если в момент поступления оборудования монтажная организация еще не намечена или она не приступила к работе, последующая передача ей оборудования.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О ВЫЯВЛЕННЫХ ДЕФЕКТАХ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"_______" 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|Номер    |Дата   |Код стру-|Вид    |Цех|Учас-|Код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|документа|состав-|ктурной  |произ- |   |ток  |предприя-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|ления  |единицы  |водства|   |     |тия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       |предприя-|       |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       |тия      |       |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|_________|_______|_________|_______|___|_____|_________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|_________|_______|_________|_______|___|_____|_________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|_________|_______|_________|_______|___|_____|_________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оборудования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город, поселок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(заказчик)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наименование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Здание (сооружение), цех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ревизии, монтажа, испытания (нужное подчеркнуть) ниже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перечисленного оборудования,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изготовленного ______________________________________, принятого в монтаж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завода-изготовителя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акту N 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"____" _______________________ 20___ г. обнаружены следующие дефекты: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Наименование|Тип, |Заводской |   Проектная   |       Дата         |Обнару-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оборудования|марка|номер или |   организация |--------------------|женные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|маркировка|---------------|изгото-|поступления |дефекты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          |номер  |наиме- |вления |оборудования|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          |чертежа|нование|обору- |на склад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 |          |       |       |вания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____________|_____|__________|_______|_______|_______|____________|_______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  2  |     3    |   4   |    5  |    6  |     7    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____________|_____|__________|_______|_______|_______|____________|_______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____________|_____|__________|_______|_______|_______|____________|_______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устранения выявленных дефектов необходимо: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заказчика 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подрядчика 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завода-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изготовителя             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должность  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выявленных дефектах оборудования применяется при дефектах, выявленных в процессе ревизии, монтаже или испытании оборудования.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ТМЗ-11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Руководитель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подпись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"__" 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АКТ ОБ ОПРИХОДОВАНИИ ТОВАРНО-МАТЕРИАЛЬНЫХ ЗАПАСОВ, ПОЛУЧЕННЫХ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ПРИ РАЗБОРКЕ И ДЕМОНТАЖЕ ЗДАНИЙ И СООРУЖЕНИЙ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"_____" ______________________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|Номер    |Дата   |Код стру-|Вид    |Цех    |Учас-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|документа|состав-|ктурной  |произ- |(склад)|ток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|ления  |единицы  |водства|       |(кла-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       |организа-|       |       |довая)|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 |       |ции      |       |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|_________|_______|_________|_______|_______|______|____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|_________|_______|_________|_______|_______|______|____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|_________|_______|_________|_______|_______|______|____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Корреспондирующий|  Товарно-материальные запасы   |   Единица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счет, субсчет    |--------------------------------|----------------------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|наименование, сорт,|номенклатур-|наименование |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|размер, марка      |ный номер   |   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_________________|___________________|____________|_____________|________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 |         2         |      3     |      4      |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_________________|___________________|____________|_____________|________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______|__________|___________________|____________|_____________|________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______|__________|___________________|____________|_____________|________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Получено при разборке и  |  Передается подрядчику для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демонтаже         |   повторного использования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| коэффициент | количество |  цена  | сумма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___________|_____________|____________|________|_________|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 |      7      |     8      |    9   |    10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___________|_____________|____________|________|_________|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___________|_____________|____________|________|_________|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___________|_____________|____________|________|_________|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настоящем акте товарно-материальные запасы приняты и подлежат оприходованию на счетах баланса заказчика, годные для производства работ, пригодных для использования и переданных подрядчику.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Заказчик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  подпись   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Подрядчик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должность     подпись   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 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    подпись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применяется для оформления оприходования товарно-материальных запасов, полученных при разборке и демонтаже зданий и сооружений, пригодных для использования при производстве работ.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трех экземплярах комиссией, состоящей из представителей заказчика и подрядчика.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экземпляры акта остаются у заказчика, третий - у подрядчика. Заказчик, в свою очередь, первый экземпляр акта прилагает к предъявленному счету для оплаты подрядчику.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НМА-1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N___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приемки-передачи нематериальных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_________________________________________________________________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 |Код вида |         Дебет       |      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состав-|операции |---------------------|-------------------------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ления  |         | счет   |  субсчет   |  счет   |    субсчет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_______|_________|________|____________|_________|_______________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_______|_________|________|____________|_________|_______________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нематериальных активов_______________________________________________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Краткая характеристика___________________________________________________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Передающая сторона_______________________________________________________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Получающая сторона_______________________________________________________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при-|Способы оценки|Первоначальная |Срок полезной|Норма   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обретения|нематериальных|стоимость нема-|службы       |аморти- |аморти-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|активов       |териальных     |с ____20__г. |зации, %|зации,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|активов, тенге |по ____20__г.|        |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_________|______________|_______________|_____________|________|_________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 |       2      |       3       |      4      |   5    |    6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_________|______________|_______________|_____________|________|_________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 передачи: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основании приказа (распоряжения) от "_____" ___________20___г. N 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Нематериальные активы принял:_________  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МП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Сдал: _________  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 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 _____________20____г.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для документального оформления приемки-передачи организацией объекта нематериальных активов. В акте должно быть указано точное наименование вида нематериального актива, дата его передачи организации (дата создания в организации), характеристика объекта, его стоимость, норма амортизации и другие необходимые данные.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приема объектов нематериальных активов акт составляется в одном экземпляре на каждый объект нематериальных активов. Допускается составление общего акта, оформляющего прием нескольких однотипных объектов нематериальных активов. Акт после его оформления с приложенной документацией, описывающей сам объект нематериальных активов или порядок его использования, или документы, подтверждающие те или иные имущественные права организации, относящиеся к данному объекту, передаются в бухгалтерию организации, подписывается главным бухгалтером и утверждается руководителем организации или лицом на это уполномоченным. При передаче (продаже) нематериальных активов другой организации акт составляется в двух экземплярах, для сдающей организации, и организации, принимающей нематериальные активы. На основании акта делается соответствующая запись в карточке учета нематериальных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 г. N 128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Типовая форма N НМА-2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Форма по ОКУД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 ОКПО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РНН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КАРТОЧКА N_____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учета нематериальных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|Дата       |Код вида|Документ на оприходование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|составления|операции|(наименование, номер и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|___________|________|_____________________________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полное наименование и назначение объекта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Структурное  |Вид дея- |Счет|Субсчет|Первоначальная  |Срок полезной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подразделение|тельности|    |       |стоимость, тенге|службы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_____________|_________|____|_______|________________|________________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 |    2    |  3 |   4   |      5         |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_____________|_________|____|_______|________________|________________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_____________|_________|____|_______|________________|________________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 амор-|Сумма начисленной |Код счета и объекта   |Дата постановки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тизации, % |амортизации, тенге|аналитического учета  |на учет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     |(для отнесения аморти-|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     |зации нематериальных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     |активов)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___________|__________________|______________________|________________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 |        8         |          9           |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___________|__________________|______________________|________________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___________|__________________|______________________|________________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 при-|Документ о    |            Выбыло (передано)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обретения  |регистрации   |-----------------------------------------------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|(наименование,|по документу| причина выбытия|сумма дохода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 номер, дата) |            | (перемещения)  |реализации,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|------------|----------------|-----------------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|номер |дата |наименование|код|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___________|______________|______|_____|____________|___|_________________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    |      12      |  13  |  14 |     15     | 16|   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___________|______________|______|_____|____________|___|_________________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___________|______________|______|_____|____________|___|_________________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амортизации, тенге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Оборотная сторона формы N НМА-2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Краткая характеристика объекта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Карточку заполнил ____________  ________________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должность       подпись     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Применяется для учета всех видов нематериальных активов, поступивших в использование в организацию. Порядок отнесения объектов к нематериальным активам и их состав регулируется законодательными и другими нормативными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Карточка ведется в бухгалтерии на каждый объект. Форма заполняется в одном экземпляре на основании документа на оприходование, приемки-передачи нематериальных активов и другой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8 указывается сумма амортизации, которая исчисляется ежемесячно по нормам, рассчитанным исходя из первоначальной стоимости и срока полезной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"Краткая характеристика объекта нематериальных активов" записываются только основные показатели объекта, исключая дублирование данных, имеющейся в организации технической документации на данный объект.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