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2d5c" w14:textId="1602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таможенного контроля Республики Казахстан от 14 мая 2003 года N 202 "О некоторых вопросах
кадровой работы в таможенных органах Республики Казахстан", 
зарегистрированный за N 2286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23 марта 2004 года N 137. Зарегистрирован в Министерстве юстиции Республики Казахстан 2 апреля 2004 года N 2793. Утратил силу приказом Председателя Комитета таможенного контроля Министерства финансов Республики Казахстан от 4 июня 2008 года N 164.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Председателя Комитета таможенного контроля Министерства финансов РК от 04.06.2008 N 164.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Председателя Комитета таможенного контроля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Министерства финансов РК от 04.06.2008 N 164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некоторых приказов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 пунктом 1 статьи 27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Республики Казахстан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Управлению организационной работы и контроля Комитета таможенного контроля Министерства финансов Республики Казахстан (Нурбаев Т.Б.) обеспечить официальное опубликование настоящего приказа в средствах массовой информации.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Управлению кадров Комитета таможенного контроля Министерства финансов Республики Казахстан (Омарова А.К.) обеспечить доведение настоящего приказа до сведения Министерства юстиции Республики Казахстан и личного состава Комитета таможенного контроля Республики Казахстан Министерства финансов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Кененбаева Е.А.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                               К-К. Карбузов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04 июня 2008 года N 164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 сфере таможенного дела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Приказ Председателя Агентства таможенного контроля Республики Казахстан от 23 марта 2004 года N 137 "О внесении изменения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Реестре государственной регистрации нормативных правовых актов за N 2793, опубликованный в "Официальной газете" от 4 сентября 2004 года N 36 (193).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17 января 2004 года N 1283 "Об утверждении реестров должностей военнослужащих, сотрудников правоохранительных органов, государственной противопожарной службы Агентства Республики Казахстан по чрезвычайным ситуациям и органов прокуратуры Республики Казахстан по категориям", в целях приведения в соответствие с ведомственными актами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Реестре государственной регистрации нормативных правовых актов за N 2286, опубликованный в "Официальной газете" от 28 июня 2003 года N 26) с изменениями и дополнениями, внесенными приказами Председателя Агентства таможенного контроля Республики Казахстан от 30 сентября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453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за N 2286), зарегистрированный за N 2546, от 3 декабря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541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и дополнений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за N 2286), зарегистрированный за N 2621, и от 29 декабря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589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изменения в приказ Председателя Агентства таможенного контроля Республики Казахстан от 14 мая 2003 года N 202 "О некоторых вопросах кадровой работы в таможенных органах Республики Казахстан" (зарегистрированный в Министерстве юстиции Республики Казахстан за N 2286), зарегистрированный за N 2678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Квалификационных требованиях к должностным лицам таможенных органов Республики Казахстан, утвержденных указанным Приказом, главу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Квалификационные требования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категориям должностей Агентства таможенного контроля устанавливаются следующие квалификационные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должности руководителя аппарата, начальника департамента: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пяти лет стажа государственной службы, в том числе не менее одного года на должностях следующей нижестоящей категории, либо не менее трех лет стажа работы на руководящих или иных должностях в государственных органах, либо наличие не менее шести лет стажа работы в областях, соответствующих функциональным направлениям конкретной должности данной категории, в том числе не менее трех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Таможенного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законов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службе </w:t>
      </w:r>
      <w:r>
        <w:rPr>
          <w:rFonts w:ascii="Times New Roman"/>
          <w:b w:val="false"/>
          <w:i w:val="false"/>
          <w:color w:val="000000"/>
          <w:sz w:val="28"/>
        </w:rPr>
        <w:t>
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борьбе с </w:t>
      </w:r>
      <w:r>
        <w:rPr>
          <w:rFonts w:ascii="Times New Roman"/>
          <w:b w:val="false"/>
          <w:i w:val="false"/>
          <w:color w:val="000000"/>
          <w:sz w:val="28"/>
        </w:rPr>
        <w:t>
 коррупцией",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</w:t>
      </w:r>
      <w:r>
        <w:rPr>
          <w:rFonts w:ascii="Times New Roman"/>
          <w:b w:val="false"/>
          <w:i w:val="false"/>
          <w:color w:val="000000"/>
          <w:sz w:val="28"/>
        </w:rPr>
        <w:t>
 процедурах",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</w:t>
      </w:r>
      <w:r>
        <w:rPr>
          <w:rFonts w:ascii="Times New Roman"/>
          <w:b w:val="false"/>
          <w:i w:val="false"/>
          <w:color w:val="000000"/>
          <w:sz w:val="28"/>
        </w:rPr>
        <w:t>
 правовых актах",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языках в </w:t>
      </w:r>
      <w:r>
        <w:rPr>
          <w:rFonts w:ascii="Times New Roman"/>
          <w:b w:val="false"/>
          <w:i w:val="false"/>
          <w:color w:val="000000"/>
          <w:sz w:val="28"/>
        </w:rPr>
        <w:t>
 Республике Казахстан",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Стратегии </w:t>
      </w:r>
      <w:r>
        <w:rPr>
          <w:rFonts w:ascii="Times New Roman"/>
          <w:b w:val="false"/>
          <w:i w:val="false"/>
          <w:color w:val="000000"/>
          <w:sz w:val="28"/>
        </w:rPr>
        <w:t>
 развития Казахстана до 2030 года, Правил служебной этики государственных служащих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должности заместителя начальника департамента, начальника управления: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государственной службы, в том числе не менее одного года на должностях следующей нижестоящей категории, либо не менее двух лет стажа работы на руководящих или иных должностях в государственных органах, либо наличие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должности начальника управления департамента, заместителя начальника управления, советника Председателя: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должности заместителя начальника управления департамента, начальника отдела: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должности начальника отдела управления департамента, заместителя начальника отдела, помощника Председателя: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полутора лет стажа государственной службы, либо наличие не менее трех лет стажа работы в областях, соответствующих функциональным направлениям конкретной должности данной категории,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должности заместителя начальника отдела управления департамента, начальника отделения, главного специалиста, старшего специалиста: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одного года стажа государственной службы, либо наличие не менее двух лет стажа работы в областях, соответствующих функциональным направлениям конкретной должности данных категорий,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 категориям должностей областных территориальных подразделений и таможен Агентства таможенного контроля устанавливаются следующие квалификационные требования: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должности начальника областного территориального подразделения, таможни Агентства таможенного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четырех лет стажа государственной службы, в том числе не менее одного года на должностях следующей нижестоящей категории, либо не менее трех лет стажа работы на руководящих или иных должностях в государственных органах, либо наличие не менее пяти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должности заместителя начальника областного территориального подразделения, таможни Агентства таможенного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трех лет стажа государственной службы, в том числе не менее одного года на должностях следующей нижестоящей категории, либо не менее одного года стажа работы на руководящих или иных должностях в государственных органах, либо наличие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должности начальника управления, таможенного поста: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двух лет стажа государственной службы, либо не менее одного года стажа работы на руководящих или иных должностях в государственных органах, либо наличие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должности заместителя начальника управления, начальника отдела, заместителя начальника таможенного поста: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менее полутора лет стажа государственной службы, либо наличие не менее двух лет стажа работы в областях, соответствующих функциональным направлениям конкретной должности данной категории, либо обучение по государственным программам подготовки и переподготовки государственных служащих на основании государственного заказа.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"Об административных процедурах", "О нормативных правовых актах",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должности начальника отдела управления, заместителя начальника отдела: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профессиональное. Допускается среднее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данной категории.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Для должности заместителя начальника отдела управления, начальника отделения, главного специалиста, старшего специалиста, специалиста: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образование - высшее или среднее профессиональное;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Знание Конституции Республики Казахстан, Таможенного кодекса Республики Казахстан, законов "О государственной службе", "О борьбе с коррупцией", "О языках в Республике Казахстан", Стратегии развития Казахстана до 2030 года, Правил служебной этики государственных служащих Республики Казахстан, утвержденных Указом Президента Республики Казахстан от 21 января 2000 года N 328, нормативных правовых актов Республики Казахстан, регулирующих отношения в областях, соответствующих специализации конкретной должности данных категорий.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обязательные знания, необходимые для исполнения функциональных обязанностей по должностям данных категорий.".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организационной и административной работы Агентства таможенного контроля Республики Казахстан (Махамбетов К.И.) довести настоящий приказ до сведения и руководства в работе руководителям структурных подразделений центрального аппарата Агентства таможенного контроля Республики Казахстан и территориальных таможенных органов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