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8bdc" w14:textId="db28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
Банка Республики Казахстан от 23 декабря 2002 года N 508 "Об утверждении Инструкции о перечне, формах и сроках представления финансовой отчетности и дополнительных сведений к финансовой отчетности кредитными товариществами и ипотечными компаниями", зарегистрированное в Министерстве юстиции Республики Казахстан под N 2138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Правлений Агентства Республики Казахстан по регулированию и надзору финансового рынка и финансовых организаций от 23 февраля 2004 года N 61 и Национального Банка Республики Казахстан от 23 февраля 2004 года N 20. Зарегистрировано в Министерстве юстиции Республики Казахстан 5 апреля 2004 года N 2794. Утратило силу постановлением Правления Национального Банка Республики Казахстан от 25 мая 2009 года N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Национального Банка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Национальном Банке Республики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государственном регулировании и надзоре финансового рынка и финансовых организаций",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54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банках и банковской деятельности в 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бухгалтерском учете и финансовой отчетности", Правление Национального Банка Республики Казахстан и Правление Агентства Республики Казахстан по регулированию и надзору финансового рынка и финансовых организаций (далее - Агентство)  ПОСТАНОВЛЯЮТ: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23 декабря 2002 года N 508 "Об утверждении Инструкции о перечне, формах и сроках представления финансовой отчетности и дополнительных сведений к финансовой отчетности кредитными товариществами и ипотечными компаниями" (зарегистрированное в Реестре государственной регистрации нормативных правовых актов Республики Казахстан под N 2138, опубликованное 27 января - 9 февраля 2003 года в изданиях Национального Банка Республики Казахстан "Казакстан Улттык Банкiнiн Хабаршысы" и "Вестник Национального Банка Казахстана"; с изменением и дополнением,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4 июля 2003 года N 229 "О внесении изменения и дополнения в постановление Правления Национального Банка Республики Казахстан от 23 декабря 2002 года N 508 "Об утверждении Инструкции о перечне, формах и сроках представления финансовой отчетности и дополнительных сведений к финансовой отчетности кредитными товариществами и ипотечными компаниями", зарегистрированное в Министерстве юстиции Республики Казахстан под N 2138" (зарегистрировано в Реестре государственной регистрации нормативных правовых актов Республики Казахстан под N 2424)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о перечне, формах и сроках представления финансовой отчетности и дополнительных сведений к финансовой отчетности кредитными товариществами и ипотечными компаниями,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"Национальный Банк Республики Казахстан (далее - Национальный Банк)" заменить словами "государственный орган, осуществляющий регулирование и надзор финансового рынка и финансовых организаций (далее - уполномоченный орган)";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"Национальный Банк" заменить словами "уполномоченный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"отчет о движении денег" дополнить словами "(косвенный метод)";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 "." заменить знаком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4) и 5)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отчет об изменениях в собственном капитале - Форма 4 (приложение 3-1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пояснительная записка к отчетности.";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дополнительные данные для расчета пруденциальных нормативов для кредитных товариществ (приложение 4 к настоящей Инструкции);";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знак "." заменить знаком ";";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 и 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баланс кредитных товариществ и ипотечных компаний;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аудиторский отчет по результатам проведенного аудита финансовой отчетности.";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Кредитные товарищества и ипотечные компании представляют финансовую отчетность и дополнительные сведения к финансовой отчетности (далее - отчетность) в уполномоченный орган со следующей периодичностью: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ежемесячно, не позднее 18.00 времени города Астаны четвертого рабочего дня, следующего за отчетным месяцем, баланс кредитных товариществ и ипотечных компаний, дополнительные данные для расчета пруденциальных нормативов для кредитных товариществ согласно приложению 4 к настоящей Инструкции;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ежеквартально, не позднее 18.00 времени города Астаны четвертого рабочего дня, следующего за отчетным кварталом, бухгалтерский баланс согласно приложению 1 к настоящей Инструкции, отчет о доходах и расходах согласно приложению 2 к настоящей Инструкции, отчет о предоставленных займах и финансовом лизинге согласно приложению 5 и отчет об обслуживании ипотечных займов согласно приложению 7 к настоящей Инструкции;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ежегодно, за период с 1 января по 31 декабря отчетного года, не позднее первого апреля года, следующего за отчетным, бухгалтерский баланс согласно приложению 1 к настоящей Инструкции, отчет о доходах и расходах согласно приложению 2 к настоящей Инструкции, отчет о движении денег (косвенный метод) согласно приложению 3 к настоящей Инструкции, отчет об изменениях в собственном капитале согласно приложению 3-1 к настоящей Инструкции, дополнительные сведения к финансовой отчетности, пояснительную записку к отчетности, аудиторский отчет по результатам проведенного аудита финансовой отчетности за отчетный год.".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 слова "филиалы Национального Банка" заменить словами "уполномоченный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предложение первое пункта 10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14 слова "филиалом Национального Банка" заменить словами "уполномоченным органом";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слова "филиал Национального Банка" заменить словами "уполномоченный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 слова "Филиал Национального Банка" заменить словами "Уполномоченный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19 слова "Национальный Банк" заменить словами "Уполномоченный орган";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20 цифру "6" заменить цифрой "7";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 сроках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финансовой отчетности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дополнительных сведений к финансовой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кредитными товариществами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ипотечными компаниями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Форма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Бухгалтерский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(полное наименование кредитного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товарищества или ипотечной компании)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состоянию на "__" __________ 200_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 тысячах 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Активы               | Приме-|На 31 декабря|На конец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чание | 200___года  |отчетного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 |             |периода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                  |   2   |      3      |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Наличная валюта                        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Вклады и корреспондентские счета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Национальном Банке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            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Ценные бумаги, предназначенные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торговли (за вычетом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на возможные потери)          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Вклады и корреспондентские счета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банках и организациях,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отдельные виды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 (за вычетом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на возможные потери)          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и финансовая аренда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резервов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возможные потери)                     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требования к клиентам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резервов на возможные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потери)                                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ценные бумаги (за вычетом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на возможные потери)          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Инвестиции в капитал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субординированный долг                 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Нематериальные активы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амортизации)               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 вычетом амортизации)              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активы (за вычетом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 на возможные потери)          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активов                          12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Обязательства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Вклады банков и организаций,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отдельные виды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                    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Вклады и текущие счета физических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юридических лиц                      14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Задолженность перед Правительством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 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Задолженность перед банками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организациями, осуществляющими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   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Выпущенные долговые ценные бумаги      17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привлеченные средства           18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Субординированный долг                 19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Налоговые обязательства         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обязательства                   21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обязательства                    22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Доля меньшинства                       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обязательств с учетом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доли меньшинства                       24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Собственный капитал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Уставный капитал, в том числе:         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акции                    26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привилегированные акции          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Премии (Дополнительный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оплаченный капитал)                    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Изъятый капитал                        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Резервный капитал                      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резервы                         31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Чистая прибыль (убыток):               32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Чистая прибыль (убыток)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предыдущих лет                         33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Чистая прибыль (убыток)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периода                      34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собственный капитал:             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собственного капитала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обязательств:                          36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 сроках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финансовой отчетности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дополнительных сведений к финансовой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кредитными товариществами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ипотечными компаниями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Форма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 доходах и расходах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(полное наименование кредитного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товарищества или ипотечной компании)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за __________ 200 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в тысячах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статьи |Приме-|За от-|За период |За аналогич-|За аналогичный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|чание |четный|с начала  |ный отчетный|период с начала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 |период|текущего  |период      |предыдущего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 |      |года(с на-|предыдущего |года (с нарас-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 |      |растающим |года        |тающим итогом)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|      |      | итогом)  |    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____________________|______|______|__________|____________|______________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        |   2  |   3  |     4    |      5     |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____________________|______|______|__________|____________|______________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Доходы, связанные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получением возна-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граждения,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 числе:            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корреспондентским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счетам и размещенным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вкладам                 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выданным займам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аренде       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ценным бумагам       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доходы,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связанные с получением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Расходы, связанные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вознаграждения:         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текущим счетам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привлеченным вкладам    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полученным займам    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 ценным бумагам       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расходы,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связанные с выплатой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Чистый доход (убыток),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связанный с получением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до фор-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мирования резерва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возможные потери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займам                  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Резервы/(восстановление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резервов) на возможные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потери по займам        12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Чистый доход (убыток),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связанный с получением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 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в виде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дивидендов              14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в виде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комиссионных и сборов   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по выплате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комиссионных и сборов   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(убытки)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купли/продажи ценных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бумаг (нетто)          17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(убытки)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операции "РЕПО" (нетто) 18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(убытки)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стоимости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бумаг, предназ-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наченных для торговли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имеющихся в наличии для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продажи (нетто)         19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(убытки)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операциям с иностранной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валютой (нетто)  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(убытки)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переоценки финансовых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активов, выраженных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иностранной валюте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(нетто)                 21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Доходы, связанные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участием в ассоции-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рованных организациях   22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 от реализации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нефинансовых активов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активов       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операционные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доходы, не связанные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 24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Чистый доход (убыток),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связанный 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 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Общие и администра-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тивные расходы          26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 числе: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на оплату труда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командировочные       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амортизационные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отчисления и износ      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по выплате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 и других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обязательных платежей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бюджет, за исключе-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нием корпоративного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подоходного налога      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от реализации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нефинансовых активов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передачи активов      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операционные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расходы, не связанные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выплатой возна-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граждения               31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Прибыль (убыток) до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формирования резервов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прочим операциям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налогообложения      32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Резервы/(восстановление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резервов) на возможные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потери по прочим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операциям               33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Непредвиденные доходы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(убытки)                34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Прибыль (убыток)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налогообложения         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Корпоративный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подоходный налог        36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Чистая прибыль (убыток)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доли меньшинства     37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Доля меньшинства        38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чистая прибыль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(убыток)                39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3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 сроках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финансовой отчетности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дополнительных сведений к финансовой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кредитными товариществами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ипотечными компаниями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Форма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 движении денег (косвенный метод)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или ипотечной компании)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 __________ 200_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в тысячах тенге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Наименование статьи       | Приме-|На период с  |За аналогичный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чание |начала теку- |период с начала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 |щего года (с |предыдущего 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 |нарастающим  |да (с нарастаю-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|       |итогом)      |щим итогом)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                  |   2   |      3      |     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 (убыток) до налогообложения      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Корректировки на неденежные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операционные статьи:                   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амортизационные отчисления и износ     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 по резервам по сомнительным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долгам                                 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нереализованные доходы и расходы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операциям с иностранной валютой        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доходы, начисленные в виде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 к получению             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расходы, начисленные по выплате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вознаграждения                         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корректировки на неденежные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статьи                                 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Операционный доход (убыток) до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в операционных активах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обязательствах                         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операционных активах                   10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вкладов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корреспондентских счетов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Национальном Банке Республики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            11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ценных бумаг,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предназначенных для торговли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имеющихся в наличии для продажи        12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вкладов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корреспондентских счетов в банках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организациях, осуществляющих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   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займа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финансовой аренды                      14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прочих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требований к клиентам                  15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(Увеличение) уменьшение прочих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активов                                16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операционных обязательствах            17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вкладов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 и организаций, осуществляющих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   18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вкладов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текущих счетов физических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                        19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перед Правительством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 20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задолженности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 банками и организациями,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осуществляющими отдельные виды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банковских операций                    21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прочих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привлеченных средств                   22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налоговых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                           23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прочих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                           24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или уменьшение денег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операционной деятельности              25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Начисленный корпоративный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подоходный налог                       26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увеличение (уменьшение)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от операционной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налогообложения                  27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Денежные поступления и платежи,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связанные с инвестиционной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                          28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Покупка ценных бумаг, удерживаемых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погашения                           29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Продажа ценных бумаг, удерживаемых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 погашения                           30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Покупка основных средств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нематериальных активов                 31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Продажа основных средств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нематериальных активов                 32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Инвестиции в капитал других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юридических лиц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субординированный долг                 33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поступления и платежи           34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увеличение или уменьшение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от инвестиционной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                           35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Денежные поступления и платежи,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связанные с финансовой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деятельностью                          36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Изменения в уставном капитале          37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Выпуск долговых обязательств           38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Выкупленные собственные акции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доли участников                    39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Выплата дивидендов                     40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Увеличение (уменьшение) доли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меньшинства                           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поступления и платежи           42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увеличение или уменьшение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 от финансовой деятельности       43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Итого чистое увеличение или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уменьшение денег за отчетный период    44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Остаток денег на начало отчетного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                                45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Остаток денег на конец отчетного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                                46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3-1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 сроках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финансовой отчетности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дополнительных сведений к финансовой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кредитными товариществами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ипотечными компаниями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Форма 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об изменениях в собственном капитале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(полное наименование кредитного товарищества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или ипотечной компании)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по состоянию на "___" ____________ 200_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в тысячах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|Уставный|Премии    |Изъятый|Резерв-|Прочие |Чистая  |Итого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|капитал |(допол-   |капитал|ный    |резервы|прибыль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|        |нительный |       |капитал|       |(убыток)|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|        |оплаченный|       |       |     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|        | капитал) |       |       |       |   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_______________|________|__________|_______|_______|_______|________|_____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 |    2   |     3    |   4   |    5  |   6   |   7    |  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_______________|________|__________|_______|_______|_______|________|_____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Сальдо на начало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периода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Изменения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учетной политике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корректировки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фундаментальных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ошибок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Пересчитанное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сальдо на начало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периода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выпущенные (выкуп-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ленные) собственные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акции в отчетном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Дивиденды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Переоценка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основных средств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Изменение стоимости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ценных бумаг,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имеющихся в наличии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продажи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Чистая прибыль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(убыток) отчетного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Внутренние переводы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формирование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резервного капитала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изменение накопленной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переоценки основных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 операции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Сальдо на конец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периода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4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 сроках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финансовой отчетности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дополнительных сведений к финансовой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кредитными товариществами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ипотечными компаниями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данные для расчета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пруденциальных нормативов для кредитных товариществ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___________________________________________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(полное наименование кредитного товарищества)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на "___" _________ 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в тысячах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Признак  |         Наименование признака           |    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_________|_________________________________________|_________________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8001      Дополнительные взносы участников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кредитного товарищества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8002      Сумма требований кредитного товарищества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 участнику (в том числе по выданному займу,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предоставленному лизингу), а также условных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обязательств перед участником кредитного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товарищества (в том числе по выдаче банковских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гарантий, поручительств и иных обязательств,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предусматривающих исполнение в денежной форме,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 участников кредитного товарищества), за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минусом суммы обеспечения по обязательствам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участника кредитного товарищества в виде денег,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 том числе на банковских счетах кредитного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товарищества, государственных ценных бумаг,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гарантий и ценных бумаг банков второго уровня,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ценные бумаги которых включены в официальный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список организатора торгов по наивысшей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категории, аффинированных драгоценных металлов,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переданных на сейфовое хранение кредитному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товариществу. В расчет данной суммы не включаются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требования кредитного товарищества к участнику,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приобретенные за счет кредитов, полученных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акционерного общества "Аграрная кредитная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корпорация"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8003      Государственные ценные бумаги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8004      Начисленное вознаграждение по государственным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ценным бумагам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8006      Ценные бумаги, которые включены в официальный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список категории "А" акционерного общества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"Казахстанская фондовая биржа"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8007      Ценные бумаги, проданные на условиях их обратного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выкупа или являющихся обеспечением по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обязательствам кредитного товарищества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8008      Депозиты до востребования в банках второго уровня,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ценные бумаги которых включены в официальный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список категории "А" акционерного общества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"Казахстанская фондовая биржа".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8009      Другие обязательства до востребования, в том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числе обязательства по платежам и переводам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денег, выдаче наличных денег, выдаче займа,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срок осуществления которых не превышает одного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месяца или по которым не установлены сроки 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осуществления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8010      Обязательства по кредитам, полученным от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акционерного общества "Аграрная кредитная корпорация"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8011      Требования по кредитам, выданным своим участникам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 счет кредитов акционерного общества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"Аграрная кредитная корпорация"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5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перечне, формах и сроках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представления финансовой отчетности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дополнительных сведений к финансовой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кредитными товариществами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ипотечными компаниями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Отчет о предоставленных займах и финансовом лизинге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кредитного товарищества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или ипотечной компании)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"___" _________ 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 тысячах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Займы                  |Символ  | Остаток займа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|        |на отчетную дату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___________________________________________|________|_________________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1                      |    2   |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___________________________________________|________|_________________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банкам и организациям, осуществляющим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операций:            100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юридическим лицам:                       200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сельскохозяйственные цели             210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производственные цели                 220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                         230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покупку недвижимости                  240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сферы услуг                  250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займы                             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физическим лицам:                        300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сельскохозяйственные цели             310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потребительские цели                  320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покупку жилья                         330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                         340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сферы услуг                  350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займы                             360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Займы по типу залога: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Ломбардные                               410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Недвижимость                             420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Гарантии и поручительства                430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Другое обеспечение                       440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Бланковые                                450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займов                                   400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них: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Займы, выданные субъектам малого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Юридическим лицам                        510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Частным предпринимателям                 520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займов, выданных субъектам малого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предпринимательства, в том числе               500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сельскохозяйственные цели             501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производственные цели                 502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                         503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покупку недвижимости                  504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сферы услуг                  505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займы                             506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Финансовый лизинг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Банкам и организациям, осуществляющим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           610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Юридическим лицам                              620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Физическим лицам                               630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Итого финансовый лизинг         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Справочно: Средневзвешенная ставка вознаграждения по займам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процентах)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банкам и организациям, осуществляющим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отдельные виды банковских операций             700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юридическим лицам                        800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Займы физическим лицам:                        900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Первый руководитель: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Исполнитель: 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Агентства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Агентства (Байсынов М.Б.) принять меры к государственной регистрации в Министерстве юстиции Республики Казахстан настоящего постановления;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кредитных товариществ, ипотечных компаний и Национального Банка Республики Казахстан.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обеспечить его публикацию в печатных изданиях Национального Банка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над исполнением настоящего постановления возложить на заместителя Председателя Агентства Досмукаметова К.М. (по пункту 3) и заместителя Председателя Национального Банка Республики Казахстан Абдулину Н.К (по пункту 4).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Председатель             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          Агентства Республики Казахстан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 регулированию и надзору финансового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 рынка и финансовых организаций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