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3fc1d" w14:textId="803fc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согласованию решения о выдаче лицензий на отдельные виды лицензируемых работ и услуг, экспорт и импорт товаров (работ, услуг)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6 апреля 2004 года N 95-П. Зарегистрирован в Министерстве юстиции Республики Казахстан 29 апреля 2004 года N 2831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000000"/>
          <w:sz w:val="28"/>
        </w:rPr>
        <w:t>
     Во исполнение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15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лицензировании" и постановлений Правительства Республики Казахстан от 29 декабря 1995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1894 </w:t>
      </w:r>
      <w:r>
        <w:rPr>
          <w:rFonts w:ascii="Times New Roman"/>
          <w:b w:val="false"/>
          <w:i w:val="false"/>
          <w:color w:val="000000"/>
          <w:sz w:val="28"/>
        </w:rPr>
        <w:t>"О реализации постановления Президента Республики Казахстан от 17 апреля 1995 года N 2201", от 30 июня 1997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1037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лицензировании экспорта и импорта товаров (работ, услуг)"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прилагаемую Инструкцию по согласованию решения о выдаче лицензий на отдельные виды лицензируемых работ и услуг, экспорт и импорт товаров (работ, услуг).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Делегировать областным, городским (г. Алматы, г. Астаны) территориальным управлениям охраны окружающей среды право согласования решения о выдаче лицензии на следующие лицензируемые виды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проектирование, монтаж, наладка и техническое обслуживание средств охранно-пожарной сигнализации и противопожарной автоматики;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хранение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сбор (заготовка), хранение и переработка лома и отходов цветных и черных металлов.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Настоящий приказ вступает в силу со дня государственной регистрации в Министерстве юстиции Республики Казахстан.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Департаменту экспертизы и лицензирования обеспечить регистрацию данной Инструкции в Министерстве юстиции Республики Казахстан.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5. Контроль за исполнение данного приказа возложить на вице-министра охраны окружающей среды Бекжанова Ж.Л.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Министр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 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охраны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окружающей среды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апреля 2004 года N 95-П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Инструкции по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согласованию решения о выдаче лицензий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отдельные виды лицензируемых работ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услуг, экспорт и импорт товаров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(работ, услуг)"         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согласованию решения о выдаче лицензий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отдельные виды лицензируемых работ и услуг, </w:t>
      </w:r>
      <w:r>
        <w:br/>
      </w:r>
      <w:r>
        <w:rPr>
          <w:rFonts w:ascii="Times New Roman"/>
          <w:b/>
          <w:i w:val="false"/>
          <w:color w:val="000000"/>
        </w:rPr>
        <w:t xml:space="preserve">
экспорт и импорт товаров (работ, услуг)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Настоящая Инструкция по согласованию решения о выдаче лицензий на отдельные виды лицензируемых работ и услуг, экспорт и импорт товаров (работ и услуг) разработана в соответствии 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лицензировании";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декабря 1995 года N 1894 "О реализации постановления Президента Республики Казахстан от 17 апреля 1995 года N 2201";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1997 года N 1037 "О лицензировании экспорта и импорта товаров (работ и услуг)".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Согласование решения о выдаче лицензий по отдельным видам лицензируемых работ и услуг,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4 </w:t>
      </w:r>
      <w:r>
        <w:rPr>
          <w:rFonts w:ascii="Times New Roman"/>
          <w:b w:val="false"/>
          <w:i w:val="false"/>
          <w:color w:val="000000"/>
          <w:sz w:val="28"/>
        </w:rPr>
        <w:t>к постановлению Правительства Республики Казахстан от 29 декабря 1995 года N 1894, а также согласование лицензий на экспорт и импорт товаров (работ, услуг)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приложениями 4 </w:t>
      </w:r>
      <w:r>
        <w:rPr>
          <w:rFonts w:ascii="Times New Roman"/>
          <w:b w:val="false"/>
          <w:i w:val="false"/>
          <w:color w:val="000000"/>
          <w:sz w:val="28"/>
        </w:rPr>
        <w:t xml:space="preserve">и 5 к постановлению Правительства Республики Казахстан от 30 июня 1997 года N 1037 "О лицензировании экспорта и импорта товаров (работ, услуг)" осуществляет Министерство охраны окружающей среды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Согласование решения о выдаче лицензий производится путем выдачи заключения экологического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Областные (городские) территориальные управления охраны окружающей среды (далее - территориальные органы) в порядке, определенном настоящей Инструкцией, согласовывают решения о выдаче лицензий по лицензируемым видам деятельности, делегированным им Министерством охраны окружающей среды Республики Казахстан.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Документы, оформляемые при согласовании решения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 выдаче лицензий на отдельные виды лицензируемых работ и услуг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4. Согласование лицензий на отдельные виды лицензируемых работ и услуг осуществляется на основании представления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заявление в произвольной форме;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копия Устава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копия свидетельства о регистрации юридического лица или копия патента индивидуального предпринимателя;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сведения об основных направлениях хозяйственной деятельности юридического лица или индивидуального предпринимателя;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сведения о структуре службы производственного мониторинга окружающей среды, о квалификационном составе работников, ответственных за данную сферу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перечень ранее выполненных работ (за текущий и/или предыдущий год) и положительные заключения государственной экологической экспертизы по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сведения о случаях нарушения природоохранного законодательства и принятых мерах к нарушителям со стороны природоохранных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8) копии разрешений на загрязнение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9) сведения о наличии проектной документации по намечаемой (осуществляемой) хозяйственной деятельности, копию положительного заключения государственной экологической экспертизы по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10) санитарный паспорт организации - при рассмотрении материалов выдачи лицензии на виды деятельности, связанной с использованием атомной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11) копии ранее выданных лицензий на осуществление хозяйственной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12) сведения о наличии очистных сооружений, применяемой технологии очистки, обеззараживания, утилизации и условиях безопасного хранения (склады, хвостохранилища и др.) отходов производства и потребления, санитарные паспорта на склады хранения.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Документы, оформляемые при согласовании решения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 выдаче лицензий на экспорт и импорт товаров (работ и услуг)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5. Согласование решения о выдаче лицензий на экспорт и импорт товаров (работ, услуг) производится на основе представленных документов, предусмотренных пунктом 5 "Правил о порядке лицензирования экспорта и импорта товаров (работ, услуг) в Республике Казахстан",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1997 года N 1037 "О лицензировании экспорта и импорта товаров (работ, услуг)".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В целях соблюдения экологических требований и нормативов представляются следующие дополнительные материалы, кроме документов, предусмотренных пунктом 5 настоящей Инструкции: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экспорте и импорте следующих товаров: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кость слоновая, рога, копыта, панты марала, кораллы и аналогичные материалы; лекарственное сырье растительного и животного происхождения необходимо положительное заключение государственной экологической экспертизы к биологическому обоснованию на добычу и использование ресурсов животного и растительного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прекурсоры, яды, химические (токсические) вещества, химические средства защиты и промышленные отходы: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информационная карта по представлению характеристик потенциальных токсичных химических веществ (включая отходы) из базы Международного регистра потенциально токсичных химических веществ Организации Объединенных Наций;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страховой полис за загрязнение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заключение областного управления охраны окружающей среды, о возможности проведения государственного контроля при перевозке, хранении, применении или переработке токсичных отходов, химических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санитарный паспорт склада 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положительное заключение государственной экологической экспертизы при строительстве новых или реконструкции складов 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копия лицензии на сжигание, химическую обработку, хранение и захоронение отходов.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случае, если в качестве заявителя выступает посредник, представляется договор с предприятием, имеющим соответствующую лицензию на сжигание, химическую обработку, хранение и захоронение отходов, в том числе тары из-под использованной продукции и в дальнейшей реализации товара потребителям необходимо в контрактах (договорах) предусмотреть обязательный возврат тары из-под использованной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В контрактах (договорах) необходимо предусмотреть порядок возврата экспортеру бракованных товаров при импорте химических средств защиты растений, химических (токсичных) веществ и промышленных отходов. 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Условия согласования решения о выдаче лицензий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отдельные виды лицензируемых работ и услуг, </w:t>
      </w:r>
      <w:r>
        <w:br/>
      </w:r>
      <w:r>
        <w:rPr>
          <w:rFonts w:ascii="Times New Roman"/>
          <w:b/>
          <w:i w:val="false"/>
          <w:color w:val="000000"/>
        </w:rPr>
        <w:t xml:space="preserve">
экспорт и импорт товаров (работ и услуг)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8. Документы, указанные в пункте 4, 6 настоящей Инструкции подписываются руководителем юридического лица или индивидуального предпринимателя и заверяются соответствующей печатью.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Согласование решения о выдаче лицензий на отдельные виды лицензируемых работ и услуг, а также экспорт и импорт товаров (работ, услуг) выдаются не позднее месячного срока, а для субъектов малого предпринимательства - не позднее десятидневного срока со дня подачи заявления, если иной срок не установлен другими законодательными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Согласование решения о выдаче лицензий на отдельные виды лицензируемых работ и услуг, а также экспорт и импорт товаров (работ, услуг), в том числе для продления действий выданных лицензий, осуществляется на основании документов, указанных в пункте 4, 6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Согласование решения о выдаче лицензий на отдельные виды лицензируемых работ и услуг выдается по форме согласно Приложению к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выводах согласования решения о выдаче лицензий указывается соответствие либо не соответствие Лицензиата экологическим требованиям и нормативам.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12. Территориальные органы выдают согласование решения о выдаче лицензий на отдельные виды лицензируемых работ и услуг по месту регистрации заявителя.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Территориальные органы ежеквартально представляют отчет о выданных согласований в Министерство охраны окружающей среды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13. При утере заключения экологического надзора на отдельные виды лицензируемых работ и услуг, экспорт и импорт товаров (работ, услуг), заявитель имеет право на получение дубликата. Орган, выдавший решение о согласовании лицензии, в течение 10 дней производит выдачу дубликата по письменному заявлению.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14. Заключение экологического надзора на отдельные виды лицензируемых работ и услуг, экспорт и импорт (работ, услуг) прекращает свое действие в случаях прекращения действия лицензии,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лицензировании".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 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согласованию решения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выдаче лицензий на отдельные виды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лицензируемых работ и услуг, экспорт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импорт товаров (работ и услуг),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утвержденной приказом Министра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окружающей среды Республики Казахстан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апреля 2004 г. N 95-П        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экологического надзора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отдельные виды лицензируемых работ и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Уполномоченный орган по выдаче лицензии: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Вид лицензируемой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Заявитель на получение согласования лицензии: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Сведение об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руководитель;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форма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год создания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свидетельство о государственной регистрации (перерегистрации) или патент индивидуального предпринимателя;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юридический адрес;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наличие производственной базы.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Квалификационный состав: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Наличие ранее выданных лицензий: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Наличие разрешений (нормативов) в части природопользования: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Наличие всех необходимых документов: в соответствии с настоящей Инструкцией по согласованию решения о выдаче лицензий на отдельные виды лицензируемых работ и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Выводы: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Подпись: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