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f125" w14:textId="efcf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совместное постановление Правлений
Национального Банка Республики Казахстан от 24 января 2004 года № 10 и Агентства Республики Казахстан по регулированию и надзору финансового рынка и финансовых организаций от 24 января 2004 года № 29 "О перечне, формах и сроках представления и публикации годовой финансовой отчетности банками второго уровня", зарегистрированное в Министерстве юстиции Республики Казахстан под № 2702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Правлений Национального Банка Республики Казахстан от 12 апреля 2004 г. № 56 и Агентства Республики Казахстан по регулированию и надзору финансового рынка и финансовых организаций от 12 апреля 2004 г. № 117. Зарегистрировано Министерством юстиции Республики Казахстан 11 мая 2004 года № 2839. Утратило силу совместным постановлением Правлений Национального Банка Республики Казахстан от 15 марта 2005 года № 35 и Агентства Республики Казахстан по регулированию и надзору финансового рынка и финансовых организаций от 15 марта 2005 года № 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Правлений Национального Банка РК от 15.03.2005 № 35 и Агентства РК по регулированию и надзору финансового рынка и финансовых организаций от 15.03.2005 № 43 (вводится в действие со дня введения в действие 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Национального Банка РК от 14.02.2005 № 25).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Национальном Банке Республики Казахстан",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государственном регулировании и надзоре финансового рынка и финансовых организаций",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54 </w:t>
      </w:r>
      <w:r>
        <w:rPr>
          <w:rFonts w:ascii="Times New Roman"/>
          <w:b w:val="false"/>
          <w:i w:val="false"/>
          <w:color w:val="000000"/>
          <w:sz w:val="28"/>
        </w:rPr>
        <w:t> 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55 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банках и банковской деятельности в Республике Казахстан",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бухгалтерском учете и финансовой отчетности", Правление Национального Банка Республики Казахстан (далее - Национальный Банк) и Правление Агентства Республики Казахстан по регулированию и надзору финансового рынка и финансовых организаций (далее - Агентство) постановляют: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Правлений Национального Банка Республики Казахстан от 24 января 2004 года N 10 и Агентства Республики Казахстан по регулированию и надзору финансового рынка и финансовых организаций от 24 января 2004 года N 29 "О перечне, формах и сроках представления и публикации годовой финансовой отчетности банками второго уровня" (зарегистрированное в Реестре государственной регистрации нормативных правовых актов Республики Казахстан под N 2702, опубликованное 16-29 февраля 2004 года в изданиях Национального Банка Республики Казахстан "Казакстан Улттык Банкiнiн Хабаршысы" и "Вестник Национального Банка Казахстана")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Банкам второго уровня (далее - банки), не имеющим дочернюю организацию, ежегодно представлять в Агентство Республики Казахстан по регулированию и надзору финансового рынка и финансовых организаций (далее - Агентство):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неконсолидированную годовую финансовую отчетность, составленную согласно пункту 2 настоящего совместного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неконсолидированную годовую финансовую отчетность, подтвержденную аудиторской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Банкам, имеющим дочернюю организацию, представлять в Агентство: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неконсолидированную и консолидированную годовую финансовую отчетность, составленную согласно пункту 2 настоящего совместного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консолидированную годовую финансовую отчетность, подтвержденную аудиторской организацией.";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после слов "финансовой отчетности" дополнить словами "с пояснением различий, возникших с неконсолидированной (консолидированной) годовой финансовой отчетностью, подтвержденной аудиторской организацией";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"Годовая финансовая отчетность, в том числе подтвержденная аудиторской организацией и аудиторское заключение представляется банками в срок до 15 апреля.".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совместное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Национального Банка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Национального Банка (Шарипов С.Б.) принять меры к государственной регистрации в Министерстве юстиции Республики Казахстан настоящего совместного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совместного постановления довести его до сведения заинтересованных подразделений центрального аппарата, территориальных филиалов Национального Банка и Агентства.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стратегии и анализа Агентства (Еденбаев Е.С.) в четырнадцатидневный срок со дня государственной регистрации в Министерстве юстиции Республики Казахстан настоящего совместного постановления довести его до сведения заинтересованных подразделений Агентства и банков второго уровня.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совместного постановления принять меры к опубликованию его в печатных изданиях Национального Банка.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совместного постановления возложить на заместителя Председателя Национального Банка Республики Казахстан Абдулину Н.К. (по пунктам 3) и заместителя Председателя Агентства Бахмутову Е.Л. (по пункту 4).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Председатель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и финансовых организаций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