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7b28" w14:textId="8ff7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и использования отдельных видов специальных учетов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29 апреля 2004 года № 23. Зарегистрировано в Министерстве юстиции Республики Казахстан 11 мая 2004 года № 2843. Утратил силу приказом Генерального прокурора Республики Казахстан от 10 июля 2014 года № 71</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10.07.2014 </w:t>
      </w:r>
      <w:r>
        <w:rPr>
          <w:rFonts w:ascii="Times New Roman"/>
          <w:b w:val="false"/>
          <w:i w:val="false"/>
          <w:color w:val="ff0000"/>
          <w:sz w:val="28"/>
        </w:rPr>
        <w:t>№ 71</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связи с принятием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государственной правовой статистике и специальных учетах" и в целях совершенствования ведения и использования отдельных видов специальных учетов, руководствуясь подпунктом 4-1)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 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и использования отдельных видов специальных учетов.</w:t>
      </w:r>
      <w:r>
        <w:br/>
      </w:r>
      <w:r>
        <w:rPr>
          <w:rFonts w:ascii="Times New Roman"/>
          <w:b w:val="false"/>
          <w:i w:val="false"/>
          <w:color w:val="000000"/>
          <w:sz w:val="28"/>
        </w:rPr>
        <w:t>
</w:t>
      </w:r>
      <w:r>
        <w:rPr>
          <w:rFonts w:ascii="Times New Roman"/>
          <w:b w:val="false"/>
          <w:i w:val="false"/>
          <w:color w:val="000000"/>
          <w:sz w:val="28"/>
        </w:rPr>
        <w:t>
      2. Субъектам правовой статистики и специальных учетов, Комитету по правовой статистике и специальных учетам и его территориальным органам обеспечить надлежащее исполнение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Генерального Прокурора Республики Казахстан - председателя Комитета по правовой статистике и специальным учетам Ким Г.В.</w:t>
      </w:r>
      <w:r>
        <w:br/>
      </w: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РК. </w:t>
      </w:r>
    </w:p>
    <w:bookmarkEnd w:id="0"/>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r>
        <w:br/>
      </w:r>
      <w:r>
        <w:rPr>
          <w:rFonts w:ascii="Times New Roman"/>
          <w:b w:val="false"/>
          <w:i w:val="false"/>
          <w:color w:val="000000"/>
          <w:sz w:val="28"/>
        </w:rPr>
        <w:t xml:space="preserve">
"Об утверждении Правил ведения      </w:t>
      </w:r>
      <w:r>
        <w:br/>
      </w:r>
      <w:r>
        <w:rPr>
          <w:rFonts w:ascii="Times New Roman"/>
          <w:b w:val="false"/>
          <w:i w:val="false"/>
          <w:color w:val="000000"/>
          <w:sz w:val="28"/>
        </w:rPr>
        <w:t xml:space="preserve">
и использования отдельных         </w:t>
      </w:r>
      <w:r>
        <w:br/>
      </w:r>
      <w:r>
        <w:rPr>
          <w:rFonts w:ascii="Times New Roman"/>
          <w:b w:val="false"/>
          <w:i w:val="false"/>
          <w:color w:val="000000"/>
          <w:sz w:val="28"/>
        </w:rPr>
        <w:t xml:space="preserve">
видов специальных учетов"        </w:t>
      </w:r>
    </w:p>
    <w:bookmarkStart w:name="z6" w:id="1"/>
    <w:p>
      <w:pPr>
        <w:spacing w:after="0"/>
        <w:ind w:left="0"/>
        <w:jc w:val="left"/>
      </w:pPr>
      <w:r>
        <w:rPr>
          <w:rFonts w:ascii="Times New Roman"/>
          <w:b/>
          <w:i w:val="false"/>
          <w:color w:val="000000"/>
        </w:rPr>
        <w:t xml:space="preserve"> 
Правила ведения и использования </w:t>
      </w:r>
      <w:r>
        <w:br/>
      </w:r>
      <w:r>
        <w:rPr>
          <w:rFonts w:ascii="Times New Roman"/>
          <w:b/>
          <w:i w:val="false"/>
          <w:color w:val="000000"/>
        </w:rPr>
        <w:t xml:space="preserve">
отдельных видов специальных учетов </w:t>
      </w:r>
    </w:p>
    <w:bookmarkEnd w:id="1"/>
    <w:p>
      <w:pPr>
        <w:spacing w:after="0"/>
        <w:ind w:left="0"/>
        <w:jc w:val="both"/>
      </w:pPr>
      <w:r>
        <w:rPr>
          <w:rFonts w:ascii="Times New Roman"/>
          <w:b w:val="false"/>
          <w:i w:val="false"/>
          <w:color w:val="ff0000"/>
          <w:sz w:val="28"/>
        </w:rPr>
        <w:t xml:space="preserve">       Сноска. По всему тексту слова "иностранцы" заменены словами "иностранные граждане" приказом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bookmarkStart w:name="z58" w:id="2"/>
    <w:p>
      <w:pPr>
        <w:spacing w:after="0"/>
        <w:ind w:left="0"/>
        <w:jc w:val="left"/>
      </w:pPr>
      <w:r>
        <w:rPr>
          <w:rFonts w:ascii="Times New Roman"/>
          <w:b/>
          <w:i w:val="false"/>
          <w:color w:val="000000"/>
        </w:rPr>
        <w:t xml:space="preserve"> 
Раздел 1. </w:t>
      </w:r>
    </w:p>
    <w:bookmarkEnd w:id="2"/>
    <w:bookmarkStart w:name="z59" w:id="3"/>
    <w:p>
      <w:pPr>
        <w:spacing w:after="0"/>
        <w:ind w:left="0"/>
        <w:jc w:val="left"/>
      </w:pPr>
      <w:r>
        <w:rPr>
          <w:rFonts w:ascii="Times New Roman"/>
          <w:b/>
          <w:i w:val="false"/>
          <w:color w:val="000000"/>
        </w:rPr>
        <w:t xml:space="preserve"> 
Глава 1. Общие положения </w:t>
      </w:r>
    </w:p>
    <w:bookmarkEnd w:id="3"/>
    <w:bookmarkStart w:name="z61" w:id="4"/>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1) пофамильный учет - учет, осуществляемый путем регистрации лиц, совершивших преступления, привлекаемых к уголовной ответственности, осужденных; скрывшихся от органов уголовного преследования, суда или уклоняющихся от отбывания наказания, в отношении которых объявлен розыск; невменяемых лиц, совершивших общественно-опасные деяния, к которым применены принудительные меры медицинского характера, (назначено принудительное лечение в психиатрическом стационаре специализированного типа, и принудительное лечение в психиатрическом стационаре специализированного типа с интенсивным наблюдением) по их анкетным данным, т.е. фамилии, имени и отчеству, с указанием даты (день, месяц, год) и места рождения;</w:t>
      </w:r>
      <w:r>
        <w:br/>
      </w:r>
      <w:r>
        <w:rPr>
          <w:rFonts w:ascii="Times New Roman"/>
          <w:b w:val="false"/>
          <w:i w:val="false"/>
          <w:color w:val="000000"/>
          <w:sz w:val="28"/>
        </w:rPr>
        <w:t>
</w:t>
      </w:r>
      <w:r>
        <w:rPr>
          <w:rFonts w:ascii="Times New Roman"/>
          <w:b w:val="false"/>
          <w:i w:val="false"/>
          <w:color w:val="000000"/>
          <w:sz w:val="28"/>
        </w:rPr>
        <w:t xml:space="preserve">
      2) дактилоскопический учет - учет по особенностям строения папиллярных узоров пальцев рук лиц, задержанных, арестованных и осужденных, осуществляемый путем  регистрации, хранения, классификации и выдачи дактилоскопической информации для установления или подтверждения личности человека; </w:t>
      </w:r>
      <w:r>
        <w:br/>
      </w:r>
      <w:r>
        <w:rPr>
          <w:rFonts w:ascii="Times New Roman"/>
          <w:b w:val="false"/>
          <w:i w:val="false"/>
          <w:color w:val="000000"/>
          <w:sz w:val="28"/>
        </w:rPr>
        <w:t>
</w:t>
      </w:r>
      <w:r>
        <w:rPr>
          <w:rFonts w:ascii="Times New Roman"/>
          <w:b w:val="false"/>
          <w:i w:val="false"/>
          <w:color w:val="000000"/>
          <w:sz w:val="28"/>
        </w:rPr>
        <w:t>
      3) розыскной учет, а также учет обвиняемых, находящихся вне пределов Республики Казахстан - учеты, осуществляемые путем регистрации лиц, скрывшихся от дознания, следствия, суда и отбытия наказания, без вести пропавших, трупов, личность которых не установлена, неизвестных больных и детей, которые по состоянию здоровья или возраста не могут сообщить о себе сведения, также сведения автоматизированных информационных систем (далее - АИС) Единая унифицированная статистическая система (далее - ЕУСС) в отношении лиц, по которым уголовные дела по пункту 5 </w:t>
      </w:r>
      <w:r>
        <w:rPr>
          <w:rFonts w:ascii="Times New Roman"/>
          <w:b w:val="false"/>
          <w:i w:val="false"/>
          <w:color w:val="000000"/>
          <w:sz w:val="28"/>
        </w:rPr>
        <w:t>статьи 50</w:t>
      </w:r>
      <w:r>
        <w:rPr>
          <w:rFonts w:ascii="Times New Roman"/>
          <w:b w:val="false"/>
          <w:i w:val="false"/>
          <w:color w:val="000000"/>
          <w:sz w:val="28"/>
        </w:rPr>
        <w:t xml:space="preserve"> Уголовно-процессуального кодекса Республики Казахстан (далее - УПК РК).</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Учеты осуществляются путем ведения пофамильных, дактилоскопических, розыскных картотек, АИС "Специальные учеты" (далее - СУ), автоматизированной дактилоскопической информационной системы (далее - АДИС) Комитета по правовой статистике и специальным учетам Генеральной прокуратуры Республики Казахстан (далее - Комитет).</w:t>
      </w:r>
      <w:r>
        <w:br/>
      </w:r>
      <w:r>
        <w:rPr>
          <w:rFonts w:ascii="Times New Roman"/>
          <w:b w:val="false"/>
          <w:i w:val="false"/>
          <w:color w:val="000000"/>
          <w:sz w:val="28"/>
        </w:rPr>
        <w:t>
      Ведение централизованных пофамильных, дактилоскопических, розыскных учетов осуществляется Комитетом.</w:t>
      </w:r>
      <w:r>
        <w:br/>
      </w:r>
      <w:r>
        <w:rPr>
          <w:rFonts w:ascii="Times New Roman"/>
          <w:b w:val="false"/>
          <w:i w:val="false"/>
          <w:color w:val="000000"/>
          <w:sz w:val="28"/>
        </w:rPr>
        <w:t xml:space="preserve">
      Управлениями Комитета областей, г.г. Астаны и Алматы (далее - территориальные органы) осуществляется ведение местных пофамильных, дактилоскопических, розыскных учетов. </w:t>
      </w:r>
      <w:r>
        <w:br/>
      </w:r>
      <w:r>
        <w:rPr>
          <w:rFonts w:ascii="Times New Roman"/>
          <w:b w:val="false"/>
          <w:i w:val="false"/>
          <w:color w:val="000000"/>
          <w:sz w:val="28"/>
        </w:rPr>
        <w:t xml:space="preserve">
      Военным управлением и региональными транспортными управлениями Комитета (далее - военный и транспортные территориальные органы) осуществляется ведение местных розыскных учетов.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Субъектами учета являются все </w:t>
      </w:r>
      <w:r>
        <w:rPr>
          <w:rFonts w:ascii="Times New Roman"/>
          <w:b w:val="false"/>
          <w:i w:val="false"/>
          <w:color w:val="000000"/>
          <w:sz w:val="28"/>
        </w:rPr>
        <w:t>государственные</w:t>
      </w:r>
      <w:r>
        <w:rPr>
          <w:rFonts w:ascii="Times New Roman"/>
          <w:b w:val="false"/>
          <w:i w:val="false"/>
          <w:color w:val="000000"/>
          <w:sz w:val="28"/>
        </w:rPr>
        <w:t> </w:t>
      </w:r>
      <w:r>
        <w:rPr>
          <w:rFonts w:ascii="Times New Roman"/>
          <w:b w:val="false"/>
          <w:i w:val="false"/>
          <w:color w:val="000000"/>
          <w:sz w:val="28"/>
        </w:rPr>
        <w:t>органы</w:t>
      </w:r>
      <w:r>
        <w:rPr>
          <w:rFonts w:ascii="Times New Roman"/>
          <w:b w:val="false"/>
          <w:i w:val="false"/>
          <w:color w:val="000000"/>
          <w:sz w:val="28"/>
        </w:rPr>
        <w:t>, осуществляющие в установленном законодательством порядке </w:t>
      </w:r>
      <w:r>
        <w:rPr>
          <w:rFonts w:ascii="Times New Roman"/>
          <w:b w:val="false"/>
          <w:i w:val="false"/>
          <w:color w:val="000000"/>
          <w:sz w:val="28"/>
        </w:rPr>
        <w:t>следствие</w:t>
      </w:r>
      <w:r>
        <w:rPr>
          <w:rFonts w:ascii="Times New Roman"/>
          <w:b w:val="false"/>
          <w:i w:val="false"/>
          <w:color w:val="000000"/>
          <w:sz w:val="28"/>
        </w:rPr>
        <w:t xml:space="preserve"> и </w:t>
      </w:r>
      <w:r>
        <w:rPr>
          <w:rFonts w:ascii="Times New Roman"/>
          <w:b w:val="false"/>
          <w:i w:val="false"/>
          <w:color w:val="000000"/>
          <w:sz w:val="28"/>
        </w:rPr>
        <w:t>дознание</w:t>
      </w:r>
      <w:r>
        <w:rPr>
          <w:rFonts w:ascii="Times New Roman"/>
          <w:b w:val="false"/>
          <w:i w:val="false"/>
          <w:color w:val="000000"/>
          <w:sz w:val="28"/>
        </w:rPr>
        <w:t>, </w:t>
      </w:r>
      <w:r>
        <w:rPr>
          <w:rFonts w:ascii="Times New Roman"/>
          <w:b w:val="false"/>
          <w:i w:val="false"/>
          <w:color w:val="000000"/>
          <w:sz w:val="28"/>
        </w:rPr>
        <w:t>оперативно-розыскную деятельность</w:t>
      </w:r>
      <w:r>
        <w:rPr>
          <w:rFonts w:ascii="Times New Roman"/>
          <w:b w:val="false"/>
          <w:i w:val="false"/>
          <w:color w:val="000000"/>
          <w:sz w:val="28"/>
        </w:rPr>
        <w:t>, </w:t>
      </w:r>
      <w:r>
        <w:rPr>
          <w:rFonts w:ascii="Times New Roman"/>
          <w:b w:val="false"/>
          <w:i w:val="false"/>
          <w:color w:val="000000"/>
          <w:sz w:val="28"/>
        </w:rPr>
        <w:t>исполнение наказания</w:t>
      </w:r>
      <w:r>
        <w:rPr>
          <w:rFonts w:ascii="Times New Roman"/>
          <w:b w:val="false"/>
          <w:i w:val="false"/>
          <w:color w:val="000000"/>
          <w:sz w:val="28"/>
        </w:rPr>
        <w:t>, </w:t>
      </w:r>
      <w:r>
        <w:rPr>
          <w:rFonts w:ascii="Times New Roman"/>
          <w:b w:val="false"/>
          <w:i w:val="false"/>
          <w:color w:val="000000"/>
          <w:sz w:val="28"/>
        </w:rPr>
        <w:t>миграционные службы</w:t>
      </w:r>
      <w:r>
        <w:rPr>
          <w:rFonts w:ascii="Times New Roman"/>
          <w:b w:val="false"/>
          <w:i w:val="false"/>
          <w:color w:val="000000"/>
          <w:sz w:val="28"/>
        </w:rPr>
        <w:t>, </w:t>
      </w:r>
      <w:r>
        <w:rPr>
          <w:rFonts w:ascii="Times New Roman"/>
          <w:b w:val="false"/>
          <w:i w:val="false"/>
          <w:color w:val="000000"/>
          <w:sz w:val="28"/>
        </w:rPr>
        <w:t>органы документирования</w:t>
      </w:r>
      <w:r>
        <w:rPr>
          <w:rFonts w:ascii="Times New Roman"/>
          <w:b w:val="false"/>
          <w:i w:val="false"/>
          <w:color w:val="000000"/>
          <w:sz w:val="28"/>
        </w:rPr>
        <w:t xml:space="preserve"> и регистрации населения Республики Казахстан и суды Республики Казахстан. </w:t>
      </w:r>
      <w:r>
        <w:br/>
      </w:r>
      <w:r>
        <w:rPr>
          <w:rFonts w:ascii="Times New Roman"/>
          <w:b w:val="false"/>
          <w:i w:val="false"/>
          <w:color w:val="000000"/>
          <w:sz w:val="28"/>
        </w:rPr>
        <w:t xml:space="preserve">
      Контроль за исполнением настоящих Правил осуществляется Комитетом и его территориальными органами на местах.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w:t>
      </w:r>
    </w:p>
    <w:bookmarkEnd w:id="4"/>
    <w:bookmarkStart w:name="z7" w:id="5"/>
    <w:p>
      <w:pPr>
        <w:spacing w:after="0"/>
        <w:ind w:left="0"/>
        <w:jc w:val="left"/>
      </w:pPr>
      <w:r>
        <w:rPr>
          <w:rFonts w:ascii="Times New Roman"/>
          <w:b/>
          <w:i w:val="false"/>
          <w:color w:val="000000"/>
        </w:rPr>
        <w:t xml:space="preserve"> 
       Глава 2. Категории лиц, отражаемые в учетах </w:t>
      </w:r>
    </w:p>
    <w:bookmarkEnd w:id="5"/>
    <w:bookmarkStart w:name="z72" w:id="6"/>
    <w:p>
      <w:pPr>
        <w:spacing w:after="0"/>
        <w:ind w:left="0"/>
        <w:jc w:val="both"/>
      </w:pPr>
      <w:r>
        <w:rPr>
          <w:rFonts w:ascii="Times New Roman"/>
          <w:b w:val="false"/>
          <w:i w:val="false"/>
          <w:color w:val="000000"/>
          <w:sz w:val="28"/>
        </w:rPr>
        <w:t xml:space="preserve">
      4. Пофамильному учету в Комитете подлежат лица: </w:t>
      </w:r>
      <w:r>
        <w:br/>
      </w:r>
      <w:r>
        <w:rPr>
          <w:rFonts w:ascii="Times New Roman"/>
          <w:b w:val="false"/>
          <w:i w:val="false"/>
          <w:color w:val="000000"/>
          <w:sz w:val="28"/>
        </w:rPr>
        <w:t>
</w:t>
      </w:r>
      <w:r>
        <w:rPr>
          <w:rFonts w:ascii="Times New Roman"/>
          <w:b w:val="false"/>
          <w:i w:val="false"/>
          <w:color w:val="000000"/>
          <w:sz w:val="28"/>
        </w:rPr>
        <w:t xml:space="preserve">
      1) осужденные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осужденные к лишению свободы в других государствах Содружества Независимых Государств (далее - СНГ) граждане Республики Казахстан, отбывающие наказание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невменяемые лица, совершившие общественно-опасные деяния, к которым применены принудительные меры медицинского характера, (назначено принудительное лечение в психиатрическом стационаре специализированного типа, и принудительное лечение в психиатрическом стационаре специализированного типа с интенсивным наблюдением).</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Пофамильному учету в территориальных органах подлежат: </w:t>
      </w:r>
      <w:r>
        <w:br/>
      </w:r>
      <w:r>
        <w:rPr>
          <w:rFonts w:ascii="Times New Roman"/>
          <w:b w:val="false"/>
          <w:i w:val="false"/>
          <w:color w:val="000000"/>
          <w:sz w:val="28"/>
        </w:rPr>
        <w:t>
</w:t>
      </w:r>
      <w:r>
        <w:rPr>
          <w:rFonts w:ascii="Times New Roman"/>
          <w:b w:val="false"/>
          <w:i w:val="false"/>
          <w:color w:val="000000"/>
          <w:sz w:val="28"/>
        </w:rPr>
        <w:t xml:space="preserve">
      1) лица, осужденные или привлеченные в качестве обвиняемых на территории области, независимо от примененной меры пресечения; </w:t>
      </w:r>
      <w:r>
        <w:br/>
      </w:r>
      <w:r>
        <w:rPr>
          <w:rFonts w:ascii="Times New Roman"/>
          <w:b w:val="false"/>
          <w:i w:val="false"/>
          <w:color w:val="000000"/>
          <w:sz w:val="28"/>
        </w:rPr>
        <w:t>
</w:t>
      </w:r>
      <w:r>
        <w:rPr>
          <w:rFonts w:ascii="Times New Roman"/>
          <w:b w:val="false"/>
          <w:i w:val="false"/>
          <w:color w:val="000000"/>
          <w:sz w:val="28"/>
        </w:rPr>
        <w:t xml:space="preserve">
      2) лица, скрывшиеся от органов следствия, дознания, суда, уклоняющиеся от отбывания наказания, в отношении которых объявлен розыск на территории области;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невменяемые лица, совершившие общественно-опасные деяния на территории области, к которым применены принудительные меры медицинского характера (назначено принудительное лечение в психиатрическом стационаре специализированного типа, и принудительное лечение в психиатрическом стационаре специализированного типа с интенсивным наблюдением и принудительное лечение в психиатрической больнице общего типа);</w:t>
      </w:r>
      <w:r>
        <w:br/>
      </w:r>
      <w:r>
        <w:rPr>
          <w:rFonts w:ascii="Times New Roman"/>
          <w:b w:val="false"/>
          <w:i w:val="false"/>
          <w:color w:val="000000"/>
          <w:sz w:val="28"/>
        </w:rPr>
        <w:t>
</w:t>
      </w:r>
      <w:r>
        <w:rPr>
          <w:rFonts w:ascii="Times New Roman"/>
          <w:b w:val="false"/>
          <w:i w:val="false"/>
          <w:color w:val="000000"/>
          <w:sz w:val="28"/>
        </w:rPr>
        <w:t>
      5) лица, осужденные в других областях (государствах), отбывающие наказание в данной области.</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Иностранные граждане и лица без гражданства, осужденные или привлеченные к уголовной ответственности в качестве обвиняемых на территории Казахстана, подлежат учету в общем порядке.</w:t>
      </w:r>
      <w:r>
        <w:br/>
      </w:r>
      <w:r>
        <w:rPr>
          <w:rFonts w:ascii="Times New Roman"/>
          <w:b w:val="false"/>
          <w:i w:val="false"/>
          <w:color w:val="000000"/>
          <w:sz w:val="28"/>
        </w:rPr>
        <w:t>
</w:t>
      </w:r>
      <w:r>
        <w:rPr>
          <w:rFonts w:ascii="Times New Roman"/>
          <w:b w:val="false"/>
          <w:i w:val="false"/>
          <w:color w:val="000000"/>
          <w:sz w:val="28"/>
        </w:rPr>
        <w:t xml:space="preserve">
      7. Дактилоскопическому учету в Комитете подлежат: </w:t>
      </w:r>
      <w:r>
        <w:br/>
      </w:r>
      <w:r>
        <w:rPr>
          <w:rFonts w:ascii="Times New Roman"/>
          <w:b w:val="false"/>
          <w:i w:val="false"/>
          <w:color w:val="000000"/>
          <w:sz w:val="28"/>
        </w:rPr>
        <w:t>
</w:t>
      </w:r>
      <w:r>
        <w:rPr>
          <w:rFonts w:ascii="Times New Roman"/>
          <w:b w:val="false"/>
          <w:i w:val="false"/>
          <w:color w:val="000000"/>
          <w:sz w:val="28"/>
        </w:rPr>
        <w:t xml:space="preserve">
      1) осужденные на территории Республики Казахстан, к которым мерой пресечения избирался арест; </w:t>
      </w:r>
      <w:r>
        <w:br/>
      </w:r>
      <w:r>
        <w:rPr>
          <w:rFonts w:ascii="Times New Roman"/>
          <w:b w:val="false"/>
          <w:i w:val="false"/>
          <w:color w:val="000000"/>
          <w:sz w:val="28"/>
        </w:rPr>
        <w:t>
</w:t>
      </w:r>
      <w:r>
        <w:rPr>
          <w:rFonts w:ascii="Times New Roman"/>
          <w:b w:val="false"/>
          <w:i w:val="false"/>
          <w:color w:val="000000"/>
          <w:sz w:val="28"/>
        </w:rPr>
        <w:t xml:space="preserve">
      2) осужденные, совершившие преступления в местах лишения свободы; </w:t>
      </w:r>
      <w:r>
        <w:br/>
      </w:r>
      <w:r>
        <w:rPr>
          <w:rFonts w:ascii="Times New Roman"/>
          <w:b w:val="false"/>
          <w:i w:val="false"/>
          <w:color w:val="000000"/>
          <w:sz w:val="28"/>
        </w:rPr>
        <w:t>
</w:t>
      </w:r>
      <w:r>
        <w:rPr>
          <w:rFonts w:ascii="Times New Roman"/>
          <w:b w:val="false"/>
          <w:i w:val="false"/>
          <w:color w:val="000000"/>
          <w:sz w:val="28"/>
        </w:rPr>
        <w:t xml:space="preserve">
      3) лица, в отношении которых объявлен розыск (если на них имеются дактилоскопические карты и в отношении которых избрана мера пресечения в виде ареста);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Дактилоскопическому учету в территориальных органах подлежат: </w:t>
      </w:r>
      <w:r>
        <w:br/>
      </w:r>
      <w:r>
        <w:rPr>
          <w:rFonts w:ascii="Times New Roman"/>
          <w:b w:val="false"/>
          <w:i w:val="false"/>
          <w:color w:val="000000"/>
          <w:sz w:val="28"/>
        </w:rPr>
        <w:t>
</w:t>
      </w:r>
      <w:r>
        <w:rPr>
          <w:rFonts w:ascii="Times New Roman"/>
          <w:b w:val="false"/>
          <w:i w:val="false"/>
          <w:color w:val="000000"/>
          <w:sz w:val="28"/>
        </w:rPr>
        <w:t xml:space="preserve">
      1) осужденные на территории области, к которым мерой пресечения избирался арест; </w:t>
      </w:r>
      <w:r>
        <w:br/>
      </w:r>
      <w:r>
        <w:rPr>
          <w:rFonts w:ascii="Times New Roman"/>
          <w:b w:val="false"/>
          <w:i w:val="false"/>
          <w:color w:val="000000"/>
          <w:sz w:val="28"/>
        </w:rPr>
        <w:t>
</w:t>
      </w:r>
      <w:r>
        <w:rPr>
          <w:rFonts w:ascii="Times New Roman"/>
          <w:b w:val="false"/>
          <w:i w:val="false"/>
          <w:color w:val="000000"/>
          <w:sz w:val="28"/>
        </w:rPr>
        <w:t xml:space="preserve">
      2) осужденные, совершившие преступления в местах лишения свободы; </w:t>
      </w:r>
      <w:r>
        <w:br/>
      </w:r>
      <w:r>
        <w:rPr>
          <w:rFonts w:ascii="Times New Roman"/>
          <w:b w:val="false"/>
          <w:i w:val="false"/>
          <w:color w:val="000000"/>
          <w:sz w:val="28"/>
        </w:rPr>
        <w:t>
</w:t>
      </w:r>
      <w:r>
        <w:rPr>
          <w:rFonts w:ascii="Times New Roman"/>
          <w:b w:val="false"/>
          <w:i w:val="false"/>
          <w:color w:val="000000"/>
          <w:sz w:val="28"/>
        </w:rPr>
        <w:t xml:space="preserve">
      3) обвиняемые, в отношении которых органом следствия (дознания) избрана мера пресечения в виде ареста; </w:t>
      </w:r>
      <w:r>
        <w:br/>
      </w:r>
      <w:r>
        <w:rPr>
          <w:rFonts w:ascii="Times New Roman"/>
          <w:b w:val="false"/>
          <w:i w:val="false"/>
          <w:color w:val="000000"/>
          <w:sz w:val="28"/>
        </w:rPr>
        <w:t>
</w:t>
      </w:r>
      <w:r>
        <w:rPr>
          <w:rFonts w:ascii="Times New Roman"/>
          <w:b w:val="false"/>
          <w:i w:val="false"/>
          <w:color w:val="000000"/>
          <w:sz w:val="28"/>
        </w:rPr>
        <w:t xml:space="preserve">
      4) лица, в отношении которых объявлен розыск (если на них имеются дактилоскопические карты и в отношении которых избрана мера пресечения в виде ареста); </w:t>
      </w:r>
      <w:r>
        <w:br/>
      </w:r>
      <w:r>
        <w:rPr>
          <w:rFonts w:ascii="Times New Roman"/>
          <w:b w:val="false"/>
          <w:i w:val="false"/>
          <w:color w:val="000000"/>
          <w:sz w:val="28"/>
        </w:rPr>
        <w:t>
</w:t>
      </w:r>
      <w:r>
        <w:rPr>
          <w:rFonts w:ascii="Times New Roman"/>
          <w:b w:val="false"/>
          <w:i w:val="false"/>
          <w:color w:val="000000"/>
          <w:sz w:val="28"/>
        </w:rPr>
        <w:t xml:space="preserve">
      5) задержанные лица (только не имеющие определенного места жительства или документов, удостоверяющих их личность). </w:t>
      </w:r>
    </w:p>
    <w:bookmarkEnd w:id="6"/>
    <w:bookmarkStart w:name="z8" w:id="7"/>
    <w:p>
      <w:pPr>
        <w:spacing w:after="0"/>
        <w:ind w:left="0"/>
        <w:jc w:val="left"/>
      </w:pPr>
      <w:r>
        <w:rPr>
          <w:rFonts w:ascii="Times New Roman"/>
          <w:b/>
          <w:i w:val="false"/>
          <w:color w:val="000000"/>
        </w:rPr>
        <w:t xml:space="preserve"> 
       Глава 3. Виды учетных документов и их оформление </w:t>
      </w:r>
    </w:p>
    <w:bookmarkEnd w:id="7"/>
    <w:bookmarkStart w:name="z96" w:id="8"/>
    <w:p>
      <w:pPr>
        <w:spacing w:after="0"/>
        <w:ind w:left="0"/>
        <w:jc w:val="both"/>
      </w:pPr>
      <w:r>
        <w:rPr>
          <w:rFonts w:ascii="Times New Roman"/>
          <w:b w:val="false"/>
          <w:i w:val="false"/>
          <w:color w:val="000000"/>
          <w:sz w:val="28"/>
        </w:rPr>
        <w:t xml:space="preserve">
      9. Органами, указанными в пункте 3 настоящих Правил, представляются учетные документы двух видов - основные и корректирующие. Основными учетными документами являются: </w:t>
      </w:r>
      <w:r>
        <w:br/>
      </w:r>
      <w:r>
        <w:rPr>
          <w:rFonts w:ascii="Times New Roman"/>
          <w:b w:val="false"/>
          <w:i w:val="false"/>
          <w:color w:val="000000"/>
          <w:sz w:val="28"/>
        </w:rPr>
        <w:t>
</w:t>
      </w:r>
      <w:r>
        <w:rPr>
          <w:rFonts w:ascii="Times New Roman"/>
          <w:b w:val="false"/>
          <w:i w:val="false"/>
          <w:color w:val="000000"/>
          <w:sz w:val="28"/>
        </w:rPr>
        <w:t>
      1) алфавитная учетная карточка (</w:t>
      </w:r>
      <w:r>
        <w:rPr>
          <w:rFonts w:ascii="Times New Roman"/>
          <w:b w:val="false"/>
          <w:i w:val="false"/>
          <w:color w:val="000000"/>
          <w:sz w:val="28"/>
        </w:rPr>
        <w:t>приложение N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розыскная карточка (</w:t>
      </w:r>
      <w:r>
        <w:rPr>
          <w:rFonts w:ascii="Times New Roman"/>
          <w:b w:val="false"/>
          <w:i w:val="false"/>
          <w:color w:val="000000"/>
          <w:sz w:val="28"/>
        </w:rPr>
        <w:t>приложение N 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дактилоскопическая карта (</w:t>
      </w:r>
      <w:r>
        <w:rPr>
          <w:rFonts w:ascii="Times New Roman"/>
          <w:b w:val="false"/>
          <w:i w:val="false"/>
          <w:color w:val="000000"/>
          <w:sz w:val="28"/>
        </w:rPr>
        <w:t>приложение N 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дактилоскопическая карта на задержанное лицо, не имеющее определенного места жительства или документов, удостоверяющих их личность (</w:t>
      </w:r>
      <w:r>
        <w:rPr>
          <w:rFonts w:ascii="Times New Roman"/>
          <w:b w:val="false"/>
          <w:i w:val="false"/>
          <w:color w:val="000000"/>
          <w:sz w:val="28"/>
        </w:rPr>
        <w:t>приложение N 4а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Корректирующими учетными документами являются: </w:t>
      </w:r>
      <w:r>
        <w:br/>
      </w:r>
      <w:r>
        <w:rPr>
          <w:rFonts w:ascii="Times New Roman"/>
          <w:b w:val="false"/>
          <w:i w:val="false"/>
          <w:color w:val="000000"/>
          <w:sz w:val="28"/>
        </w:rPr>
        <w:t>
</w:t>
      </w:r>
      <w:r>
        <w:rPr>
          <w:rFonts w:ascii="Times New Roman"/>
          <w:b w:val="false"/>
          <w:i w:val="false"/>
          <w:color w:val="000000"/>
          <w:sz w:val="28"/>
        </w:rPr>
        <w:t>
      1) извещение об осужденном (арестованном) (</w:t>
      </w:r>
      <w:r>
        <w:rPr>
          <w:rFonts w:ascii="Times New Roman"/>
          <w:b w:val="false"/>
          <w:i w:val="false"/>
          <w:color w:val="000000"/>
          <w:sz w:val="28"/>
        </w:rPr>
        <w:t>приложение N 5</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сообщение о внесении изменений в анкетные данные (</w:t>
      </w:r>
      <w:r>
        <w:rPr>
          <w:rFonts w:ascii="Times New Roman"/>
          <w:b w:val="false"/>
          <w:i w:val="false"/>
          <w:color w:val="000000"/>
          <w:sz w:val="28"/>
        </w:rPr>
        <w:t>приложение N 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справка о результатах судебного рассмотрения дела (</w:t>
      </w:r>
      <w:r>
        <w:rPr>
          <w:rFonts w:ascii="Times New Roman"/>
          <w:b w:val="false"/>
          <w:i w:val="false"/>
          <w:color w:val="000000"/>
          <w:sz w:val="28"/>
        </w:rPr>
        <w:t>приложение N 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копия, вступившего в законную силу приговора (постановления) по делам частного обвинения; </w:t>
      </w:r>
      <w:r>
        <w:br/>
      </w:r>
      <w:r>
        <w:rPr>
          <w:rFonts w:ascii="Times New Roman"/>
          <w:b w:val="false"/>
          <w:i w:val="false"/>
          <w:color w:val="000000"/>
          <w:sz w:val="28"/>
        </w:rPr>
        <w:t>
</w:t>
      </w:r>
      <w:r>
        <w:rPr>
          <w:rFonts w:ascii="Times New Roman"/>
          <w:b w:val="false"/>
          <w:i w:val="false"/>
          <w:color w:val="000000"/>
          <w:sz w:val="28"/>
        </w:rPr>
        <w:t xml:space="preserve">
      5) копия постановления о снятии судимости; </w:t>
      </w:r>
      <w:r>
        <w:br/>
      </w:r>
      <w:r>
        <w:rPr>
          <w:rFonts w:ascii="Times New Roman"/>
          <w:b w:val="false"/>
          <w:i w:val="false"/>
          <w:color w:val="000000"/>
          <w:sz w:val="28"/>
        </w:rPr>
        <w:t>
</w:t>
      </w:r>
      <w:r>
        <w:rPr>
          <w:rFonts w:ascii="Times New Roman"/>
          <w:b w:val="false"/>
          <w:i w:val="false"/>
          <w:color w:val="000000"/>
          <w:sz w:val="28"/>
        </w:rPr>
        <w:t xml:space="preserve">
      6) копия постановления суда об изменении анкетных данных осужденному. </w:t>
      </w:r>
      <w:r>
        <w:br/>
      </w:r>
      <w:r>
        <w:rPr>
          <w:rFonts w:ascii="Times New Roman"/>
          <w:b w:val="false"/>
          <w:i w:val="false"/>
          <w:color w:val="000000"/>
          <w:sz w:val="28"/>
        </w:rPr>
        <w:t>
      Алфавитные и розыскные карточки изготавливаются на перфокарточной или почтовой карточной бумаге в строгом соответствии с установленными приложениями NN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 размерами, дактилоскопические карты (приложения NN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4а</w:t>
      </w:r>
      <w:r>
        <w:rPr>
          <w:rFonts w:ascii="Times New Roman"/>
          <w:b w:val="false"/>
          <w:i w:val="false"/>
          <w:color w:val="000000"/>
          <w:sz w:val="28"/>
        </w:rPr>
        <w:t xml:space="preserve">) и корректирующие документы - на писчей бумаге. </w:t>
      </w:r>
      <w:r>
        <w:br/>
      </w:r>
      <w:r>
        <w:rPr>
          <w:rFonts w:ascii="Times New Roman"/>
          <w:b w:val="false"/>
          <w:i w:val="false"/>
          <w:color w:val="000000"/>
          <w:sz w:val="28"/>
        </w:rPr>
        <w:t>
      Алфавитные учетные карточки, извещения об осужденном (арестованном), дактилоскопические карты оформляются в соответствии с  </w:t>
      </w:r>
      <w:r>
        <w:rPr>
          <w:rFonts w:ascii="Times New Roman"/>
          <w:b w:val="false"/>
          <w:i w:val="false"/>
          <w:color w:val="000000"/>
          <w:sz w:val="28"/>
        </w:rPr>
        <w:t>приложением N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Сведения централизованных учетов, согласно специальному перечню (</w:t>
      </w:r>
      <w:r>
        <w:rPr>
          <w:rFonts w:ascii="Times New Roman"/>
          <w:b w:val="false"/>
          <w:i w:val="false"/>
          <w:color w:val="000000"/>
          <w:sz w:val="28"/>
        </w:rPr>
        <w:t>приложение № 9</w:t>
      </w:r>
      <w:r>
        <w:rPr>
          <w:rFonts w:ascii="Times New Roman"/>
          <w:b w:val="false"/>
          <w:i w:val="false"/>
          <w:color w:val="000000"/>
          <w:sz w:val="28"/>
        </w:rPr>
        <w:t xml:space="preserve"> к Правилам), сопроводительным письмом Комитета (</w:t>
      </w:r>
      <w:r>
        <w:rPr>
          <w:rFonts w:ascii="Times New Roman"/>
          <w:b w:val="false"/>
          <w:i w:val="false"/>
          <w:color w:val="000000"/>
          <w:sz w:val="28"/>
        </w:rPr>
        <w:t>приложение № 13</w:t>
      </w:r>
      <w:r>
        <w:rPr>
          <w:rFonts w:ascii="Times New Roman"/>
          <w:b w:val="false"/>
          <w:i w:val="false"/>
          <w:color w:val="000000"/>
          <w:sz w:val="28"/>
        </w:rPr>
        <w:t xml:space="preserve"> к Правилам) направляются в Межгосударственный информационный банк (далее - МИБ) государств Содружества Независимых Государств, действующий на базе Главного информационно-аналитического центра Министерства внутренних дел Российской Федерации (далее - ГИАЦ МВД РФ). Учетные документы заполняются на русском языке на печатной машинке или персональной электронной вычислительной машине. В случаях отсутствия технических возможностей допускается разборчивое рукописное заполнение учетных документов, синим или черным красителем. Помарки, подчистки и исправления не допускаются.</w:t>
      </w:r>
      <w:r>
        <w:br/>
      </w:r>
      <w:r>
        <w:rPr>
          <w:rFonts w:ascii="Times New Roman"/>
          <w:b w:val="false"/>
          <w:i w:val="false"/>
          <w:color w:val="000000"/>
          <w:sz w:val="28"/>
        </w:rPr>
        <w:t xml:space="preserve">
      В учетных документах фамилия, имя и отчество подлежат написанию печатными буквами. Дата и место рождения, место жительства субъекта учета до привлечения к уголовной ответственности, а также наименование органа уголовного преследования указываются без сокращений. </w:t>
      </w:r>
      <w:r>
        <w:br/>
      </w:r>
      <w:r>
        <w:rPr>
          <w:rFonts w:ascii="Times New Roman"/>
          <w:b w:val="false"/>
          <w:i w:val="false"/>
          <w:color w:val="000000"/>
          <w:sz w:val="28"/>
        </w:rPr>
        <w:t xml:space="preserve">
      Данные об осуждении заполняются в соответствии с приговором суда с обязательным указанием даты вступления приговора в законную силу. В отношении помилованных производится запись о состоявшемся Указе Президента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p>
    <w:bookmarkEnd w:id="8"/>
    <w:bookmarkStart w:name="z9" w:id="9"/>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Ведение пофамильного и дактилоскопического учетов  Глава 4. Порядок и сроки представления учетных документов органами  </w:t>
      </w:r>
      <w:r>
        <w:br/>
      </w:r>
      <w:r>
        <w:rPr>
          <w:rFonts w:ascii="Times New Roman"/>
          <w:b/>
          <w:i w:val="false"/>
          <w:color w:val="000000"/>
        </w:rPr>
        <w:t xml:space="preserve">
(лицами), осуществляющими досудебное </w:t>
      </w:r>
      <w:r>
        <w:br/>
      </w:r>
      <w:r>
        <w:rPr>
          <w:rFonts w:ascii="Times New Roman"/>
          <w:b/>
          <w:i w:val="false"/>
          <w:color w:val="000000"/>
        </w:rPr>
        <w:t xml:space="preserve">
производство по уголовному делу </w:t>
      </w:r>
    </w:p>
    <w:bookmarkEnd w:id="9"/>
    <w:bookmarkStart w:name="z110" w:id="10"/>
    <w:p>
      <w:pPr>
        <w:spacing w:after="0"/>
        <w:ind w:left="0"/>
        <w:jc w:val="both"/>
      </w:pPr>
      <w:r>
        <w:rPr>
          <w:rFonts w:ascii="Times New Roman"/>
          <w:b w:val="false"/>
          <w:i w:val="false"/>
          <w:color w:val="000000"/>
          <w:sz w:val="28"/>
        </w:rPr>
        <w:t>
      11. Следователь (дознаватель) органа, осуществляющего досудебное производство по уголовному делу, кроме органов, поднадзорных военному прокурору, в течение 5 рабочих дней после вынесения постановления о привлечении лица в качестве обвиняемого (протокола обвинения, протокола упрощенного досудебного производства) на лиц, к которым не применялась мера пресечения в виде ареста, составляет 1 экземпляр алфавитной учетной карточки, а также при прекращении в отношении обвиняемого уголовного дела составляет 1 экземпляр алфавитной учетной карточки с указанием сведений об органе, прекратившем уголовное дело, уголовное преследование, дате прекращения, основания прекращения, и представляет их сотруднику районной (городской) группы территориального органа, или непосредственно территориальному органу.</w:t>
      </w:r>
      <w:r>
        <w:br/>
      </w:r>
      <w:r>
        <w:rPr>
          <w:rFonts w:ascii="Times New Roman"/>
          <w:b w:val="false"/>
          <w:i w:val="false"/>
          <w:color w:val="000000"/>
          <w:sz w:val="28"/>
        </w:rPr>
        <w:t xml:space="preserve">
      Сотрудник районной (городской) группы территориального органа в течение 5 рабочих дней после получения алфавитной учетной карточки направляет ее в территориальный орган. </w:t>
      </w:r>
      <w:r>
        <w:br/>
      </w:r>
      <w:r>
        <w:rPr>
          <w:rFonts w:ascii="Times New Roman"/>
          <w:b w:val="false"/>
          <w:i w:val="false"/>
          <w:color w:val="000000"/>
          <w:sz w:val="28"/>
        </w:rPr>
        <w:t>
      Примечание: алфавитные учетные карточки на обвиняемых, уголовные дела в отношении которых находятся в производстве центральных структур органов уголовного преследования, выставляются в соответствующее территориальное управление Комитета по месту совершения преступления.</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Следователь (дознаватель) военно-следственного органа, в отношении лиц, к которым не избиралась мера пресечения в виде ареста, в течение 5 рабочих дней после вынесения постановления о привлечении лица в качестве обвиняемого (протокола обвинения, протокола упрощенного досудебного производства) составляет 2 экземпляра алфавитных учетных карточек и представляет 1 экземпляр в территориальный орган, второй экземпляр - в военный территориальный орган.</w:t>
      </w:r>
      <w:r>
        <w:br/>
      </w:r>
      <w:r>
        <w:rPr>
          <w:rFonts w:ascii="Times New Roman"/>
          <w:b w:val="false"/>
          <w:i w:val="false"/>
          <w:color w:val="000000"/>
          <w:sz w:val="28"/>
        </w:rPr>
        <w:t>
      В случае прекращения уголовного дела (или уголовного преследования в отношении лица) на стадии досудебного производства, (независимо от избранной меры пресечения), следователь (дознаватель) военно-следственного органа составляет еще 1 экземпляр алфавитной учетной карточки с указанием полных сведений (органа, прекратившего уголовное дело или уголовное преследование, даты прекращения, основания прекращения), и представляет ее в военный территориальный орган.</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p>
    <w:bookmarkEnd w:id="10"/>
    <w:bookmarkStart w:name="z10" w:id="11"/>
    <w:p>
      <w:pPr>
        <w:spacing w:after="0"/>
        <w:ind w:left="0"/>
        <w:jc w:val="left"/>
      </w:pPr>
      <w:r>
        <w:rPr>
          <w:rFonts w:ascii="Times New Roman"/>
          <w:b/>
          <w:i w:val="false"/>
          <w:color w:val="000000"/>
        </w:rPr>
        <w:t xml:space="preserve"> 
       Глава 5. Оформление и сроки представления учетных </w:t>
      </w:r>
      <w:r>
        <w:br/>
      </w:r>
      <w:r>
        <w:rPr>
          <w:rFonts w:ascii="Times New Roman"/>
          <w:b/>
          <w:i w:val="false"/>
          <w:color w:val="000000"/>
        </w:rPr>
        <w:t xml:space="preserve">
документов следственными изоляторами </w:t>
      </w:r>
      <w:r>
        <w:br/>
      </w:r>
      <w:r>
        <w:rPr>
          <w:rFonts w:ascii="Times New Roman"/>
          <w:b/>
          <w:i w:val="false"/>
          <w:color w:val="000000"/>
        </w:rPr>
        <w:t xml:space="preserve">
и исправительными учреждениями </w:t>
      </w:r>
    </w:p>
    <w:bookmarkEnd w:id="11"/>
    <w:bookmarkStart w:name="z112" w:id="12"/>
    <w:p>
      <w:pPr>
        <w:spacing w:after="0"/>
        <w:ind w:left="0"/>
        <w:jc w:val="both"/>
      </w:pPr>
      <w:r>
        <w:rPr>
          <w:rFonts w:ascii="Times New Roman"/>
          <w:b w:val="false"/>
          <w:i w:val="false"/>
          <w:color w:val="000000"/>
          <w:sz w:val="28"/>
        </w:rPr>
        <w:t xml:space="preserve">
      13. Администрацией следственного изолятора не позднее 5 рабочих дней с момента водворения лица, в отношении которого следователем (дознавателем) или судом избрана мера пресечения в виде ареста, составляются и направляются в территориальный орган 3 экземпляра алфавитной учетной карточки и дактилоскопической карты. </w:t>
      </w:r>
      <w:r>
        <w:br/>
      </w:r>
      <w:r>
        <w:rPr>
          <w:rFonts w:ascii="Times New Roman"/>
          <w:b w:val="false"/>
          <w:i w:val="false"/>
          <w:color w:val="000000"/>
          <w:sz w:val="28"/>
        </w:rPr>
        <w:t>
      При составлении алфавитной учетной карточки в реквизите "арестован" указывается дата водворения лица в следственный изолятор, а в реквизите "задержан" дата составления протокола задержания.</w:t>
      </w:r>
      <w:r>
        <w:br/>
      </w:r>
      <w:r>
        <w:rPr>
          <w:rFonts w:ascii="Times New Roman"/>
          <w:b w:val="false"/>
          <w:i w:val="false"/>
          <w:color w:val="000000"/>
          <w:sz w:val="28"/>
        </w:rPr>
        <w:t xml:space="preserve">
      Анкетные данные арестованного (осужденного) вносятся в алфавитную учетную карточку и дактилоскопическую карту с документа, удостоверяющего личность, копия которого представляется органом (лицом), осуществляющим предварительное расследование. Недостающие сведения могут быть внесены с документа, послужившего основанием для водворения в следственный изолятор.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В случае обнаружения в документах на арестованного (осужденного) разноречивых сведений администрация следственного изолятора инициирует установление действительных анкетных данных органом, осуществляющим следствие (дознание) или судом. </w:t>
      </w:r>
      <w:r>
        <w:br/>
      </w:r>
      <w:r>
        <w:rPr>
          <w:rFonts w:ascii="Times New Roman"/>
          <w:b w:val="false"/>
          <w:i w:val="false"/>
          <w:color w:val="000000"/>
          <w:sz w:val="28"/>
        </w:rPr>
        <w:t xml:space="preserve">
      На основании сведений, представленных указанными органами, составляются новые учетные документы, которые подлежат направлению в территориальный орган с сопроводительным письмом с указанием прежних анкетных данных, а также основания их изменения. </w:t>
      </w:r>
      <w:r>
        <w:br/>
      </w:r>
      <w:r>
        <w:rPr>
          <w:rFonts w:ascii="Times New Roman"/>
          <w:b w:val="false"/>
          <w:i w:val="false"/>
          <w:color w:val="000000"/>
          <w:sz w:val="28"/>
        </w:rPr>
        <w:t>
</w:t>
      </w:r>
      <w:r>
        <w:rPr>
          <w:rFonts w:ascii="Times New Roman"/>
          <w:b w:val="false"/>
          <w:i w:val="false"/>
          <w:color w:val="000000"/>
          <w:sz w:val="28"/>
        </w:rPr>
        <w:t>
      15. Администрация следственного изолятора, в течение 5 рабочих дней после получения справки о вступлении приговора суда в законную силу, представляет в территориальный орган копию вступившего в законную силу приговора (постановления) суда и извещение об осужденном, в котором отражаются сведения о существе данного приговора.</w:t>
      </w:r>
      <w:r>
        <w:br/>
      </w:r>
      <w:r>
        <w:rPr>
          <w:rFonts w:ascii="Times New Roman"/>
          <w:b w:val="false"/>
          <w:i w:val="false"/>
          <w:color w:val="000000"/>
          <w:sz w:val="28"/>
        </w:rPr>
        <w:t xml:space="preserve">
      В отношении лиц, осужденных к исключительной мере наказания, администрацией следственного изолятора извещение об осужденном представляется в территориальный орган в течение 5 рабочих дней после получения приговора, вынесенного судом первой инстанции. После вступления приговора в законную силу в отношении лица, осужденного к исключительной мере наказания, дополнительно направляется извещение об этом в территориальный орган в те же сроки. </w:t>
      </w:r>
      <w:r>
        <w:br/>
      </w:r>
      <w:r>
        <w:rPr>
          <w:rFonts w:ascii="Times New Roman"/>
          <w:b w:val="false"/>
          <w:i w:val="false"/>
          <w:color w:val="000000"/>
          <w:sz w:val="28"/>
        </w:rPr>
        <w:t xml:space="preserve">
      При временном выбытии арестованных из следственного изолятора, извещения не составляются. </w:t>
      </w:r>
      <w:r>
        <w:br/>
      </w:r>
      <w:r>
        <w:rPr>
          <w:rFonts w:ascii="Times New Roman"/>
          <w:b w:val="false"/>
          <w:i w:val="false"/>
          <w:color w:val="000000"/>
          <w:sz w:val="28"/>
        </w:rPr>
        <w:t xml:space="preserve">
      В верхнем левом углу внутренней стороны обложки личного дела подлежат указанию сведения об исполнителе, количестве и сроках направления учетных документов, а также адресате. </w:t>
      </w:r>
      <w:r>
        <w:br/>
      </w:r>
      <w:r>
        <w:rPr>
          <w:rFonts w:ascii="Times New Roman"/>
          <w:b w:val="false"/>
          <w:i w:val="false"/>
          <w:color w:val="000000"/>
          <w:sz w:val="28"/>
        </w:rPr>
        <w:t>
</w:t>
      </w:r>
      <w:r>
        <w:rPr>
          <w:rFonts w:ascii="Times New Roman"/>
          <w:b w:val="false"/>
          <w:i w:val="false"/>
          <w:color w:val="ff0000"/>
          <w:sz w:val="28"/>
        </w:rPr>
        <w:t>      Сноска. Пункт 15 с изменениями, внесенными</w:t>
      </w:r>
      <w:r>
        <w:rPr>
          <w:rFonts w:ascii="Times New Roman"/>
          <w:b w:val="false"/>
          <w:i w:val="false"/>
          <w:color w:val="ff0000"/>
          <w:sz w:val="28"/>
        </w:rPr>
        <w:t xml:space="preserve">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 В случае изменения меры пресечения на иную от ареста, ее отмены в связи с прекращением дела, смертью или по другим основаниям, администрация следственного изолятора в течение 5 рабочих дней направляет извещение об осужденном (арестованном) в территориальный орган. </w:t>
      </w:r>
      <w:r>
        <w:br/>
      </w:r>
      <w:r>
        <w:rPr>
          <w:rFonts w:ascii="Times New Roman"/>
          <w:b w:val="false"/>
          <w:i w:val="false"/>
          <w:color w:val="000000"/>
          <w:sz w:val="28"/>
        </w:rPr>
        <w:t xml:space="preserve">
      При оставлении лица после осуждения в распоряжении администрации следственного изолятора в территориальный орган в течение 5 рабочих дней направляется извещение об осужденном. </w:t>
      </w:r>
      <w:r>
        <w:br/>
      </w:r>
      <w:r>
        <w:rPr>
          <w:rFonts w:ascii="Times New Roman"/>
          <w:b w:val="false"/>
          <w:i w:val="false"/>
          <w:color w:val="000000"/>
          <w:sz w:val="28"/>
        </w:rPr>
        <w:t>
</w:t>
      </w:r>
      <w:r>
        <w:rPr>
          <w:rFonts w:ascii="Times New Roman"/>
          <w:b w:val="false"/>
          <w:i w:val="false"/>
          <w:color w:val="000000"/>
          <w:sz w:val="28"/>
        </w:rPr>
        <w:t xml:space="preserve">
      17. О лице, в отношении которого применена мера пресечения в виде ареста по поручению органа следствия (дознания) или суда другой области (государства), администрацией следственного изолятора в территориальный орган представляется 1 экземпляр алфавитной учетной карточки и дактилоскопической карты с указанием дополнительных сведений о дате убытия и органе, в распоряжении которого он этапирован.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Генерального Прокурора РК от 17 августа 2007 года  </w:t>
      </w:r>
      <w:r>
        <w:rPr>
          <w:rFonts w:ascii="Times New Roman"/>
          <w:b w:val="false"/>
          <w:i w:val="false"/>
          <w:color w:val="000000"/>
          <w:sz w:val="28"/>
        </w:rPr>
        <w:t xml:space="preserve">N 33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О лицах, прибывших в исправительное учреждение из других исправительных учреждений (следственных изоляторов), расположенных на территории области, в течение 5 рабочих дней, составляется извещение об осужденном (арестованном) для территориального органа данной области, которое в последующем подлежит направлению в Комитет. </w:t>
      </w:r>
      <w:r>
        <w:br/>
      </w:r>
      <w:r>
        <w:rPr>
          <w:rFonts w:ascii="Times New Roman"/>
          <w:b w:val="false"/>
          <w:i w:val="false"/>
          <w:color w:val="000000"/>
          <w:sz w:val="28"/>
        </w:rPr>
        <w:t xml:space="preserve">
      На лиц, осужденных судами других областей, государств СНГ прибывших отбывать наказание в исправительное учреждение данной области, составляется 1 экземпляр алфавитной учетной карточки и 2 экземпляра извещения об осужденном. </w:t>
      </w:r>
      <w:r>
        <w:br/>
      </w:r>
      <w:r>
        <w:rPr>
          <w:rFonts w:ascii="Times New Roman"/>
          <w:b w:val="false"/>
          <w:i w:val="false"/>
          <w:color w:val="000000"/>
          <w:sz w:val="28"/>
        </w:rPr>
        <w:t xml:space="preserve">
      Территориальному органу представляются алфавитная учетная карточка и извещение об осужденном. Территориальный орган размещает алфавитную учетную карточку в картотеку, извещение об осужденном подлежит направлению в Комитет. Второй экземпляр извещения об осужденном направляется в территориальный орган по месту осуждения. </w:t>
      </w:r>
      <w:r>
        <w:br/>
      </w:r>
      <w:r>
        <w:rPr>
          <w:rFonts w:ascii="Times New Roman"/>
          <w:b w:val="false"/>
          <w:i w:val="false"/>
          <w:color w:val="000000"/>
          <w:sz w:val="28"/>
        </w:rPr>
        <w:t xml:space="preserve">
      На транзитно-пересыльных осужденных извещения об осужденном представляются по их прибытии к месту отбытия наказания.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19. Если в личном деле лица, прибывшего в исправительное учреждение, отсутствуют отметки о направлении его учетных документов в органы правовой статистики, администрацией учреждения, в которое прибыл осужденный, составляются алфавитные учетные карточки и дактилоскопические карты в порядке, предусмотренном пунктом 13 настоящих Правил. </w:t>
      </w:r>
      <w:r>
        <w:br/>
      </w:r>
      <w:r>
        <w:rPr>
          <w:rFonts w:ascii="Times New Roman"/>
          <w:b w:val="false"/>
          <w:i w:val="false"/>
          <w:color w:val="000000"/>
          <w:sz w:val="28"/>
        </w:rPr>
        <w:t xml:space="preserve">
      При направлении этих учетных документов в территориальный орган подлежит указанию факт их составления в связи с отсутствием в личном деле осужденного сведений о первичной регистрации и указывается следственный изолятор, в котором содержалось данное лицо. </w:t>
      </w:r>
      <w:r>
        <w:br/>
      </w:r>
      <w:r>
        <w:rPr>
          <w:rFonts w:ascii="Times New Roman"/>
          <w:b w:val="false"/>
          <w:i w:val="false"/>
          <w:color w:val="000000"/>
          <w:sz w:val="28"/>
        </w:rPr>
        <w:t>
</w:t>
      </w:r>
      <w:r>
        <w:rPr>
          <w:rFonts w:ascii="Times New Roman"/>
          <w:b w:val="false"/>
          <w:i w:val="false"/>
          <w:color w:val="000000"/>
          <w:sz w:val="28"/>
        </w:rPr>
        <w:t xml:space="preserve">
      20. В случае изменения приговора в отношении осужденного, отбывающего наказание в исправительном учреждении, администрация исправительного учреждения (следственного изолятора) извещает соответствующий суд о его исполнении и направляет в территориальный орган в течение 5 рабочих дней извещение об осужденном с указанием сведений о внесенных изменениях. На лицо, осужденное в другом регионе, в те же сроки в территориальные органы по месту осуждения предоставляется извещение об осужденном, с соответствующими сведениями. </w:t>
      </w:r>
      <w:r>
        <w:br/>
      </w: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На лиц, вновь осужденных в период отбывания наказания в исправительном учреждении, учетные документы составляются администрацией следственного изолятора в соответствии с пунктом 13 настоящих Правил, либо администрацией исправительного учреждения, если лицо не содержалось в следственном изоляторе. </w:t>
      </w:r>
      <w:r>
        <w:br/>
      </w:r>
      <w:r>
        <w:rPr>
          <w:rFonts w:ascii="Times New Roman"/>
          <w:b w:val="false"/>
          <w:i w:val="false"/>
          <w:color w:val="000000"/>
          <w:sz w:val="28"/>
        </w:rPr>
        <w:t>
</w:t>
      </w:r>
      <w:r>
        <w:rPr>
          <w:rFonts w:ascii="Times New Roman"/>
          <w:b w:val="false"/>
          <w:i w:val="false"/>
          <w:color w:val="000000"/>
          <w:sz w:val="28"/>
        </w:rPr>
        <w:t xml:space="preserve">
      22. При освобождении или смерти осужденного администрацией исправительного учреждения (следственного изолятора) составляется извещение об осужденном для территориального органа, который после производства соответствующих отметок в учете направляет его в Комитет. На лицо, осужденное в другом регионе, составляется дополнительный экземпляр извещения об осужденном для территориального органа области по месту осуждения. </w:t>
      </w:r>
      <w:r>
        <w:br/>
      </w:r>
      <w:r>
        <w:rPr>
          <w:rFonts w:ascii="Times New Roman"/>
          <w:b w:val="false"/>
          <w:i w:val="false"/>
          <w:color w:val="000000"/>
          <w:sz w:val="28"/>
        </w:rPr>
        <w:t xml:space="preserve">
      На осужденных, умерших в пути следования, извещение об осужденном составляется администрацией учреждений, из которых выбыли осужденные, после получения акта о смерти. </w:t>
      </w:r>
      <w:r>
        <w:br/>
      </w:r>
      <w:r>
        <w:rPr>
          <w:rFonts w:ascii="Times New Roman"/>
          <w:b w:val="false"/>
          <w:i w:val="false"/>
          <w:color w:val="000000"/>
          <w:sz w:val="28"/>
        </w:rPr>
        <w:t xml:space="preserve">
      На лиц, в отношении которых исполнены акты о помиловании, администрацией исправительного учреждения составляется 2 экземпляра извещения об осужденном, один из которых направляется в территориальный орган для последующего представления в Комитет, другой - в территориальный орган по месту осуждения. </w:t>
      </w:r>
      <w:r>
        <w:br/>
      </w:r>
      <w:r>
        <w:rPr>
          <w:rFonts w:ascii="Times New Roman"/>
          <w:b w:val="false"/>
          <w:i w:val="false"/>
          <w:color w:val="000000"/>
          <w:sz w:val="28"/>
        </w:rPr>
        <w:t>
</w:t>
      </w:r>
      <w:r>
        <w:rPr>
          <w:rFonts w:ascii="Times New Roman"/>
          <w:b w:val="false"/>
          <w:i w:val="false"/>
          <w:color w:val="000000"/>
          <w:sz w:val="28"/>
        </w:rPr>
        <w:t xml:space="preserve">
      23. При заболевании этапируемого осужденного в пути следования, администрация следственного изолятора, в лечебное учреждение которого он помещен, составляет извещение об осужденном и представляет его в территориальный орган области, откуда был этапирован осужденный. После внесения сведений в учет, извещение направляется в Комитет. </w:t>
      </w:r>
      <w:r>
        <w:br/>
      </w:r>
      <w:r>
        <w:rPr>
          <w:rFonts w:ascii="Times New Roman"/>
          <w:b w:val="false"/>
          <w:i w:val="false"/>
          <w:color w:val="000000"/>
          <w:sz w:val="28"/>
        </w:rPr>
        <w:t>
</w:t>
      </w:r>
      <w:r>
        <w:rPr>
          <w:rFonts w:ascii="Times New Roman"/>
          <w:b w:val="false"/>
          <w:i w:val="false"/>
          <w:color w:val="000000"/>
          <w:sz w:val="28"/>
        </w:rPr>
        <w:t xml:space="preserve">
      24. Администрация учреждения, исполнившего наказание в виде смертной казни, представляет в территориальный орган 2 экземпляра извещения об осужденном с отражением факта исполнения приговора отметкой "убыл по приговору" для направления отдельным письмом в территориальный орган по месту осуждения и Комитет. </w:t>
      </w:r>
      <w:r>
        <w:br/>
      </w:r>
      <w:r>
        <w:rPr>
          <w:rFonts w:ascii="Times New Roman"/>
          <w:b w:val="false"/>
          <w:i w:val="false"/>
          <w:color w:val="000000"/>
          <w:sz w:val="28"/>
        </w:rPr>
        <w:t>
</w:t>
      </w:r>
      <w:r>
        <w:rPr>
          <w:rFonts w:ascii="Times New Roman"/>
          <w:b w:val="false"/>
          <w:i w:val="false"/>
          <w:color w:val="000000"/>
          <w:sz w:val="28"/>
        </w:rPr>
        <w:t xml:space="preserve">
      25. Учреждение, исполняющее меру наказания в виде ареста, в течение 5 рабочих дней после прибытия осужденного представляет в территориальный орган 2 экземпляра алфавитной учетной карточки и 2 экземпляра дактилоскопической карты, при освобождении осужденного - в указанный срок направляется извещение об осужденном с приложением копии документа, удостоверяющего его личность. </w:t>
      </w:r>
      <w:r>
        <w:br/>
      </w:r>
      <w:r>
        <w:rPr>
          <w:rFonts w:ascii="Times New Roman"/>
          <w:b w:val="false"/>
          <w:i w:val="false"/>
          <w:color w:val="000000"/>
          <w:sz w:val="28"/>
        </w:rPr>
        <w:t>
</w:t>
      </w:r>
      <w:r>
        <w:rPr>
          <w:rFonts w:ascii="Times New Roman"/>
          <w:b w:val="false"/>
          <w:i w:val="false"/>
          <w:color w:val="000000"/>
          <w:sz w:val="28"/>
        </w:rPr>
        <w:t xml:space="preserve">
      26. В случае изменения приговора в отношении лиц, освобожденных до поступления соответствующего приговора (постановления) суда по пересмотру дела, администрацией исправительного учреждения (следственного изолятора) извещение об осужденном предоставляется в порядке, установленном пунктом 20 настоящих Правил. </w:t>
      </w:r>
      <w:r>
        <w:br/>
      </w:r>
      <w:r>
        <w:rPr>
          <w:rFonts w:ascii="Times New Roman"/>
          <w:b w:val="false"/>
          <w:i w:val="false"/>
          <w:color w:val="000000"/>
          <w:sz w:val="28"/>
        </w:rPr>
        <w:t>
</w:t>
      </w:r>
      <w:r>
        <w:rPr>
          <w:rFonts w:ascii="Times New Roman"/>
          <w:b w:val="false"/>
          <w:i w:val="false"/>
          <w:color w:val="ff0000"/>
          <w:sz w:val="28"/>
        </w:rPr>
        <w:t xml:space="preserve">       Сноска. В пункт 26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p>
    <w:bookmarkEnd w:id="12"/>
    <w:bookmarkStart w:name="z11" w:id="13"/>
    <w:p>
      <w:pPr>
        <w:spacing w:after="0"/>
        <w:ind w:left="0"/>
        <w:jc w:val="left"/>
      </w:pPr>
      <w:r>
        <w:rPr>
          <w:rFonts w:ascii="Times New Roman"/>
          <w:b/>
          <w:i w:val="false"/>
          <w:color w:val="000000"/>
        </w:rPr>
        <w:t xml:space="preserve"> 
  Глава 6. Порядок и сроки представления органами юстиции </w:t>
      </w:r>
      <w:r>
        <w:br/>
      </w:r>
      <w:r>
        <w:rPr>
          <w:rFonts w:ascii="Times New Roman"/>
          <w:b/>
          <w:i w:val="false"/>
          <w:color w:val="000000"/>
        </w:rPr>
        <w:t xml:space="preserve">
сведений об изменении лицами установочных данных </w:t>
      </w:r>
    </w:p>
    <w:bookmarkEnd w:id="13"/>
    <w:p>
      <w:pPr>
        <w:spacing w:after="0"/>
        <w:ind w:left="0"/>
        <w:jc w:val="both"/>
      </w:pPr>
      <w:r>
        <w:rPr>
          <w:rFonts w:ascii="Times New Roman"/>
          <w:b w:val="false"/>
          <w:i w:val="false"/>
          <w:color w:val="ff0000"/>
          <w:sz w:val="28"/>
        </w:rPr>
        <w:t xml:space="preserve">       Сноска. В заголовок главы 6 внесены изменения   приказом Генерального Прокурора РК от 19 сентября 2006 года  </w:t>
      </w:r>
      <w:r>
        <w:rPr>
          <w:rFonts w:ascii="Times New Roman"/>
          <w:b w:val="false"/>
          <w:i w:val="false"/>
          <w:color w:val="ff0000"/>
          <w:sz w:val="28"/>
        </w:rPr>
        <w:t xml:space="preserve">N 52 </w:t>
      </w:r>
      <w:r>
        <w:rPr>
          <w:rFonts w:ascii="Times New Roman"/>
          <w:b w:val="false"/>
          <w:i w:val="false"/>
          <w:color w:val="ff0000"/>
          <w:sz w:val="28"/>
        </w:rPr>
        <w:t xml:space="preserve">. </w:t>
      </w:r>
    </w:p>
    <w:bookmarkStart w:name="z126" w:id="14"/>
    <w:p>
      <w:pPr>
        <w:spacing w:after="0"/>
        <w:ind w:left="0"/>
        <w:jc w:val="both"/>
      </w:pPr>
      <w:r>
        <w:rPr>
          <w:rFonts w:ascii="Times New Roman"/>
          <w:b w:val="false"/>
          <w:i w:val="false"/>
          <w:color w:val="000000"/>
          <w:sz w:val="28"/>
        </w:rPr>
        <w:t>
      27. Департаментами юстиции, городов Астаны, Алматы и областей (далее - Департаменты юстиции) к 15 и 30 числам каждого месяца в территориальные управления Комитета представляются сведения о гражданах, обратившихся в районные и городские органы юстиции, по вопросу обмена документов, удостоверяющих личность, по причине перемены установочных данных (фамилии, имени, отчества, национальности, даты и места рождения) по установленной форме (</w:t>
      </w:r>
      <w:r>
        <w:rPr>
          <w:rFonts w:ascii="Times New Roman"/>
          <w:b w:val="false"/>
          <w:i w:val="false"/>
          <w:color w:val="000000"/>
          <w:sz w:val="28"/>
        </w:rPr>
        <w:t>приложение N 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пункт 27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p>
    <w:bookmarkEnd w:id="14"/>
    <w:bookmarkStart w:name="z12" w:id="15"/>
    <w:p>
      <w:pPr>
        <w:spacing w:after="0"/>
        <w:ind w:left="0"/>
        <w:jc w:val="left"/>
      </w:pPr>
      <w:r>
        <w:rPr>
          <w:rFonts w:ascii="Times New Roman"/>
          <w:b/>
          <w:i w:val="false"/>
          <w:color w:val="000000"/>
        </w:rPr>
        <w:t xml:space="preserve"> 
  Глава 7. Порядок и сроки представления учетных документов  </w:t>
      </w:r>
      <w:r>
        <w:br/>
      </w:r>
      <w:r>
        <w:rPr>
          <w:rFonts w:ascii="Times New Roman"/>
          <w:b/>
          <w:i w:val="false"/>
          <w:color w:val="000000"/>
        </w:rPr>
        <w:t xml:space="preserve">
органами уголовно-исполнительной инспекции </w:t>
      </w:r>
    </w:p>
    <w:bookmarkEnd w:id="15"/>
    <w:bookmarkStart w:name="z127" w:id="16"/>
    <w:p>
      <w:pPr>
        <w:spacing w:after="0"/>
        <w:ind w:left="0"/>
        <w:jc w:val="both"/>
      </w:pPr>
      <w:r>
        <w:rPr>
          <w:rFonts w:ascii="Times New Roman"/>
          <w:b w:val="false"/>
          <w:i w:val="false"/>
          <w:color w:val="000000"/>
          <w:sz w:val="28"/>
        </w:rPr>
        <w:t>
      28. Органы уголовно-исполнительной инспекции в течение 5 рабочих дней после постановки на свой учет лиц, осужденных условно, с отсрочкой исполнения приговора, к лишению права занимать определенную должность или заниматься определенной деятельностью, привлечению к общественным работам, исправительным работам, к ограничению свободы представляют в территориальные органы извещения об осужденном и копию приговора на осужденного. На лиц, осужденных судами другой области - 1 экземпляр алфавитной учетной карточки, копию приговора на осужденного и 1 извещение.</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29. В случае освобождения от наказания состоящего на учете лица или изменения приговора в отношении него, а также, при снятии с учета по другим основаниям, предусмотренным </w:t>
      </w:r>
      <w:r>
        <w:rPr>
          <w:rFonts w:ascii="Times New Roman"/>
          <w:b/>
          <w:i w:val="false"/>
          <w:color w:val="000000"/>
          <w:sz w:val="28"/>
        </w:rPr>
        <w:t>законодательством</w:t>
      </w:r>
      <w:r>
        <w:rPr>
          <w:rFonts w:ascii="Times New Roman"/>
          <w:b w:val="false"/>
          <w:i w:val="false"/>
          <w:color w:val="000000"/>
          <w:sz w:val="28"/>
        </w:rPr>
        <w:t xml:space="preserve"> Республики Казахстан уголовно-исполнительной инспекции в течение 5 рабочих дней после получения соответствующего процессуального решения, направляют в территориальные органы извещение об осужденном с указанием полных сведений об основании снятия осужденного с учета инспекции. </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приказом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w:t>
      </w:r>
    </w:p>
    <w:bookmarkEnd w:id="16"/>
    <w:bookmarkStart w:name="z13" w:id="17"/>
    <w:p>
      <w:pPr>
        <w:spacing w:after="0"/>
        <w:ind w:left="0"/>
        <w:jc w:val="left"/>
      </w:pPr>
      <w:r>
        <w:rPr>
          <w:rFonts w:ascii="Times New Roman"/>
          <w:b/>
          <w:i w:val="false"/>
          <w:color w:val="000000"/>
        </w:rPr>
        <w:t xml:space="preserve"> 
  Глава 8. Порядок и сроки представления учетных документов  </w:t>
      </w:r>
      <w:r>
        <w:br/>
      </w:r>
      <w:r>
        <w:rPr>
          <w:rFonts w:ascii="Times New Roman"/>
          <w:b/>
          <w:i w:val="false"/>
          <w:color w:val="000000"/>
        </w:rPr>
        <w:t xml:space="preserve">
приемниками-распределителями органов внутренних дел </w:t>
      </w:r>
    </w:p>
    <w:bookmarkEnd w:id="17"/>
    <w:bookmarkStart w:name="z129" w:id="18"/>
    <w:p>
      <w:pPr>
        <w:spacing w:after="0"/>
        <w:ind w:left="0"/>
        <w:jc w:val="both"/>
      </w:pPr>
      <w:r>
        <w:rPr>
          <w:rFonts w:ascii="Times New Roman"/>
          <w:b w:val="false"/>
          <w:i w:val="false"/>
          <w:color w:val="000000"/>
          <w:sz w:val="28"/>
        </w:rPr>
        <w:t>
      30. </w:t>
      </w:r>
      <w:r>
        <w:rPr>
          <w:rFonts w:ascii="Times New Roman"/>
          <w:b w:val="false"/>
          <w:i w:val="false"/>
          <w:color w:val="000000"/>
          <w:sz w:val="28"/>
        </w:rPr>
        <w:t>Приемники-распределители</w:t>
      </w:r>
      <w:r>
        <w:rPr>
          <w:rFonts w:ascii="Times New Roman"/>
          <w:b w:val="false"/>
          <w:i w:val="false"/>
          <w:color w:val="000000"/>
          <w:sz w:val="28"/>
        </w:rPr>
        <w:t xml:space="preserve"> после освобождения лица, не имеющего определенного места жительства и документов, удостоверяющих их личность (паспорт гражданина, удостоверение личности, вид на жительство иностранца в Республике Казахстан, удостоверение лица без гражданства, водительское удостоверение, военный билет, свидетельство о рождении для лица, не достигшего шестнадцатилетнего возраста; актовая запись о рождении гражданина) в течение 7 рабочих дней представляют в территориальный орган 1 экземпляр дактилоскопической карты. Повторная, в течение 3 календарных лет (с 1 января по 31 декабря) постановка на дактилоскопический учет на территории одной области в отношении одного лица, не допускается. Отчет календарного года осуществляется с момента освобождения лица, без определенного места жительства и документов, удостоверяющих его личность из приемника-распределителя.</w:t>
      </w:r>
      <w:r>
        <w:br/>
      </w:r>
      <w:r>
        <w:rPr>
          <w:rFonts w:ascii="Times New Roman"/>
          <w:b w:val="false"/>
          <w:i w:val="false"/>
          <w:color w:val="000000"/>
          <w:sz w:val="28"/>
        </w:rPr>
        <w:t>
      На лиц, не имеющих определенного места жительства и документов, удостоверяющих их личность, анкетные (родовые) данные которых не установлены, в дактилоскопических картах, подлежащих представлению в территориальные органы, сведения об анкетных данных указываются согласно результатам проверки по учетам Комитета. В случае отсутствия сведений по результатам проверки в Комитете, учетные документы составляются на основании данных ГИАЦ МВД РФ (при наличии данных).</w:t>
      </w:r>
      <w:r>
        <w:br/>
      </w:r>
      <w:r>
        <w:rPr>
          <w:rFonts w:ascii="Times New Roman"/>
          <w:b w:val="false"/>
          <w:i w:val="false"/>
          <w:color w:val="000000"/>
          <w:sz w:val="28"/>
        </w:rPr>
        <w:t xml:space="preserve">
      В случае, если в результате проверочных мероприятий освобожденному из приемника-распределителя лицу будут установлены родовые анкетные данные, отличные от указанных в учетных документах, ранее направленных в территориальные органы, администрация приемника-распределителя в течение 5 рабочих дней направляет в территориальные органы копию справки о результатах проверки по установлению личности задержанного для корректировки учетных данных. </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w:t>
      </w:r>
      <w:r>
        <w:rPr>
          <w:rFonts w:ascii="Times New Roman"/>
          <w:b w:val="false"/>
          <w:i w:val="false"/>
          <w:color w:val="ff0000"/>
          <w:sz w:val="28"/>
        </w:rPr>
        <w:t xml:space="preserve">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30-1. Иностранные граждане, не имеющие документов удостоверяющих их личность или документов подтверждающих их постоянное место проживания, подлежат постановке на учет в общем порядке. </w:t>
      </w:r>
      <w:r>
        <w:br/>
      </w:r>
      <w:r>
        <w:rPr>
          <w:rFonts w:ascii="Times New Roman"/>
          <w:b w:val="false"/>
          <w:i w:val="false"/>
          <w:color w:val="000000"/>
          <w:sz w:val="28"/>
        </w:rPr>
        <w:t>
</w:t>
      </w:r>
      <w:r>
        <w:rPr>
          <w:rFonts w:ascii="Times New Roman"/>
          <w:b w:val="false"/>
          <w:i w:val="false"/>
          <w:color w:val="ff0000"/>
          <w:sz w:val="28"/>
        </w:rPr>
        <w:t>      Сноска. Глава 8 дополнена пунктом 30-1</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p>
    <w:bookmarkEnd w:id="18"/>
    <w:bookmarkStart w:name="z14" w:id="19"/>
    <w:p>
      <w:pPr>
        <w:spacing w:after="0"/>
        <w:ind w:left="0"/>
        <w:jc w:val="left"/>
      </w:pPr>
      <w:r>
        <w:rPr>
          <w:rFonts w:ascii="Times New Roman"/>
          <w:b/>
          <w:i w:val="false"/>
          <w:color w:val="000000"/>
        </w:rPr>
        <w:t xml:space="preserve"> 
  Глава 9. Порядок и сроки представления </w:t>
      </w:r>
      <w:r>
        <w:br/>
      </w:r>
      <w:r>
        <w:rPr>
          <w:rFonts w:ascii="Times New Roman"/>
          <w:b/>
          <w:i w:val="false"/>
          <w:color w:val="000000"/>
        </w:rPr>
        <w:t xml:space="preserve">
учетных документов судами </w:t>
      </w:r>
    </w:p>
    <w:bookmarkEnd w:id="19"/>
    <w:bookmarkStart w:name="z131" w:id="20"/>
    <w:p>
      <w:pPr>
        <w:spacing w:after="0"/>
        <w:ind w:left="0"/>
        <w:jc w:val="both"/>
      </w:pPr>
      <w:r>
        <w:rPr>
          <w:rFonts w:ascii="Times New Roman"/>
          <w:b w:val="false"/>
          <w:i w:val="false"/>
          <w:color w:val="000000"/>
          <w:sz w:val="28"/>
        </w:rPr>
        <w:t xml:space="preserve">
      31. Судами не позднее 5 рабочих дней с момента вступления судебного решения в законную силу представляются в территориальные органы: </w:t>
      </w:r>
      <w:r>
        <w:br/>
      </w:r>
      <w:r>
        <w:rPr>
          <w:rFonts w:ascii="Times New Roman"/>
          <w:b w:val="false"/>
          <w:i w:val="false"/>
          <w:color w:val="000000"/>
          <w:sz w:val="28"/>
        </w:rPr>
        <w:t>
      1) справки о результатах судебного рассмотрения дела, заверенные гербовой печатью (</w:t>
      </w:r>
      <w:r>
        <w:rPr>
          <w:rFonts w:ascii="Times New Roman"/>
          <w:b w:val="false"/>
          <w:i w:val="false"/>
          <w:color w:val="000000"/>
          <w:sz w:val="28"/>
        </w:rPr>
        <w:t>приложение N 7</w:t>
      </w:r>
      <w:r>
        <w:rPr>
          <w:rFonts w:ascii="Times New Roman"/>
          <w:b w:val="false"/>
          <w:i w:val="false"/>
          <w:color w:val="000000"/>
          <w:sz w:val="28"/>
        </w:rPr>
        <w:t xml:space="preserve">); </w:t>
      </w:r>
      <w:r>
        <w:br/>
      </w:r>
      <w:r>
        <w:rPr>
          <w:rFonts w:ascii="Times New Roman"/>
          <w:b w:val="false"/>
          <w:i w:val="false"/>
          <w:color w:val="000000"/>
          <w:sz w:val="28"/>
        </w:rPr>
        <w:t xml:space="preserve">
      2) копии вступивших в законную силу приговоров (постановлений) по делам частного обвинения; </w:t>
      </w:r>
      <w:r>
        <w:br/>
      </w:r>
      <w:r>
        <w:rPr>
          <w:rFonts w:ascii="Times New Roman"/>
          <w:b w:val="false"/>
          <w:i w:val="false"/>
          <w:color w:val="000000"/>
          <w:sz w:val="28"/>
        </w:rPr>
        <w:t xml:space="preserve">
      3) копии постановлений о снятии судимости (кроме постановлений в отношении лиц, состоящих на момент рассмотрения дела на учете Уголовно-исполнительных инспекций Управлений Комитета уголовно-исполнительной системы Министерства юстиции Республики Казахстан); </w:t>
      </w:r>
      <w:r>
        <w:br/>
      </w:r>
      <w:r>
        <w:rPr>
          <w:rFonts w:ascii="Times New Roman"/>
          <w:b w:val="false"/>
          <w:i w:val="false"/>
          <w:color w:val="000000"/>
          <w:sz w:val="28"/>
        </w:rPr>
        <w:t xml:space="preserve">
      4) копии постановлений об изменении анкетных данных осужденных. Справки о результатах судебного рассмотрения уголовных дел, поднадзорных военному прокурору, представляются в военный территориальный орган. </w:t>
      </w:r>
      <w:r>
        <w:br/>
      </w:r>
      <w:r>
        <w:rPr>
          <w:rFonts w:ascii="Times New Roman"/>
          <w:b w:val="false"/>
          <w:i w:val="false"/>
          <w:color w:val="000000"/>
          <w:sz w:val="28"/>
        </w:rPr>
        <w:t>
</w:t>
      </w:r>
      <w:r>
        <w:rPr>
          <w:rFonts w:ascii="Times New Roman"/>
          <w:b w:val="false"/>
          <w:i w:val="false"/>
          <w:color w:val="ff0000"/>
          <w:sz w:val="28"/>
        </w:rPr>
        <w:t xml:space="preserve">       Сноска. В пункт 31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p>
    <w:bookmarkEnd w:id="20"/>
    <w:bookmarkStart w:name="z15" w:id="21"/>
    <w:p>
      <w:pPr>
        <w:spacing w:after="0"/>
        <w:ind w:left="0"/>
        <w:jc w:val="left"/>
      </w:pPr>
      <w:r>
        <w:rPr>
          <w:rFonts w:ascii="Times New Roman"/>
          <w:b/>
          <w:i w:val="false"/>
          <w:color w:val="000000"/>
        </w:rPr>
        <w:t xml:space="preserve"> 
  Глава 10. Порядок и сроки представления территориальными  </w:t>
      </w:r>
      <w:r>
        <w:br/>
      </w:r>
      <w:r>
        <w:rPr>
          <w:rFonts w:ascii="Times New Roman"/>
          <w:b/>
          <w:i w:val="false"/>
          <w:color w:val="000000"/>
        </w:rPr>
        <w:t xml:space="preserve">
органами учетных документов на централизованный учет </w:t>
      </w:r>
    </w:p>
    <w:bookmarkEnd w:id="21"/>
    <w:bookmarkStart w:name="z132" w:id="22"/>
    <w:p>
      <w:pPr>
        <w:spacing w:after="0"/>
        <w:ind w:left="0"/>
        <w:jc w:val="both"/>
      </w:pPr>
      <w:r>
        <w:rPr>
          <w:rFonts w:ascii="Times New Roman"/>
          <w:b w:val="false"/>
          <w:i w:val="false"/>
          <w:color w:val="000000"/>
          <w:sz w:val="28"/>
        </w:rPr>
        <w:t>
      32. Учетные документы, подлежащие централизованному учету, представляются в Комитет не реже одного раза в течение 10 рабочих дней с сопроводительными письмами, в которых указывается количество направляемых алфавитных учетных карточек, дактилоскопических карт и извещений об осужденном (арестованном), с приложением контрольных списков, составленных в алфавитном порядке в 2-х экземплярах  с указанием дактилоскопических формул (</w:t>
      </w:r>
      <w:r>
        <w:rPr>
          <w:rFonts w:ascii="Times New Roman"/>
          <w:b w:val="false"/>
          <w:i w:val="false"/>
          <w:color w:val="000000"/>
          <w:sz w:val="28"/>
        </w:rPr>
        <w:t>приложение N 18</w:t>
      </w:r>
      <w:r>
        <w:rPr>
          <w:rFonts w:ascii="Times New Roman"/>
          <w:b w:val="false"/>
          <w:i w:val="false"/>
          <w:color w:val="000000"/>
          <w:sz w:val="28"/>
        </w:rPr>
        <w:t xml:space="preserve">). </w:t>
      </w:r>
      <w:r>
        <w:br/>
      </w:r>
      <w:r>
        <w:rPr>
          <w:rFonts w:ascii="Times New Roman"/>
          <w:b w:val="false"/>
          <w:i w:val="false"/>
          <w:color w:val="000000"/>
          <w:sz w:val="28"/>
        </w:rPr>
        <w:t>
      Сведения учетных документов, на лиц, подлежащих местному и централизованному учету, в сроки, не превышающие 5-ти рабочих дней, со дня их поступления в территориальное управление подлежат вводу в автоматизированные информационные системы: сведения алфавитной учетной карточки в АИС СУ и дактилоскопической карты в АДИС.</w:t>
      </w:r>
      <w:r>
        <w:br/>
      </w:r>
      <w:r>
        <w:rPr>
          <w:rFonts w:ascii="Times New Roman"/>
          <w:b w:val="false"/>
          <w:i w:val="false"/>
          <w:color w:val="000000"/>
          <w:sz w:val="28"/>
        </w:rPr>
        <w:t>
      </w:t>
      </w:r>
      <w:r>
        <w:rPr>
          <w:rFonts w:ascii="Times New Roman"/>
          <w:b w:val="false"/>
          <w:i w:val="false"/>
          <w:color w:val="ff0000"/>
          <w:sz w:val="28"/>
        </w:rPr>
        <w:t xml:space="preserve">Сноска. Пункт 32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33. Учетные документы, подлежащие централизованному учету, полнота и достоверность которых потребовали уточнения и проверки в субъектах правовой статистики и специальных учетов, направляются в Комитет отдельно сопроводительным письмом, с указанием причины их несвоевременного представления. </w:t>
      </w:r>
    </w:p>
    <w:bookmarkEnd w:id="22"/>
    <w:bookmarkStart w:name="z16" w:id="23"/>
    <w:p>
      <w:pPr>
        <w:spacing w:after="0"/>
        <w:ind w:left="0"/>
        <w:jc w:val="left"/>
      </w:pPr>
      <w:r>
        <w:rPr>
          <w:rFonts w:ascii="Times New Roman"/>
          <w:b/>
          <w:i w:val="false"/>
          <w:color w:val="000000"/>
        </w:rPr>
        <w:t xml:space="preserve"> 
  Глава 11. Обработка учетных документов </w:t>
      </w:r>
      <w:r>
        <w:br/>
      </w:r>
      <w:r>
        <w:rPr>
          <w:rFonts w:ascii="Times New Roman"/>
          <w:b/>
          <w:i w:val="false"/>
          <w:color w:val="000000"/>
        </w:rPr>
        <w:t xml:space="preserve">
в территориальных органах </w:t>
      </w:r>
    </w:p>
    <w:bookmarkEnd w:id="23"/>
    <w:bookmarkStart w:name="z134" w:id="24"/>
    <w:p>
      <w:pPr>
        <w:spacing w:after="0"/>
        <w:ind w:left="0"/>
        <w:jc w:val="both"/>
      </w:pPr>
      <w:r>
        <w:rPr>
          <w:rFonts w:ascii="Times New Roman"/>
          <w:b w:val="false"/>
          <w:i w:val="false"/>
          <w:color w:val="000000"/>
          <w:sz w:val="28"/>
        </w:rPr>
        <w:t xml:space="preserve">
      34. Территориальными органами проверяются своевременность представления и правильность оформления поступивших учетных документов, качество и идентичность отпечатков пальцев на дактилоскопических картах и алфавитных учетных карточках. </w:t>
      </w:r>
      <w:r>
        <w:br/>
      </w:r>
      <w:r>
        <w:rPr>
          <w:rFonts w:ascii="Times New Roman"/>
          <w:b w:val="false"/>
          <w:i w:val="false"/>
          <w:color w:val="000000"/>
          <w:sz w:val="28"/>
        </w:rPr>
        <w:t xml:space="preserve">
      При обнаружении неполных или разноречивых сведений принимаются срочные меры к их восполнению или уточнению. </w:t>
      </w:r>
      <w:r>
        <w:br/>
      </w:r>
      <w:r>
        <w:rPr>
          <w:rFonts w:ascii="Times New Roman"/>
          <w:b w:val="false"/>
          <w:i w:val="false"/>
          <w:color w:val="000000"/>
          <w:sz w:val="28"/>
        </w:rPr>
        <w:t>
</w:t>
      </w:r>
      <w:r>
        <w:rPr>
          <w:rFonts w:ascii="Times New Roman"/>
          <w:b w:val="false"/>
          <w:i w:val="false"/>
          <w:color w:val="000000"/>
          <w:sz w:val="28"/>
        </w:rPr>
        <w:t xml:space="preserve">
      35. Территориальными органами вычисляются по отпечаткам пальцев дактилоскопические формулы, которые подлежат указанию в дактилоскопических картах и алфавитных учетных карточках. </w:t>
      </w:r>
      <w:r>
        <w:br/>
      </w:r>
      <w:r>
        <w:rPr>
          <w:rFonts w:ascii="Times New Roman"/>
          <w:b w:val="false"/>
          <w:i w:val="false"/>
          <w:color w:val="000000"/>
          <w:sz w:val="28"/>
        </w:rPr>
        <w:t>
</w:t>
      </w:r>
      <w:r>
        <w:rPr>
          <w:rFonts w:ascii="Times New Roman"/>
          <w:b w:val="false"/>
          <w:i w:val="false"/>
          <w:color w:val="000000"/>
          <w:sz w:val="28"/>
        </w:rPr>
        <w:t xml:space="preserve">
      36. В пофамильной и дактилоскопической картотеках территориальных органов размещается по одному экземпляру алфавитной учетной карточки и дактилоскопической карты. В пофамильной картотеке проводится проверка с целью выявления лиц, ранее судимых или разыскиваемых под другими анкетными данными. </w:t>
      </w:r>
      <w:r>
        <w:br/>
      </w:r>
      <w:r>
        <w:rPr>
          <w:rFonts w:ascii="Times New Roman"/>
          <w:b w:val="false"/>
          <w:i w:val="false"/>
          <w:color w:val="000000"/>
          <w:sz w:val="28"/>
        </w:rPr>
        <w:t xml:space="preserve">
      Дактилоскопические карты перед размещением в картотеку проверяются на предмет выявления лиц, скрывающихся под вымышленными анкетными данными. </w:t>
      </w:r>
      <w:r>
        <w:br/>
      </w:r>
      <w:r>
        <w:rPr>
          <w:rFonts w:ascii="Times New Roman"/>
          <w:b w:val="false"/>
          <w:i w:val="false"/>
          <w:color w:val="000000"/>
          <w:sz w:val="28"/>
        </w:rPr>
        <w:t>
      Из вторых экземпляров алфавитных учетных карточек в отношении лиц, привлеченных к уголовной ответственности, создается картотека по контролю поступления процессуальных решений органов следствия (дознания) или суда. Вторые экземпляры дактилоскопических карт систематизируются при указанных картотеках в алфавитном порядке.</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37. По поступлению из следственного изолятора сведений об освобождении арестованных в связи с изменением меры пресечения, в учетных документах алфавитной и контрольной картотек производится соответствующая отметка. </w:t>
      </w:r>
      <w:r>
        <w:br/>
      </w:r>
      <w:r>
        <w:rPr>
          <w:rFonts w:ascii="Times New Roman"/>
          <w:b w:val="false"/>
          <w:i w:val="false"/>
          <w:color w:val="000000"/>
          <w:sz w:val="28"/>
        </w:rPr>
        <w:t>
</w:t>
      </w:r>
      <w:r>
        <w:rPr>
          <w:rFonts w:ascii="Times New Roman"/>
          <w:b w:val="false"/>
          <w:i w:val="false"/>
          <w:color w:val="000000"/>
          <w:sz w:val="28"/>
        </w:rPr>
        <w:t xml:space="preserve">
      38. Подразделения статистики территориальных органов обеспечивают полное и своевременное представление на пофамильный учет сведений о принятых процессуальных решениях (справок о результатах судебного рассмотрения дела, алфавитных учетных карточек о прекращении уголовного дела, в отношении лиц, которым ранее было предъявлено обвинение). </w:t>
      </w:r>
      <w:r>
        <w:br/>
      </w:r>
      <w:r>
        <w:rPr>
          <w:rFonts w:ascii="Times New Roman"/>
          <w:b w:val="false"/>
          <w:i w:val="false"/>
          <w:color w:val="000000"/>
          <w:sz w:val="28"/>
        </w:rPr>
        <w:t>
</w:t>
      </w:r>
      <w:r>
        <w:rPr>
          <w:rFonts w:ascii="Times New Roman"/>
          <w:b w:val="false"/>
          <w:i w:val="false"/>
          <w:color w:val="000000"/>
          <w:sz w:val="28"/>
        </w:rPr>
        <w:t>
      39. Ежедекадно проводятся взаимосверки сведений подразделений пофамильного учета и статистики соответствующих статистических данных единой унифицированной статистической системы путем представления сведений из базы данных по карточкам формы 2.0 (распечатки) со сведениями о принятых органами следствия (дознания) или судами процессуальных решениях.</w:t>
      </w:r>
      <w:r>
        <w:br/>
      </w:r>
      <w:r>
        <w:rPr>
          <w:rFonts w:ascii="Times New Roman"/>
          <w:b w:val="false"/>
          <w:i w:val="false"/>
          <w:color w:val="000000"/>
          <w:sz w:val="28"/>
        </w:rPr>
        <w:t>
      Результаты сверки оформляются составлением акта сверки.</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40. Сведения о принятых процессуальных решениях подлежат полному и точному внесению в алфавитные учетные карточки. В случае, если один экземпляр алфавитной учетной карточки подлежит направлению на централизованный учет, в карточке, размещенной в картотеке территориального органа, производится отметка о дате направления второго экземпляра в Комитет. </w:t>
      </w:r>
      <w:r>
        <w:br/>
      </w:r>
      <w:r>
        <w:rPr>
          <w:rFonts w:ascii="Times New Roman"/>
          <w:b w:val="false"/>
          <w:i w:val="false"/>
          <w:color w:val="000000"/>
          <w:sz w:val="28"/>
        </w:rPr>
        <w:t>
</w:t>
      </w:r>
      <w:r>
        <w:rPr>
          <w:rFonts w:ascii="Times New Roman"/>
          <w:b w:val="false"/>
          <w:i w:val="false"/>
          <w:color w:val="000000"/>
          <w:sz w:val="28"/>
        </w:rPr>
        <w:t>
      41. Территориальные органы не позднее 5 рабочих дней с момента поступления сведений о процессуальном решении в отношении лиц, к которым не избиралась мера пресечения в виде ареста, вносят их в алфавитные учетные карточки и размещают в пофамильной картотеке.</w:t>
      </w:r>
      <w:r>
        <w:br/>
      </w:r>
      <w:r>
        <w:rPr>
          <w:rFonts w:ascii="Times New Roman"/>
          <w:b w:val="false"/>
          <w:i w:val="false"/>
          <w:color w:val="000000"/>
          <w:sz w:val="28"/>
        </w:rPr>
        <w:t>
      Алфавитные карточки на эту категорию осужденных в Комитет не направляются.</w:t>
      </w:r>
      <w:r>
        <w:br/>
      </w:r>
      <w:r>
        <w:rPr>
          <w:rFonts w:ascii="Times New Roman"/>
          <w:b w:val="false"/>
          <w:i w:val="false"/>
          <w:color w:val="000000"/>
          <w:sz w:val="28"/>
        </w:rPr>
        <w:t>
      </w:t>
      </w:r>
      <w:r>
        <w:rPr>
          <w:rFonts w:ascii="Times New Roman"/>
          <w:b w:val="false"/>
          <w:i w:val="false"/>
          <w:color w:val="ff0000"/>
          <w:sz w:val="28"/>
        </w:rPr>
        <w:t xml:space="preserve">Сноска. Пункт 41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42. При поступлении из следственного изолятора алфавитных учетных карточек и дактилоскопических карт, составленных на основании постановлений органов следствия (дознания) и судов об уточнении (изменении) анкетных данных арестованных, прежние алфавитные учетные карточки и дактилоскопические карты уничтожаются, а взамен их размещаются новые учетные документы. </w:t>
      </w:r>
      <w:r>
        <w:br/>
      </w:r>
      <w:r>
        <w:rPr>
          <w:rFonts w:ascii="Times New Roman"/>
          <w:b w:val="false"/>
          <w:i w:val="false"/>
          <w:color w:val="000000"/>
          <w:sz w:val="28"/>
        </w:rPr>
        <w:t>
      Изменение анкетных данных, указанных в алфавитной учетной карточке в отношении осужденного лица, производится на основании соответствующего постановления суда в порядке, установленном пунктом 7 </w:t>
      </w:r>
      <w:r>
        <w:rPr>
          <w:rFonts w:ascii="Times New Roman"/>
          <w:b w:val="false"/>
          <w:i w:val="false"/>
          <w:color w:val="000000"/>
          <w:sz w:val="28"/>
        </w:rPr>
        <w:t>приложения N 16</w:t>
      </w:r>
      <w:r>
        <w:rPr>
          <w:rFonts w:ascii="Times New Roman"/>
          <w:b w:val="false"/>
          <w:i w:val="false"/>
          <w:color w:val="000000"/>
          <w:sz w:val="28"/>
        </w:rPr>
        <w:t xml:space="preserve"> настоящих Правил. Копия постановления суда об изменении анкетных данных направляется в Комитет. </w:t>
      </w:r>
      <w:r>
        <w:br/>
      </w:r>
      <w:r>
        <w:rPr>
          <w:rFonts w:ascii="Times New Roman"/>
          <w:b w:val="false"/>
          <w:i w:val="false"/>
          <w:color w:val="000000"/>
          <w:sz w:val="28"/>
        </w:rPr>
        <w:t>
</w:t>
      </w:r>
      <w:r>
        <w:rPr>
          <w:rFonts w:ascii="Times New Roman"/>
          <w:b w:val="false"/>
          <w:i w:val="false"/>
          <w:color w:val="000000"/>
          <w:sz w:val="28"/>
        </w:rPr>
        <w:t xml:space="preserve">
      43. Поступившие из Департаментов юстиции сведения о гражданах, изменивших установочные данные, сотрудники территориальных управлений Комитета проверяют по пофамильному учету. При наличии сведений в отношении граждан, изменивших установочные данные, составляются 2 экземпляра алфавитных учетных карточек по новым анкетным данным, 1 экземпляр из которых представляется в Комитет не позднее 5 рабочих дней. </w:t>
      </w:r>
      <w:r>
        <w:br/>
      </w:r>
      <w:r>
        <w:rPr>
          <w:rFonts w:ascii="Times New Roman"/>
          <w:b w:val="false"/>
          <w:i w:val="false"/>
          <w:color w:val="000000"/>
          <w:sz w:val="28"/>
        </w:rPr>
        <w:t>
</w:t>
      </w:r>
      <w:r>
        <w:rPr>
          <w:rFonts w:ascii="Times New Roman"/>
          <w:b w:val="false"/>
          <w:i w:val="false"/>
          <w:color w:val="ff0000"/>
          <w:sz w:val="28"/>
        </w:rPr>
        <w:t xml:space="preserve">      Сноска. В пункт 43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44. В соответствии с извещениями об осужденном, в алфавитные учетные карточки вносятся сведения о движении осужденных, изменении вступившего в законную силу приговора суда, освобождении осужденных, смерти и месте ее регистрации и т.д., после чего извещения в отношении лиц, подлежащих централизованному учету, в течение 10 рабочих дней направляются в Комитет. </w:t>
      </w:r>
      <w:r>
        <w:br/>
      </w:r>
      <w:r>
        <w:rPr>
          <w:rFonts w:ascii="Times New Roman"/>
          <w:b w:val="false"/>
          <w:i w:val="false"/>
          <w:color w:val="000000"/>
          <w:sz w:val="28"/>
        </w:rPr>
        <w:t xml:space="preserve">
      После внесения в алфавитные учетные карточки сведений о смерти осужденного, исполнении приговора в отношении лица, осужденного к исключительной мере наказания, дактилоскопические карты на них уничтожаются. </w:t>
      </w:r>
      <w:r>
        <w:br/>
      </w:r>
      <w:r>
        <w:rPr>
          <w:rFonts w:ascii="Times New Roman"/>
          <w:b w:val="false"/>
          <w:i w:val="false"/>
          <w:color w:val="000000"/>
          <w:sz w:val="28"/>
        </w:rPr>
        <w:t xml:space="preserve">
      Представленные в территориальные органы извещения с отметкой "убыл по приговору" об исполнении исключительной меры наказания обрабатываются территориальными органами по месту осуждения и Комитетом в общем порядке. </w:t>
      </w:r>
      <w:r>
        <w:br/>
      </w:r>
      <w:r>
        <w:rPr>
          <w:rFonts w:ascii="Times New Roman"/>
          <w:b w:val="false"/>
          <w:i w:val="false"/>
          <w:color w:val="000000"/>
          <w:sz w:val="28"/>
        </w:rPr>
        <w:t>
      Сведения извещений об осужденном и других корректирующих документов подлежат вводу в АИС СУ в течение 5-ти рабочих дней, со дня их поступления в территориальное управление.</w:t>
      </w:r>
      <w:r>
        <w:br/>
      </w:r>
      <w:r>
        <w:rPr>
          <w:rFonts w:ascii="Times New Roman"/>
          <w:b w:val="false"/>
          <w:i w:val="false"/>
          <w:color w:val="000000"/>
          <w:sz w:val="28"/>
        </w:rPr>
        <w:t>
      </w:t>
      </w:r>
      <w:r>
        <w:rPr>
          <w:rFonts w:ascii="Times New Roman"/>
          <w:b w:val="false"/>
          <w:i w:val="false"/>
          <w:color w:val="ff0000"/>
          <w:sz w:val="28"/>
        </w:rPr>
        <w:t xml:space="preserve">Сноска. Пункт 44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45. Алфавитные учетные карточки, представленные в территориальные органы службами уголовно-исполнительной инспекции, размещаются в картотеки. Сведения с извещений вносятся в алфавитные учетные карточки и вводятся в АИС СУ, извещения направляются в Комитет.</w:t>
      </w:r>
      <w:r>
        <w:br/>
      </w:r>
      <w:r>
        <w:rPr>
          <w:rFonts w:ascii="Times New Roman"/>
          <w:b w:val="false"/>
          <w:i w:val="false"/>
          <w:color w:val="000000"/>
          <w:sz w:val="28"/>
        </w:rPr>
        <w:t>
      Результаты сверки с органом уголовно-исполнительной инспекции оформляются актом, который составляется в 2-х экземплярах и подписывается руководителями органов, 1 экземпляр акта сверки хранится в территориальном органе.</w:t>
      </w:r>
      <w:r>
        <w:br/>
      </w:r>
      <w:r>
        <w:rPr>
          <w:rFonts w:ascii="Times New Roman"/>
          <w:b w:val="false"/>
          <w:i w:val="false"/>
          <w:color w:val="000000"/>
          <w:sz w:val="28"/>
        </w:rPr>
        <w:t xml:space="preserve">
      Контроль соблюдения органами уголовно-исполнительной инспекции правил оформления и сроков представления в территориальные органы учетных документов осуществляется путем периодической (не реже 1 раза в полугодие) сверки учетных данных. </w:t>
      </w:r>
      <w:r>
        <w:br/>
      </w:r>
      <w:r>
        <w:rPr>
          <w:rFonts w:ascii="Times New Roman"/>
          <w:b w:val="false"/>
          <w:i w:val="false"/>
          <w:color w:val="000000"/>
          <w:sz w:val="28"/>
        </w:rPr>
        <w:t>
      </w:t>
      </w:r>
      <w:r>
        <w:rPr>
          <w:rFonts w:ascii="Times New Roman"/>
          <w:b w:val="false"/>
          <w:i w:val="false"/>
          <w:color w:val="ff0000"/>
          <w:sz w:val="28"/>
        </w:rPr>
        <w:t xml:space="preserve">Сноска. Пункт 45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46. При размещении алфавитных учетных карточек в картотеке, на них указывается дата  и фамилия сотрудника, производившего данную работу, на дактилоскопических картах - на оборотной стороне в левом нижнем углу указать дату, фамилию вычислившего дактилоскопическую формулу, на извещениях об осужденном (арестованном) - осуществившего сверку с алфавитными учетными карточками и внесшего соответствующие отметки. </w:t>
      </w:r>
      <w:r>
        <w:br/>
      </w:r>
      <w:r>
        <w:rPr>
          <w:rFonts w:ascii="Times New Roman"/>
          <w:b w:val="false"/>
          <w:i w:val="false"/>
          <w:color w:val="000000"/>
          <w:sz w:val="28"/>
        </w:rPr>
        <w:t>
</w:t>
      </w:r>
      <w:r>
        <w:rPr>
          <w:rFonts w:ascii="Times New Roman"/>
          <w:b w:val="false"/>
          <w:i w:val="false"/>
          <w:color w:val="ff0000"/>
          <w:sz w:val="28"/>
        </w:rPr>
        <w:t xml:space="preserve">       Сноска. Пункт 46 с изменением, внесенным приказом Генерального Прокурора РК от 17 августа 2007 года  </w:t>
      </w:r>
      <w:r>
        <w:rPr>
          <w:rFonts w:ascii="Times New Roman"/>
          <w:b w:val="false"/>
          <w:i w:val="false"/>
          <w:color w:val="000000"/>
          <w:sz w:val="28"/>
        </w:rPr>
        <w:t xml:space="preserve">N 33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47. При поступлении приговора (постановления) по делам частного обвинения составляется 2 экземпляра алфавитной учетной карточки, один из которых в течение 5 рабочих дней направляется в Комитет, другой размещается в собственную пофамильную картотеку. </w:t>
      </w:r>
      <w:r>
        <w:br/>
      </w:r>
      <w:r>
        <w:rPr>
          <w:rFonts w:ascii="Times New Roman"/>
          <w:b w:val="false"/>
          <w:i w:val="false"/>
          <w:color w:val="000000"/>
          <w:sz w:val="28"/>
        </w:rPr>
        <w:t>
</w:t>
      </w:r>
      <w:r>
        <w:rPr>
          <w:rFonts w:ascii="Times New Roman"/>
          <w:b w:val="false"/>
          <w:i w:val="false"/>
          <w:color w:val="000000"/>
          <w:sz w:val="28"/>
        </w:rPr>
        <w:t xml:space="preserve">
      48. По извещениям органов национальной безопасности в алфавитные учетные карточки вносятся архивные шифры уголовных дел, хранящихся в их архивах. </w:t>
      </w:r>
      <w:r>
        <w:br/>
      </w:r>
      <w:r>
        <w:rPr>
          <w:rFonts w:ascii="Times New Roman"/>
          <w:b w:val="false"/>
          <w:i w:val="false"/>
          <w:color w:val="000000"/>
          <w:sz w:val="28"/>
        </w:rPr>
        <w:t>
</w:t>
      </w:r>
      <w:r>
        <w:rPr>
          <w:rFonts w:ascii="Times New Roman"/>
          <w:b w:val="false"/>
          <w:i w:val="false"/>
          <w:color w:val="000000"/>
          <w:sz w:val="28"/>
        </w:rPr>
        <w:t xml:space="preserve">
      49. Территориальные органы осуществляют сверку картотеки по контролю поступления процессуальных решений органов следствия (дознания) или суда с картотеками следственных изоляторов не реже 1 раза в квартал, о чем составляется акт. </w:t>
      </w:r>
      <w:r>
        <w:br/>
      </w:r>
      <w:r>
        <w:rPr>
          <w:rFonts w:ascii="Times New Roman"/>
          <w:b w:val="false"/>
          <w:i w:val="false"/>
          <w:color w:val="000000"/>
          <w:sz w:val="28"/>
        </w:rPr>
        <w:t xml:space="preserve">
      С указанной периодичностью территориальные органы проводят проверки полноты и своевременности представления приемниками- распределителями учетных документов в отношении задержанных лиц, не имеющих постоянного места жительства или документов. </w:t>
      </w:r>
      <w:r>
        <w:br/>
      </w:r>
      <w:r>
        <w:rPr>
          <w:rFonts w:ascii="Times New Roman"/>
          <w:b w:val="false"/>
          <w:i w:val="false"/>
          <w:color w:val="000000"/>
          <w:sz w:val="28"/>
        </w:rPr>
        <w:t>
      </w:t>
      </w:r>
      <w:r>
        <w:rPr>
          <w:rFonts w:ascii="Times New Roman"/>
          <w:b w:val="false"/>
          <w:i w:val="false"/>
          <w:color w:val="ff0000"/>
          <w:sz w:val="28"/>
        </w:rPr>
        <w:t xml:space="preserve">Сноска. Пункт 49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50. Пофамильные и дактилоскопические картотеки ведутся в соответствии с примерным порядком их построения (</w:t>
      </w:r>
      <w:r>
        <w:rPr>
          <w:rFonts w:ascii="Times New Roman"/>
          <w:b w:val="false"/>
          <w:i w:val="false"/>
          <w:color w:val="000000"/>
          <w:sz w:val="28"/>
        </w:rPr>
        <w:t>приложение № 16</w:t>
      </w:r>
      <w:r>
        <w:rPr>
          <w:rFonts w:ascii="Times New Roman"/>
          <w:b w:val="false"/>
          <w:i w:val="false"/>
          <w:color w:val="000000"/>
          <w:sz w:val="28"/>
        </w:rPr>
        <w:t xml:space="preserve">), методическими указаниями Комитета. </w:t>
      </w:r>
      <w:r>
        <w:br/>
      </w:r>
      <w:r>
        <w:rPr>
          <w:rFonts w:ascii="Times New Roman"/>
          <w:b w:val="false"/>
          <w:i w:val="false"/>
          <w:color w:val="000000"/>
          <w:sz w:val="28"/>
        </w:rPr>
        <w:t>
</w:t>
      </w:r>
      <w:r>
        <w:rPr>
          <w:rFonts w:ascii="Times New Roman"/>
          <w:b w:val="false"/>
          <w:i w:val="false"/>
          <w:color w:val="000000"/>
          <w:sz w:val="28"/>
        </w:rPr>
        <w:t xml:space="preserve">
      51. Транспортные территориальные органы не реже 1 раза в квартал направляет территориальному органу сведения о лицах, привлеченных в отчетный период к уголовной ответственности органами следствия (дознания), поднадзорными транспортному прокурору. </w:t>
      </w:r>
      <w:r>
        <w:br/>
      </w:r>
      <w:r>
        <w:rPr>
          <w:rFonts w:ascii="Times New Roman"/>
          <w:b w:val="false"/>
          <w:i w:val="false"/>
          <w:color w:val="000000"/>
          <w:sz w:val="28"/>
        </w:rPr>
        <w:t xml:space="preserve">
      Территориальные органы с указанной периодичностью осуществляют сверку полученных данных со сведениями учета, о результатах которой информирует транспортные территориальные органы  для принятия мер по обеспечению полноты представления алфавитных учетных карточек на учет. </w:t>
      </w:r>
      <w:r>
        <w:br/>
      </w:r>
      <w:r>
        <w:rPr>
          <w:rFonts w:ascii="Times New Roman"/>
          <w:b w:val="false"/>
          <w:i w:val="false"/>
          <w:color w:val="000000"/>
          <w:sz w:val="28"/>
        </w:rPr>
        <w:t>
</w:t>
      </w:r>
      <w:r>
        <w:rPr>
          <w:rFonts w:ascii="Times New Roman"/>
          <w:b w:val="false"/>
          <w:i w:val="false"/>
          <w:color w:val="000000"/>
          <w:sz w:val="28"/>
        </w:rPr>
        <w:t xml:space="preserve">
      52. Военный территориальный орган после проверки качества заполнения и полноты реквизитов алфавитной учетной карточки, размещает ее в  картотеку контроля поступления процессуальных решений по уголовным делам. </w:t>
      </w:r>
      <w:r>
        <w:br/>
      </w:r>
      <w:r>
        <w:rPr>
          <w:rFonts w:ascii="Times New Roman"/>
          <w:b w:val="false"/>
          <w:i w:val="false"/>
          <w:color w:val="000000"/>
          <w:sz w:val="28"/>
        </w:rPr>
        <w:t xml:space="preserve">
      По получению процессуальных решений по уголовному делу сведения подлежат полному и точному внесению в алфавитную учетную карточку, которая (если подлежит централизованному учету) в течение 5 рабочих дней направляется в Комитет. После этого материалы о принятых процессуальных решениях направляются в территориальные  органы в течение 5 рабочих дней. </w:t>
      </w:r>
      <w:r>
        <w:br/>
      </w:r>
      <w:r>
        <w:rPr>
          <w:rFonts w:ascii="Times New Roman"/>
          <w:b w:val="false"/>
          <w:i w:val="false"/>
          <w:color w:val="000000"/>
          <w:sz w:val="28"/>
        </w:rPr>
        <w:t xml:space="preserve">
      Военный территориальный орган осуществляет контроль за поступлением сведений о принятых органами следствия (дознания) или судами процессуальных решениях по уголовным делам, сведений о лицах, в отношении которых уголовное преследование прекращено. Не реже 1 раза в квартал проводит взаимосверку сведений пофамильного учета и соответствующих статистических данных единой унифицированной статистической системы, результаты которой оформляет справкой. </w:t>
      </w:r>
      <w:r>
        <w:br/>
      </w:r>
      <w:r>
        <w:rPr>
          <w:rFonts w:ascii="Times New Roman"/>
          <w:b w:val="false"/>
          <w:i w:val="false"/>
          <w:color w:val="000000"/>
          <w:sz w:val="28"/>
        </w:rPr>
        <w:t>
</w:t>
      </w:r>
      <w:r>
        <w:rPr>
          <w:rFonts w:ascii="Times New Roman"/>
          <w:b w:val="false"/>
          <w:i w:val="false"/>
          <w:color w:val="000000"/>
          <w:sz w:val="28"/>
        </w:rPr>
        <w:t>
      53. Срок хранения учетных документов в пофамильной и дактилоскопической картотеках устанавливается специальным перечнем (</w:t>
      </w:r>
      <w:r>
        <w:rPr>
          <w:rFonts w:ascii="Times New Roman"/>
          <w:b w:val="false"/>
          <w:i w:val="false"/>
          <w:color w:val="000000"/>
          <w:sz w:val="28"/>
        </w:rPr>
        <w:t>приложение N 10</w:t>
      </w:r>
      <w:r>
        <w:rPr>
          <w:rFonts w:ascii="Times New Roman"/>
          <w:b w:val="false"/>
          <w:i w:val="false"/>
          <w:color w:val="000000"/>
          <w:sz w:val="28"/>
        </w:rPr>
        <w:t xml:space="preserve">). </w:t>
      </w:r>
    </w:p>
    <w:bookmarkEnd w:id="24"/>
    <w:bookmarkStart w:name="z17" w:id="25"/>
    <w:p>
      <w:pPr>
        <w:spacing w:after="0"/>
        <w:ind w:left="0"/>
        <w:jc w:val="left"/>
      </w:pPr>
      <w:r>
        <w:rPr>
          <w:rFonts w:ascii="Times New Roman"/>
          <w:b/>
          <w:i w:val="false"/>
          <w:color w:val="000000"/>
        </w:rPr>
        <w:t xml:space="preserve"> 
  Глава 12. Меры по обеспечению </w:t>
      </w:r>
      <w:r>
        <w:br/>
      </w:r>
      <w:r>
        <w:rPr>
          <w:rFonts w:ascii="Times New Roman"/>
          <w:b/>
          <w:i w:val="false"/>
          <w:color w:val="000000"/>
        </w:rPr>
        <w:t xml:space="preserve">
сохранности информационных фондов учетов </w:t>
      </w:r>
    </w:p>
    <w:bookmarkEnd w:id="25"/>
    <w:bookmarkStart w:name="z154" w:id="26"/>
    <w:p>
      <w:pPr>
        <w:spacing w:after="0"/>
        <w:ind w:left="0"/>
        <w:jc w:val="both"/>
      </w:pPr>
      <w:r>
        <w:rPr>
          <w:rFonts w:ascii="Times New Roman"/>
          <w:b w:val="false"/>
          <w:i w:val="false"/>
          <w:color w:val="000000"/>
          <w:sz w:val="28"/>
        </w:rPr>
        <w:t xml:space="preserve">
      54. В целях обеспечения сохранности картотечных фондов и защиты содержащейся в них информации запрещается: </w:t>
      </w:r>
      <w:r>
        <w:br/>
      </w:r>
      <w:r>
        <w:rPr>
          <w:rFonts w:ascii="Times New Roman"/>
          <w:b w:val="false"/>
          <w:i w:val="false"/>
          <w:color w:val="000000"/>
          <w:sz w:val="28"/>
        </w:rPr>
        <w:t xml:space="preserve">
      1) изымать алфавитные учетные карточки и дактилоскопические карты до истечения установленных сроков их хранения; </w:t>
      </w:r>
      <w:r>
        <w:br/>
      </w:r>
      <w:r>
        <w:rPr>
          <w:rFonts w:ascii="Times New Roman"/>
          <w:b w:val="false"/>
          <w:i w:val="false"/>
          <w:color w:val="000000"/>
          <w:sz w:val="28"/>
        </w:rPr>
        <w:t xml:space="preserve">
      2) передавать учетные документы во временное пользование лицам, не являющимся сотрудниками картотечных фондов; </w:t>
      </w:r>
      <w:r>
        <w:br/>
      </w:r>
      <w:r>
        <w:rPr>
          <w:rFonts w:ascii="Times New Roman"/>
          <w:b w:val="false"/>
          <w:i w:val="false"/>
          <w:color w:val="000000"/>
          <w:sz w:val="28"/>
        </w:rPr>
        <w:t xml:space="preserve">
      3) осуществлять автоматизированное ведение учетов без обеспечения средствами контроля и защиты от несанкционированного доступа к автоматизированным информационным системам. </w:t>
      </w:r>
      <w:r>
        <w:br/>
      </w:r>
      <w:r>
        <w:rPr>
          <w:rFonts w:ascii="Times New Roman"/>
          <w:b w:val="false"/>
          <w:i w:val="false"/>
          <w:color w:val="000000"/>
          <w:sz w:val="28"/>
        </w:rPr>
        <w:t>
      </w:t>
      </w:r>
      <w:r>
        <w:rPr>
          <w:rFonts w:ascii="Times New Roman"/>
          <w:b w:val="false"/>
          <w:i w:val="false"/>
          <w:color w:val="ff0000"/>
          <w:sz w:val="28"/>
        </w:rPr>
        <w:t xml:space="preserve">Сноска. Пункт 54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55. Учетные документы подлежат хранению в специальных шкафах, удобных для ведения справочной работы. Шкафы размещаются в отдельных изолированных и оборудованных в противопожарном отношении помещениях. </w:t>
      </w:r>
      <w:r>
        <w:br/>
      </w:r>
      <w:r>
        <w:rPr>
          <w:rFonts w:ascii="Times New Roman"/>
          <w:b w:val="false"/>
          <w:i w:val="false"/>
          <w:color w:val="000000"/>
          <w:sz w:val="28"/>
        </w:rPr>
        <w:t>
</w:t>
      </w:r>
      <w:r>
        <w:rPr>
          <w:rFonts w:ascii="Times New Roman"/>
          <w:b w:val="false"/>
          <w:i w:val="false"/>
          <w:color w:val="000000"/>
          <w:sz w:val="28"/>
        </w:rPr>
        <w:t xml:space="preserve">
      56. Допуск работников других подразделений в помещения картотек осуществляется в соответствии со списком, утвержденным начальником территориального органа. </w:t>
      </w:r>
    </w:p>
    <w:bookmarkEnd w:id="26"/>
    <w:bookmarkStart w:name="z18" w:id="27"/>
    <w:p>
      <w:pPr>
        <w:spacing w:after="0"/>
        <w:ind w:left="0"/>
        <w:jc w:val="left"/>
      </w:pPr>
      <w:r>
        <w:rPr>
          <w:rFonts w:ascii="Times New Roman"/>
          <w:b/>
          <w:i w:val="false"/>
          <w:color w:val="000000"/>
        </w:rPr>
        <w:t xml:space="preserve"> 
  Раздел 3. </w:t>
      </w:r>
      <w:r>
        <w:br/>
      </w:r>
      <w:r>
        <w:rPr>
          <w:rFonts w:ascii="Times New Roman"/>
          <w:b/>
          <w:i w:val="false"/>
          <w:color w:val="000000"/>
        </w:rPr>
        <w:t xml:space="preserve">
Информационно-справочная деятельность </w:t>
      </w:r>
      <w:r>
        <w:br/>
      </w:r>
      <w:r>
        <w:rPr>
          <w:rFonts w:ascii="Times New Roman"/>
          <w:b/>
          <w:i w:val="false"/>
          <w:color w:val="000000"/>
        </w:rPr>
        <w:t xml:space="preserve">
органов правовой статистики и специальных учетов  Глава 13. Основания и порядок истребования сведений </w:t>
      </w:r>
      <w:r>
        <w:br/>
      </w:r>
      <w:r>
        <w:rPr>
          <w:rFonts w:ascii="Times New Roman"/>
          <w:b/>
          <w:i w:val="false"/>
          <w:color w:val="000000"/>
        </w:rPr>
        <w:t xml:space="preserve">
учетов органами уголовного преследования, судами, </w:t>
      </w:r>
      <w:r>
        <w:br/>
      </w:r>
      <w:r>
        <w:rPr>
          <w:rFonts w:ascii="Times New Roman"/>
          <w:b/>
          <w:i w:val="false"/>
          <w:color w:val="000000"/>
        </w:rPr>
        <w:t xml:space="preserve">
органами исполнения наказания, миграционной службы, органов </w:t>
      </w:r>
      <w:r>
        <w:br/>
      </w:r>
      <w:r>
        <w:rPr>
          <w:rFonts w:ascii="Times New Roman"/>
          <w:b/>
          <w:i w:val="false"/>
          <w:color w:val="000000"/>
        </w:rPr>
        <w:t xml:space="preserve">
документирования и регистрации населения Республики Казахстан </w:t>
      </w:r>
    </w:p>
    <w:bookmarkEnd w:id="27"/>
    <w:p>
      <w:pPr>
        <w:spacing w:after="0"/>
        <w:ind w:left="0"/>
        <w:jc w:val="both"/>
      </w:pPr>
      <w:r>
        <w:rPr>
          <w:rFonts w:ascii="Times New Roman"/>
          <w:b w:val="false"/>
          <w:i w:val="false"/>
          <w:color w:val="ff0000"/>
          <w:sz w:val="28"/>
        </w:rPr>
        <w:t xml:space="preserve">       Сноска. В заголовок главы 13 внесены изменения   приказом Генерального Прокурора РК от 19 сентября 2006 года  </w:t>
      </w:r>
      <w:r>
        <w:rPr>
          <w:rFonts w:ascii="Times New Roman"/>
          <w:b w:val="false"/>
          <w:i w:val="false"/>
          <w:color w:val="ff0000"/>
          <w:sz w:val="28"/>
        </w:rPr>
        <w:t xml:space="preserve">N 52 </w:t>
      </w:r>
      <w:r>
        <w:rPr>
          <w:rFonts w:ascii="Times New Roman"/>
          <w:b w:val="false"/>
          <w:i w:val="false"/>
          <w:color w:val="ff0000"/>
          <w:sz w:val="28"/>
        </w:rPr>
        <w:t xml:space="preserve">. </w:t>
      </w:r>
    </w:p>
    <w:bookmarkStart w:name="z157" w:id="28"/>
    <w:p>
      <w:pPr>
        <w:spacing w:after="0"/>
        <w:ind w:left="0"/>
        <w:jc w:val="both"/>
      </w:pPr>
      <w:r>
        <w:rPr>
          <w:rFonts w:ascii="Times New Roman"/>
          <w:b w:val="false"/>
          <w:i w:val="false"/>
          <w:color w:val="000000"/>
          <w:sz w:val="28"/>
        </w:rPr>
        <w:t>
      57. Проверка по пофамильным картотекам и автоматизированным информационным системам производится в целях получения сведений о наличии (отсутствии) судимости у проверяемых лиц, месте и времени отбывания наказания, времени и основании освобождения, нахождении в розыске, других учитываемых данных о лицах, совершивших преступления, а также об отказе в возбуждении уголовного дела по нереабилитирующим основаниям.</w:t>
      </w:r>
      <w:r>
        <w:br/>
      </w:r>
      <w:r>
        <w:rPr>
          <w:rFonts w:ascii="Times New Roman"/>
          <w:b w:val="false"/>
          <w:i w:val="false"/>
          <w:color w:val="000000"/>
          <w:sz w:val="28"/>
        </w:rPr>
        <w:t xml:space="preserve">
      Проверка по дактилоскопическим картотекам и автоматизированным информационным системам производится для установления личности и выявления сведений о судимости арестованных, осужденных, задержанных по подозрению в совершении преступлений, лиц, не имеющих определенного места жительства или документов, разыскиваемых лиц, если есть основания полагать, что они называют вымышленные или чужие анкетные данные, а также лиц, пропавших без вести, неопознанных трупов. </w:t>
      </w:r>
      <w:r>
        <w:br/>
      </w:r>
      <w:r>
        <w:rPr>
          <w:rFonts w:ascii="Times New Roman"/>
          <w:b w:val="false"/>
          <w:i w:val="false"/>
          <w:color w:val="000000"/>
          <w:sz w:val="28"/>
        </w:rPr>
        <w:t>
      </w:t>
      </w:r>
      <w:r>
        <w:rPr>
          <w:rFonts w:ascii="Times New Roman"/>
          <w:b w:val="false"/>
          <w:i w:val="false"/>
          <w:color w:val="ff0000"/>
          <w:sz w:val="28"/>
        </w:rPr>
        <w:t xml:space="preserve">Сноска. Пункт 57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Государственные</w:t>
      </w:r>
      <w:r>
        <w:rPr>
          <w:rFonts w:ascii="Times New Roman"/>
          <w:b w:val="false"/>
          <w:i w:val="false"/>
          <w:color w:val="000000"/>
          <w:sz w:val="28"/>
        </w:rPr>
        <w:t> </w:t>
      </w:r>
      <w:r>
        <w:rPr>
          <w:rFonts w:ascii="Times New Roman"/>
          <w:b w:val="false"/>
          <w:i w:val="false"/>
          <w:color w:val="000000"/>
          <w:sz w:val="28"/>
        </w:rPr>
        <w:t>органы</w:t>
      </w:r>
      <w:r>
        <w:rPr>
          <w:rFonts w:ascii="Times New Roman"/>
          <w:b w:val="false"/>
          <w:i w:val="false"/>
          <w:color w:val="000000"/>
          <w:sz w:val="28"/>
        </w:rPr>
        <w:t>, осуществляющие в установленном законодательством порядке </w:t>
      </w:r>
      <w:r>
        <w:rPr>
          <w:rFonts w:ascii="Times New Roman"/>
          <w:b w:val="false"/>
          <w:i w:val="false"/>
          <w:color w:val="000000"/>
          <w:sz w:val="28"/>
        </w:rPr>
        <w:t>оперативно-розыскную деятельность</w:t>
      </w:r>
      <w:r>
        <w:rPr>
          <w:rFonts w:ascii="Times New Roman"/>
          <w:b w:val="false"/>
          <w:i w:val="false"/>
          <w:color w:val="000000"/>
          <w:sz w:val="28"/>
        </w:rPr>
        <w:t>, </w:t>
      </w:r>
      <w:r>
        <w:rPr>
          <w:rFonts w:ascii="Times New Roman"/>
          <w:b w:val="false"/>
          <w:i w:val="false"/>
          <w:color w:val="000000"/>
          <w:sz w:val="28"/>
        </w:rPr>
        <w:t>следствие</w:t>
      </w:r>
      <w:r>
        <w:rPr>
          <w:rFonts w:ascii="Times New Roman"/>
          <w:b w:val="false"/>
          <w:i w:val="false"/>
          <w:color w:val="000000"/>
          <w:sz w:val="28"/>
        </w:rPr>
        <w:t>, </w:t>
      </w:r>
      <w:r>
        <w:rPr>
          <w:rFonts w:ascii="Times New Roman"/>
          <w:b w:val="false"/>
          <w:i w:val="false"/>
          <w:color w:val="000000"/>
          <w:sz w:val="28"/>
        </w:rPr>
        <w:t>дознание</w:t>
      </w:r>
      <w:r>
        <w:rPr>
          <w:rFonts w:ascii="Times New Roman"/>
          <w:b w:val="false"/>
          <w:i w:val="false"/>
          <w:color w:val="000000"/>
          <w:sz w:val="28"/>
        </w:rPr>
        <w:t>, </w:t>
      </w:r>
      <w:r>
        <w:rPr>
          <w:rFonts w:ascii="Times New Roman"/>
          <w:b w:val="false"/>
          <w:i w:val="false"/>
          <w:color w:val="000000"/>
          <w:sz w:val="28"/>
        </w:rPr>
        <w:t>исполнение наказания</w:t>
      </w:r>
      <w:r>
        <w:rPr>
          <w:rFonts w:ascii="Times New Roman"/>
          <w:b w:val="false"/>
          <w:i w:val="false"/>
          <w:color w:val="000000"/>
          <w:sz w:val="28"/>
        </w:rPr>
        <w:t>, суды Республики Казахстан, отделы миграционной службы разрешительной системы органов внутренних дел, </w:t>
      </w:r>
      <w:r>
        <w:rPr>
          <w:rFonts w:ascii="Times New Roman"/>
          <w:b w:val="false"/>
          <w:i w:val="false"/>
          <w:color w:val="000000"/>
          <w:sz w:val="28"/>
        </w:rPr>
        <w:t>органы документирования</w:t>
      </w:r>
      <w:r>
        <w:rPr>
          <w:rFonts w:ascii="Times New Roman"/>
          <w:b w:val="false"/>
          <w:i w:val="false"/>
          <w:color w:val="000000"/>
          <w:sz w:val="28"/>
        </w:rPr>
        <w:t xml:space="preserve"> и регистрации населения Республики Казахстан, органы по делам обороны наделены правом безвозмездного обращения к информационно-справочным учетам. </w:t>
      </w:r>
      <w:r>
        <w:br/>
      </w:r>
      <w:r>
        <w:rPr>
          <w:rFonts w:ascii="Times New Roman"/>
          <w:b w:val="false"/>
          <w:i w:val="false"/>
          <w:color w:val="000000"/>
          <w:sz w:val="28"/>
        </w:rPr>
        <w:t xml:space="preserve">
      Запросы направляются в территориальный орган по месту жительства или задержания лица, подлежащего проверке. </w:t>
      </w:r>
      <w:r>
        <w:br/>
      </w:r>
      <w:r>
        <w:rPr>
          <w:rFonts w:ascii="Times New Roman"/>
          <w:b w:val="false"/>
          <w:i w:val="false"/>
          <w:color w:val="000000"/>
          <w:sz w:val="28"/>
        </w:rPr>
        <w:t>
      К учетам Комитета допускается обращение только центральных аппаратов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58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59.</w:t>
      </w:r>
      <w:r>
        <w:rPr>
          <w:rFonts w:ascii="Times New Roman"/>
          <w:b w:val="false"/>
          <w:i w:val="false"/>
          <w:color w:val="ff0000"/>
          <w:sz w:val="28"/>
        </w:rPr>
        <w:t xml:space="preserve"> 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60. Истребование государственными органами, осуществляющими в установленном законодательством порядке </w:t>
      </w:r>
      <w:r>
        <w:rPr>
          <w:rFonts w:ascii="Times New Roman"/>
          <w:b w:val="false"/>
          <w:i w:val="false"/>
          <w:color w:val="000000"/>
          <w:sz w:val="28"/>
        </w:rPr>
        <w:t>оперативно-розыскную деятельность</w:t>
      </w:r>
      <w:r>
        <w:rPr>
          <w:rFonts w:ascii="Times New Roman"/>
          <w:b w:val="false"/>
          <w:i w:val="false"/>
          <w:color w:val="000000"/>
          <w:sz w:val="28"/>
        </w:rPr>
        <w:t>, </w:t>
      </w:r>
      <w:r>
        <w:rPr>
          <w:rFonts w:ascii="Times New Roman"/>
          <w:b w:val="false"/>
          <w:i w:val="false"/>
          <w:color w:val="000000"/>
          <w:sz w:val="28"/>
        </w:rPr>
        <w:t>следствие</w:t>
      </w:r>
      <w:r>
        <w:rPr>
          <w:rFonts w:ascii="Times New Roman"/>
          <w:b w:val="false"/>
          <w:i w:val="false"/>
          <w:color w:val="000000"/>
          <w:sz w:val="28"/>
        </w:rPr>
        <w:t>, </w:t>
      </w:r>
      <w:r>
        <w:rPr>
          <w:rFonts w:ascii="Times New Roman"/>
          <w:b w:val="false"/>
          <w:i w:val="false"/>
          <w:color w:val="000000"/>
          <w:sz w:val="28"/>
        </w:rPr>
        <w:t>дознание</w:t>
      </w:r>
      <w:r>
        <w:rPr>
          <w:rFonts w:ascii="Times New Roman"/>
          <w:b w:val="false"/>
          <w:i w:val="false"/>
          <w:color w:val="000000"/>
          <w:sz w:val="28"/>
        </w:rPr>
        <w:t>, </w:t>
      </w:r>
      <w:r>
        <w:rPr>
          <w:rFonts w:ascii="Times New Roman"/>
          <w:b w:val="false"/>
          <w:i w:val="false"/>
          <w:color w:val="000000"/>
          <w:sz w:val="28"/>
        </w:rPr>
        <w:t>исполнение наказания</w:t>
      </w:r>
      <w:r>
        <w:rPr>
          <w:rFonts w:ascii="Times New Roman"/>
          <w:b w:val="false"/>
          <w:i w:val="false"/>
          <w:color w:val="000000"/>
          <w:sz w:val="28"/>
        </w:rPr>
        <w:t>, их кадровыми службами, отделами миграционной службы разрешительной системы органов внутренних дел, органы документирования и регистрации населения Республики Казахстан, органами по делам обороны, судами Республики Казахстан учетных сведений производится на бланке требования установленного образца (приложения NN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Изменение формы и размера бланка не допускается. </w:t>
      </w:r>
      <w:r>
        <w:br/>
      </w:r>
      <w:r>
        <w:rPr>
          <w:rFonts w:ascii="Times New Roman"/>
          <w:b w:val="false"/>
          <w:i w:val="false"/>
          <w:color w:val="000000"/>
          <w:sz w:val="28"/>
        </w:rPr>
        <w:t xml:space="preserve">
      При необходимости одновременной проверки по пофамильному и дактилоскопическому учетам к требованию прилагается дактилоскопическая карта проверяемого лица. Представление некачественно оформленной дактилоскопической карты является основанием для возврата запроса без исполнения. </w:t>
      </w:r>
      <w:r>
        <w:br/>
      </w: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61. Требование составляется отдельно на каждое проверяемое лицо. Фамилия, имя, отчество пишутся печатными буквами, с первой заглавной буквы, полному указанию подлежат дата и место его рождения. Если неизвестно число месяца или месяц рождения, то в соответствующие графы вносится запись "00". В случае отсутствия у проверяемого отчества в соответствующую графу вносится запись "не имеет". </w:t>
      </w:r>
      <w:r>
        <w:br/>
      </w:r>
      <w:r>
        <w:rPr>
          <w:rFonts w:ascii="Times New Roman"/>
          <w:b w:val="false"/>
          <w:i w:val="false"/>
          <w:color w:val="000000"/>
          <w:sz w:val="28"/>
        </w:rPr>
        <w:t xml:space="preserve">
      Лицам, изменявшим фамилию, имя, отчество, дату рождения указываются прежние и измененные анкетные данные. </w:t>
      </w:r>
      <w:r>
        <w:br/>
      </w:r>
      <w:r>
        <w:rPr>
          <w:rFonts w:ascii="Times New Roman"/>
          <w:b w:val="false"/>
          <w:i w:val="false"/>
          <w:color w:val="000000"/>
          <w:sz w:val="28"/>
        </w:rPr>
        <w:t>
</w:t>
      </w:r>
      <w:r>
        <w:rPr>
          <w:rFonts w:ascii="Times New Roman"/>
          <w:b w:val="false"/>
          <w:i w:val="false"/>
          <w:color w:val="000000"/>
          <w:sz w:val="28"/>
        </w:rPr>
        <w:t xml:space="preserve">
      62. Отсутствие подписей исполнителя и должностного лица, разрешившего проверку, печати органа, инициировавшего запрос, а также других сведений, подлежащих указанию в реквизитах бланка требования, является основанием для отказа в исполнении запроса. </w:t>
      </w:r>
      <w:r>
        <w:br/>
      </w:r>
      <w:r>
        <w:rPr>
          <w:rFonts w:ascii="Times New Roman"/>
          <w:b w:val="false"/>
          <w:i w:val="false"/>
          <w:color w:val="000000"/>
          <w:sz w:val="28"/>
        </w:rPr>
        <w:t>
</w:t>
      </w:r>
      <w:r>
        <w:rPr>
          <w:rFonts w:ascii="Times New Roman"/>
          <w:b w:val="false"/>
          <w:i w:val="false"/>
          <w:color w:val="000000"/>
          <w:sz w:val="28"/>
        </w:rPr>
        <w:t>
      63. Правом истребования сведений информационно-справочных учетов по спискам (по первому оттиску) наделены органы национальной безопасности, а также местные исполнительные органы при проверке кандидатов в присяжные заседатели. В списках обязательно надлежит указывать полные анкетные данные проверяемых лиц: фамилию, имя, отчество, число, месяц, год и место рождения. Лицам, изменившим фамилию, имя, отчество, дату рождения указывать прежние и измененные анкетные данные. Каждый лист списка заверять печатью органа и подписью руководителя, разрешившего проверку. Отсутствие подписей исполнителя и должностного лица, разрешившего проверку; печати органа, инициировавшего запрос, а также других сведений, подлежащих указанию в реквизитах списка, является основанием для отказа в исполнении запроса.</w:t>
      </w:r>
      <w:r>
        <w:br/>
      </w:r>
      <w:r>
        <w:rPr>
          <w:rFonts w:ascii="Times New Roman"/>
          <w:b w:val="false"/>
          <w:i w:val="false"/>
          <w:color w:val="000000"/>
          <w:sz w:val="28"/>
        </w:rPr>
        <w:t>
      Запросы, представленные в виде списков (</w:t>
      </w:r>
      <w:r>
        <w:rPr>
          <w:rFonts w:ascii="Times New Roman"/>
          <w:b w:val="false"/>
          <w:i w:val="false"/>
          <w:color w:val="000000"/>
          <w:sz w:val="28"/>
        </w:rPr>
        <w:t>приложение № 29</w:t>
      </w:r>
      <w:r>
        <w:rPr>
          <w:rFonts w:ascii="Times New Roman"/>
          <w:b w:val="false"/>
          <w:i w:val="false"/>
          <w:color w:val="000000"/>
          <w:sz w:val="28"/>
        </w:rPr>
        <w:t xml:space="preserve"> к Правилам), подлежат исполнению в течение 10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63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64. Требования и списки, оформленные с нарушениями настоящих Правил, с подчистками, исправлениями, заполненные под копировальную бумагу, с ошибками, без заполнения всех реквизитов требования, исполнению не подлежат и возвращаются инициаторам запросов с отметкой: "Запрос оформлен с нарушением установленных правил. Проверке не подлежит". </w:t>
      </w:r>
      <w:r>
        <w:br/>
      </w:r>
      <w:r>
        <w:rPr>
          <w:rFonts w:ascii="Times New Roman"/>
          <w:b w:val="false"/>
          <w:i w:val="false"/>
          <w:color w:val="000000"/>
          <w:sz w:val="28"/>
        </w:rPr>
        <w:t>
</w:t>
      </w:r>
      <w:r>
        <w:rPr>
          <w:rFonts w:ascii="Times New Roman"/>
          <w:b w:val="false"/>
          <w:i w:val="false"/>
          <w:color w:val="000000"/>
          <w:sz w:val="28"/>
        </w:rPr>
        <w:t>
      65. Запросы (требования) подлежат направлению в Комитет или его территориальные органы почтовой связью или нарочно с сопроводительными письмами и приложением списков проверяемых лиц.</w:t>
      </w:r>
      <w:r>
        <w:br/>
      </w:r>
      <w:r>
        <w:rPr>
          <w:rFonts w:ascii="Times New Roman"/>
          <w:b w:val="false"/>
          <w:i w:val="false"/>
          <w:color w:val="000000"/>
          <w:sz w:val="28"/>
        </w:rPr>
        <w:t>
      Требования исполняются в течение 5 рабочих дней с момента поступления в территориальный орган.</w:t>
      </w:r>
      <w:r>
        <w:br/>
      </w:r>
      <w:r>
        <w:rPr>
          <w:rFonts w:ascii="Times New Roman"/>
          <w:b w:val="false"/>
          <w:i w:val="false"/>
          <w:color w:val="000000"/>
          <w:sz w:val="28"/>
        </w:rPr>
        <w:t>
      По делам, расследуемым в порядке дознания или упрощенного досудебного производства, исполнение требований производится в течение суток с момента их поступления. При этом на требованиях следует указать "Дознание" либо "Упрощенное досудебное производство".</w:t>
      </w:r>
      <w:r>
        <w:br/>
      </w:r>
      <w:r>
        <w:rPr>
          <w:rFonts w:ascii="Times New Roman"/>
          <w:b w:val="false"/>
          <w:i w:val="false"/>
          <w:color w:val="000000"/>
          <w:sz w:val="28"/>
        </w:rPr>
        <w:t>
      </w:t>
      </w:r>
      <w:r>
        <w:rPr>
          <w:rFonts w:ascii="Times New Roman"/>
          <w:b w:val="false"/>
          <w:i w:val="false"/>
          <w:color w:val="ff0000"/>
          <w:sz w:val="28"/>
        </w:rPr>
        <w:t xml:space="preserve">Сноска. Пункт 65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66. Допускается направление запросов по каналам телеграфной связи. </w:t>
      </w:r>
      <w:r>
        <w:br/>
      </w:r>
      <w:r>
        <w:rPr>
          <w:rFonts w:ascii="Times New Roman"/>
          <w:b w:val="false"/>
          <w:i w:val="false"/>
          <w:color w:val="000000"/>
          <w:sz w:val="28"/>
        </w:rPr>
        <w:t xml:space="preserve">
      Запросы, поступившие по каналам факсимильной или шифрованной связи, а также запросы органов уголовного преследования иностранных государств, представленные с нарушением установленного международными соглашениями порядка, исполнению не подлежат. </w:t>
      </w:r>
      <w:r>
        <w:br/>
      </w:r>
      <w:r>
        <w:rPr>
          <w:rFonts w:ascii="Times New Roman"/>
          <w:b w:val="false"/>
          <w:i w:val="false"/>
          <w:color w:val="000000"/>
          <w:sz w:val="28"/>
        </w:rPr>
        <w:t>
      </w:t>
      </w:r>
      <w:r>
        <w:rPr>
          <w:rFonts w:ascii="Times New Roman"/>
          <w:b w:val="false"/>
          <w:i w:val="false"/>
          <w:color w:val="ff0000"/>
          <w:sz w:val="28"/>
        </w:rPr>
        <w:t xml:space="preserve">Сноска. Пункт 66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67. Сведения информационно-справочных учетов, представленные органами правовой статистики и специальных учетов, подлежат использованию инициаторами запросов в соответствии с действующим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67-1. Для получения сведений из учетов МИБ территориальные подразделения органов внутренних дел, прокуратуры, национальной безопасности, финансовой полиции, таможенного контроля и уголовно-исполнительной системы должны направлять запросы в адрес ГИАЦ МВД РФ через свой центральный орган (Министерство внутренних дел, Генеральная прокуратура, Комитет национальной безопасности, Агентство по борьбе с экономической и коррупционной преступностью (финансовая полиция), Комитет таможенного контроля, Комитет уголовно-исполнительной системы).</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67-1 в соответствии с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p>
    <w:bookmarkEnd w:id="28"/>
    <w:bookmarkStart w:name="z62" w:id="29"/>
    <w:p>
      <w:pPr>
        <w:spacing w:after="0"/>
        <w:ind w:left="0"/>
        <w:jc w:val="left"/>
      </w:pPr>
      <w:r>
        <w:rPr>
          <w:rFonts w:ascii="Times New Roman"/>
          <w:b/>
          <w:i w:val="false"/>
          <w:color w:val="000000"/>
        </w:rPr>
        <w:t xml:space="preserve"> 
  Глава 14. Информационно-справочное обслуживание </w:t>
      </w:r>
      <w:r>
        <w:br/>
      </w:r>
      <w:r>
        <w:rPr>
          <w:rFonts w:ascii="Times New Roman"/>
          <w:b/>
          <w:i w:val="false"/>
          <w:color w:val="000000"/>
        </w:rPr>
        <w:t xml:space="preserve">
физических лиц </w:t>
      </w:r>
    </w:p>
    <w:bookmarkEnd w:id="29"/>
    <w:p>
      <w:pPr>
        <w:spacing w:after="0"/>
        <w:ind w:left="0"/>
        <w:jc w:val="both"/>
      </w:pPr>
      <w:r>
        <w:rPr>
          <w:rFonts w:ascii="Times New Roman"/>
          <w:b w:val="false"/>
          <w:i w:val="false"/>
          <w:color w:val="ff0000"/>
          <w:sz w:val="28"/>
        </w:rPr>
        <w:t xml:space="preserve">       Сноска. Название главы в редакции приказа Генерального Прокурора РК от 17.08.2007 </w:t>
      </w:r>
      <w:r>
        <w:rPr>
          <w:rFonts w:ascii="Times New Roman"/>
          <w:b w:val="false"/>
          <w:i w:val="false"/>
          <w:color w:val="ff0000"/>
          <w:sz w:val="28"/>
        </w:rPr>
        <w:t>N 33</w:t>
      </w:r>
      <w:r>
        <w:rPr>
          <w:rFonts w:ascii="Times New Roman"/>
          <w:b w:val="false"/>
          <w:i w:val="false"/>
          <w:color w:val="ff0000"/>
          <w:sz w:val="28"/>
        </w:rPr>
        <w:t>.</w:t>
      </w:r>
    </w:p>
    <w:bookmarkStart w:name="z168" w:id="30"/>
    <w:p>
      <w:pPr>
        <w:spacing w:after="0"/>
        <w:ind w:left="0"/>
        <w:jc w:val="both"/>
      </w:pPr>
      <w:r>
        <w:rPr>
          <w:rFonts w:ascii="Times New Roman"/>
          <w:b w:val="false"/>
          <w:i w:val="false"/>
          <w:color w:val="000000"/>
          <w:sz w:val="28"/>
        </w:rPr>
        <w:t>
      68. Информационно-справочное обслуживание физических лиц осуществляется за счет их средств, в порядке, пределах, объемах и в сроки, установленные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по вопросам предоставления платных информационно-справочных услуг. </w:t>
      </w:r>
      <w:r>
        <w:br/>
      </w:r>
      <w:r>
        <w:rPr>
          <w:rFonts w:ascii="Times New Roman"/>
          <w:b w:val="false"/>
          <w:i w:val="false"/>
          <w:color w:val="000000"/>
          <w:sz w:val="28"/>
        </w:rPr>
        <w:t>
      Информационно-справочное обслуживание физических лиц на безвозмездной основе обеспечивается в срок 7 рабочих дней с момента обращения.</w:t>
      </w:r>
      <w:r>
        <w:br/>
      </w:r>
      <w:r>
        <w:rPr>
          <w:rFonts w:ascii="Times New Roman"/>
          <w:b w:val="false"/>
          <w:i w:val="false"/>
          <w:color w:val="000000"/>
          <w:sz w:val="28"/>
        </w:rPr>
        <w:t>
      При проведении в отношении заявителя дополнительных проверочных мероприятий (отсутствие в отношении проверяемого лица сведений о принятом по уголовному делу процессуальном решении, сведений об освобождении, о снятии с учета уголовно-исполнительной инспекции, об уплате штрафа и других данных, необходимых для определения погашения судимости, а также снятия с учета и уточнения сведений) территориальный орган в течение 3-х рабочих дней направляет промежуточный ответ заявителю с указанием причин продления срока рассмотрения заявления. В промежуточном ответе заявителю сообщается о необходимости повторного обращения по истечении 20 рабочих дней с момента получения уполномоченным органом заявления.</w:t>
      </w:r>
      <w:r>
        <w:br/>
      </w:r>
      <w:r>
        <w:rPr>
          <w:rFonts w:ascii="Times New Roman"/>
          <w:b w:val="false"/>
          <w:i w:val="false"/>
          <w:color w:val="000000"/>
          <w:sz w:val="28"/>
        </w:rPr>
        <w:t xml:space="preserve">
      Представление сведений учетов по обращениям, мотивированным необходимостью их представления органам, указанным в пункте 60 настоящих Правил, не допускается. </w:t>
      </w:r>
      <w:r>
        <w:br/>
      </w: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Генерального Прокурора РК от 17.08.2007 </w:t>
      </w:r>
      <w:r>
        <w:rPr>
          <w:rFonts w:ascii="Times New Roman"/>
          <w:b w:val="false"/>
          <w:i w:val="false"/>
          <w:color w:val="000000"/>
          <w:sz w:val="28"/>
        </w:rPr>
        <w:t>N 33</w:t>
      </w:r>
      <w:r>
        <w:rPr>
          <w:rFonts w:ascii="Times New Roman"/>
          <w:b w:val="false"/>
          <w:i w:val="false"/>
          <w:color w:val="ff0000"/>
          <w:sz w:val="28"/>
        </w:rPr>
        <w:t xml:space="preserve">;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69. Результаты рассмотрения обращения о предоставлении сведений учетов Комитета (территориального органа) отражаются в письменной форме. </w:t>
      </w:r>
      <w:r>
        <w:br/>
      </w:r>
      <w:r>
        <w:rPr>
          <w:rFonts w:ascii="Times New Roman"/>
          <w:b w:val="false"/>
          <w:i w:val="false"/>
          <w:color w:val="000000"/>
          <w:sz w:val="28"/>
        </w:rPr>
        <w:t>
</w:t>
      </w:r>
      <w:r>
        <w:rPr>
          <w:rFonts w:ascii="Times New Roman"/>
          <w:b w:val="false"/>
          <w:i w:val="false"/>
          <w:color w:val="000000"/>
          <w:sz w:val="28"/>
        </w:rPr>
        <w:t>
      70. По письменному запросу гражданина, к которому могут быть приложены документы, подтверждающие факт отбытия назначенного судом наказания (в зависимости от назначенного наказания: квитанция об уплате штрафа; справка об освобождении из исправительного учреждения; справка о снятии с учета уголовно-исполнительной инспекции) или снятия судимости, ему выдается справка об отсутствии судимости по состоянию на день выдачи, в соответствии со статьями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Уголовного кодекса Республики Казахстан (</w:t>
      </w:r>
      <w:r>
        <w:rPr>
          <w:rFonts w:ascii="Times New Roman"/>
          <w:b w:val="false"/>
          <w:i w:val="false"/>
          <w:color w:val="000000"/>
          <w:sz w:val="28"/>
        </w:rPr>
        <w:t>приложение N 24</w:t>
      </w:r>
      <w:r>
        <w:rPr>
          <w:rFonts w:ascii="Times New Roman"/>
          <w:b w:val="false"/>
          <w:i w:val="false"/>
          <w:color w:val="000000"/>
          <w:sz w:val="28"/>
        </w:rPr>
        <w:t>). В алфавитной учетной карточке и в АИС СУ сотрудником, выдавшим справку, производится отметка о погашении судимости со ссылкой на статьи Уголовного кодекса Республики Казахстан (или Уголовного кодекса Казахской ССР).</w:t>
      </w:r>
      <w:r>
        <w:br/>
      </w:r>
      <w:r>
        <w:rPr>
          <w:rFonts w:ascii="Times New Roman"/>
          <w:b w:val="false"/>
          <w:i w:val="false"/>
          <w:color w:val="000000"/>
          <w:sz w:val="28"/>
        </w:rPr>
        <w:t>
      В случае наличия судимости выдается справка о судимости с указанием решения суда (</w:t>
      </w:r>
      <w:r>
        <w:rPr>
          <w:rFonts w:ascii="Times New Roman"/>
          <w:b w:val="false"/>
          <w:i w:val="false"/>
          <w:color w:val="000000"/>
          <w:sz w:val="28"/>
        </w:rPr>
        <w:t>приложение N 24-1</w:t>
      </w:r>
      <w:r>
        <w:rPr>
          <w:rFonts w:ascii="Times New Roman"/>
          <w:b w:val="false"/>
          <w:i w:val="false"/>
          <w:color w:val="000000"/>
          <w:sz w:val="28"/>
        </w:rPr>
        <w:t xml:space="preserve">). </w:t>
      </w:r>
      <w:r>
        <w:br/>
      </w:r>
      <w:r>
        <w:rPr>
          <w:rFonts w:ascii="Times New Roman"/>
          <w:b w:val="false"/>
          <w:i w:val="false"/>
          <w:color w:val="000000"/>
          <w:sz w:val="28"/>
        </w:rPr>
        <w:t>
      Сведения о задержании лица приемником-распределителем, о прекращении уголовного дела в отношении лица, а также об отказе в возбуждении уголовного дела по нереабилитирующим основаниям, в справках не указываются.</w:t>
      </w:r>
      <w:r>
        <w:br/>
      </w:r>
      <w:r>
        <w:rPr>
          <w:rFonts w:ascii="Times New Roman"/>
          <w:b w:val="false"/>
          <w:i w:val="false"/>
          <w:color w:val="000000"/>
          <w:sz w:val="28"/>
        </w:rPr>
        <w:t xml:space="preserve">
      Примечание: Справки, выданные гражданам по их запросам, не могут быть приобщены к материалам уголовного дела, к материалам, по которым принято решение об отказе в возбуждении уголовного дела и специальных проверок в отношении лиц, уполномоченных на выполнение государственных функций, а также лиц, приравненных к ним. </w:t>
      </w:r>
      <w:r>
        <w:br/>
      </w: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Генерального Прокурора РК от 17.08.2007 </w:t>
      </w:r>
      <w:r>
        <w:rPr>
          <w:rFonts w:ascii="Times New Roman"/>
          <w:b w:val="false"/>
          <w:i w:val="false"/>
          <w:color w:val="000000"/>
          <w:sz w:val="28"/>
        </w:rPr>
        <w:t>N 33</w:t>
      </w:r>
      <w:r>
        <w:rPr>
          <w:rFonts w:ascii="Times New Roman"/>
          <w:b w:val="false"/>
          <w:i w:val="false"/>
          <w:color w:val="ff0000"/>
          <w:sz w:val="28"/>
        </w:rPr>
        <w:t xml:space="preserve">; с изменениями, внесенными приказами Генерального Прокурора РК от 20.01.2010 </w:t>
      </w:r>
      <w:r>
        <w:rPr>
          <w:rFonts w:ascii="Times New Roman"/>
          <w:b w:val="false"/>
          <w:i w:val="false"/>
          <w:color w:val="000000"/>
          <w:sz w:val="28"/>
        </w:rPr>
        <w:t>№ 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71. Прием обращения, а также выдача имеющихся в отношении обратившегося лица, сведений учетов осуществляются по предъявлению заявителем документа, удостоверяющего его личность, копия которого прилагается к запросу. Лицами, изменявшими фамилию, имя, отчество, дату рождения указываются и прежние анкетные данные.</w:t>
      </w:r>
      <w:r>
        <w:br/>
      </w:r>
      <w:r>
        <w:rPr>
          <w:rFonts w:ascii="Times New Roman"/>
          <w:b w:val="false"/>
          <w:i w:val="false"/>
          <w:color w:val="000000"/>
          <w:sz w:val="28"/>
        </w:rPr>
        <w:t xml:space="preserve">
      Обращение принимается к рассмотрению после проверки соответствия анкетных данных, указанных в заявлении, сведениям документа, удостоверяющего личность заявителя, о чем сотрудником территориального органа в заявлении производится соответствующая запись, удостоверяемая личной подписью. </w:t>
      </w:r>
      <w:r>
        <w:br/>
      </w:r>
      <w:r>
        <w:rPr>
          <w:rFonts w:ascii="Times New Roman"/>
          <w:b w:val="false"/>
          <w:i w:val="false"/>
          <w:color w:val="000000"/>
          <w:sz w:val="28"/>
        </w:rPr>
        <w:t>
      </w:t>
      </w:r>
      <w:r>
        <w:rPr>
          <w:rFonts w:ascii="Times New Roman"/>
          <w:b w:val="false"/>
          <w:i w:val="false"/>
          <w:color w:val="ff0000"/>
          <w:sz w:val="28"/>
        </w:rPr>
        <w:t xml:space="preserve">Сноска. Пункт 71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72. По решению начальника территориального органа, сведения учетов могут быть предоставлены другому лицу на основании нотариально заверенной письменной доверенности, выданной лицом, в отношении которого выдаются сведения. Доверенность сдается в территориальный орган. </w:t>
      </w:r>
      <w:r>
        <w:br/>
      </w:r>
      <w:r>
        <w:rPr>
          <w:rFonts w:ascii="Times New Roman"/>
          <w:b w:val="false"/>
          <w:i w:val="false"/>
          <w:color w:val="000000"/>
          <w:sz w:val="28"/>
        </w:rPr>
        <w:t>
</w:t>
      </w:r>
      <w:r>
        <w:rPr>
          <w:rFonts w:ascii="Times New Roman"/>
          <w:b w:val="false"/>
          <w:i w:val="false"/>
          <w:color w:val="000000"/>
          <w:sz w:val="28"/>
        </w:rPr>
        <w:t xml:space="preserve">
      73. Сведения о лицах, объявленных в розыск, по запросам граждан не представляются. </w:t>
      </w:r>
      <w:r>
        <w:br/>
      </w:r>
      <w:r>
        <w:rPr>
          <w:rFonts w:ascii="Times New Roman"/>
          <w:b w:val="false"/>
          <w:i w:val="false"/>
          <w:color w:val="000000"/>
          <w:sz w:val="28"/>
        </w:rPr>
        <w:t xml:space="preserve">
      При установлении сведений о нахождении заявителя в розыске надлежит незамедлительно информировать территориальный орган внутренних дел для принятия мер к его задержанию. </w:t>
      </w:r>
      <w:r>
        <w:br/>
      </w:r>
      <w:r>
        <w:rPr>
          <w:rFonts w:ascii="Times New Roman"/>
          <w:b w:val="false"/>
          <w:i w:val="false"/>
          <w:color w:val="000000"/>
          <w:sz w:val="28"/>
        </w:rPr>
        <w:t>
</w:t>
      </w:r>
      <w:r>
        <w:rPr>
          <w:rFonts w:ascii="Times New Roman"/>
          <w:b w:val="false"/>
          <w:i w:val="false"/>
          <w:color w:val="000000"/>
          <w:sz w:val="28"/>
        </w:rPr>
        <w:t xml:space="preserve">
      74. На основании приложенных к запросу документов (их нотариально заверенных копий) об отбытии назначенного по приговору суда наказания, снятии судимости, территориальный орган вправе дополнить имеющуюся в учете информацию данными сведениями с последующим направлением материалов для корректировки сведений централизованных учетов. </w:t>
      </w:r>
      <w:r>
        <w:br/>
      </w:r>
      <w:r>
        <w:rPr>
          <w:rFonts w:ascii="Times New Roman"/>
          <w:b w:val="false"/>
          <w:i w:val="false"/>
          <w:color w:val="000000"/>
          <w:sz w:val="28"/>
        </w:rPr>
        <w:t xml:space="preserve">
      В указанном случае информация о результатах проверки по учетам подлежит отражению в дополненном виде. </w:t>
      </w:r>
      <w:r>
        <w:br/>
      </w:r>
      <w:r>
        <w:rPr>
          <w:rFonts w:ascii="Times New Roman"/>
          <w:b w:val="false"/>
          <w:i w:val="false"/>
          <w:color w:val="000000"/>
          <w:sz w:val="28"/>
        </w:rPr>
        <w:t>
</w:t>
      </w:r>
      <w:r>
        <w:rPr>
          <w:rFonts w:ascii="Times New Roman"/>
          <w:b w:val="false"/>
          <w:i w:val="false"/>
          <w:color w:val="ff0000"/>
          <w:sz w:val="28"/>
        </w:rPr>
        <w:t xml:space="preserve">      Сноска. В пункт 74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75. Регистрация запросов граждан осуществляется в соответствии с установленным порядком ведения делопроизводства в органах прокуратуры. </w:t>
      </w:r>
      <w:r>
        <w:br/>
      </w:r>
      <w:r>
        <w:rPr>
          <w:rFonts w:ascii="Times New Roman"/>
          <w:b w:val="false"/>
          <w:i w:val="false"/>
          <w:color w:val="000000"/>
          <w:sz w:val="28"/>
        </w:rPr>
        <w:t xml:space="preserve">
      Материалы переписки по запросам физических лиц о наличии (отсутствии) судимости по истечении 5 лет уничтожаются по акту, в соответствии с требованиями статьи 71 "Перечня документов, образующихся в деятельности Комитета по правовой статистике и специальным учетам Генеральной прокуратуры Республики Казахстан, его территориальных и приравненных к ним органов, с указанием сроков хранения", утвержденного приказом Председателя Комитета N 1-о/д от 8 января 2004 года. </w:t>
      </w:r>
      <w:r>
        <w:br/>
      </w:r>
      <w:r>
        <w:rPr>
          <w:rFonts w:ascii="Times New Roman"/>
          <w:b w:val="false"/>
          <w:i w:val="false"/>
          <w:color w:val="000000"/>
          <w:sz w:val="28"/>
        </w:rPr>
        <w:t>
</w:t>
      </w:r>
      <w:r>
        <w:rPr>
          <w:rFonts w:ascii="Times New Roman"/>
          <w:b w:val="false"/>
          <w:i w:val="false"/>
          <w:color w:val="ff0000"/>
          <w:sz w:val="28"/>
        </w:rPr>
        <w:t xml:space="preserve">      Сноска. Пункт в редакции приказа Генерального Прокурора РК от 17 августа 2007 года </w:t>
      </w:r>
      <w:r>
        <w:rPr>
          <w:rFonts w:ascii="Times New Roman"/>
          <w:b w:val="false"/>
          <w:i w:val="false"/>
          <w:color w:val="000000"/>
          <w:sz w:val="28"/>
        </w:rPr>
        <w:t>N 33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75-1. Прием обращений о выдаче справки об отсутствии (наличии) судимости может осуществляться через Центры обслуживания населения (ЦОНы).</w:t>
      </w:r>
      <w:r>
        <w:br/>
      </w:r>
      <w:r>
        <w:rPr>
          <w:rFonts w:ascii="Times New Roman"/>
          <w:b w:val="false"/>
          <w:i w:val="false"/>
          <w:color w:val="000000"/>
          <w:sz w:val="28"/>
        </w:rPr>
        <w:t>
      Порядок </w:t>
      </w:r>
      <w:r>
        <w:rPr>
          <w:rFonts w:ascii="Times New Roman"/>
          <w:b w:val="false"/>
          <w:i w:val="false"/>
          <w:color w:val="000000"/>
          <w:sz w:val="28"/>
        </w:rPr>
        <w:t>получения справок</w:t>
      </w:r>
      <w:r>
        <w:rPr>
          <w:rFonts w:ascii="Times New Roman"/>
          <w:b w:val="false"/>
          <w:i w:val="false"/>
          <w:color w:val="000000"/>
          <w:sz w:val="28"/>
        </w:rPr>
        <w:t xml:space="preserve"> через ЦОНы регламентированы в Правилах взаимодействия между центрами обслуживания населения Комитета регистрационной службы и оказания правовой помощи Министерства юстиции Республики Казахстан и территориальными управлениями Комитета по правовой статистике и специальным учетам Генеральной прокуратуры Республики Казахстан, утвержденных совместным приказом Комитета регистрационной службы и оказания правовой помощи Министерства юстиции Республики Казахстан от 10 марта 2009 года № 45 и Комитета по правовой статистике и специальным учетам Генеральной прокуратуры Республики Казахстан от 13 марта 2009 года № 41.</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75-1 в соответствии с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76. Защитники при оказании лицам юридической помощи истребуют сведения учетов в отношении данных лиц путем письменного обращения в территориальный орган с представлением копии документа, удостоверяющего его участие в конкретном деле (ордера, договора, письменного подтверждения органа следствия (дознания) или суда).</w:t>
      </w:r>
      <w:r>
        <w:br/>
      </w:r>
      <w:r>
        <w:rPr>
          <w:rFonts w:ascii="Times New Roman"/>
          <w:b w:val="false"/>
          <w:i w:val="false"/>
          <w:color w:val="000000"/>
          <w:sz w:val="28"/>
        </w:rPr>
        <w:t>
      Защитникам сведения учетов предоставляются в соответствии со сроками хранения информационных учетных документов (</w:t>
      </w:r>
      <w:r>
        <w:rPr>
          <w:rFonts w:ascii="Times New Roman"/>
          <w:b w:val="false"/>
          <w:i w:val="false"/>
          <w:color w:val="000000"/>
          <w:sz w:val="28"/>
        </w:rPr>
        <w:t>приложение № 10</w:t>
      </w:r>
      <w:r>
        <w:rPr>
          <w:rFonts w:ascii="Times New Roman"/>
          <w:b w:val="false"/>
          <w:i w:val="false"/>
          <w:color w:val="000000"/>
          <w:sz w:val="28"/>
        </w:rPr>
        <w:t xml:space="preserve"> к Правилам), независимо от погашения или снятия судимости или основания прекращения уголовного преследования.</w:t>
      </w:r>
      <w:r>
        <w:br/>
      </w:r>
      <w:r>
        <w:rPr>
          <w:rFonts w:ascii="Times New Roman"/>
          <w:b w:val="false"/>
          <w:i w:val="false"/>
          <w:color w:val="000000"/>
          <w:sz w:val="28"/>
        </w:rPr>
        <w:t>
      </w:t>
      </w:r>
      <w:r>
        <w:rPr>
          <w:rFonts w:ascii="Times New Roman"/>
          <w:b w:val="false"/>
          <w:i w:val="false"/>
          <w:color w:val="ff0000"/>
          <w:sz w:val="28"/>
        </w:rPr>
        <w:t xml:space="preserve">Сноска. Пункт 76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p>
    <w:bookmarkEnd w:id="30"/>
    <w:bookmarkStart w:name="z20" w:id="31"/>
    <w:p>
      <w:pPr>
        <w:spacing w:after="0"/>
        <w:ind w:left="0"/>
        <w:jc w:val="left"/>
      </w:pPr>
      <w:r>
        <w:rPr>
          <w:rFonts w:ascii="Times New Roman"/>
          <w:b/>
          <w:i w:val="false"/>
          <w:color w:val="000000"/>
        </w:rPr>
        <w:t xml:space="preserve"> 
   Глава 15. Представление сведений информационно-справочных учетов государственным и иным органам и организациям, уполномоченным на осуществление проверочных мероприятий в отношении граждан </w:t>
      </w:r>
    </w:p>
    <w:bookmarkEnd w:id="31"/>
    <w:p>
      <w:pPr>
        <w:spacing w:after="0"/>
        <w:ind w:left="0"/>
        <w:jc w:val="both"/>
      </w:pPr>
      <w:r>
        <w:rPr>
          <w:rFonts w:ascii="Times New Roman"/>
          <w:b w:val="false"/>
          <w:i w:val="false"/>
          <w:color w:val="ff0000"/>
          <w:sz w:val="28"/>
        </w:rPr>
        <w:t xml:space="preserve">       Сноска. Название главы в редакции приказа Генерального Прокурора РК от 17.08.2007 </w:t>
      </w:r>
      <w:r>
        <w:rPr>
          <w:rFonts w:ascii="Times New Roman"/>
          <w:b w:val="false"/>
          <w:i w:val="false"/>
          <w:color w:val="ff0000"/>
          <w:sz w:val="28"/>
        </w:rPr>
        <w:t>N 33</w:t>
      </w:r>
      <w:r>
        <w:rPr>
          <w:rFonts w:ascii="Times New Roman"/>
          <w:b w:val="false"/>
          <w:i w:val="false"/>
          <w:color w:val="ff0000"/>
          <w:sz w:val="28"/>
        </w:rPr>
        <w:t xml:space="preserve">. </w:t>
      </w:r>
    </w:p>
    <w:bookmarkStart w:name="z177" w:id="32"/>
    <w:p>
      <w:pPr>
        <w:spacing w:after="0"/>
        <w:ind w:left="0"/>
        <w:jc w:val="both"/>
      </w:pPr>
      <w:r>
        <w:rPr>
          <w:rFonts w:ascii="Times New Roman"/>
          <w:b w:val="false"/>
          <w:i w:val="false"/>
          <w:color w:val="000000"/>
          <w:sz w:val="28"/>
        </w:rPr>
        <w:t>
      77. Государственные и иные органы и организации, не входящие в число органов, указанных в пункте 60 настоящих Правил, уполномоченные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на осуществление проверочных мероприятий в отношении граждан, истребуют имеющиеся на учете сведения на бланках требований на безвозмездной основе.</w:t>
      </w:r>
      <w:r>
        <w:br/>
      </w:r>
      <w:r>
        <w:rPr>
          <w:rFonts w:ascii="Times New Roman"/>
          <w:b w:val="false"/>
          <w:i w:val="false"/>
          <w:color w:val="000000"/>
          <w:sz w:val="28"/>
        </w:rPr>
        <w:t>
      Запросы (требования) подлежат направлению в территориальные органы Комитета почтовой связью или нарочно с сопроводительными письмами и приложением списков проверяемых лиц.</w:t>
      </w:r>
      <w:r>
        <w:br/>
      </w:r>
      <w:r>
        <w:rPr>
          <w:rFonts w:ascii="Times New Roman"/>
          <w:b w:val="false"/>
          <w:i w:val="false"/>
          <w:color w:val="000000"/>
          <w:sz w:val="28"/>
        </w:rPr>
        <w:t>
      При направлении требований ими в сопроводительном письме делается ссылка на нормативный правовой акт, наделяющий их правом осуществления проверок граждан.</w:t>
      </w:r>
      <w:r>
        <w:br/>
      </w:r>
      <w:r>
        <w:rPr>
          <w:rFonts w:ascii="Times New Roman"/>
          <w:b w:val="false"/>
          <w:i w:val="false"/>
          <w:color w:val="000000"/>
          <w:sz w:val="28"/>
        </w:rPr>
        <w:t>
      В этом случае, сведения пофамильного учета предоставляются органам и организациям, уполномоченным на осуществление проверочных мероприятий, в соответствии со сроками хранения информационных учетных документов (</w:t>
      </w:r>
      <w:r>
        <w:rPr>
          <w:rFonts w:ascii="Times New Roman"/>
          <w:b w:val="false"/>
          <w:i w:val="false"/>
          <w:color w:val="000000"/>
          <w:sz w:val="28"/>
        </w:rPr>
        <w:t>приложение N 10</w:t>
      </w:r>
      <w:r>
        <w:rPr>
          <w:rFonts w:ascii="Times New Roman"/>
          <w:b w:val="false"/>
          <w:i w:val="false"/>
          <w:color w:val="000000"/>
          <w:sz w:val="28"/>
        </w:rPr>
        <w:t>), независимо от погашения или снятия судимости или основания прекращения уголовного преследования. Запросы исполняются в течение 10 календарных дней.</w:t>
      </w:r>
      <w:r>
        <w:br/>
      </w:r>
      <w:r>
        <w:rPr>
          <w:rFonts w:ascii="Times New Roman"/>
          <w:b w:val="false"/>
          <w:i w:val="false"/>
          <w:color w:val="000000"/>
          <w:sz w:val="28"/>
        </w:rPr>
        <w:t>
      Если в реквизите 7 требования отражено, что основанием проверки является поступление на работу (за исключением поступления на правоохранительную службу), то сведения пофамильного учета предоставляются с учетом </w:t>
      </w:r>
      <w:r>
        <w:rPr>
          <w:rFonts w:ascii="Times New Roman"/>
          <w:b w:val="false"/>
          <w:i w:val="false"/>
          <w:color w:val="000000"/>
          <w:sz w:val="28"/>
        </w:rPr>
        <w:t>статьи 77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 Истребование сведений юридическими лицами, не подпадающими под категорию органов, указанных в пунктах 60 и 77 настоящих Правил, осуществляется в соответствии с пунктом 72 настоящих Правил. </w:t>
      </w:r>
      <w:r>
        <w:br/>
      </w:r>
      <w:r>
        <w:rPr>
          <w:rFonts w:ascii="Times New Roman"/>
          <w:b w:val="false"/>
          <w:i w:val="false"/>
          <w:color w:val="000000"/>
          <w:sz w:val="28"/>
        </w:rPr>
        <w:t>
      2) Истребование сведений в отношении государственных служащих, лиц, претендующих на поступление на государственную службу (приравненных к ним), осуществляется на основании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регламентирующих ведение учета лиц, совершивших коррупционные и административные правонарушения. </w:t>
      </w:r>
      <w:r>
        <w:br/>
      </w:r>
      <w:r>
        <w:rPr>
          <w:rFonts w:ascii="Times New Roman"/>
          <w:b w:val="false"/>
          <w:i w:val="false"/>
          <w:color w:val="000000"/>
          <w:sz w:val="28"/>
        </w:rPr>
        <w:t xml:space="preserve">
      3) Запросы иных учреждений, организаций и граждан, оформленные на бланках требований, проверке не подлежат и возвращаются инициаторам без исполнения, с разъяснением причин и порядка обращения к учетам. </w:t>
      </w:r>
      <w:r>
        <w:br/>
      </w: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Генерального Прокурора РК от 17.08.2007 </w:t>
      </w:r>
      <w:r>
        <w:rPr>
          <w:rFonts w:ascii="Times New Roman"/>
          <w:b w:val="false"/>
          <w:i w:val="false"/>
          <w:color w:val="000000"/>
          <w:sz w:val="28"/>
        </w:rPr>
        <w:t>N 33</w:t>
      </w:r>
      <w:r>
        <w:rPr>
          <w:rFonts w:ascii="Times New Roman"/>
          <w:b w:val="false"/>
          <w:i w:val="false"/>
          <w:color w:val="ff0000"/>
          <w:sz w:val="28"/>
        </w:rPr>
        <w:t xml:space="preserve">;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78. Сведения информационно-справочных учетов в отношении лица, подвергнутого проверке, отражаются на обратной стороне требования, указывается дата проверки по учетам, фамилия сотрудника территориального органа, исполнившего запрос, или его номерной штамп. </w:t>
      </w:r>
      <w:r>
        <w:br/>
      </w:r>
      <w:r>
        <w:rPr>
          <w:rFonts w:ascii="Times New Roman"/>
          <w:b w:val="false"/>
          <w:i w:val="false"/>
          <w:color w:val="000000"/>
          <w:sz w:val="28"/>
        </w:rPr>
        <w:t xml:space="preserve">
      В случае отсутствия в информационно-справочных картотеках сведений о процессуальном решении по уголовному делу, возбужденному в отношении проверяемого лица, в требовании подлежит отражению факт возбуждения уголовного дела. </w:t>
      </w:r>
      <w:r>
        <w:br/>
      </w:r>
      <w:r>
        <w:rPr>
          <w:rFonts w:ascii="Times New Roman"/>
          <w:b w:val="false"/>
          <w:i w:val="false"/>
          <w:color w:val="000000"/>
          <w:sz w:val="28"/>
        </w:rPr>
        <w:t>
      В случае установления сведений дактилоскопического учета о судимости проверяемого лица под другими анкетными данными, территориальный орган представляет инициатору проверки соответствующую справку (</w:t>
      </w:r>
      <w:r>
        <w:rPr>
          <w:rFonts w:ascii="Times New Roman"/>
          <w:b w:val="false"/>
          <w:i w:val="false"/>
          <w:color w:val="000000"/>
          <w:sz w:val="28"/>
        </w:rPr>
        <w:t>приложение N 19</w:t>
      </w:r>
      <w:r>
        <w:rPr>
          <w:rFonts w:ascii="Times New Roman"/>
          <w:b w:val="false"/>
          <w:i w:val="false"/>
          <w:color w:val="000000"/>
          <w:sz w:val="28"/>
        </w:rPr>
        <w:t>), а при установлении личности неопознанного трупа - протокол (</w:t>
      </w:r>
      <w:r>
        <w:rPr>
          <w:rFonts w:ascii="Times New Roman"/>
          <w:b w:val="false"/>
          <w:i w:val="false"/>
          <w:color w:val="000000"/>
          <w:sz w:val="28"/>
        </w:rPr>
        <w:t>приложение N 20</w:t>
      </w:r>
      <w:r>
        <w:rPr>
          <w:rFonts w:ascii="Times New Roman"/>
          <w:b w:val="false"/>
          <w:i w:val="false"/>
          <w:color w:val="000000"/>
          <w:sz w:val="28"/>
        </w:rPr>
        <w:t xml:space="preserve">). </w:t>
      </w:r>
      <w:r>
        <w:br/>
      </w:r>
      <w:r>
        <w:rPr>
          <w:rFonts w:ascii="Times New Roman"/>
          <w:b w:val="false"/>
          <w:i w:val="false"/>
          <w:color w:val="000000"/>
          <w:sz w:val="28"/>
        </w:rPr>
        <w:t xml:space="preserve">
      В случае отсутствия в учетах сведений в отношении проверяемого лица на обратной стороне требования проставляется штемпель с соответствующей информацией, указываются дата проверки и фамилия сотрудника (номерной штамп), ее производившего. При наличии сведений на проверяемое лицо из списка, на оборотной стороне списка делается соответствующая отметка. </w:t>
      </w:r>
      <w:r>
        <w:br/>
      </w:r>
      <w:r>
        <w:rPr>
          <w:rFonts w:ascii="Times New Roman"/>
          <w:b w:val="false"/>
          <w:i w:val="false"/>
          <w:color w:val="000000"/>
          <w:sz w:val="28"/>
        </w:rPr>
        <w:t xml:space="preserve">
      В случае выявления на пофамильном учете в отношении проверяемого лица сведений под другими анкетными данными, в требовании указываются установленные проверкой анкетные данные и имеющиеся о нем сведения. </w:t>
      </w:r>
      <w:r>
        <w:br/>
      </w:r>
      <w:r>
        <w:rPr>
          <w:rFonts w:ascii="Times New Roman"/>
          <w:b w:val="false"/>
          <w:i w:val="false"/>
          <w:color w:val="000000"/>
          <w:sz w:val="28"/>
        </w:rPr>
        <w:t xml:space="preserve">
      Указанные требования приобщаются к материалам проверки только после подтверждения инициаторами запросов с помощью иных источников (копиями приговоров, дактилоскопической идентификацией), что содержащиеся в них сведения относятся к лицу, подвергнутому проверке. </w:t>
      </w:r>
      <w:r>
        <w:br/>
      </w:r>
      <w:r>
        <w:rPr>
          <w:rFonts w:ascii="Times New Roman"/>
          <w:b w:val="false"/>
          <w:i w:val="false"/>
          <w:color w:val="000000"/>
          <w:sz w:val="28"/>
        </w:rPr>
        <w:t>
</w:t>
      </w:r>
      <w:r>
        <w:rPr>
          <w:rFonts w:ascii="Times New Roman"/>
          <w:b w:val="false"/>
          <w:i w:val="false"/>
          <w:color w:val="000000"/>
          <w:sz w:val="28"/>
        </w:rPr>
        <w:t>
      79. Сведения о лицах, умерших в местах отбывания наказания, выдаются согласно срокам хранения, предусмотренным пунктом 2 Перечня сроков хранения информационных учетных документов в пофамильных и дактилоскопических картотеках (</w:t>
      </w:r>
      <w:r>
        <w:rPr>
          <w:rFonts w:ascii="Times New Roman"/>
          <w:b w:val="false"/>
          <w:i w:val="false"/>
          <w:color w:val="000000"/>
          <w:sz w:val="28"/>
        </w:rPr>
        <w:t>приложение N 10</w:t>
      </w:r>
      <w:r>
        <w:rPr>
          <w:rFonts w:ascii="Times New Roman"/>
          <w:b w:val="false"/>
          <w:i w:val="false"/>
          <w:color w:val="000000"/>
          <w:sz w:val="28"/>
        </w:rPr>
        <w:t xml:space="preserve">). </w:t>
      </w:r>
      <w:r>
        <w:br/>
      </w:r>
      <w:r>
        <w:rPr>
          <w:rFonts w:ascii="Times New Roman"/>
          <w:b w:val="false"/>
          <w:i w:val="false"/>
          <w:color w:val="000000"/>
          <w:sz w:val="28"/>
        </w:rPr>
        <w:t xml:space="preserve">
      По истечении указанных сроков, сведения учета в отношении умерших лиц в местах отбывания наказания представляются по запросам архивов государственных органов, а также запросам (заявлениям) родственников, связанным с установлением судьбы таких граждан. </w:t>
      </w:r>
      <w:r>
        <w:br/>
      </w:r>
      <w:r>
        <w:rPr>
          <w:rFonts w:ascii="Times New Roman"/>
          <w:b w:val="false"/>
          <w:i w:val="false"/>
          <w:color w:val="000000"/>
          <w:sz w:val="28"/>
        </w:rPr>
        <w:t>
</w:t>
      </w:r>
      <w:r>
        <w:rPr>
          <w:rFonts w:ascii="Times New Roman"/>
          <w:b w:val="false"/>
          <w:i w:val="false"/>
          <w:color w:val="ff0000"/>
          <w:sz w:val="28"/>
        </w:rPr>
        <w:t xml:space="preserve">       Сноска. В пункт 79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80. Требования, представленные избирательными комиссиями, подлежат исполнению в соответствии с действующим законодательством. </w:t>
      </w:r>
    </w:p>
    <w:bookmarkEnd w:id="32"/>
    <w:bookmarkStart w:name="z21" w:id="33"/>
    <w:p>
      <w:pPr>
        <w:spacing w:after="0"/>
        <w:ind w:left="0"/>
        <w:jc w:val="left"/>
      </w:pPr>
      <w:r>
        <w:rPr>
          <w:rFonts w:ascii="Times New Roman"/>
          <w:b/>
          <w:i w:val="false"/>
          <w:color w:val="000000"/>
        </w:rPr>
        <w:t xml:space="preserve"> 
  Раздел 4. </w:t>
      </w:r>
      <w:r>
        <w:br/>
      </w:r>
      <w:r>
        <w:rPr>
          <w:rFonts w:ascii="Times New Roman"/>
          <w:b/>
          <w:i w:val="false"/>
          <w:color w:val="000000"/>
        </w:rPr>
        <w:t xml:space="preserve">
Розыскные учеты  Глава 16 Учет лиц, скрывшихся от органов дознания, </w:t>
      </w:r>
      <w:r>
        <w:br/>
      </w:r>
      <w:r>
        <w:rPr>
          <w:rFonts w:ascii="Times New Roman"/>
          <w:b/>
          <w:i w:val="false"/>
          <w:color w:val="000000"/>
        </w:rPr>
        <w:t xml:space="preserve">
следствия или суда и отбытия наказания </w:t>
      </w:r>
    </w:p>
    <w:bookmarkEnd w:id="33"/>
    <w:p>
      <w:pPr>
        <w:spacing w:after="0"/>
        <w:ind w:left="0"/>
        <w:jc w:val="both"/>
      </w:pPr>
      <w:r>
        <w:rPr>
          <w:rFonts w:ascii="Times New Roman"/>
          <w:b w:val="false"/>
          <w:i w:val="false"/>
          <w:color w:val="ff0000"/>
          <w:sz w:val="28"/>
        </w:rPr>
        <w:t xml:space="preserve">       Сноска. В заголовок главы 16 внесены изменения   приказом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bookmarkStart w:name="z181" w:id="34"/>
    <w:p>
      <w:pPr>
        <w:spacing w:after="0"/>
        <w:ind w:left="0"/>
        <w:jc w:val="both"/>
      </w:pPr>
      <w:r>
        <w:rPr>
          <w:rFonts w:ascii="Times New Roman"/>
          <w:b w:val="false"/>
          <w:i w:val="false"/>
          <w:color w:val="000000"/>
          <w:sz w:val="28"/>
        </w:rPr>
        <w:t xml:space="preserve">
      81. Объектами учета являются лица, скрывшиеся от дознания, следствия, суда и отбытия наказания. </w:t>
      </w:r>
      <w:r>
        <w:br/>
      </w:r>
      <w:r>
        <w:rPr>
          <w:rFonts w:ascii="Times New Roman"/>
          <w:b w:val="false"/>
          <w:i w:val="false"/>
          <w:color w:val="000000"/>
          <w:sz w:val="28"/>
        </w:rPr>
        <w:t xml:space="preserve">
      Розыск лица осуществляется по одному розыскному делу. В случае вынесения постановления о заведении розыскного дела в отношении одного лица двумя и более органами, уполномоченными на осуществление оперативно-розыскной деятельности, оставлению на учете подлежит одно дело, а материалы по остальным делам объединяются с ним. При этом, постановления об их заведении подлежат отмене. </w:t>
      </w:r>
      <w:r>
        <w:br/>
      </w:r>
      <w:r>
        <w:rPr>
          <w:rFonts w:ascii="Times New Roman"/>
          <w:b w:val="false"/>
          <w:i w:val="false"/>
          <w:color w:val="000000"/>
          <w:sz w:val="28"/>
        </w:rPr>
        <w:t xml:space="preserve">
      Определение органа, которым в дальнейшем будут осуществляться оперативно-розыскные мероприятия, находится в непосредственном ведении вышестоящего ведомства. </w:t>
      </w:r>
      <w:r>
        <w:br/>
      </w:r>
      <w:r>
        <w:rPr>
          <w:rFonts w:ascii="Times New Roman"/>
          <w:b w:val="false"/>
          <w:i w:val="false"/>
          <w:color w:val="000000"/>
          <w:sz w:val="28"/>
        </w:rPr>
        <w:t>
</w:t>
      </w:r>
      <w:r>
        <w:rPr>
          <w:rFonts w:ascii="Times New Roman"/>
          <w:b w:val="false"/>
          <w:i w:val="false"/>
          <w:color w:val="ff0000"/>
          <w:sz w:val="28"/>
        </w:rPr>
        <w:t xml:space="preserve">       Сноска.  Пункт 81 с изменениями, внесенными приказом Генерального Прокурора РК от 17 августа 2007 года  </w:t>
      </w:r>
      <w:r>
        <w:rPr>
          <w:rFonts w:ascii="Times New Roman"/>
          <w:b w:val="false"/>
          <w:i w:val="false"/>
          <w:color w:val="000000"/>
          <w:sz w:val="28"/>
        </w:rPr>
        <w:t xml:space="preserve">N 33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82. Формами учетных документов являются:</w:t>
      </w:r>
      <w:r>
        <w:br/>
      </w:r>
      <w:r>
        <w:rPr>
          <w:rFonts w:ascii="Times New Roman"/>
          <w:b w:val="false"/>
          <w:i w:val="false"/>
          <w:color w:val="000000"/>
          <w:sz w:val="28"/>
        </w:rPr>
        <w:t>
      1) розыскная карточка;</w:t>
      </w:r>
      <w:r>
        <w:br/>
      </w:r>
      <w:r>
        <w:rPr>
          <w:rFonts w:ascii="Times New Roman"/>
          <w:b w:val="false"/>
          <w:i w:val="false"/>
          <w:color w:val="000000"/>
          <w:sz w:val="28"/>
        </w:rPr>
        <w:t>
      2) постановление об объявлении межгосударственного розыска;</w:t>
      </w:r>
      <w:r>
        <w:br/>
      </w:r>
      <w:r>
        <w:rPr>
          <w:rFonts w:ascii="Times New Roman"/>
          <w:b w:val="false"/>
          <w:i w:val="false"/>
          <w:color w:val="000000"/>
          <w:sz w:val="28"/>
        </w:rPr>
        <w:t>
      3) постановление о прекращении розыска;</w:t>
      </w:r>
      <w:r>
        <w:br/>
      </w:r>
      <w:r>
        <w:rPr>
          <w:rFonts w:ascii="Times New Roman"/>
          <w:b w:val="false"/>
          <w:i w:val="false"/>
          <w:color w:val="000000"/>
          <w:sz w:val="28"/>
        </w:rPr>
        <w:t>
      4) статистическая карточка на разыскиваемого (</w:t>
      </w:r>
      <w:r>
        <w:rPr>
          <w:rFonts w:ascii="Times New Roman"/>
          <w:b w:val="false"/>
          <w:i w:val="false"/>
          <w:color w:val="000000"/>
          <w:sz w:val="28"/>
        </w:rPr>
        <w:t>приложение № 28</w:t>
      </w:r>
      <w:r>
        <w:rPr>
          <w:rFonts w:ascii="Times New Roman"/>
          <w:b w:val="false"/>
          <w:i w:val="false"/>
          <w:color w:val="000000"/>
          <w:sz w:val="28"/>
        </w:rPr>
        <w:t xml:space="preserve"> к Правилам).</w:t>
      </w:r>
      <w:r>
        <w:br/>
      </w:r>
      <w:r>
        <w:rPr>
          <w:rFonts w:ascii="Times New Roman"/>
          <w:b w:val="false"/>
          <w:i w:val="false"/>
          <w:color w:val="000000"/>
          <w:sz w:val="28"/>
        </w:rPr>
        <w:t>
      Учетные документы подписываются должностным лицом, утвердившим постановление о заведении розыскного дела и представляются для регистрации в территориальный орган Комитета, не позднее следующего рабочего дня после получения согласия прокурора.</w:t>
      </w:r>
      <w:r>
        <w:br/>
      </w:r>
      <w:r>
        <w:rPr>
          <w:rFonts w:ascii="Times New Roman"/>
          <w:b w:val="false"/>
          <w:i w:val="false"/>
          <w:color w:val="000000"/>
          <w:sz w:val="28"/>
        </w:rPr>
        <w:t>
</w:t>
      </w:r>
      <w:r>
        <w:rPr>
          <w:rFonts w:ascii="Times New Roman"/>
          <w:b w:val="false"/>
          <w:i w:val="false"/>
          <w:color w:val="000000"/>
          <w:sz w:val="28"/>
        </w:rPr>
        <w:t>
      Согласие о заведении розыскного дела прокурор выражает письменной резолюцией, заверенной гербовой печатью на постановлении о заведении розыскного дела.</w:t>
      </w:r>
      <w:r>
        <w:br/>
      </w:r>
      <w:r>
        <w:rPr>
          <w:rFonts w:ascii="Times New Roman"/>
          <w:b w:val="false"/>
          <w:i w:val="false"/>
          <w:color w:val="000000"/>
          <w:sz w:val="28"/>
        </w:rPr>
        <w:t>
</w:t>
      </w:r>
      <w:r>
        <w:rPr>
          <w:rFonts w:ascii="Times New Roman"/>
          <w:b w:val="false"/>
          <w:i w:val="false"/>
          <w:color w:val="000000"/>
          <w:sz w:val="28"/>
        </w:rPr>
        <w:t>
      Перед постановкой на учет в территориальном органе Комитета, розыскного материала в отношении лиц, скрывшихся от дознания, следствия (за исключением розыскных дел в отношении лиц, скрывшихся от суда и отбытия наказания), органы, осуществляющие розыск, представляют надзирающему прокурору материалы розыскного дела для изучения законности его заведения. С согласия прокурора (выраженного письменной резолюцией и датой подписания) с решением о заведении розыскного дела, территориальный орган Комитета присваивает розыскной номер.</w:t>
      </w:r>
      <w:r>
        <w:br/>
      </w:r>
      <w:r>
        <w:rPr>
          <w:rFonts w:ascii="Times New Roman"/>
          <w:b w:val="false"/>
          <w:i w:val="false"/>
          <w:color w:val="000000"/>
          <w:sz w:val="28"/>
        </w:rPr>
        <w:t>
</w:t>
      </w:r>
      <w:r>
        <w:rPr>
          <w:rFonts w:ascii="Times New Roman"/>
          <w:b w:val="false"/>
          <w:i w:val="false"/>
          <w:color w:val="000000"/>
          <w:sz w:val="28"/>
        </w:rPr>
        <w:t>
      Регистрация розыскных дел производится сотрудниками территориальных органов, включая военного и транспортных территориальных, дислоцированными в районных и приравненных к ним прокуратурах, в территориальном органе области, включая военного и транспортных территориальных, в журнале регистрации розыскных дел (</w:t>
      </w:r>
      <w:r>
        <w:rPr>
          <w:rFonts w:ascii="Times New Roman"/>
          <w:b w:val="false"/>
          <w:i w:val="false"/>
          <w:color w:val="000000"/>
          <w:sz w:val="28"/>
        </w:rPr>
        <w:t>приложение № 25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Территориальным органом, включая военного и транспортного территориального, в целях учета ведется контрольный журнал регистрации розыскных дел.</w:t>
      </w:r>
      <w:r>
        <w:br/>
      </w:r>
      <w:r>
        <w:rPr>
          <w:rFonts w:ascii="Times New Roman"/>
          <w:b w:val="false"/>
          <w:i w:val="false"/>
          <w:color w:val="000000"/>
          <w:sz w:val="28"/>
        </w:rPr>
        <w:t>
</w:t>
      </w:r>
      <w:r>
        <w:rPr>
          <w:rFonts w:ascii="Times New Roman"/>
          <w:b w:val="false"/>
          <w:i w:val="false"/>
          <w:color w:val="000000"/>
          <w:sz w:val="28"/>
        </w:rPr>
        <w:t>
      Учетные документы сотрудник территориального органа Комитета, дислоцированный в районной и приравненной к ней прокуратуре, после проверки полноты и качества заполнения, в течение 1 рабочего дня осуществляет ввод в АИС СУ и в течение 5 рабочих дней с момента поступления представляет в территориальный орган Комитета. Территориальный орган Комитета проверяет достоверность сведений введенных в АИС СУ.</w:t>
      </w:r>
      <w:r>
        <w:br/>
      </w:r>
      <w:r>
        <w:rPr>
          <w:rFonts w:ascii="Times New Roman"/>
          <w:b w:val="false"/>
          <w:i w:val="false"/>
          <w:color w:val="000000"/>
          <w:sz w:val="28"/>
        </w:rPr>
        <w:t>
</w:t>
      </w:r>
      <w:r>
        <w:rPr>
          <w:rFonts w:ascii="Times New Roman"/>
          <w:b w:val="false"/>
          <w:i w:val="false"/>
          <w:color w:val="000000"/>
          <w:sz w:val="28"/>
        </w:rPr>
        <w:t>
      Розыскные карточки направляются в Комитет только на лиц, объявленных в межгосударственный розыск, одновременно с постановлением об объявлении межгосударственного розыска.</w:t>
      </w:r>
      <w:r>
        <w:br/>
      </w:r>
      <w:r>
        <w:rPr>
          <w:rFonts w:ascii="Times New Roman"/>
          <w:b w:val="false"/>
          <w:i w:val="false"/>
          <w:color w:val="000000"/>
          <w:sz w:val="28"/>
        </w:rPr>
        <w:t>
</w:t>
      </w:r>
      <w:r>
        <w:rPr>
          <w:rFonts w:ascii="Times New Roman"/>
          <w:b w:val="false"/>
          <w:i w:val="false"/>
          <w:color w:val="000000"/>
          <w:sz w:val="28"/>
        </w:rPr>
        <w:t>
      В случае незамедлительного объявления лица в межгосударственный розыск, в правом углу розыскной карточки и постановления об объявлении межгосударственного розыска ставить отметку "Немедленно".</w:t>
      </w:r>
      <w:r>
        <w:br/>
      </w:r>
      <w:r>
        <w:rPr>
          <w:rFonts w:ascii="Times New Roman"/>
          <w:b w:val="false"/>
          <w:i w:val="false"/>
          <w:color w:val="000000"/>
          <w:sz w:val="28"/>
        </w:rPr>
        <w:t>
</w:t>
      </w:r>
      <w:r>
        <w:rPr>
          <w:rFonts w:ascii="Times New Roman"/>
          <w:b w:val="false"/>
          <w:i w:val="false"/>
          <w:color w:val="000000"/>
          <w:sz w:val="28"/>
        </w:rPr>
        <w:t>
      Информационные учетные документы с пометкой "Немедленно" направляются в Комитет в течение одного рабочего дня с момента поступления.</w:t>
      </w:r>
      <w:r>
        <w:br/>
      </w:r>
      <w:r>
        <w:rPr>
          <w:rFonts w:ascii="Times New Roman"/>
          <w:b w:val="false"/>
          <w:i w:val="false"/>
          <w:color w:val="000000"/>
          <w:sz w:val="28"/>
        </w:rPr>
        <w:t>
      </w:t>
      </w:r>
      <w:r>
        <w:rPr>
          <w:rFonts w:ascii="Times New Roman"/>
          <w:b w:val="false"/>
          <w:i w:val="false"/>
          <w:color w:val="ff0000"/>
          <w:sz w:val="28"/>
        </w:rPr>
        <w:t xml:space="preserve">Сноска. Пункт 82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83. С целью обеспечения своевременного и полного представления учетных документов, территориальный орган Комитета, проводит ежемесячно до 15 числа сверку данных АИС ЕУСС с данными АИС СУ по уголовным делам, приостановленным по пункту 2 </w:t>
      </w:r>
      <w:r>
        <w:rPr>
          <w:rFonts w:ascii="Times New Roman"/>
          <w:b w:val="false"/>
          <w:i w:val="false"/>
          <w:color w:val="000000"/>
          <w:sz w:val="28"/>
        </w:rPr>
        <w:t>статьи 50</w:t>
      </w:r>
      <w:r>
        <w:rPr>
          <w:rFonts w:ascii="Times New Roman"/>
          <w:b w:val="false"/>
          <w:i w:val="false"/>
          <w:color w:val="000000"/>
          <w:sz w:val="28"/>
        </w:rPr>
        <w:t xml:space="preserve"> и пункту 3 </w:t>
      </w:r>
      <w:r>
        <w:rPr>
          <w:rFonts w:ascii="Times New Roman"/>
          <w:b w:val="false"/>
          <w:i w:val="false"/>
          <w:color w:val="000000"/>
          <w:sz w:val="28"/>
        </w:rPr>
        <w:t>статьи 304</w:t>
      </w:r>
      <w:r>
        <w:rPr>
          <w:rFonts w:ascii="Times New Roman"/>
          <w:b w:val="false"/>
          <w:i w:val="false"/>
          <w:color w:val="000000"/>
          <w:sz w:val="28"/>
        </w:rPr>
        <w:t xml:space="preserve"> УПК РК, со сведениями о заведении розыскных дел органами уголовного преследования районного, областного и приравненного к ним звена.</w:t>
      </w:r>
      <w:r>
        <w:br/>
      </w:r>
      <w:r>
        <w:rPr>
          <w:rFonts w:ascii="Times New Roman"/>
          <w:b w:val="false"/>
          <w:i w:val="false"/>
          <w:color w:val="000000"/>
          <w:sz w:val="28"/>
        </w:rPr>
        <w:t>
      Территориальными органами Комитета ежеквартально проводится сверка сведений о заведении розыскных дел органами уголовного преследования районного, областного и приравненного звена о лицах, объявленных судами в розыск. Результаты сверки оформляются актом, который составляется в одном экземпляре и подписывается начальником территориального органа Комитета.</w:t>
      </w:r>
      <w:r>
        <w:br/>
      </w:r>
      <w:r>
        <w:rPr>
          <w:rFonts w:ascii="Times New Roman"/>
          <w:b w:val="false"/>
          <w:i w:val="false"/>
          <w:color w:val="000000"/>
          <w:sz w:val="28"/>
        </w:rPr>
        <w:t>
      По выявленным расхождениям территориальным органом Комитета принимаются меры прокурорского реагирования.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83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83-1. Территориальный орган Комитета, ежемесячно до 10 числа, направляют информацию надзирающему прокурору о разыскиваемых лицах, подлежащих объявлению в межгосударственный розыск, согласно срокам, предусмотренным ведомственными инструкциями Министерства внутренних дел и Агентства Республики Казахстан по борьбе с экономической и коррупционной преступностью (финансовой полиции).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83-1 в соответствии с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84. При представлении розыскных дел для регистрации проверяется наличие учетных документов. Основанием для заведения розыскного дела является: </w:t>
      </w:r>
      <w:r>
        <w:br/>
      </w:r>
      <w:r>
        <w:rPr>
          <w:rFonts w:ascii="Times New Roman"/>
          <w:b w:val="false"/>
          <w:i w:val="false"/>
          <w:color w:val="000000"/>
          <w:sz w:val="28"/>
        </w:rPr>
        <w:t>
</w:t>
      </w:r>
      <w:r>
        <w:rPr>
          <w:rFonts w:ascii="Times New Roman"/>
          <w:b w:val="false"/>
          <w:i w:val="false"/>
          <w:color w:val="000000"/>
          <w:sz w:val="28"/>
        </w:rPr>
        <w:t xml:space="preserve">
      1) постановление следователя, органа дознания, прокурора и суда об объявлении розыска обвиняемого, осужденного и других категорий разыскиваемых лиц;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xml:space="preserve">
      Постановление (определение) суда об объявлении розыска лица одновременно с уголовным делом направляется судом надзирающему прокурору в течение одного рабочего дня после вступления его в законную силу. </w:t>
      </w:r>
      <w:r>
        <w:br/>
      </w:r>
      <w:r>
        <w:rPr>
          <w:rFonts w:ascii="Times New Roman"/>
          <w:b w:val="false"/>
          <w:i w:val="false"/>
          <w:color w:val="000000"/>
          <w:sz w:val="28"/>
        </w:rPr>
        <w:t xml:space="preserve">
      Надзирающий прокурор постановление (определение) суда об объявлении розыска лица направляет в орган, которому поручается ведение розыска, в течение 3-х суток, а постановление прокурора об объявлении розыска лица - в течение одного рабочего дня с момента вынесения. </w:t>
      </w:r>
      <w:r>
        <w:br/>
      </w:r>
      <w:r>
        <w:rPr>
          <w:rFonts w:ascii="Times New Roman"/>
          <w:b w:val="false"/>
          <w:i w:val="false"/>
          <w:color w:val="000000"/>
          <w:sz w:val="28"/>
        </w:rPr>
        <w:t>
      Надзирающим прокурором осуществляется проверка законности заведения розыскных дел в течение 3-х суток с момента их поступления в прокуратуру.</w:t>
      </w:r>
      <w:r>
        <w:br/>
      </w:r>
      <w:r>
        <w:rPr>
          <w:rFonts w:ascii="Times New Roman"/>
          <w:b w:val="false"/>
          <w:i w:val="false"/>
          <w:color w:val="000000"/>
          <w:sz w:val="28"/>
        </w:rPr>
        <w:t>
</w:t>
      </w:r>
      <w:r>
        <w:rPr>
          <w:rFonts w:ascii="Times New Roman"/>
          <w:b w:val="false"/>
          <w:i w:val="false"/>
          <w:color w:val="ff0000"/>
          <w:sz w:val="28"/>
        </w:rPr>
        <w:t xml:space="preserve">      Сноска. Пункт 84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85. Для регистрации представляется розыскное дело, в отношении лица, скрывшегося от органов следствия или дознания, включающее:</w:t>
      </w:r>
      <w:r>
        <w:br/>
      </w:r>
      <w:r>
        <w:rPr>
          <w:rFonts w:ascii="Times New Roman"/>
          <w:b w:val="false"/>
          <w:i w:val="false"/>
          <w:color w:val="000000"/>
          <w:sz w:val="28"/>
        </w:rPr>
        <w:t>
</w:t>
      </w:r>
      <w:r>
        <w:rPr>
          <w:rFonts w:ascii="Times New Roman"/>
          <w:b w:val="false"/>
          <w:i w:val="false"/>
          <w:color w:val="000000"/>
          <w:sz w:val="28"/>
        </w:rPr>
        <w:t>
      1) постановление о возбуждении уголовного дела;</w:t>
      </w:r>
      <w:r>
        <w:br/>
      </w:r>
      <w:r>
        <w:rPr>
          <w:rFonts w:ascii="Times New Roman"/>
          <w:b w:val="false"/>
          <w:i w:val="false"/>
          <w:color w:val="000000"/>
          <w:sz w:val="28"/>
        </w:rPr>
        <w:t>
</w:t>
      </w:r>
      <w:r>
        <w:rPr>
          <w:rFonts w:ascii="Times New Roman"/>
          <w:b w:val="false"/>
          <w:i w:val="false"/>
          <w:color w:val="000000"/>
          <w:sz w:val="28"/>
        </w:rPr>
        <w:t>
      2) постановление о привлечении в качестве обвиняемого;</w:t>
      </w:r>
      <w:r>
        <w:br/>
      </w:r>
      <w:r>
        <w:rPr>
          <w:rFonts w:ascii="Times New Roman"/>
          <w:b w:val="false"/>
          <w:i w:val="false"/>
          <w:color w:val="000000"/>
          <w:sz w:val="28"/>
        </w:rPr>
        <w:t>
</w:t>
      </w:r>
      <w:r>
        <w:rPr>
          <w:rFonts w:ascii="Times New Roman"/>
          <w:b w:val="false"/>
          <w:i w:val="false"/>
          <w:color w:val="000000"/>
          <w:sz w:val="28"/>
        </w:rPr>
        <w:t>
      3) постановление о приостановлении производства по уголовному делу в связи с розыском обвиняемого, если оно выносилось;</w:t>
      </w:r>
      <w:r>
        <w:br/>
      </w:r>
      <w:r>
        <w:rPr>
          <w:rFonts w:ascii="Times New Roman"/>
          <w:b w:val="false"/>
          <w:i w:val="false"/>
          <w:color w:val="000000"/>
          <w:sz w:val="28"/>
        </w:rPr>
        <w:t>
</w:t>
      </w:r>
      <w:r>
        <w:rPr>
          <w:rFonts w:ascii="Times New Roman"/>
          <w:b w:val="false"/>
          <w:i w:val="false"/>
          <w:color w:val="000000"/>
          <w:sz w:val="28"/>
        </w:rPr>
        <w:t>
      4) постановление об объявлении розыска в отношении обвиняемого;</w:t>
      </w:r>
      <w:r>
        <w:br/>
      </w:r>
      <w:r>
        <w:rPr>
          <w:rFonts w:ascii="Times New Roman"/>
          <w:b w:val="false"/>
          <w:i w:val="false"/>
          <w:color w:val="000000"/>
          <w:sz w:val="28"/>
        </w:rPr>
        <w:t>
</w:t>
      </w:r>
      <w:r>
        <w:rPr>
          <w:rFonts w:ascii="Times New Roman"/>
          <w:b w:val="false"/>
          <w:i w:val="false"/>
          <w:color w:val="000000"/>
          <w:sz w:val="28"/>
        </w:rPr>
        <w:t>
      5) постановление об избрании меры пресечения;</w:t>
      </w:r>
      <w:r>
        <w:br/>
      </w:r>
      <w:r>
        <w:rPr>
          <w:rFonts w:ascii="Times New Roman"/>
          <w:b w:val="false"/>
          <w:i w:val="false"/>
          <w:color w:val="000000"/>
          <w:sz w:val="28"/>
        </w:rPr>
        <w:t>
</w:t>
      </w:r>
      <w:r>
        <w:rPr>
          <w:rFonts w:ascii="Times New Roman"/>
          <w:b w:val="false"/>
          <w:i w:val="false"/>
          <w:color w:val="000000"/>
          <w:sz w:val="28"/>
        </w:rPr>
        <w:t>
      6) копию паспорта либо удостоверения личности, в случае отсутствия указанных документов копию одного из следующих документов: вида на жительство иностранца в Республике Казахстан, удостоверения лица без гражданства, водительского удостоверения, военного билета, свидетельства о рождении (для лица, не достигшего шестнадцатилетнего возраста), заявления Ф-1, актовой записи о рождении гражданина. В случае отсутствия указанных документов органом, принявшим решение об объявлении лица в розыск, составляется справка об установлении фамилии, имени, отчества, даты и места рождения разыскиваемого, которая заверяется подписью первого руководителя либо лица, исполняющего его обязанности и печатью органа.</w:t>
      </w:r>
      <w:r>
        <w:br/>
      </w:r>
      <w:r>
        <w:rPr>
          <w:rFonts w:ascii="Times New Roman"/>
          <w:b w:val="false"/>
          <w:i w:val="false"/>
          <w:color w:val="000000"/>
          <w:sz w:val="28"/>
        </w:rPr>
        <w:t xml:space="preserve">
      В случае вынесения судом постановления (определения) об объявлении подсудимого (осужденного) в розыск, вышеизложенные действия осуществляются розыскными подразделениями после получения из суда соответствующего процессуального документа в отношении лица, скрывшегося от суда и отбытия наказания. Для регистрации представляется розыскное дело, включающее: </w:t>
      </w:r>
      <w:r>
        <w:br/>
      </w:r>
      <w:r>
        <w:rPr>
          <w:rFonts w:ascii="Times New Roman"/>
          <w:b w:val="false"/>
          <w:i w:val="false"/>
          <w:color w:val="000000"/>
          <w:sz w:val="28"/>
        </w:rPr>
        <w:t>
</w:t>
      </w:r>
      <w:r>
        <w:rPr>
          <w:rFonts w:ascii="Times New Roman"/>
          <w:b w:val="false"/>
          <w:i w:val="false"/>
          <w:color w:val="000000"/>
          <w:sz w:val="28"/>
        </w:rPr>
        <w:t>
      1) постановление суда об объявлении розыска в отношении обвиняемого;</w:t>
      </w:r>
      <w:r>
        <w:br/>
      </w:r>
      <w:r>
        <w:rPr>
          <w:rFonts w:ascii="Times New Roman"/>
          <w:b w:val="false"/>
          <w:i w:val="false"/>
          <w:color w:val="000000"/>
          <w:sz w:val="28"/>
        </w:rPr>
        <w:t>
</w:t>
      </w:r>
      <w:r>
        <w:rPr>
          <w:rFonts w:ascii="Times New Roman"/>
          <w:b w:val="false"/>
          <w:i w:val="false"/>
          <w:color w:val="000000"/>
          <w:sz w:val="28"/>
        </w:rPr>
        <w:t>
      2) копию паспорта либо удостоверение личности, в случае отсутствия указанных документов копию одного из следующих документов: вида на жительства иностранца в Республике Казахстан, удостоверение лица без гражданства, водительское удостоверение, военного билета, свидетельства о рождении (для лица, не достигшего шестнадцатилетнего возраста), заявления Ф-1, актовой записи о рождении гражданина.</w:t>
      </w:r>
      <w:r>
        <w:br/>
      </w:r>
      <w:r>
        <w:rPr>
          <w:rFonts w:ascii="Times New Roman"/>
          <w:b w:val="false"/>
          <w:i w:val="false"/>
          <w:color w:val="000000"/>
          <w:sz w:val="28"/>
        </w:rPr>
        <w:t xml:space="preserve">
      Отсутствие одного из указанных процессуальных документов служит основанием для отказа в принятии на учет и возвращения розыскного дела на дополнительное оформление. </w:t>
      </w:r>
      <w:r>
        <w:br/>
      </w:r>
      <w:r>
        <w:rPr>
          <w:rFonts w:ascii="Times New Roman"/>
          <w:b w:val="false"/>
          <w:i w:val="false"/>
          <w:color w:val="000000"/>
          <w:sz w:val="28"/>
        </w:rPr>
        <w:t xml:space="preserve">
      Порядок истребования информации о лицах, находящихся в розыске, регламентируется пунктом 61 настоящих Правил. При наличии оснований полагать о том, что разыскиваемое лицо может находиться за пределами Республики Казахстан, запрос направляется в МИБ. </w:t>
      </w:r>
      <w:r>
        <w:br/>
      </w:r>
      <w:r>
        <w:rPr>
          <w:rFonts w:ascii="Times New Roman"/>
          <w:b w:val="false"/>
          <w:i w:val="false"/>
          <w:color w:val="000000"/>
          <w:sz w:val="28"/>
        </w:rPr>
        <w:t>
</w:t>
      </w:r>
      <w:r>
        <w:rPr>
          <w:rFonts w:ascii="Times New Roman"/>
          <w:b w:val="false"/>
          <w:i w:val="false"/>
          <w:color w:val="ff0000"/>
          <w:sz w:val="28"/>
        </w:rPr>
        <w:t xml:space="preserve">       Сноска. Пункт 85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86. При объявлении республиканского розыска обвиняемых, скрывшихся от органов следствия, дознания или суда, отбытия наказания, розыскные подразделения органов, уполномоченных на осуществление оперативно-розыскной деятельности, направляют в территориальный орган, 1 экземпляр розыскной карточки и 1 экземпляр статистической карточки на разыскиваемого.</w:t>
      </w:r>
      <w:r>
        <w:br/>
      </w:r>
      <w:r>
        <w:rPr>
          <w:rFonts w:ascii="Times New Roman"/>
          <w:b w:val="false"/>
          <w:i w:val="false"/>
          <w:color w:val="000000"/>
          <w:sz w:val="28"/>
        </w:rPr>
        <w:t>
      Розыскная карточка в картотеку пофамильного учета не вносится, статистическая карточка на разыскиваемого вносится в картотеку розыскного учета территориального органа. Экземпляр розыскной карточки одновременно с постановлением об объявлении межгосударственного розыска направляется в Комитет, для последующего направления в МИБ.</w:t>
      </w:r>
      <w:r>
        <w:br/>
      </w:r>
      <w:r>
        <w:rPr>
          <w:rFonts w:ascii="Times New Roman"/>
          <w:b w:val="false"/>
          <w:i w:val="false"/>
          <w:color w:val="000000"/>
          <w:sz w:val="28"/>
        </w:rPr>
        <w:t xml:space="preserve">
      Комитетом розыскная карточка на разыскиваемого направляется в МИБ одновременно с постановлением об объявлении межгосударственного розыска. </w:t>
      </w:r>
      <w:r>
        <w:br/>
      </w:r>
      <w:r>
        <w:rPr>
          <w:rFonts w:ascii="Times New Roman"/>
          <w:b w:val="false"/>
          <w:i w:val="false"/>
          <w:color w:val="000000"/>
          <w:sz w:val="28"/>
        </w:rPr>
        <w:t>
</w:t>
      </w:r>
      <w:r>
        <w:rPr>
          <w:rFonts w:ascii="Times New Roman"/>
          <w:b w:val="false"/>
          <w:i w:val="false"/>
          <w:color w:val="ff0000"/>
          <w:sz w:val="28"/>
        </w:rPr>
        <w:t xml:space="preserve">       Сноска. Пункт 86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87. Постановление об объявлении межгосударственного розыска составляется органами, уполномоченными на осуществление оперативно-розыскной деятельности независимо от избранной меры пресечения, в 2-х экземплярах, один из которых направляется в территориальный орган Комитета, для внесения соответствующей корректировки в учет.</w:t>
      </w:r>
      <w:r>
        <w:br/>
      </w:r>
      <w:r>
        <w:rPr>
          <w:rFonts w:ascii="Times New Roman"/>
          <w:b w:val="false"/>
          <w:i w:val="false"/>
          <w:color w:val="000000"/>
          <w:sz w:val="28"/>
        </w:rPr>
        <w:t>
      Территориальный орган Комитета, в течение 5 рабочих дней с момента поступления постановления об объявлении межгосударственного розыска, осуществляет проверку правильности оформления документа, сведений введенных в АИС СУ и после внесения соответствующей корректировки в учет об объявлении лица в межгосударственный розыск направляет его с розыскной карточкой в Комитет.</w:t>
      </w:r>
      <w:r>
        <w:br/>
      </w:r>
      <w:r>
        <w:rPr>
          <w:rFonts w:ascii="Times New Roman"/>
          <w:b w:val="false"/>
          <w:i w:val="false"/>
          <w:color w:val="000000"/>
          <w:sz w:val="28"/>
        </w:rPr>
        <w:t>
      Комитет направляет розыскную карточку и постановление об объявлении межгосударственного розыска в ГИАЦ МВД РФ.</w:t>
      </w:r>
      <w:r>
        <w:br/>
      </w:r>
      <w:r>
        <w:rPr>
          <w:rFonts w:ascii="Times New Roman"/>
          <w:b w:val="false"/>
          <w:i w:val="false"/>
          <w:color w:val="000000"/>
          <w:sz w:val="28"/>
        </w:rPr>
        <w:t>
      Сведения о лицах, объявляемых в межгосударственный розыск раньше установленного срока, по имеющимся каналам связи направляются в ГИАЦ МВД РФ через центральный орган, осуществляющий оперативно-розыскную деятельность. Учетные документы на данную категорию лиц представляются для постановки на учет в территориальный орган в сроки, предусмотренные пунктом 82 Правил.</w:t>
      </w:r>
      <w:r>
        <w:br/>
      </w:r>
      <w:r>
        <w:rPr>
          <w:rFonts w:ascii="Times New Roman"/>
          <w:b w:val="false"/>
          <w:i w:val="false"/>
          <w:color w:val="000000"/>
          <w:sz w:val="28"/>
        </w:rPr>
        <w:t>
      </w:t>
      </w:r>
      <w:r>
        <w:rPr>
          <w:rFonts w:ascii="Times New Roman"/>
          <w:b w:val="false"/>
          <w:i w:val="false"/>
          <w:color w:val="ff0000"/>
          <w:sz w:val="28"/>
        </w:rPr>
        <w:t xml:space="preserve">Сноска. Пункт 87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88. Заполнение всех форм учетных документов осуществляется на основании материалов уголовного и розыскного дел на печатной машинке или персональной электронной вычислительной машине. Допускается заполнение документов от руки синими или черными чернилами, разборчиво, без помарок, подчисток и исправлений. При этом фамилия, имя, отчество пишутся печатными буквами. </w:t>
      </w:r>
      <w:r>
        <w:br/>
      </w:r>
      <w:r>
        <w:rPr>
          <w:rFonts w:ascii="Times New Roman"/>
          <w:b w:val="false"/>
          <w:i w:val="false"/>
          <w:color w:val="000000"/>
          <w:sz w:val="28"/>
        </w:rPr>
        <w:t>
</w:t>
      </w:r>
      <w:r>
        <w:rPr>
          <w:rFonts w:ascii="Times New Roman"/>
          <w:b w:val="false"/>
          <w:i w:val="false"/>
          <w:color w:val="000000"/>
          <w:sz w:val="28"/>
        </w:rPr>
        <w:t xml:space="preserve">
      88-1. Корректировка в учетных документах фамилии, имени, отчества, даты и места рождения, осуществляется Комитетом, территориальным органом, включая военный и транспортные территориальные, на основании копии паспорта либо удостоверения личности, в случае отсутствия указанных документов копии одного из следующих документов: вида на жительство иностранца в Республике Казахстан, удостоверения лица без гражданства, водительского удостоверения, военного билета, свидетельства о рождении (для лица, не достигшего шестнадцатилетнего возраста), заявления Ф-1, актовой записи о рождении гражданина, в случае отсутствия указанных документов - справки об установлении фамилии, имени, отчества, даты и места рождения, заверенной подписью первого руководителя, либо лица, исполняющего его обязанности и печатью органа, принявшего решение об объявлении лица в розыск. </w:t>
      </w:r>
      <w:r>
        <w:br/>
      </w:r>
      <w:r>
        <w:rPr>
          <w:rFonts w:ascii="Times New Roman"/>
          <w:b w:val="false"/>
          <w:i w:val="false"/>
          <w:color w:val="000000"/>
          <w:sz w:val="28"/>
        </w:rPr>
        <w:t>
</w:t>
      </w:r>
      <w:r>
        <w:rPr>
          <w:rFonts w:ascii="Times New Roman"/>
          <w:b w:val="false"/>
          <w:i w:val="false"/>
          <w:color w:val="ff0000"/>
          <w:sz w:val="28"/>
        </w:rPr>
        <w:t>       Сноска. Глава 16 дополнена пунктом 88-1</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пункт в редакции приказа Генерального Прокурора РК от 17 августа 2007 года  </w:t>
      </w:r>
      <w:r>
        <w:rPr>
          <w:rFonts w:ascii="Times New Roman"/>
          <w:b w:val="false"/>
          <w:i w:val="false"/>
          <w:color w:val="000000"/>
          <w:sz w:val="28"/>
        </w:rPr>
        <w:t xml:space="preserve">N 33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89. В розыскных карточках подлежат заполнению все предусмотренные реквизиты (</w:t>
      </w:r>
      <w:r>
        <w:rPr>
          <w:rFonts w:ascii="Times New Roman"/>
          <w:b w:val="false"/>
          <w:i w:val="false"/>
          <w:color w:val="000000"/>
          <w:sz w:val="28"/>
        </w:rPr>
        <w:t>приложение N 3</w:t>
      </w:r>
      <w:r>
        <w:rPr>
          <w:rFonts w:ascii="Times New Roman"/>
          <w:b w:val="false"/>
          <w:i w:val="false"/>
          <w:color w:val="000000"/>
          <w:sz w:val="28"/>
        </w:rPr>
        <w:t xml:space="preserve">). </w:t>
      </w:r>
      <w:r>
        <w:br/>
      </w:r>
      <w:r>
        <w:rPr>
          <w:rFonts w:ascii="Times New Roman"/>
          <w:b w:val="false"/>
          <w:i w:val="false"/>
          <w:color w:val="000000"/>
          <w:sz w:val="28"/>
        </w:rPr>
        <w:t xml:space="preserve">
      В постановлении об объявлении розыска подлежат обязательному отражению следующие сведения: </w:t>
      </w:r>
      <w:r>
        <w:br/>
      </w:r>
      <w:r>
        <w:rPr>
          <w:rFonts w:ascii="Times New Roman"/>
          <w:b w:val="false"/>
          <w:i w:val="false"/>
          <w:color w:val="000000"/>
          <w:sz w:val="28"/>
        </w:rPr>
        <w:t xml:space="preserve">
      1. время и место его составления; </w:t>
      </w:r>
      <w:r>
        <w:br/>
      </w:r>
      <w:r>
        <w:rPr>
          <w:rFonts w:ascii="Times New Roman"/>
          <w:b w:val="false"/>
          <w:i w:val="false"/>
          <w:color w:val="000000"/>
          <w:sz w:val="28"/>
        </w:rPr>
        <w:t xml:space="preserve">
      2. кем составлено постановление; </w:t>
      </w:r>
      <w:r>
        <w:br/>
      </w:r>
      <w:r>
        <w:rPr>
          <w:rFonts w:ascii="Times New Roman"/>
          <w:b w:val="false"/>
          <w:i w:val="false"/>
          <w:color w:val="000000"/>
          <w:sz w:val="28"/>
        </w:rPr>
        <w:t xml:space="preserve">
      3. номер уголовного дела и дата его возбуждения; </w:t>
      </w:r>
      <w:r>
        <w:br/>
      </w:r>
      <w:r>
        <w:rPr>
          <w:rFonts w:ascii="Times New Roman"/>
          <w:b w:val="false"/>
          <w:i w:val="false"/>
          <w:color w:val="000000"/>
          <w:sz w:val="28"/>
        </w:rPr>
        <w:t xml:space="preserve">
      4. категория разыскиваемого лица; </w:t>
      </w:r>
      <w:r>
        <w:br/>
      </w:r>
      <w:r>
        <w:rPr>
          <w:rFonts w:ascii="Times New Roman"/>
          <w:b w:val="false"/>
          <w:i w:val="false"/>
          <w:color w:val="000000"/>
          <w:sz w:val="28"/>
        </w:rPr>
        <w:t xml:space="preserve">
      5. фамилия, имя и отчество разыскиваемого лица; </w:t>
      </w:r>
      <w:r>
        <w:br/>
      </w:r>
      <w:r>
        <w:rPr>
          <w:rFonts w:ascii="Times New Roman"/>
          <w:b w:val="false"/>
          <w:i w:val="false"/>
          <w:color w:val="000000"/>
          <w:sz w:val="28"/>
        </w:rPr>
        <w:t xml:space="preserve">
      6. число, месяц, год и место его рождения; </w:t>
      </w:r>
      <w:r>
        <w:br/>
      </w:r>
      <w:r>
        <w:rPr>
          <w:rFonts w:ascii="Times New Roman"/>
          <w:b w:val="false"/>
          <w:i w:val="false"/>
          <w:color w:val="000000"/>
          <w:sz w:val="28"/>
        </w:rPr>
        <w:t xml:space="preserve">
      7. национальность; </w:t>
      </w:r>
      <w:r>
        <w:br/>
      </w:r>
      <w:r>
        <w:rPr>
          <w:rFonts w:ascii="Times New Roman"/>
          <w:b w:val="false"/>
          <w:i w:val="false"/>
          <w:color w:val="000000"/>
          <w:sz w:val="28"/>
        </w:rPr>
        <w:t xml:space="preserve">
      8. гражданство; </w:t>
      </w:r>
      <w:r>
        <w:br/>
      </w:r>
      <w:r>
        <w:rPr>
          <w:rFonts w:ascii="Times New Roman"/>
          <w:b w:val="false"/>
          <w:i w:val="false"/>
          <w:color w:val="000000"/>
          <w:sz w:val="28"/>
        </w:rPr>
        <w:t xml:space="preserve">
      9. документ, удостоверяющий личность: удостоверение личности или паспорт (серия, номер); </w:t>
      </w:r>
      <w:r>
        <w:br/>
      </w:r>
      <w:r>
        <w:rPr>
          <w:rFonts w:ascii="Times New Roman"/>
          <w:b w:val="false"/>
          <w:i w:val="false"/>
          <w:color w:val="000000"/>
          <w:sz w:val="28"/>
        </w:rPr>
        <w:t xml:space="preserve">
      10. уголовный закон (статья, часть, пункт), предусматривающий ответственность за данное преступление; </w:t>
      </w:r>
      <w:r>
        <w:br/>
      </w:r>
      <w:r>
        <w:rPr>
          <w:rFonts w:ascii="Times New Roman"/>
          <w:b w:val="false"/>
          <w:i w:val="false"/>
          <w:color w:val="000000"/>
          <w:sz w:val="28"/>
        </w:rPr>
        <w:t xml:space="preserve">
      11. орган, являющийся инициатором розыска; </w:t>
      </w:r>
      <w:r>
        <w:br/>
      </w:r>
      <w:r>
        <w:rPr>
          <w:rFonts w:ascii="Times New Roman"/>
          <w:b w:val="false"/>
          <w:i w:val="false"/>
          <w:color w:val="000000"/>
          <w:sz w:val="28"/>
        </w:rPr>
        <w:t xml:space="preserve">
      12. номер розыскного дела и дата его заведения; </w:t>
      </w:r>
      <w:r>
        <w:br/>
      </w:r>
      <w:r>
        <w:rPr>
          <w:rFonts w:ascii="Times New Roman"/>
          <w:b w:val="false"/>
          <w:i w:val="false"/>
          <w:color w:val="000000"/>
          <w:sz w:val="28"/>
        </w:rPr>
        <w:t xml:space="preserve">
      13. вид меры пресечения. </w:t>
      </w:r>
      <w:r>
        <w:br/>
      </w:r>
      <w:r>
        <w:rPr>
          <w:rFonts w:ascii="Times New Roman"/>
          <w:b w:val="false"/>
          <w:i w:val="false"/>
          <w:color w:val="000000"/>
          <w:sz w:val="28"/>
        </w:rPr>
        <w:t xml:space="preserve">
      В постановлениях о прекращении республиканского и межгосударственного розыска должны быть указаны следующие сведения: </w:t>
      </w:r>
      <w:r>
        <w:br/>
      </w:r>
      <w:r>
        <w:rPr>
          <w:rFonts w:ascii="Times New Roman"/>
          <w:b w:val="false"/>
          <w:i w:val="false"/>
          <w:color w:val="000000"/>
          <w:sz w:val="28"/>
        </w:rPr>
        <w:t xml:space="preserve">
      1. время и место его составления; </w:t>
      </w:r>
      <w:r>
        <w:br/>
      </w:r>
      <w:r>
        <w:rPr>
          <w:rFonts w:ascii="Times New Roman"/>
          <w:b w:val="false"/>
          <w:i w:val="false"/>
          <w:color w:val="000000"/>
          <w:sz w:val="28"/>
        </w:rPr>
        <w:t xml:space="preserve">
      2. кем составлено постановление; </w:t>
      </w:r>
      <w:r>
        <w:br/>
      </w:r>
      <w:r>
        <w:rPr>
          <w:rFonts w:ascii="Times New Roman"/>
          <w:b w:val="false"/>
          <w:i w:val="false"/>
          <w:color w:val="000000"/>
          <w:sz w:val="28"/>
        </w:rPr>
        <w:t xml:space="preserve">
      3. даты объявления розыска и заведения розыскного дела; </w:t>
      </w:r>
      <w:r>
        <w:br/>
      </w:r>
      <w:r>
        <w:rPr>
          <w:rFonts w:ascii="Times New Roman"/>
          <w:b w:val="false"/>
          <w:i w:val="false"/>
          <w:color w:val="000000"/>
          <w:sz w:val="28"/>
        </w:rPr>
        <w:t xml:space="preserve">
      4. номер розыскного дела; </w:t>
      </w:r>
      <w:r>
        <w:br/>
      </w:r>
      <w:r>
        <w:rPr>
          <w:rFonts w:ascii="Times New Roman"/>
          <w:b w:val="false"/>
          <w:i w:val="false"/>
          <w:color w:val="000000"/>
          <w:sz w:val="28"/>
        </w:rPr>
        <w:t xml:space="preserve">
      5. фамилия, имя, отчество разыскиваемого лица; </w:t>
      </w:r>
      <w:r>
        <w:br/>
      </w:r>
      <w:r>
        <w:rPr>
          <w:rFonts w:ascii="Times New Roman"/>
          <w:b w:val="false"/>
          <w:i w:val="false"/>
          <w:color w:val="000000"/>
          <w:sz w:val="28"/>
        </w:rPr>
        <w:t xml:space="preserve">
      6.  </w:t>
      </w:r>
      <w:r>
        <w:rPr>
          <w:rFonts w:ascii="Times New Roman"/>
          <w:b w:val="false"/>
          <w:i w:val="false"/>
          <w:color w:val="ff0000"/>
          <w:sz w:val="28"/>
        </w:rPr>
        <w:t xml:space="preserve">(исключен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xml:space="preserve">
      7.  </w:t>
      </w:r>
      <w:r>
        <w:rPr>
          <w:rFonts w:ascii="Times New Roman"/>
          <w:b w:val="false"/>
          <w:i w:val="false"/>
          <w:color w:val="ff0000"/>
          <w:sz w:val="28"/>
        </w:rPr>
        <w:t xml:space="preserve">(исключен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xml:space="preserve">
      8. гражданство; </w:t>
      </w:r>
      <w:r>
        <w:br/>
      </w:r>
      <w:r>
        <w:rPr>
          <w:rFonts w:ascii="Times New Roman"/>
          <w:b w:val="false"/>
          <w:i w:val="false"/>
          <w:color w:val="000000"/>
          <w:sz w:val="28"/>
        </w:rPr>
        <w:t xml:space="preserve">
      9. установлено или задержано, дата, на какой территории (республика, край, область, город, район, населенный пункт); </w:t>
      </w:r>
      <w:r>
        <w:br/>
      </w:r>
      <w:r>
        <w:rPr>
          <w:rFonts w:ascii="Times New Roman"/>
          <w:b w:val="false"/>
          <w:i w:val="false"/>
          <w:color w:val="000000"/>
          <w:sz w:val="28"/>
        </w:rPr>
        <w:t xml:space="preserve">
      10. орган, установивший или задержавший; </w:t>
      </w:r>
      <w:r>
        <w:br/>
      </w:r>
      <w:r>
        <w:rPr>
          <w:rFonts w:ascii="Times New Roman"/>
          <w:b w:val="false"/>
          <w:i w:val="false"/>
          <w:color w:val="000000"/>
          <w:sz w:val="28"/>
        </w:rPr>
        <w:t xml:space="preserve">
      11. основание прекращения розыска; </w:t>
      </w:r>
      <w:r>
        <w:br/>
      </w:r>
      <w:r>
        <w:rPr>
          <w:rFonts w:ascii="Times New Roman"/>
          <w:b w:val="false"/>
          <w:i w:val="false"/>
          <w:color w:val="000000"/>
          <w:sz w:val="28"/>
        </w:rPr>
        <w:t xml:space="preserve">
      12. мера пресечения; </w:t>
      </w:r>
      <w:r>
        <w:br/>
      </w:r>
      <w:r>
        <w:rPr>
          <w:rFonts w:ascii="Times New Roman"/>
          <w:b w:val="false"/>
          <w:i w:val="false"/>
          <w:color w:val="000000"/>
          <w:sz w:val="28"/>
        </w:rPr>
        <w:t xml:space="preserve">
      13. номер дела по установлению личности; </w:t>
      </w:r>
      <w:r>
        <w:br/>
      </w:r>
      <w:r>
        <w:rPr>
          <w:rFonts w:ascii="Times New Roman"/>
          <w:b w:val="false"/>
          <w:i w:val="false"/>
          <w:color w:val="000000"/>
          <w:sz w:val="28"/>
        </w:rPr>
        <w:t xml:space="preserve">
      14. дата заведения дела по установлению личности. </w:t>
      </w:r>
      <w:r>
        <w:br/>
      </w:r>
      <w:r>
        <w:rPr>
          <w:rFonts w:ascii="Times New Roman"/>
          <w:b w:val="false"/>
          <w:i w:val="false"/>
          <w:color w:val="000000"/>
          <w:sz w:val="28"/>
        </w:rPr>
        <w:t>
</w:t>
      </w:r>
      <w:r>
        <w:rPr>
          <w:rFonts w:ascii="Times New Roman"/>
          <w:b w:val="false"/>
          <w:i w:val="false"/>
          <w:color w:val="ff0000"/>
          <w:sz w:val="28"/>
        </w:rPr>
        <w:t xml:space="preserve">       Сноска. В пункт 89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89-1. Отсутствие сведений, предусмотренных пунктом 89 настоящих Правил, либо несовпадение указанных сведений с имеющимися на учете данными, отсутствие предусмотренных подписей должностных лиц, печатей либо неполный оттиск печати, служат основанием для возвращения информационных учетных документов для надлежащего оформления без постановки на учет. </w:t>
      </w:r>
      <w:r>
        <w:br/>
      </w:r>
      <w:r>
        <w:rPr>
          <w:rFonts w:ascii="Times New Roman"/>
          <w:b w:val="false"/>
          <w:i w:val="false"/>
          <w:color w:val="000000"/>
          <w:sz w:val="28"/>
        </w:rPr>
        <w:t xml:space="preserve">
      Представленные информационные учетные документы для постановки на учет разыскиваемого, уже состоящего на учете по другому деянию, подлежат возврату инициатору розыска с сообщением сведений о предыдущем инициаторе розыска, номере и дате заведения розыскного дела для решения вопроса об объединении материалов розыскных дел и определении органа, который должен будет вести розыск. </w:t>
      </w:r>
      <w:r>
        <w:br/>
      </w:r>
      <w:r>
        <w:rPr>
          <w:rFonts w:ascii="Times New Roman"/>
          <w:b w:val="false"/>
          <w:i w:val="false"/>
          <w:color w:val="000000"/>
          <w:sz w:val="28"/>
        </w:rPr>
        <w:t>
</w:t>
      </w:r>
      <w:r>
        <w:rPr>
          <w:rFonts w:ascii="Times New Roman"/>
          <w:b w:val="false"/>
          <w:i w:val="false"/>
          <w:color w:val="ff0000"/>
          <w:sz w:val="28"/>
        </w:rPr>
        <w:t xml:space="preserve">       Сноска. Глава 16 дополнена пунктом 89-1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89-2. В случае изменения разыскиваемым фамилии, имени, отчества, орган, осуществляющий розыск, сообщает об этом в территориальный орган, включая военный и транспортные территориальные, в течение 3-х рабочих дней со дня обнаружения и представляет в порядке, предусмотренном пунктом 86 настоящих Правил розыскные карточки, а также если разыскиваемый объявлен в межгосударственный розыск - постановления об объявлении межгосударственного розыска в порядке, предусмотренном пунктом 87 настоящих Правил, для постановки на учет разыскиваемого по последней фамилии, имени, отчеству. В учетах на каждую фамилию делается отметка о других фамилиях разыскиваемого. </w:t>
      </w:r>
      <w:r>
        <w:br/>
      </w:r>
      <w:r>
        <w:rPr>
          <w:rFonts w:ascii="Times New Roman"/>
          <w:b w:val="false"/>
          <w:i w:val="false"/>
          <w:color w:val="000000"/>
          <w:sz w:val="28"/>
        </w:rPr>
        <w:t>
</w:t>
      </w:r>
      <w:r>
        <w:rPr>
          <w:rFonts w:ascii="Times New Roman"/>
          <w:b w:val="false"/>
          <w:i w:val="false"/>
          <w:color w:val="ff0000"/>
          <w:sz w:val="28"/>
        </w:rPr>
        <w:t xml:space="preserve">       Сноска. Глава 16 дополнена пунктом 89-2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 xml:space="preserve">N 52 </w:t>
      </w:r>
      <w:r>
        <w:rPr>
          <w:rFonts w:ascii="Times New Roman"/>
          <w:b w:val="false"/>
          <w:i w:val="false"/>
          <w:color w:val="ff0000"/>
          <w:sz w:val="28"/>
        </w:rPr>
        <w:t xml:space="preserve">; пункт с изменениями, внесенными приказом Генерального Прокурора РК от 17 августа 2007 года  </w:t>
      </w:r>
      <w:r>
        <w:rPr>
          <w:rFonts w:ascii="Times New Roman"/>
          <w:b w:val="false"/>
          <w:i w:val="false"/>
          <w:color w:val="000000"/>
          <w:sz w:val="28"/>
        </w:rPr>
        <w:t xml:space="preserve">N 33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90. Территориальным органом, включая военного и транспортного территориального, при поступлении постановления об объявлении межгосударственного розыска осуществляется обязательная проверка разыскиваемого лица по пофамильному учету, а установленные данные отражаются на обороте постановления. </w:t>
      </w:r>
      <w:r>
        <w:br/>
      </w:r>
      <w:r>
        <w:rPr>
          <w:rFonts w:ascii="Times New Roman"/>
          <w:b w:val="false"/>
          <w:i w:val="false"/>
          <w:color w:val="000000"/>
          <w:sz w:val="28"/>
        </w:rPr>
        <w:t xml:space="preserve">
      О лице, имеющем несколько судимостей, указываются сведения о последней судимости, дате и основаниях освобождения от наказания. </w:t>
      </w:r>
      <w:r>
        <w:br/>
      </w:r>
      <w:r>
        <w:rPr>
          <w:rFonts w:ascii="Times New Roman"/>
          <w:b w:val="false"/>
          <w:i w:val="false"/>
          <w:color w:val="000000"/>
          <w:sz w:val="28"/>
        </w:rPr>
        <w:t>
</w:t>
      </w:r>
      <w:r>
        <w:rPr>
          <w:rFonts w:ascii="Times New Roman"/>
          <w:b w:val="false"/>
          <w:i w:val="false"/>
          <w:color w:val="000000"/>
          <w:sz w:val="28"/>
        </w:rPr>
        <w:t>
      91. Основанием для снятия розыска с учета в территориальном органе, включая военного и транспортного территориального, является постановление о прекращении розыска. При этом вместе с постановлением в территориальный орган, включая, военный и транспортные территориальные, для проверки достоверности представляется один из следующих документов, на основании, которого прекращен розыск:</w:t>
      </w:r>
      <w:r>
        <w:br/>
      </w:r>
      <w:r>
        <w:rPr>
          <w:rFonts w:ascii="Times New Roman"/>
          <w:b w:val="false"/>
          <w:i w:val="false"/>
          <w:color w:val="000000"/>
          <w:sz w:val="28"/>
        </w:rPr>
        <w:t>
</w:t>
      </w:r>
      <w:r>
        <w:rPr>
          <w:rFonts w:ascii="Times New Roman"/>
          <w:b w:val="false"/>
          <w:i w:val="false"/>
          <w:color w:val="000000"/>
          <w:sz w:val="28"/>
        </w:rPr>
        <w:t>
      1) протокол задержания разыскиваемого лица или сообщение территориального следственного изолятора и специального медицинского учреждения о водворении разыскиваемого лица;</w:t>
      </w:r>
      <w:r>
        <w:br/>
      </w:r>
      <w:r>
        <w:rPr>
          <w:rFonts w:ascii="Times New Roman"/>
          <w:b w:val="false"/>
          <w:i w:val="false"/>
          <w:color w:val="000000"/>
          <w:sz w:val="28"/>
        </w:rPr>
        <w:t>
</w:t>
      </w:r>
      <w:r>
        <w:rPr>
          <w:rFonts w:ascii="Times New Roman"/>
          <w:b w:val="false"/>
          <w:i w:val="false"/>
          <w:color w:val="000000"/>
          <w:sz w:val="28"/>
        </w:rPr>
        <w:t>
      2) постановление о прекращении уголовного дела;</w:t>
      </w:r>
      <w:r>
        <w:br/>
      </w:r>
      <w:r>
        <w:rPr>
          <w:rFonts w:ascii="Times New Roman"/>
          <w:b w:val="false"/>
          <w:i w:val="false"/>
          <w:color w:val="000000"/>
          <w:sz w:val="28"/>
        </w:rPr>
        <w:t>
</w:t>
      </w:r>
      <w:r>
        <w:rPr>
          <w:rFonts w:ascii="Times New Roman"/>
          <w:b w:val="false"/>
          <w:i w:val="false"/>
          <w:color w:val="000000"/>
          <w:sz w:val="28"/>
        </w:rPr>
        <w:t>
      3) постановление о прекращении уголовного преследования в отношении разыскиваемого лица;</w:t>
      </w:r>
      <w:r>
        <w:br/>
      </w:r>
      <w:r>
        <w:rPr>
          <w:rFonts w:ascii="Times New Roman"/>
          <w:b w:val="false"/>
          <w:i w:val="false"/>
          <w:color w:val="000000"/>
          <w:sz w:val="28"/>
        </w:rPr>
        <w:t>
</w:t>
      </w:r>
      <w:r>
        <w:rPr>
          <w:rFonts w:ascii="Times New Roman"/>
          <w:b w:val="false"/>
          <w:i w:val="false"/>
          <w:color w:val="000000"/>
          <w:sz w:val="28"/>
        </w:rPr>
        <w:t>
      4) сведения о направлении уголовного дела Генеральной прокуратурой Республики Казахстан в одно из государств-участников СНГ с указанием даты и исходящего номера;</w:t>
      </w:r>
      <w:r>
        <w:br/>
      </w:r>
      <w:r>
        <w:rPr>
          <w:rFonts w:ascii="Times New Roman"/>
          <w:b w:val="false"/>
          <w:i w:val="false"/>
          <w:color w:val="000000"/>
          <w:sz w:val="28"/>
        </w:rPr>
        <w:t>
</w:t>
      </w:r>
      <w:r>
        <w:rPr>
          <w:rFonts w:ascii="Times New Roman"/>
          <w:b w:val="false"/>
          <w:i w:val="false"/>
          <w:color w:val="000000"/>
          <w:sz w:val="28"/>
        </w:rPr>
        <w:t>
      5) постановление суда о прекращении розыска в отношении лица, скрывшегося от суда;</w:t>
      </w:r>
      <w:r>
        <w:br/>
      </w:r>
      <w:r>
        <w:rPr>
          <w:rFonts w:ascii="Times New Roman"/>
          <w:b w:val="false"/>
          <w:i w:val="false"/>
          <w:color w:val="000000"/>
          <w:sz w:val="28"/>
        </w:rPr>
        <w:t>
</w:t>
      </w:r>
      <w:r>
        <w:rPr>
          <w:rFonts w:ascii="Times New Roman"/>
          <w:b w:val="false"/>
          <w:i w:val="false"/>
          <w:color w:val="000000"/>
          <w:sz w:val="28"/>
        </w:rPr>
        <w:t>
      6) документ об установлении лица, в отношении которого избрана мера пресечения не связанная с лишением свободы;</w:t>
      </w:r>
      <w:r>
        <w:br/>
      </w:r>
      <w:r>
        <w:rPr>
          <w:rFonts w:ascii="Times New Roman"/>
          <w:b w:val="false"/>
          <w:i w:val="false"/>
          <w:color w:val="000000"/>
          <w:sz w:val="28"/>
        </w:rPr>
        <w:t>
</w:t>
      </w:r>
      <w:r>
        <w:rPr>
          <w:rFonts w:ascii="Times New Roman"/>
          <w:b w:val="false"/>
          <w:i w:val="false"/>
          <w:color w:val="000000"/>
          <w:sz w:val="28"/>
        </w:rPr>
        <w:t>
      7) сведения о направлении вступившего в законную силу приговора суда в иностранное государство для последующего его признания и исполнения, с указанием даты и исходящего номера.</w:t>
      </w:r>
      <w:r>
        <w:br/>
      </w:r>
      <w:r>
        <w:rPr>
          <w:rFonts w:ascii="Times New Roman"/>
          <w:b w:val="false"/>
          <w:i w:val="false"/>
          <w:color w:val="000000"/>
          <w:sz w:val="28"/>
        </w:rPr>
        <w:t xml:space="preserve">
      В постановлении о прекращении розыска проставляется заверенная гербовой печатью подпись, фамилия и должность надзирающего прокурора (его заместителя), подтверждающая обоснованность и законность прекращения розыскного дела. </w:t>
      </w:r>
      <w:r>
        <w:br/>
      </w:r>
      <w:r>
        <w:rPr>
          <w:rFonts w:ascii="Times New Roman"/>
          <w:b w:val="false"/>
          <w:i w:val="false"/>
          <w:color w:val="000000"/>
          <w:sz w:val="28"/>
        </w:rPr>
        <w:t>
      На оборотной стороне постановления о прекращении розыска, сотрудником территориального органа, включая военный и транспортные территориальные, производится запись о датах представления статистической карточки формы 1.1 и возобновления производства по ранее приостановленному уголовному делу, либо отметка о датах предоставления статистической карточки формы 3.0 и направления дела в суд в связи с задержанием разыскиваемого, или о дате водворения разыскиваемого в следственный изолятор, специальное медицинское учреждение.</w:t>
      </w:r>
      <w:r>
        <w:br/>
      </w:r>
      <w:r>
        <w:rPr>
          <w:rFonts w:ascii="Times New Roman"/>
          <w:b w:val="false"/>
          <w:i w:val="false"/>
          <w:color w:val="000000"/>
          <w:sz w:val="28"/>
        </w:rPr>
        <w:t>
      При установлении либо задержании разыскиваемого за пределами Республики Казахстан, в отношении которого избрана мера пресечения в виде ареста, и заключение его под стражу, сотрудником органа, осуществляющим розыск, представляется в территориальный орган Комитета, уведомление об установлении либо задержании разыскиваемого за пределами Республики Казахстан (</w:t>
      </w:r>
      <w:r>
        <w:rPr>
          <w:rFonts w:ascii="Times New Roman"/>
          <w:b w:val="false"/>
          <w:i w:val="false"/>
          <w:color w:val="000000"/>
          <w:sz w:val="28"/>
        </w:rPr>
        <w:t>приложение № 30</w:t>
      </w:r>
      <w:r>
        <w:rPr>
          <w:rFonts w:ascii="Times New Roman"/>
          <w:b w:val="false"/>
          <w:i w:val="false"/>
          <w:color w:val="000000"/>
          <w:sz w:val="28"/>
        </w:rPr>
        <w:t xml:space="preserve"> к Правилам), подписанное руководителем территориального органа Комитета, осуществляющим розыск и согласованное с надзирающим прокурором.</w:t>
      </w:r>
      <w:r>
        <w:br/>
      </w:r>
      <w:r>
        <w:rPr>
          <w:rFonts w:ascii="Times New Roman"/>
          <w:b w:val="false"/>
          <w:i w:val="false"/>
          <w:color w:val="000000"/>
          <w:sz w:val="28"/>
        </w:rPr>
        <w:t>
      Прокурор свое согласие выражает письменной резолюцией, заверенной гербовой печатью на уведомлении.</w:t>
      </w:r>
      <w:r>
        <w:br/>
      </w:r>
      <w:r>
        <w:rPr>
          <w:rFonts w:ascii="Times New Roman"/>
          <w:b w:val="false"/>
          <w:i w:val="false"/>
          <w:color w:val="000000"/>
          <w:sz w:val="28"/>
        </w:rPr>
        <w:t>
      Уведомление об установлении либо задержании разыскиваемого за пределами Республики Казахстан не является основанием для прекращения и снятия с учета розыскного дела.</w:t>
      </w:r>
      <w:r>
        <w:br/>
      </w:r>
      <w:r>
        <w:rPr>
          <w:rFonts w:ascii="Times New Roman"/>
          <w:b w:val="false"/>
          <w:i w:val="false"/>
          <w:color w:val="000000"/>
          <w:sz w:val="28"/>
        </w:rPr>
        <w:t>
      Данное уведомление используется сотрудником территориального органа Комитета при формировании статистического отчета </w:t>
      </w:r>
      <w:r>
        <w:rPr>
          <w:rFonts w:ascii="Times New Roman"/>
          <w:b w:val="false"/>
          <w:i w:val="false"/>
          <w:color w:val="000000"/>
          <w:sz w:val="28"/>
        </w:rPr>
        <w:t>формы № 1-М</w:t>
      </w:r>
      <w:r>
        <w:rPr>
          <w:rFonts w:ascii="Times New Roman"/>
          <w:b w:val="false"/>
          <w:i w:val="false"/>
          <w:color w:val="000000"/>
          <w:sz w:val="28"/>
        </w:rPr>
        <w:t xml:space="preserve"> "О зарегистрированных преступлениях и результатах деятельности органов уголовного преследования", утвержденного приказом Генерального Прокурора Республики Казахстан от 31 октября 2003 года № 62 (зарегистрированный в Реестре государственной регистрации нормативных правовых актов за № 2576).</w:t>
      </w:r>
      <w:r>
        <w:br/>
      </w:r>
      <w:r>
        <w:rPr>
          <w:rFonts w:ascii="Times New Roman"/>
          <w:b w:val="false"/>
          <w:i w:val="false"/>
          <w:color w:val="000000"/>
          <w:sz w:val="28"/>
        </w:rPr>
        <w:t xml:space="preserve">
      Установление либо задержание разыскиваемого, в отношении которого избрана мера пресечения в виде ареста и заключение его под стражу в иностранном государстве, не является основанием для прекращения розыска. </w:t>
      </w:r>
      <w:r>
        <w:br/>
      </w:r>
      <w:r>
        <w:rPr>
          <w:rFonts w:ascii="Times New Roman"/>
          <w:b w:val="false"/>
          <w:i w:val="false"/>
          <w:color w:val="000000"/>
          <w:sz w:val="28"/>
        </w:rPr>
        <w:t>
      Розыск указанных лиц прекращается при основаниях, перечисленных в пункте 91 Правил.</w:t>
      </w:r>
      <w:r>
        <w:br/>
      </w:r>
      <w:r>
        <w:rPr>
          <w:rFonts w:ascii="Times New Roman"/>
          <w:b w:val="false"/>
          <w:i w:val="false"/>
          <w:color w:val="000000"/>
          <w:sz w:val="28"/>
        </w:rPr>
        <w:t>
</w:t>
      </w:r>
      <w:r>
        <w:rPr>
          <w:rFonts w:ascii="Times New Roman"/>
          <w:b w:val="false"/>
          <w:i w:val="false"/>
          <w:color w:val="ff0000"/>
          <w:sz w:val="28"/>
        </w:rPr>
        <w:t xml:space="preserve">      Сноска. Пункт 91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91-1. При поступлении постановления о прекращении розыска (республиканского, межгосударственного), сотрудник территориального органа Комитета, после проверки правильности оформления постановления о прекращении розыска и обоснованности снятия с учета вносит корректировку в статистическую карточку и в АИС СУ.</w:t>
      </w:r>
      <w:r>
        <w:br/>
      </w:r>
      <w:r>
        <w:rPr>
          <w:rFonts w:ascii="Times New Roman"/>
          <w:b w:val="false"/>
          <w:i w:val="false"/>
          <w:color w:val="000000"/>
          <w:sz w:val="28"/>
        </w:rPr>
        <w:t>
      </w:t>
      </w:r>
      <w:r>
        <w:rPr>
          <w:rFonts w:ascii="Times New Roman"/>
          <w:b w:val="false"/>
          <w:i w:val="false"/>
          <w:color w:val="ff0000"/>
          <w:sz w:val="28"/>
        </w:rPr>
        <w:t xml:space="preserve">Сноска. Пункт 91-1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92. В случае прекращения межгосударственного розыска в территориальный орган Комитета, представляются 2 экземпляра постановления о прекращении розыска, один из которых ими направляется в Комитет, которым после проверки и внесения изменений в учеты, направляется в МИБ.</w:t>
      </w:r>
      <w:r>
        <w:br/>
      </w:r>
      <w:r>
        <w:rPr>
          <w:rFonts w:ascii="Times New Roman"/>
          <w:b w:val="false"/>
          <w:i w:val="false"/>
          <w:color w:val="000000"/>
          <w:sz w:val="28"/>
        </w:rPr>
        <w:t>
      При прекращении республиканского розыска в территориальный орган Комитета, представляются 1 экземпляр постановления о прекращении розыска.</w:t>
      </w:r>
      <w:r>
        <w:br/>
      </w:r>
      <w:r>
        <w:rPr>
          <w:rFonts w:ascii="Times New Roman"/>
          <w:b w:val="false"/>
          <w:i w:val="false"/>
          <w:color w:val="000000"/>
          <w:sz w:val="28"/>
        </w:rPr>
        <w:t>
      </w:t>
      </w:r>
      <w:r>
        <w:rPr>
          <w:rFonts w:ascii="Times New Roman"/>
          <w:b w:val="false"/>
          <w:i w:val="false"/>
          <w:color w:val="ff0000"/>
          <w:sz w:val="28"/>
        </w:rPr>
        <w:t xml:space="preserve">Сноска. Пункт 92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93. В случае объявления лица в международный розыск либо прекращения международного розыска Национальным бюро Интерпола в Республике Казахстан направляется соответствующее уведомление в Комитет и его территориальные органы, включая военного и транспортных территориальных, для корректировки сведений учетов. </w:t>
      </w:r>
      <w:r>
        <w:br/>
      </w:r>
      <w:r>
        <w:rPr>
          <w:rFonts w:ascii="Times New Roman"/>
          <w:b w:val="false"/>
          <w:i w:val="false"/>
          <w:color w:val="000000"/>
          <w:sz w:val="28"/>
        </w:rPr>
        <w:t xml:space="preserve">
      При поступлении в Комитет уведомления о прекращении международного розыска, в сведениях учетов производится соответствующая корректировка об изменении вида розыска с международного на республиканский либо межгосударственный. </w:t>
      </w:r>
      <w:r>
        <w:br/>
      </w:r>
      <w:r>
        <w:rPr>
          <w:rFonts w:ascii="Times New Roman"/>
          <w:b w:val="false"/>
          <w:i w:val="false"/>
          <w:color w:val="000000"/>
          <w:sz w:val="28"/>
        </w:rPr>
        <w:t>
</w:t>
      </w:r>
      <w:r>
        <w:rPr>
          <w:rFonts w:ascii="Times New Roman"/>
          <w:b w:val="false"/>
          <w:i w:val="false"/>
          <w:color w:val="ff0000"/>
          <w:sz w:val="28"/>
        </w:rPr>
        <w:t xml:space="preserve">       Сноска. В пункт 93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N 52</w:t>
      </w:r>
      <w:r>
        <w:rPr>
          <w:rFonts w:ascii="Times New Roman"/>
          <w:b w:val="false"/>
          <w:i w:val="false"/>
          <w:color w:val="ff0000"/>
          <w:sz w:val="28"/>
        </w:rPr>
        <w:t xml:space="preserve">; пункт дополнен приказом Генерального Прокурора РК от 17 августа 2007 года </w:t>
      </w:r>
      <w:r>
        <w:rPr>
          <w:rFonts w:ascii="Times New Roman"/>
          <w:b w:val="false"/>
          <w:i w:val="false"/>
          <w:color w:val="000000"/>
          <w:sz w:val="28"/>
        </w:rPr>
        <w:t>N 33</w:t>
      </w:r>
      <w:r>
        <w:rPr>
          <w:rFonts w:ascii="Times New Roman"/>
          <w:b w:val="false"/>
          <w:i w:val="false"/>
          <w:color w:val="ff0000"/>
          <w:sz w:val="28"/>
        </w:rPr>
        <w:t xml:space="preserve">. </w:t>
      </w:r>
      <w:r>
        <w:br/>
      </w:r>
      <w:r>
        <w:rPr>
          <w:rFonts w:ascii="Times New Roman"/>
          <w:b w:val="false"/>
          <w:i w:val="false"/>
          <w:color w:val="000000"/>
          <w:sz w:val="28"/>
        </w:rPr>
        <w:t xml:space="preserve">
      94. </w:t>
      </w:r>
      <w:r>
        <w:rPr>
          <w:rFonts w:ascii="Times New Roman"/>
          <w:b w:val="false"/>
          <w:i w:val="false"/>
          <w:color w:val="ff0000"/>
          <w:sz w:val="28"/>
        </w:rPr>
        <w:t xml:space="preserve">(исключен </w:t>
      </w:r>
      <w:r>
        <w:rPr>
          <w:rFonts w:ascii="Times New Roman"/>
          <w:b w:val="false"/>
          <w:i w:val="false"/>
          <w:color w:val="ff0000"/>
          <w:sz w:val="28"/>
        </w:rPr>
        <w:t xml:space="preserve">приказом Генерального Прокурора РК от 19 сентября 2006 года </w:t>
      </w:r>
      <w:r>
        <w:rPr>
          <w:rFonts w:ascii="Times New Roman"/>
          <w:b w:val="false"/>
          <w:i w:val="false"/>
          <w:color w:val="000000"/>
          <w:sz w:val="28"/>
        </w:rPr>
        <w:t>N 52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95. При перепоручении розыска другому органу, в случае прекращения розыскного дела, орган, прекративший розыск, на обороте постановления производит запись о направлении сообщения об этом органу, у которого находится уголовное дело.</w:t>
      </w:r>
      <w:r>
        <w:br/>
      </w:r>
      <w:r>
        <w:rPr>
          <w:rFonts w:ascii="Times New Roman"/>
          <w:b w:val="false"/>
          <w:i w:val="false"/>
          <w:color w:val="000000"/>
          <w:sz w:val="28"/>
        </w:rPr>
        <w:t>
      В случае решения вопроса о перепоручении розыскного дела территориальный орган Комитета, с учета которого было снято розыскное дело, направляет уведомление о перепоручении розыскного дела в соответствующий территориальный орган Комитета, куда было перепоручено розыскное дело.</w:t>
      </w:r>
      <w:r>
        <w:br/>
      </w:r>
      <w:r>
        <w:rPr>
          <w:rFonts w:ascii="Times New Roman"/>
          <w:b w:val="false"/>
          <w:i w:val="false"/>
          <w:color w:val="000000"/>
          <w:sz w:val="28"/>
        </w:rPr>
        <w:t xml:space="preserve">
      После принятия решения о перепоручении розыскного дела, орган уголовного преследования направляет копии сопроводительных писем в Комитет и территориальный орган, включая военный и транспортные территориальные, для внесения соответствующих корректировок в учеты. </w:t>
      </w:r>
      <w:r>
        <w:br/>
      </w: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p>
    <w:bookmarkEnd w:id="34"/>
    <w:bookmarkStart w:name="z266" w:id="35"/>
    <w:p>
      <w:pPr>
        <w:spacing w:after="0"/>
        <w:ind w:left="0"/>
        <w:jc w:val="left"/>
      </w:pPr>
      <w:r>
        <w:rPr>
          <w:rFonts w:ascii="Times New Roman"/>
          <w:b/>
          <w:i w:val="false"/>
          <w:color w:val="000000"/>
        </w:rPr>
        <w:t xml:space="preserve"> 
16-1. Учет обвиняемых, находящихся вне пределов</w:t>
      </w:r>
      <w:r>
        <w:br/>
      </w:r>
      <w:r>
        <w:rPr>
          <w:rFonts w:ascii="Times New Roman"/>
          <w:b/>
          <w:i w:val="false"/>
          <w:color w:val="000000"/>
        </w:rPr>
        <w:t>
Республики Казахстан</w:t>
      </w:r>
    </w:p>
    <w:bookmarkEnd w:id="35"/>
    <w:p>
      <w:pPr>
        <w:spacing w:after="0"/>
        <w:ind w:left="0"/>
        <w:jc w:val="both"/>
      </w:pPr>
      <w:r>
        <w:rPr>
          <w:rFonts w:ascii="Times New Roman"/>
          <w:b w:val="false"/>
          <w:i w:val="false"/>
          <w:color w:val="ff0000"/>
          <w:sz w:val="28"/>
        </w:rPr>
        <w:t xml:space="preserve">      Сноска. Правила дополнены главой 16-1 в соответствии с приказом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bookmarkStart w:name="z267" w:id="36"/>
    <w:p>
      <w:pPr>
        <w:spacing w:after="0"/>
        <w:ind w:left="0"/>
        <w:jc w:val="both"/>
      </w:pPr>
      <w:r>
        <w:rPr>
          <w:rFonts w:ascii="Times New Roman"/>
          <w:b w:val="false"/>
          <w:i w:val="false"/>
          <w:color w:val="000000"/>
          <w:sz w:val="28"/>
        </w:rPr>
        <w:t>
      95-1. Объектами учета являются обвиняемые, в отношении которых производство по уголовному делу полностью или в соответствующей части приостановлено постановлением дознавателя, следователя или суда ввиду нахождения, обвиняемого вне пределов Республики Казахстан (пункт 5 </w:t>
      </w:r>
      <w:r>
        <w:rPr>
          <w:rFonts w:ascii="Times New Roman"/>
          <w:b w:val="false"/>
          <w:i w:val="false"/>
          <w:color w:val="000000"/>
          <w:sz w:val="28"/>
        </w:rPr>
        <w:t>статьи 50</w:t>
      </w:r>
      <w:r>
        <w:rPr>
          <w:rFonts w:ascii="Times New Roman"/>
          <w:b w:val="false"/>
          <w:i w:val="false"/>
          <w:color w:val="000000"/>
          <w:sz w:val="28"/>
        </w:rPr>
        <w:t xml:space="preserve"> УПК РК), в отношении которых избрана мера пресечения "арест".</w:t>
      </w:r>
      <w:r>
        <w:br/>
      </w:r>
      <w:r>
        <w:rPr>
          <w:rFonts w:ascii="Times New Roman"/>
          <w:b w:val="false"/>
          <w:i w:val="false"/>
          <w:color w:val="000000"/>
          <w:sz w:val="28"/>
        </w:rPr>
        <w:t>
      Территориальным органом Комитета, дислоцированным в районной и приравненной к ней прокуратуре, осуществляется введение указанного учета на базе АИС СУ.</w:t>
      </w:r>
      <w:r>
        <w:br/>
      </w:r>
      <w:r>
        <w:rPr>
          <w:rFonts w:ascii="Times New Roman"/>
          <w:b w:val="false"/>
          <w:i w:val="false"/>
          <w:color w:val="000000"/>
          <w:sz w:val="28"/>
        </w:rPr>
        <w:t>
      Учетные сведения в отношении обвиняемых, находящихся вне пределов Республики Казахстан подгружаются с ЕУСС по приостановленным уголовным делам по пункту 5 </w:t>
      </w:r>
      <w:r>
        <w:rPr>
          <w:rFonts w:ascii="Times New Roman"/>
          <w:b w:val="false"/>
          <w:i w:val="false"/>
          <w:color w:val="000000"/>
          <w:sz w:val="28"/>
        </w:rPr>
        <w:t>статьи 50</w:t>
      </w:r>
      <w:r>
        <w:rPr>
          <w:rFonts w:ascii="Times New Roman"/>
          <w:b w:val="false"/>
          <w:i w:val="false"/>
          <w:color w:val="000000"/>
          <w:sz w:val="28"/>
        </w:rPr>
        <w:t xml:space="preserve"> УПК РК, согласно данных статистических карточек </w:t>
      </w:r>
      <w:r>
        <w:rPr>
          <w:rFonts w:ascii="Times New Roman"/>
          <w:b w:val="false"/>
          <w:i w:val="false"/>
          <w:color w:val="000000"/>
          <w:sz w:val="28"/>
        </w:rPr>
        <w:t>формы 1.1</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"Об утверждении Инструкции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 утвержденной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17 июня 2005 года № 27 (зарегистрированный в Реестре государственной регистрации нормативных правовых актов за № 3704) (далее - Инструкция).</w:t>
      </w:r>
      <w:r>
        <w:br/>
      </w:r>
      <w:r>
        <w:rPr>
          <w:rFonts w:ascii="Times New Roman"/>
          <w:b w:val="false"/>
          <w:i w:val="false"/>
          <w:color w:val="000000"/>
          <w:sz w:val="28"/>
        </w:rPr>
        <w:t xml:space="preserve">
      Информационные учетные документы на указанную категорию не составляются и не подлежат постановке в ГИАЦ МВД РФ. </w:t>
      </w:r>
      <w:r>
        <w:br/>
      </w:r>
      <w:r>
        <w:rPr>
          <w:rFonts w:ascii="Times New Roman"/>
          <w:b w:val="false"/>
          <w:i w:val="false"/>
          <w:color w:val="000000"/>
          <w:sz w:val="28"/>
        </w:rPr>
        <w:t>
</w:t>
      </w:r>
      <w:r>
        <w:rPr>
          <w:rFonts w:ascii="Times New Roman"/>
          <w:b w:val="false"/>
          <w:i w:val="false"/>
          <w:color w:val="000000"/>
          <w:sz w:val="28"/>
        </w:rPr>
        <w:t>
      95-2. В целях полноты и достоверности учета, территориальный орган Комитета, осуществляет ежемесячную сверку данных АИС СУ со сведениями ЕУСС.</w:t>
      </w:r>
      <w:r>
        <w:br/>
      </w:r>
      <w:r>
        <w:rPr>
          <w:rFonts w:ascii="Times New Roman"/>
          <w:b w:val="false"/>
          <w:i w:val="false"/>
          <w:color w:val="000000"/>
          <w:sz w:val="28"/>
        </w:rPr>
        <w:t>
      Результаты сверки оформляются актом, который составляется в одном экземпляре и подписывается начальником территориального органа Комитета. Акт сверки хранится в территориальном органе Комитета.</w:t>
      </w:r>
      <w:r>
        <w:br/>
      </w:r>
      <w:r>
        <w:rPr>
          <w:rFonts w:ascii="Times New Roman"/>
          <w:b w:val="false"/>
          <w:i w:val="false"/>
          <w:color w:val="000000"/>
          <w:sz w:val="28"/>
        </w:rPr>
        <w:t>
</w:t>
      </w:r>
      <w:r>
        <w:rPr>
          <w:rFonts w:ascii="Times New Roman"/>
          <w:b w:val="false"/>
          <w:i w:val="false"/>
          <w:color w:val="000000"/>
          <w:sz w:val="28"/>
        </w:rPr>
        <w:t>
      95-3. В случае необходимости корректировки реквизитов карточек, внесенных в базу данных, субъект правовой статистики и специальных учетов через прокурора, осуществляющий надзор направляет в территориальный орган Комитета, (в отдел уголовной статистики) рапорт о внесении изменений в соответствующие статистические карточки согласно пункту 22 Инструкции. В случае внесения корректировки в статистическую карточку по уголовным делам, приостановленным по пункту 5 </w:t>
      </w:r>
      <w:r>
        <w:rPr>
          <w:rFonts w:ascii="Times New Roman"/>
          <w:b w:val="false"/>
          <w:i w:val="false"/>
          <w:color w:val="000000"/>
          <w:sz w:val="28"/>
        </w:rPr>
        <w:t>статьи 50</w:t>
      </w:r>
      <w:r>
        <w:rPr>
          <w:rFonts w:ascii="Times New Roman"/>
          <w:b w:val="false"/>
          <w:i w:val="false"/>
          <w:color w:val="000000"/>
          <w:sz w:val="28"/>
        </w:rPr>
        <w:t xml:space="preserve"> УПК РК сотрудник уголовной статистики территориального органа Комитета после внесения соответствующих корректировок, представляет копию рапорта в отдел специальных учетов.</w:t>
      </w:r>
      <w:r>
        <w:br/>
      </w:r>
      <w:r>
        <w:rPr>
          <w:rFonts w:ascii="Times New Roman"/>
          <w:b w:val="false"/>
          <w:i w:val="false"/>
          <w:color w:val="000000"/>
          <w:sz w:val="28"/>
        </w:rPr>
        <w:t>
      Корректировки, внесенные в АИС ЕУСС по уголовным делам, приостановленных по пункту 5 </w:t>
      </w:r>
      <w:r>
        <w:rPr>
          <w:rFonts w:ascii="Times New Roman"/>
          <w:b w:val="false"/>
          <w:i w:val="false"/>
          <w:color w:val="000000"/>
          <w:sz w:val="28"/>
        </w:rPr>
        <w:t>статьи 50</w:t>
      </w:r>
      <w:r>
        <w:rPr>
          <w:rFonts w:ascii="Times New Roman"/>
          <w:b w:val="false"/>
          <w:i w:val="false"/>
          <w:color w:val="000000"/>
          <w:sz w:val="28"/>
        </w:rPr>
        <w:t xml:space="preserve"> УПК РК в АИС СУ обновляются автоматически.</w:t>
      </w:r>
      <w:r>
        <w:br/>
      </w:r>
      <w:r>
        <w:rPr>
          <w:rFonts w:ascii="Times New Roman"/>
          <w:b w:val="false"/>
          <w:i w:val="false"/>
          <w:color w:val="000000"/>
          <w:sz w:val="28"/>
        </w:rPr>
        <w:t>
</w:t>
      </w:r>
      <w:r>
        <w:rPr>
          <w:rFonts w:ascii="Times New Roman"/>
          <w:b w:val="false"/>
          <w:i w:val="false"/>
          <w:color w:val="000000"/>
          <w:sz w:val="28"/>
        </w:rPr>
        <w:t>
      95-4. Обвиняемое лицо, находящегося вне пределов Республики Казахстан, снимается с учета в территориальном органе Комитета, в случае прекращения уголовного дела, либо с внесением судебного решения.</w:t>
      </w:r>
      <w:r>
        <w:br/>
      </w:r>
      <w:r>
        <w:rPr>
          <w:rFonts w:ascii="Times New Roman"/>
          <w:b w:val="false"/>
          <w:i w:val="false"/>
          <w:color w:val="000000"/>
          <w:sz w:val="28"/>
        </w:rPr>
        <w:t>
      Возобновление уголовного дела не является основанием для снятия с учета.</w:t>
      </w:r>
    </w:p>
    <w:bookmarkEnd w:id="36"/>
    <w:bookmarkStart w:name="z22" w:id="37"/>
    <w:p>
      <w:pPr>
        <w:spacing w:after="0"/>
        <w:ind w:left="0"/>
        <w:jc w:val="left"/>
      </w:pPr>
      <w:r>
        <w:rPr>
          <w:rFonts w:ascii="Times New Roman"/>
          <w:b/>
          <w:i w:val="false"/>
          <w:color w:val="000000"/>
        </w:rPr>
        <w:t xml:space="preserve"> 
  Глава 17. Учет лиц, пропавших без вести, </w:t>
      </w:r>
      <w:r>
        <w:br/>
      </w:r>
      <w:r>
        <w:rPr>
          <w:rFonts w:ascii="Times New Roman"/>
          <w:b/>
          <w:i w:val="false"/>
          <w:color w:val="000000"/>
        </w:rPr>
        <w:t xml:space="preserve">
неопознанных трупов граждан </w:t>
      </w:r>
    </w:p>
    <w:bookmarkEnd w:id="37"/>
    <w:bookmarkStart w:name="z271" w:id="38"/>
    <w:p>
      <w:pPr>
        <w:spacing w:after="0"/>
        <w:ind w:left="0"/>
        <w:jc w:val="both"/>
      </w:pPr>
      <w:r>
        <w:rPr>
          <w:rFonts w:ascii="Times New Roman"/>
          <w:b w:val="false"/>
          <w:i w:val="false"/>
          <w:color w:val="000000"/>
          <w:sz w:val="28"/>
        </w:rPr>
        <w:t>
      96. Объектами данного учета являются граждане Республики Казахстан, а также иностранные граждане и лица без гражданства, находящиеся на территории Республики.</w:t>
      </w:r>
      <w:r>
        <w:br/>
      </w:r>
      <w:r>
        <w:rPr>
          <w:rFonts w:ascii="Times New Roman"/>
          <w:b w:val="false"/>
          <w:i w:val="false"/>
          <w:color w:val="000000"/>
          <w:sz w:val="28"/>
        </w:rPr>
        <w:t>
</w:t>
      </w:r>
      <w:r>
        <w:rPr>
          <w:rFonts w:ascii="Times New Roman"/>
          <w:b w:val="false"/>
          <w:i w:val="false"/>
          <w:color w:val="000000"/>
          <w:sz w:val="28"/>
        </w:rPr>
        <w:t>
      Учету подлежат:</w:t>
      </w:r>
      <w:r>
        <w:br/>
      </w:r>
      <w:r>
        <w:rPr>
          <w:rFonts w:ascii="Times New Roman"/>
          <w:b w:val="false"/>
          <w:i w:val="false"/>
          <w:color w:val="000000"/>
          <w:sz w:val="28"/>
        </w:rPr>
        <w:t>
</w:t>
      </w:r>
      <w:r>
        <w:rPr>
          <w:rFonts w:ascii="Times New Roman"/>
          <w:b w:val="false"/>
          <w:i w:val="false"/>
          <w:color w:val="000000"/>
          <w:sz w:val="28"/>
        </w:rPr>
        <w:t>
      1) лица, исчезнувшие без видимых к тому причин, в отношении которых в органы внутренних дел поступило заявление об исчезновении либо решение суда о признании гражданина безвестно отсутствующим, вступившее в законную силу и местонахождения их неизвестно;</w:t>
      </w:r>
      <w:r>
        <w:br/>
      </w:r>
      <w:r>
        <w:rPr>
          <w:rFonts w:ascii="Times New Roman"/>
          <w:b w:val="false"/>
          <w:i w:val="false"/>
          <w:color w:val="000000"/>
          <w:sz w:val="28"/>
        </w:rPr>
        <w:t>
</w:t>
      </w:r>
      <w:r>
        <w:rPr>
          <w:rFonts w:ascii="Times New Roman"/>
          <w:b w:val="false"/>
          <w:i w:val="false"/>
          <w:color w:val="000000"/>
          <w:sz w:val="28"/>
        </w:rPr>
        <w:t>
      2) трупы лиц, личность которых не установлена;</w:t>
      </w:r>
      <w:r>
        <w:br/>
      </w:r>
      <w:r>
        <w:rPr>
          <w:rFonts w:ascii="Times New Roman"/>
          <w:b w:val="false"/>
          <w:i w:val="false"/>
          <w:color w:val="000000"/>
          <w:sz w:val="28"/>
        </w:rPr>
        <w:t>
</w:t>
      </w:r>
      <w:r>
        <w:rPr>
          <w:rFonts w:ascii="Times New Roman"/>
          <w:b w:val="false"/>
          <w:i w:val="false"/>
          <w:color w:val="000000"/>
          <w:sz w:val="28"/>
        </w:rPr>
        <w:t>
      3) больные или дети, которые по состоянию здоровья или возрасту не могут сообщить о себе сведений (далее больные или дети).</w:t>
      </w:r>
      <w:r>
        <w:br/>
      </w:r>
      <w:r>
        <w:rPr>
          <w:rFonts w:ascii="Times New Roman"/>
          <w:b w:val="false"/>
          <w:i w:val="false"/>
          <w:color w:val="000000"/>
          <w:sz w:val="28"/>
        </w:rPr>
        <w:t>
</w:t>
      </w:r>
      <w:r>
        <w:rPr>
          <w:rFonts w:ascii="Times New Roman"/>
          <w:b w:val="false"/>
          <w:i w:val="false"/>
          <w:color w:val="ff0000"/>
          <w:sz w:val="28"/>
        </w:rPr>
        <w:t xml:space="preserve">      Сноска. Пункт 96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97. Учет осуществляется территориальным органом, включая, военного и транспортного территориального, путем ведения ручных картотек и автоматизированных банков данных отдельно на каждую категорию. </w:t>
      </w:r>
      <w:r>
        <w:br/>
      </w:r>
      <w:r>
        <w:rPr>
          <w:rFonts w:ascii="Times New Roman"/>
          <w:b w:val="false"/>
          <w:i w:val="false"/>
          <w:color w:val="000000"/>
          <w:sz w:val="28"/>
        </w:rPr>
        <w:t xml:space="preserve">
      Компьютерная обработка и учет указанной информации не исключает ведение ручных картотек и является вспомогательным средством для ускорения обработки запросов. </w:t>
      </w:r>
      <w:r>
        <w:br/>
      </w:r>
      <w:r>
        <w:rPr>
          <w:rFonts w:ascii="Times New Roman"/>
          <w:b w:val="false"/>
          <w:i w:val="false"/>
          <w:color w:val="000000"/>
          <w:sz w:val="28"/>
        </w:rPr>
        <w:t xml:space="preserve">
      Территориальным органом, включая военного и транспортного территориального, ведется паспорт, отражающий движение картотечного фонда. </w:t>
      </w:r>
      <w:r>
        <w:br/>
      </w:r>
      <w:r>
        <w:rPr>
          <w:rFonts w:ascii="Times New Roman"/>
          <w:b w:val="false"/>
          <w:i w:val="false"/>
          <w:color w:val="000000"/>
          <w:sz w:val="28"/>
        </w:rPr>
        <w:t xml:space="preserve">
      Розыскные картотеки формируются по формулам учета, расположенным в правом верхнем углу опознавательной карты: </w:t>
      </w:r>
      <w:r>
        <w:br/>
      </w:r>
      <w:r>
        <w:rPr>
          <w:rFonts w:ascii="Times New Roman"/>
          <w:b w:val="false"/>
          <w:i w:val="false"/>
          <w:color w:val="000000"/>
          <w:sz w:val="28"/>
        </w:rPr>
        <w:t xml:space="preserve">
      М - мужчины </w:t>
      </w:r>
      <w:r>
        <w:br/>
      </w:r>
      <w:r>
        <w:rPr>
          <w:rFonts w:ascii="Times New Roman"/>
          <w:b w:val="false"/>
          <w:i w:val="false"/>
          <w:color w:val="000000"/>
          <w:sz w:val="28"/>
        </w:rPr>
        <w:t xml:space="preserve">
      Ж - женщины </w:t>
      </w:r>
      <w:r>
        <w:br/>
      </w:r>
      <w:r>
        <w:rPr>
          <w:rFonts w:ascii="Times New Roman"/>
          <w:b w:val="false"/>
          <w:i w:val="false"/>
          <w:color w:val="000000"/>
          <w:sz w:val="28"/>
        </w:rPr>
        <w:t xml:space="preserve">
      В карточке указывается квартал и две последние цифры года, которые отражают время обнаружения трупа или исчезновения пропавшего без вести, далее в формуле отражается возраст, затем рост. </w:t>
      </w:r>
      <w:r>
        <w:br/>
      </w:r>
      <w:r>
        <w:rPr>
          <w:rFonts w:ascii="Times New Roman"/>
          <w:b w:val="false"/>
          <w:i w:val="false"/>
          <w:color w:val="000000"/>
          <w:sz w:val="28"/>
        </w:rPr>
        <w:t xml:space="preserve">
      Например, формула М-1-97-6-2 означает, что речь идет о мужчине, пропавшем в 1-квартале 1997 года, старше 50 лет, при росте выше 170 см. </w:t>
      </w:r>
      <w:r>
        <w:br/>
      </w:r>
      <w:r>
        <w:rPr>
          <w:rFonts w:ascii="Times New Roman"/>
          <w:b w:val="false"/>
          <w:i w:val="false"/>
          <w:color w:val="000000"/>
          <w:sz w:val="28"/>
        </w:rPr>
        <w:t xml:space="preserve">
      Параметры определения возраста, роста, размеров обуви: </w:t>
      </w:r>
      <w:r>
        <w:br/>
      </w:r>
      <w:r>
        <w:rPr>
          <w:rFonts w:ascii="Times New Roman"/>
          <w:b w:val="false"/>
          <w:i w:val="false"/>
          <w:color w:val="000000"/>
          <w:sz w:val="28"/>
        </w:rPr>
        <w:t>
 </w:t>
      </w:r>
      <w:r>
        <w:br/>
      </w:r>
      <w:r>
        <w:rPr>
          <w:rFonts w:ascii="Times New Roman"/>
          <w:b w:val="false"/>
          <w:i w:val="false"/>
          <w:color w:val="000000"/>
          <w:sz w:val="28"/>
        </w:rPr>
        <w:t xml:space="preserve">
        возраст                                рост </w:t>
      </w:r>
      <w:r>
        <w:br/>
      </w:r>
      <w:r>
        <w:rPr>
          <w:rFonts w:ascii="Times New Roman"/>
          <w:b w:val="false"/>
          <w:i w:val="false"/>
          <w:color w:val="000000"/>
          <w:sz w:val="28"/>
        </w:rPr>
        <w:t xml:space="preserve">
  1 - до 15 лет                             мужчины </w:t>
      </w:r>
      <w:r>
        <w:br/>
      </w:r>
      <w:r>
        <w:rPr>
          <w:rFonts w:ascii="Times New Roman"/>
          <w:b w:val="false"/>
          <w:i w:val="false"/>
          <w:color w:val="000000"/>
          <w:sz w:val="28"/>
        </w:rPr>
        <w:t xml:space="preserve">
  2 - 16-20                               1 - до 170см. </w:t>
      </w:r>
      <w:r>
        <w:br/>
      </w:r>
      <w:r>
        <w:rPr>
          <w:rFonts w:ascii="Times New Roman"/>
          <w:b w:val="false"/>
          <w:i w:val="false"/>
          <w:color w:val="000000"/>
          <w:sz w:val="28"/>
        </w:rPr>
        <w:t xml:space="preserve">
  3 - 21-30                               2 - свыше 170см. </w:t>
      </w:r>
      <w:r>
        <w:br/>
      </w:r>
      <w:r>
        <w:rPr>
          <w:rFonts w:ascii="Times New Roman"/>
          <w:b w:val="false"/>
          <w:i w:val="false"/>
          <w:color w:val="000000"/>
          <w:sz w:val="28"/>
        </w:rPr>
        <w:t xml:space="preserve">
  4 - 31-40                               женщины </w:t>
      </w:r>
      <w:r>
        <w:br/>
      </w:r>
      <w:r>
        <w:rPr>
          <w:rFonts w:ascii="Times New Roman"/>
          <w:b w:val="false"/>
          <w:i w:val="false"/>
          <w:color w:val="000000"/>
          <w:sz w:val="28"/>
        </w:rPr>
        <w:t xml:space="preserve">
  5 - 41-50                               1 - до 160см. </w:t>
      </w:r>
      <w:r>
        <w:br/>
      </w:r>
      <w:r>
        <w:rPr>
          <w:rFonts w:ascii="Times New Roman"/>
          <w:b w:val="false"/>
          <w:i w:val="false"/>
          <w:color w:val="000000"/>
          <w:sz w:val="28"/>
        </w:rPr>
        <w:t xml:space="preserve">
  6 - старше 50 лет                       2 - свыше 160 см. </w:t>
      </w:r>
    </w:p>
    <w:bookmarkEnd w:id="38"/>
    <w:p>
      <w:pPr>
        <w:spacing w:after="0"/>
        <w:ind w:left="0"/>
        <w:jc w:val="both"/>
      </w:pPr>
      <w:r>
        <w:rPr>
          <w:rFonts w:ascii="Times New Roman"/>
          <w:b w:val="false"/>
          <w:i w:val="false"/>
          <w:color w:val="000000"/>
          <w:sz w:val="28"/>
        </w:rPr>
        <w:t xml:space="preserve">      Размеры обуви: </w:t>
      </w:r>
    </w:p>
    <w:p>
      <w:pPr>
        <w:spacing w:after="0"/>
        <w:ind w:left="0"/>
        <w:jc w:val="both"/>
      </w:pPr>
      <w:r>
        <w:rPr>
          <w:rFonts w:ascii="Times New Roman"/>
          <w:b w:val="false"/>
          <w:i w:val="false"/>
          <w:color w:val="000000"/>
          <w:sz w:val="28"/>
        </w:rPr>
        <w:t xml:space="preserve">     17 - 10.5           28 - 17.5               38 - 24.5 </w:t>
      </w:r>
      <w:r>
        <w:br/>
      </w:r>
      <w:r>
        <w:rPr>
          <w:rFonts w:ascii="Times New Roman"/>
          <w:b w:val="false"/>
          <w:i w:val="false"/>
          <w:color w:val="000000"/>
          <w:sz w:val="28"/>
        </w:rPr>
        <w:t xml:space="preserve">
     18 - 11.0         28.5 - 18.0               39 - 25.0 </w:t>
      </w:r>
      <w:r>
        <w:br/>
      </w:r>
      <w:r>
        <w:rPr>
          <w:rFonts w:ascii="Times New Roman"/>
          <w:b w:val="false"/>
          <w:i w:val="false"/>
          <w:color w:val="000000"/>
          <w:sz w:val="28"/>
        </w:rPr>
        <w:t xml:space="preserve">
     19 - 11.5           29 - 18.5               40 - 25.5 </w:t>
      </w:r>
      <w:r>
        <w:br/>
      </w:r>
      <w:r>
        <w:rPr>
          <w:rFonts w:ascii="Times New Roman"/>
          <w:b w:val="false"/>
          <w:i w:val="false"/>
          <w:color w:val="000000"/>
          <w:sz w:val="28"/>
        </w:rPr>
        <w:t xml:space="preserve">
   19.5 - 12.0           30 - 19.0             40.5 - 26.0 </w:t>
      </w:r>
      <w:r>
        <w:br/>
      </w:r>
      <w:r>
        <w:rPr>
          <w:rFonts w:ascii="Times New Roman"/>
          <w:b w:val="false"/>
          <w:i w:val="false"/>
          <w:color w:val="000000"/>
          <w:sz w:val="28"/>
        </w:rPr>
        <w:t xml:space="preserve">
     20 - 12.5           31 - 19.5               41 - 26.5 </w:t>
      </w:r>
      <w:r>
        <w:br/>
      </w:r>
      <w:r>
        <w:rPr>
          <w:rFonts w:ascii="Times New Roman"/>
          <w:b w:val="false"/>
          <w:i w:val="false"/>
          <w:color w:val="000000"/>
          <w:sz w:val="28"/>
        </w:rPr>
        <w:t xml:space="preserve">
     21 - 13.0         31.5 - 20.0               42 - 27.0 </w:t>
      </w:r>
      <w:r>
        <w:br/>
      </w:r>
      <w:r>
        <w:rPr>
          <w:rFonts w:ascii="Times New Roman"/>
          <w:b w:val="false"/>
          <w:i w:val="false"/>
          <w:color w:val="000000"/>
          <w:sz w:val="28"/>
        </w:rPr>
        <w:t xml:space="preserve">
     22 - 13.5           32 - 20.5               43 - 27.5 </w:t>
      </w:r>
      <w:r>
        <w:br/>
      </w:r>
      <w:r>
        <w:rPr>
          <w:rFonts w:ascii="Times New Roman"/>
          <w:b w:val="false"/>
          <w:i w:val="false"/>
          <w:color w:val="000000"/>
          <w:sz w:val="28"/>
        </w:rPr>
        <w:t xml:space="preserve">
   22.5 - 14.0           33 - 21.0             43.5 - 28.0 </w:t>
      </w:r>
      <w:r>
        <w:br/>
      </w:r>
      <w:r>
        <w:rPr>
          <w:rFonts w:ascii="Times New Roman"/>
          <w:b w:val="false"/>
          <w:i w:val="false"/>
          <w:color w:val="000000"/>
          <w:sz w:val="28"/>
        </w:rPr>
        <w:t xml:space="preserve">
     23 - 14.5           34 - 21.5               44 - 28.5 </w:t>
      </w:r>
      <w:r>
        <w:br/>
      </w:r>
      <w:r>
        <w:rPr>
          <w:rFonts w:ascii="Times New Roman"/>
          <w:b w:val="false"/>
          <w:i w:val="false"/>
          <w:color w:val="000000"/>
          <w:sz w:val="28"/>
        </w:rPr>
        <w:t xml:space="preserve">
     24 - 15.0         34.5 - 22.0               45 - 29.0 </w:t>
      </w:r>
      <w:r>
        <w:br/>
      </w:r>
      <w:r>
        <w:rPr>
          <w:rFonts w:ascii="Times New Roman"/>
          <w:b w:val="false"/>
          <w:i w:val="false"/>
          <w:color w:val="000000"/>
          <w:sz w:val="28"/>
        </w:rPr>
        <w:t xml:space="preserve">
     25 - 15.5           35 - 22.5               46 - 29.5 </w:t>
      </w:r>
      <w:r>
        <w:br/>
      </w:r>
      <w:r>
        <w:rPr>
          <w:rFonts w:ascii="Times New Roman"/>
          <w:b w:val="false"/>
          <w:i w:val="false"/>
          <w:color w:val="000000"/>
          <w:sz w:val="28"/>
        </w:rPr>
        <w:t xml:space="preserve">
   25.5 - 16.0           36 - 23.0             46.5 - 30.0 </w:t>
      </w:r>
      <w:r>
        <w:br/>
      </w:r>
      <w:r>
        <w:rPr>
          <w:rFonts w:ascii="Times New Roman"/>
          <w:b w:val="false"/>
          <w:i w:val="false"/>
          <w:color w:val="000000"/>
          <w:sz w:val="28"/>
        </w:rPr>
        <w:t xml:space="preserve">
     26 - 16.5           37 - 23.5               47 - 30.5 </w:t>
      </w:r>
      <w:r>
        <w:br/>
      </w:r>
      <w:r>
        <w:rPr>
          <w:rFonts w:ascii="Times New Roman"/>
          <w:b w:val="false"/>
          <w:i w:val="false"/>
          <w:color w:val="000000"/>
          <w:sz w:val="28"/>
        </w:rPr>
        <w:t xml:space="preserve">
     27 - 17.0         37.5 - 24.0 </w:t>
      </w:r>
    </w:p>
    <w:p>
      <w:pPr>
        <w:spacing w:after="0"/>
        <w:ind w:left="0"/>
        <w:jc w:val="both"/>
      </w:pPr>
      <w:r>
        <w:rPr>
          <w:rFonts w:ascii="Times New Roman"/>
          <w:b w:val="false"/>
          <w:i w:val="false"/>
          <w:color w:val="000000"/>
          <w:sz w:val="28"/>
        </w:rPr>
        <w:t xml:space="preserve">      Татуировки, следы операций, ампутации, физические недостатки, пороки развития, протезы обозначаются на контуре области тела человека путем обведения нужной цифры кружком. </w:t>
      </w:r>
      <w:r>
        <w:br/>
      </w:r>
      <w:r>
        <w:rPr>
          <w:rFonts w:ascii="Times New Roman"/>
          <w:b w:val="false"/>
          <w:i w:val="false"/>
          <w:color w:val="000000"/>
          <w:sz w:val="28"/>
        </w:rPr>
        <w:t xml:space="preserve">
      При отсутствии точной информации о местонахождении приметы она обозначается слева в нижнем углу опознавательной карты следующими цифрами: </w:t>
      </w:r>
    </w:p>
    <w:p>
      <w:pPr>
        <w:spacing w:after="0"/>
        <w:ind w:left="0"/>
        <w:jc w:val="both"/>
      </w:pPr>
      <w:r>
        <w:rPr>
          <w:rFonts w:ascii="Times New Roman"/>
          <w:b w:val="false"/>
          <w:i w:val="false"/>
          <w:color w:val="000000"/>
          <w:sz w:val="28"/>
        </w:rPr>
        <w:t xml:space="preserve">       рука - 61         нога - 64    спина - 68    грудь - 69 </w:t>
      </w:r>
      <w:r>
        <w:br/>
      </w:r>
      <w:r>
        <w:rPr>
          <w:rFonts w:ascii="Times New Roman"/>
          <w:b w:val="false"/>
          <w:i w:val="false"/>
          <w:color w:val="000000"/>
          <w:sz w:val="28"/>
        </w:rPr>
        <w:t xml:space="preserve">
рука правая - 62   нога правая- 65    неизвестная область - 70 </w:t>
      </w:r>
      <w:r>
        <w:br/>
      </w:r>
      <w:r>
        <w:rPr>
          <w:rFonts w:ascii="Times New Roman"/>
          <w:b w:val="false"/>
          <w:i w:val="false"/>
          <w:color w:val="000000"/>
          <w:sz w:val="28"/>
        </w:rPr>
        <w:t xml:space="preserve">
рука левая  - 63   нога левая - 67  </w:t>
      </w:r>
    </w:p>
    <w:p>
      <w:pPr>
        <w:spacing w:after="0"/>
        <w:ind w:left="0"/>
        <w:jc w:val="both"/>
      </w:pPr>
      <w:r>
        <w:rPr>
          <w:rFonts w:ascii="Times New Roman"/>
          <w:b w:val="false"/>
          <w:i w:val="false"/>
          <w:color w:val="000000"/>
          <w:sz w:val="28"/>
        </w:rPr>
        <w:t xml:space="preserve">Виды приметы  </w:t>
      </w:r>
    </w:p>
    <w:p>
      <w:pPr>
        <w:spacing w:after="0"/>
        <w:ind w:left="0"/>
        <w:jc w:val="both"/>
      </w:pPr>
      <w:r>
        <w:rPr>
          <w:rFonts w:ascii="Times New Roman"/>
          <w:b w:val="false"/>
          <w:i w:val="false"/>
          <w:color w:val="000000"/>
          <w:sz w:val="28"/>
        </w:rPr>
        <w:t xml:space="preserve">Название </w:t>
      </w:r>
    </w:p>
    <w:bookmarkStart w:name="z277" w:id="39"/>
    <w:p>
      <w:pPr>
        <w:spacing w:after="0"/>
        <w:ind w:left="0"/>
        <w:jc w:val="both"/>
      </w:pPr>
      <w:r>
        <w:rPr>
          <w:rFonts w:ascii="Times New Roman"/>
          <w:b w:val="false"/>
          <w:i w:val="false"/>
          <w:color w:val="000000"/>
          <w:sz w:val="28"/>
        </w:rPr>
        <w:t xml:space="preserve">      N области тела человека ____ </w:t>
      </w:r>
      <w:r>
        <w:br/>
      </w:r>
      <w:r>
        <w:rPr>
          <w:rFonts w:ascii="Times New Roman"/>
          <w:b w:val="false"/>
          <w:i w:val="false"/>
          <w:color w:val="000000"/>
          <w:sz w:val="28"/>
        </w:rPr>
        <w:t xml:space="preserve">
      Если, например, известно только, что татуировка расположена на ноге, указывается цифра 64. </w:t>
      </w:r>
      <w:r>
        <w:br/>
      </w:r>
      <w:r>
        <w:rPr>
          <w:rFonts w:ascii="Times New Roman"/>
          <w:b w:val="false"/>
          <w:i w:val="false"/>
          <w:color w:val="000000"/>
          <w:sz w:val="28"/>
        </w:rPr>
        <w:t xml:space="preserve">
      Условные обозначения состояния зубов указаны на схеме в левом нижнем углу карты. </w:t>
      </w:r>
      <w:r>
        <w:br/>
      </w:r>
      <w:r>
        <w:rPr>
          <w:rFonts w:ascii="Times New Roman"/>
          <w:b w:val="false"/>
          <w:i w:val="false"/>
          <w:color w:val="000000"/>
          <w:sz w:val="28"/>
        </w:rPr>
        <w:t xml:space="preserve">
      98. Формы учетных документов: </w:t>
      </w:r>
      <w:r>
        <w:br/>
      </w:r>
      <w:r>
        <w:rPr>
          <w:rFonts w:ascii="Times New Roman"/>
          <w:b w:val="false"/>
          <w:i w:val="false"/>
          <w:color w:val="000000"/>
          <w:sz w:val="28"/>
        </w:rPr>
        <w:t>
      1) опознавательная карта единого образца (</w:t>
      </w:r>
      <w:r>
        <w:rPr>
          <w:rFonts w:ascii="Times New Roman"/>
          <w:b w:val="false"/>
          <w:i w:val="false"/>
          <w:color w:val="000000"/>
          <w:sz w:val="28"/>
        </w:rPr>
        <w:t>приложение N 21</w:t>
      </w:r>
      <w:r>
        <w:rPr>
          <w:rFonts w:ascii="Times New Roman"/>
          <w:b w:val="false"/>
          <w:i w:val="false"/>
          <w:color w:val="000000"/>
          <w:sz w:val="28"/>
        </w:rPr>
        <w:t xml:space="preserve">); </w:t>
      </w:r>
      <w:r>
        <w:br/>
      </w:r>
      <w:r>
        <w:rPr>
          <w:rFonts w:ascii="Times New Roman"/>
          <w:b w:val="false"/>
          <w:i w:val="false"/>
          <w:color w:val="000000"/>
          <w:sz w:val="28"/>
        </w:rPr>
        <w:t>
      2) контрольная карточка (</w:t>
      </w:r>
      <w:r>
        <w:rPr>
          <w:rFonts w:ascii="Times New Roman"/>
          <w:b w:val="false"/>
          <w:i w:val="false"/>
          <w:color w:val="000000"/>
          <w:sz w:val="28"/>
        </w:rPr>
        <w:t>приложение N 22</w:t>
      </w:r>
      <w:r>
        <w:rPr>
          <w:rFonts w:ascii="Times New Roman"/>
          <w:b w:val="false"/>
          <w:i w:val="false"/>
          <w:color w:val="000000"/>
          <w:sz w:val="28"/>
        </w:rPr>
        <w:t xml:space="preserve">); </w:t>
      </w:r>
      <w:r>
        <w:br/>
      </w:r>
      <w:r>
        <w:rPr>
          <w:rFonts w:ascii="Times New Roman"/>
          <w:b w:val="false"/>
          <w:i w:val="false"/>
          <w:color w:val="000000"/>
          <w:sz w:val="28"/>
        </w:rPr>
        <w:t xml:space="preserve">
      3) постановление о прекращении розыска; </w:t>
      </w:r>
      <w:r>
        <w:br/>
      </w:r>
      <w:r>
        <w:rPr>
          <w:rFonts w:ascii="Times New Roman"/>
          <w:b w:val="false"/>
          <w:i w:val="false"/>
          <w:color w:val="000000"/>
          <w:sz w:val="28"/>
        </w:rPr>
        <w:t>
      4) сообщение о снятии с учета (</w:t>
      </w:r>
      <w:r>
        <w:rPr>
          <w:rFonts w:ascii="Times New Roman"/>
          <w:b w:val="false"/>
          <w:i w:val="false"/>
          <w:color w:val="000000"/>
          <w:sz w:val="28"/>
        </w:rPr>
        <w:t>приложение N 23</w:t>
      </w:r>
      <w:r>
        <w:rPr>
          <w:rFonts w:ascii="Times New Roman"/>
          <w:b w:val="false"/>
          <w:i w:val="false"/>
          <w:color w:val="000000"/>
          <w:sz w:val="28"/>
        </w:rPr>
        <w:t xml:space="preserve">); </w:t>
      </w:r>
      <w:r>
        <w:br/>
      </w:r>
      <w:r>
        <w:rPr>
          <w:rFonts w:ascii="Times New Roman"/>
          <w:b w:val="false"/>
          <w:i w:val="false"/>
          <w:color w:val="000000"/>
          <w:sz w:val="28"/>
        </w:rPr>
        <w:t xml:space="preserve">
      5) постановление об объявлении межгосударственного розыска; </w:t>
      </w:r>
      <w:r>
        <w:br/>
      </w:r>
      <w:r>
        <w:rPr>
          <w:rFonts w:ascii="Times New Roman"/>
          <w:b w:val="false"/>
          <w:i w:val="false"/>
          <w:color w:val="000000"/>
          <w:sz w:val="28"/>
        </w:rPr>
        <w:t>
      6) статистическая карточка на разыскиваемого (</w:t>
      </w:r>
      <w:r>
        <w:rPr>
          <w:rFonts w:ascii="Times New Roman"/>
          <w:b w:val="false"/>
          <w:i w:val="false"/>
          <w:color w:val="000000"/>
          <w:sz w:val="28"/>
        </w:rPr>
        <w:t>приложение N 28</w:t>
      </w:r>
      <w:r>
        <w:rPr>
          <w:rFonts w:ascii="Times New Roman"/>
          <w:b w:val="false"/>
          <w:i w:val="false"/>
          <w:color w:val="000000"/>
          <w:sz w:val="28"/>
        </w:rPr>
        <w:t xml:space="preserve">). </w:t>
      </w:r>
      <w:r>
        <w:br/>
      </w:r>
      <w:r>
        <w:rPr>
          <w:rFonts w:ascii="Times New Roman"/>
          <w:b w:val="false"/>
          <w:i w:val="false"/>
          <w:color w:val="000000"/>
          <w:sz w:val="28"/>
        </w:rPr>
        <w:t>
      Все формы учетных документов подписываются должностными лицами, утвердившими постановления о заведении розыскного дела в отношении лица, пропавшего без вести, дела по установлению личности трупов лиц и представляются в территориальный орган Комитета, для регистрации не позднее следующего рабочего дня после получения согласия прокурора.</w:t>
      </w:r>
      <w:r>
        <w:br/>
      </w:r>
      <w:r>
        <w:rPr>
          <w:rFonts w:ascii="Times New Roman"/>
          <w:b w:val="false"/>
          <w:i w:val="false"/>
          <w:color w:val="000000"/>
          <w:sz w:val="28"/>
        </w:rPr>
        <w:t>
      Регистрация розыскных дел в отношении лица, пропавшего без вести, и дел по установлению личности неопознанных трупов, неизвестных больных или детей, производится территориальным органом, включая военный и транспортные территориальные, или их сотрудниками, дислоцированными в районных и приравненных к ним прокуратурах, в журнале учета розыскных дел на лиц, пропавших без вести (</w:t>
      </w:r>
      <w:r>
        <w:rPr>
          <w:rFonts w:ascii="Times New Roman"/>
          <w:b w:val="false"/>
          <w:i w:val="false"/>
          <w:color w:val="000000"/>
          <w:sz w:val="28"/>
        </w:rPr>
        <w:t>приложение N 26</w:t>
      </w:r>
      <w:r>
        <w:rPr>
          <w:rFonts w:ascii="Times New Roman"/>
          <w:b w:val="false"/>
          <w:i w:val="false"/>
          <w:color w:val="000000"/>
          <w:sz w:val="28"/>
        </w:rPr>
        <w:t>) и журнале учета дел по установлению личности неопознанных трупов, неизвестных больных или детей, которые по состоянию здоровья или возрасту не могут сообщить о себе сведений (</w:t>
      </w:r>
      <w:r>
        <w:rPr>
          <w:rFonts w:ascii="Times New Roman"/>
          <w:b w:val="false"/>
          <w:i w:val="false"/>
          <w:color w:val="000000"/>
          <w:sz w:val="28"/>
        </w:rPr>
        <w:t>приложение N 27</w:t>
      </w:r>
      <w:r>
        <w:rPr>
          <w:rFonts w:ascii="Times New Roman"/>
          <w:b w:val="false"/>
          <w:i w:val="false"/>
          <w:color w:val="000000"/>
          <w:sz w:val="28"/>
        </w:rPr>
        <w:t xml:space="preserve">). </w:t>
      </w:r>
      <w:r>
        <w:br/>
      </w:r>
      <w:r>
        <w:rPr>
          <w:rFonts w:ascii="Times New Roman"/>
          <w:b w:val="false"/>
          <w:i w:val="false"/>
          <w:color w:val="000000"/>
          <w:sz w:val="28"/>
        </w:rPr>
        <w:t>
      Надзирающим прокурором осуществляется проверка законности заведения розыскных дел в течение 3-х суток с момента их поступления в прокуратуру (за исключением розыскных дел в отношении лиц, пропавших без вести, основанием для заведения которых является решение суда о признании гражданина безвестно отсутствующим вступившее в законную силу).</w:t>
      </w:r>
      <w:r>
        <w:br/>
      </w:r>
      <w:r>
        <w:rPr>
          <w:rFonts w:ascii="Times New Roman"/>
          <w:b w:val="false"/>
          <w:i w:val="false"/>
          <w:color w:val="000000"/>
          <w:sz w:val="28"/>
        </w:rPr>
        <w:t xml:space="preserve">
      Для регистрации в территориальном органе необходимо наличие следующих документов: </w:t>
      </w:r>
      <w:r>
        <w:br/>
      </w:r>
      <w:r>
        <w:rPr>
          <w:rFonts w:ascii="Times New Roman"/>
          <w:b w:val="false"/>
          <w:i w:val="false"/>
          <w:color w:val="000000"/>
          <w:sz w:val="28"/>
        </w:rPr>
        <w:t>
</w:t>
      </w:r>
      <w:r>
        <w:rPr>
          <w:rFonts w:ascii="Times New Roman"/>
          <w:b w:val="false"/>
          <w:i w:val="false"/>
          <w:color w:val="000000"/>
          <w:sz w:val="28"/>
        </w:rPr>
        <w:t>
      1) в розыскном деле в отношении без вести пропавшего:</w:t>
      </w:r>
      <w:r>
        <w:br/>
      </w:r>
      <w:r>
        <w:rPr>
          <w:rFonts w:ascii="Times New Roman"/>
          <w:b w:val="false"/>
          <w:i w:val="false"/>
          <w:color w:val="000000"/>
          <w:sz w:val="28"/>
        </w:rPr>
        <w:t>
      заявление гражданина, решение суда о признании гражданина безвестно отсутствующим, вступившее в законную силу, сообщение государственного органа и иных организаций о безвестном исчезновении лица (с номером регистрации в Книге учета заявлений органа уголовного преследования);</w:t>
      </w:r>
      <w:r>
        <w:br/>
      </w:r>
      <w:r>
        <w:rPr>
          <w:rFonts w:ascii="Times New Roman"/>
          <w:b w:val="false"/>
          <w:i w:val="false"/>
          <w:color w:val="000000"/>
          <w:sz w:val="28"/>
        </w:rPr>
        <w:t>
      постановление о заведении розыскного дела;</w:t>
      </w:r>
      <w:r>
        <w:br/>
      </w:r>
      <w:r>
        <w:rPr>
          <w:rFonts w:ascii="Times New Roman"/>
          <w:b w:val="false"/>
          <w:i w:val="false"/>
          <w:color w:val="000000"/>
          <w:sz w:val="28"/>
        </w:rPr>
        <w:t>
      письменное объяснение гражданина, подавшего заявление об исчезновении лица (за исключением розыскных дел в отношении лиц, пропавших без вести, основанием для заведения которых является решение суда о признании гражданина безвестно отсутствующим вступившее в законную силу);</w:t>
      </w:r>
      <w:r>
        <w:br/>
      </w:r>
      <w:r>
        <w:rPr>
          <w:rFonts w:ascii="Times New Roman"/>
          <w:b w:val="false"/>
          <w:i w:val="false"/>
          <w:color w:val="000000"/>
          <w:sz w:val="28"/>
        </w:rPr>
        <w:t>
      копия паспорта либо удостоверения личности, в случае отсутствия указанных документов копия одного из следующих документов: вида на жительство иностранца в Республике Казахстан, удостоверения лица без гражданства, водительского удостоверения, военного билета, свидетельства о рождении (для лица, не достигшего шестнадцатилетнего возраста), заявления Ф-1, актовой записи о рождении гражданина.</w:t>
      </w:r>
      <w:r>
        <w:br/>
      </w:r>
      <w:r>
        <w:rPr>
          <w:rFonts w:ascii="Times New Roman"/>
          <w:b w:val="false"/>
          <w:i w:val="false"/>
          <w:color w:val="000000"/>
          <w:sz w:val="28"/>
        </w:rPr>
        <w:t>
      В случае отсутствия указанных документов органом, принявшим решение об объявлении лица в розыск, составляется справка об установлении фамилии, имени, отчества, даты и места рождения разыскиваемого, которая заверяется подписью первого руководителя либо лица, исполняющего его обязанности, и печатью органа:</w:t>
      </w:r>
      <w:r>
        <w:br/>
      </w:r>
      <w:r>
        <w:rPr>
          <w:rFonts w:ascii="Times New Roman"/>
          <w:b w:val="false"/>
          <w:i w:val="false"/>
          <w:color w:val="000000"/>
          <w:sz w:val="28"/>
        </w:rPr>
        <w:t>
      опознавательную карту;</w:t>
      </w:r>
      <w:r>
        <w:br/>
      </w:r>
      <w:r>
        <w:rPr>
          <w:rFonts w:ascii="Times New Roman"/>
          <w:b w:val="false"/>
          <w:i w:val="false"/>
          <w:color w:val="000000"/>
          <w:sz w:val="28"/>
        </w:rPr>
        <w:t>
      требование на наличие (отсутствие) судимости (по мере готовности);</w:t>
      </w:r>
      <w:r>
        <w:br/>
      </w:r>
      <w:r>
        <w:rPr>
          <w:rFonts w:ascii="Times New Roman"/>
          <w:b w:val="false"/>
          <w:i w:val="false"/>
          <w:color w:val="000000"/>
          <w:sz w:val="28"/>
        </w:rPr>
        <w:t>
</w:t>
      </w:r>
      <w:r>
        <w:rPr>
          <w:rFonts w:ascii="Times New Roman"/>
          <w:b w:val="false"/>
          <w:i w:val="false"/>
          <w:color w:val="000000"/>
          <w:sz w:val="28"/>
        </w:rPr>
        <w:t>
      2) в деле по установлению личности неопознанного трупа:</w:t>
      </w:r>
      <w:r>
        <w:br/>
      </w:r>
      <w:r>
        <w:rPr>
          <w:rFonts w:ascii="Times New Roman"/>
          <w:b w:val="false"/>
          <w:i w:val="false"/>
          <w:color w:val="000000"/>
          <w:sz w:val="28"/>
        </w:rPr>
        <w:t>
      копия сообщения об обнаружении неопознанного трупа (с номером регистрации в Книге учета заявлений органа уголовного преследования);</w:t>
      </w:r>
      <w:r>
        <w:br/>
      </w:r>
      <w:r>
        <w:rPr>
          <w:rFonts w:ascii="Times New Roman"/>
          <w:b w:val="false"/>
          <w:i w:val="false"/>
          <w:color w:val="000000"/>
          <w:sz w:val="28"/>
        </w:rPr>
        <w:t>
      копия постановления о возбуждении или об отказе в возбуждении уголовного дела (по мере вынесения);</w:t>
      </w:r>
      <w:r>
        <w:br/>
      </w:r>
      <w:r>
        <w:rPr>
          <w:rFonts w:ascii="Times New Roman"/>
          <w:b w:val="false"/>
          <w:i w:val="false"/>
          <w:color w:val="000000"/>
          <w:sz w:val="28"/>
        </w:rPr>
        <w:t>
      копия постановления о назначении судебно-медицинской экспертизы трупа;</w:t>
      </w:r>
      <w:r>
        <w:br/>
      </w:r>
      <w:r>
        <w:rPr>
          <w:rFonts w:ascii="Times New Roman"/>
          <w:b w:val="false"/>
          <w:i w:val="false"/>
          <w:color w:val="000000"/>
          <w:sz w:val="28"/>
        </w:rPr>
        <w:t>
      заполненный бланк запроса идентификационных сведений;</w:t>
      </w:r>
      <w:r>
        <w:br/>
      </w:r>
      <w:r>
        <w:rPr>
          <w:rFonts w:ascii="Times New Roman"/>
          <w:b w:val="false"/>
          <w:i w:val="false"/>
          <w:color w:val="000000"/>
          <w:sz w:val="28"/>
        </w:rPr>
        <w:t>
      опознавательная карта;</w:t>
      </w:r>
      <w:r>
        <w:br/>
      </w:r>
      <w:r>
        <w:rPr>
          <w:rFonts w:ascii="Times New Roman"/>
          <w:b w:val="false"/>
          <w:i w:val="false"/>
          <w:color w:val="000000"/>
          <w:sz w:val="28"/>
        </w:rPr>
        <w:t>
      постановление о заведении дела по установлению личности неопознанного трупа;</w:t>
      </w:r>
      <w:r>
        <w:br/>
      </w:r>
      <w:r>
        <w:rPr>
          <w:rFonts w:ascii="Times New Roman"/>
          <w:b w:val="false"/>
          <w:i w:val="false"/>
          <w:color w:val="000000"/>
          <w:sz w:val="28"/>
        </w:rPr>
        <w:t>
      дактилоскопическая карта (</w:t>
      </w:r>
      <w:r>
        <w:rPr>
          <w:rFonts w:ascii="Times New Roman"/>
          <w:b w:val="false"/>
          <w:i w:val="false"/>
          <w:color w:val="000000"/>
          <w:sz w:val="28"/>
        </w:rPr>
        <w:t>приложение № 31</w:t>
      </w:r>
      <w:r>
        <w:rPr>
          <w:rFonts w:ascii="Times New Roman"/>
          <w:b w:val="false"/>
          <w:i w:val="false"/>
          <w:color w:val="000000"/>
          <w:sz w:val="28"/>
        </w:rPr>
        <w:t xml:space="preserve"> к Правилам);</w:t>
      </w:r>
      <w:r>
        <w:br/>
      </w:r>
      <w:r>
        <w:rPr>
          <w:rFonts w:ascii="Times New Roman"/>
          <w:b w:val="false"/>
          <w:i w:val="false"/>
          <w:color w:val="000000"/>
          <w:sz w:val="28"/>
        </w:rPr>
        <w:t>
      копия заключения эксперта (по мере готовности);</w:t>
      </w:r>
      <w:r>
        <w:br/>
      </w:r>
      <w:r>
        <w:rPr>
          <w:rFonts w:ascii="Times New Roman"/>
          <w:b w:val="false"/>
          <w:i w:val="false"/>
          <w:color w:val="000000"/>
          <w:sz w:val="28"/>
        </w:rPr>
        <w:t>
</w:t>
      </w:r>
      <w:r>
        <w:rPr>
          <w:rFonts w:ascii="Times New Roman"/>
          <w:b w:val="false"/>
          <w:i w:val="false"/>
          <w:color w:val="000000"/>
          <w:sz w:val="28"/>
        </w:rPr>
        <w:t>
      3) в деле по установлению личности неизвестного больного и ребенка:</w:t>
      </w:r>
      <w:r>
        <w:br/>
      </w:r>
      <w:r>
        <w:rPr>
          <w:rFonts w:ascii="Times New Roman"/>
          <w:b w:val="false"/>
          <w:i w:val="false"/>
          <w:color w:val="000000"/>
          <w:sz w:val="28"/>
        </w:rPr>
        <w:t>
      сообщение учреждения о нахождении больного, ребенка (с номером регистрации в Книге учета заявлений органа уголовного преследования);</w:t>
      </w:r>
      <w:r>
        <w:br/>
      </w:r>
      <w:r>
        <w:rPr>
          <w:rFonts w:ascii="Times New Roman"/>
          <w:b w:val="false"/>
          <w:i w:val="false"/>
          <w:color w:val="000000"/>
          <w:sz w:val="28"/>
        </w:rPr>
        <w:t>
      постановление о заведении розыскного дела;</w:t>
      </w:r>
      <w:r>
        <w:br/>
      </w:r>
      <w:r>
        <w:rPr>
          <w:rFonts w:ascii="Times New Roman"/>
          <w:b w:val="false"/>
          <w:i w:val="false"/>
          <w:color w:val="000000"/>
          <w:sz w:val="28"/>
        </w:rPr>
        <w:t>
      фотоснимки больного, ребенка, их особых примет и одежды;</w:t>
      </w:r>
      <w:r>
        <w:br/>
      </w:r>
      <w:r>
        <w:rPr>
          <w:rFonts w:ascii="Times New Roman"/>
          <w:b w:val="false"/>
          <w:i w:val="false"/>
          <w:color w:val="000000"/>
          <w:sz w:val="28"/>
        </w:rPr>
        <w:t>
      дактилоскопическая карта (на лиц, достигших 14-летнего возраста) (</w:t>
      </w:r>
      <w:r>
        <w:rPr>
          <w:rFonts w:ascii="Times New Roman"/>
          <w:b w:val="false"/>
          <w:i w:val="false"/>
          <w:color w:val="000000"/>
          <w:sz w:val="28"/>
        </w:rPr>
        <w:t>приложение № 31</w:t>
      </w:r>
      <w:r>
        <w:rPr>
          <w:rFonts w:ascii="Times New Roman"/>
          <w:b w:val="false"/>
          <w:i w:val="false"/>
          <w:color w:val="000000"/>
          <w:sz w:val="28"/>
        </w:rPr>
        <w:t xml:space="preserve"> к Правилам);</w:t>
      </w:r>
      <w:r>
        <w:br/>
      </w:r>
      <w:r>
        <w:rPr>
          <w:rFonts w:ascii="Times New Roman"/>
          <w:b w:val="false"/>
          <w:i w:val="false"/>
          <w:color w:val="000000"/>
          <w:sz w:val="28"/>
        </w:rPr>
        <w:t>
      заполненный бланк запроса идентификационных сведений;</w:t>
      </w:r>
      <w:r>
        <w:br/>
      </w:r>
      <w:r>
        <w:rPr>
          <w:rFonts w:ascii="Times New Roman"/>
          <w:b w:val="false"/>
          <w:i w:val="false"/>
          <w:color w:val="000000"/>
          <w:sz w:val="28"/>
        </w:rPr>
        <w:t>
      опознавательная карта.</w:t>
      </w:r>
      <w:r>
        <w:br/>
      </w:r>
      <w:r>
        <w:rPr>
          <w:rFonts w:ascii="Times New Roman"/>
          <w:b w:val="false"/>
          <w:i w:val="false"/>
          <w:color w:val="000000"/>
          <w:sz w:val="28"/>
        </w:rPr>
        <w:t>
      Комитет направляет данные централизованных учетов в МИБ, заполнение учетных документов, направляемых на республиканский централизованный учет, осуществляется на русском языке, без сокращений данных, на печатной машинке или персональной электронной вычислительной машине. При отсутствии указанных технических средств, документы заполняются от руки синими или черными чернилами, разборчиво, без помарок, подчисток и исправлений.</w:t>
      </w:r>
      <w:r>
        <w:br/>
      </w:r>
      <w:r>
        <w:rPr>
          <w:rFonts w:ascii="Times New Roman"/>
          <w:b w:val="false"/>
          <w:i w:val="false"/>
          <w:color w:val="000000"/>
          <w:sz w:val="28"/>
        </w:rPr>
        <w:t>
      В случае поступления решение суда о признании гражданина безвестно отсутствующим в отношении лица ранее объявленного в розыск, розыскное дело органами внутренних дел не заводится, при этом в течение 3-х рабочих дней в территориальный орган Комитета направляется соответствующее уведомление для внесения сведений в учеты.</w:t>
      </w:r>
      <w:r>
        <w:br/>
      </w:r>
      <w:r>
        <w:rPr>
          <w:rFonts w:ascii="Times New Roman"/>
          <w:b w:val="false"/>
          <w:i w:val="false"/>
          <w:color w:val="000000"/>
          <w:sz w:val="28"/>
        </w:rPr>
        <w:t>
</w:t>
      </w:r>
      <w:r>
        <w:rPr>
          <w:rFonts w:ascii="Times New Roman"/>
          <w:b w:val="false"/>
          <w:i w:val="false"/>
          <w:color w:val="ff0000"/>
          <w:sz w:val="28"/>
        </w:rPr>
        <w:t xml:space="preserve">      Сноска. Пункт 98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99. Основанием для регистрации розыскного дела по установлению личности является постановление о заведении розыскного дела. Решения по заведению их принимаются на основании: </w:t>
      </w:r>
      <w:r>
        <w:br/>
      </w:r>
      <w:r>
        <w:rPr>
          <w:rFonts w:ascii="Times New Roman"/>
          <w:b w:val="false"/>
          <w:i w:val="false"/>
          <w:color w:val="000000"/>
          <w:sz w:val="28"/>
        </w:rPr>
        <w:t>
</w:t>
      </w:r>
      <w:r>
        <w:rPr>
          <w:rFonts w:ascii="Times New Roman"/>
          <w:b w:val="false"/>
          <w:i w:val="false"/>
          <w:color w:val="000000"/>
          <w:sz w:val="28"/>
        </w:rPr>
        <w:t>
      1) заявление гражданина, решение суда о признании гражданина безвестно отсутствующим, вступившее в законную силу, сообщения государственных органов и иных организаций о безвестном исчезновении гражданина, обнаружения неизвестного больного или ребенка, который по состоянию здоровья или возрасту не может сообщить о себе сведений;</w:t>
      </w:r>
      <w:r>
        <w:br/>
      </w:r>
      <w:r>
        <w:rPr>
          <w:rFonts w:ascii="Times New Roman"/>
          <w:b w:val="false"/>
          <w:i w:val="false"/>
          <w:color w:val="000000"/>
          <w:sz w:val="28"/>
        </w:rPr>
        <w:t>
</w:t>
      </w:r>
      <w:r>
        <w:rPr>
          <w:rFonts w:ascii="Times New Roman"/>
          <w:b w:val="false"/>
          <w:i w:val="false"/>
          <w:color w:val="000000"/>
          <w:sz w:val="28"/>
        </w:rPr>
        <w:t>
      2) сообщения об обнаружении неопознанного трупа.</w:t>
      </w:r>
      <w:r>
        <w:br/>
      </w:r>
      <w:r>
        <w:rPr>
          <w:rFonts w:ascii="Times New Roman"/>
          <w:b w:val="false"/>
          <w:i w:val="false"/>
          <w:color w:val="000000"/>
          <w:sz w:val="28"/>
        </w:rPr>
        <w:t>
      </w:t>
      </w:r>
      <w:r>
        <w:rPr>
          <w:rFonts w:ascii="Times New Roman"/>
          <w:b w:val="false"/>
          <w:i w:val="false"/>
          <w:color w:val="ff0000"/>
          <w:sz w:val="28"/>
        </w:rPr>
        <w:t xml:space="preserve">Сноска. Пункт 99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100. В случае прекращения розыска в отношении лица, пропавшего без вести, орган, осуществляющий оперативно-розыскную деятельность, не позднее 3 суток с момента вынесения постановления о прекращении розыска направляет в территориальный орган Комитета, два экземпляра постановления о прекращении межгосударственного розыска (1 экземпляр республиканского розыска), а в отношении неопознанных трупов, больных или детей - 2 экземпляра сообщения о снятии с учета, один из которых направляется в Комитет.</w:t>
      </w:r>
      <w:r>
        <w:br/>
      </w:r>
      <w:r>
        <w:rPr>
          <w:rFonts w:ascii="Times New Roman"/>
          <w:b w:val="false"/>
          <w:i w:val="false"/>
          <w:color w:val="000000"/>
          <w:sz w:val="28"/>
        </w:rPr>
        <w:t xml:space="preserve">
      В постановлении о прекращении розыска, сообщении о снятии с учета проставляется заверенная гербовой печатью подпись надзирающего прокурора (его заместителя), подтверждающая обоснованность и законность прекращения розыскного дела, дела по установлению личности. </w:t>
      </w:r>
      <w:r>
        <w:br/>
      </w:r>
      <w:r>
        <w:rPr>
          <w:rFonts w:ascii="Times New Roman"/>
          <w:b w:val="false"/>
          <w:i w:val="false"/>
          <w:color w:val="000000"/>
          <w:sz w:val="28"/>
        </w:rPr>
        <w:t>
      Территориальный орган Комитета, в течение 5 рабочих дней с момента поступления учетных документов о прекращения розыскных дел и дел по установлению личностей, представляют в Комитет постановления о прекращении межгосударственного розыска в отношении без вести пропавших, сообщения в отношении неопознанных трупов, а также неизвестных больных и детей, которые по состоянию здоровья или возраста не могут сообщить о себе сведения поставленных на учет в Комитете. Комитетом после корректировки в учетах, учетные документы направляются в МИБ.</w:t>
      </w:r>
      <w:r>
        <w:br/>
      </w:r>
      <w:r>
        <w:rPr>
          <w:rFonts w:ascii="Times New Roman"/>
          <w:b w:val="false"/>
          <w:i w:val="false"/>
          <w:color w:val="000000"/>
          <w:sz w:val="28"/>
        </w:rPr>
        <w:t xml:space="preserve">
      В постановлении о прекращении розыска излагается причина принятого решения о прекращении розыска. При прекращении розыска в связи с опознанием трупа, указывается место его обнаружения, номер и дата заведения дела по установлению личности. </w:t>
      </w:r>
      <w:r>
        <w:br/>
      </w:r>
      <w:r>
        <w:rPr>
          <w:rFonts w:ascii="Times New Roman"/>
          <w:b w:val="false"/>
          <w:i w:val="false"/>
          <w:color w:val="000000"/>
          <w:sz w:val="28"/>
        </w:rPr>
        <w:t xml:space="preserve">
      В случае объявления судом лица умершим, к постановлению о прекращении розыска прилагается соответствующее судебное решение. </w:t>
      </w:r>
      <w:r>
        <w:br/>
      </w:r>
      <w:r>
        <w:rPr>
          <w:rFonts w:ascii="Times New Roman"/>
          <w:b w:val="false"/>
          <w:i w:val="false"/>
          <w:color w:val="000000"/>
          <w:sz w:val="28"/>
        </w:rPr>
        <w:t>
      Основаниями прекращения розыскных дел являются:</w:t>
      </w:r>
      <w:r>
        <w:br/>
      </w:r>
      <w:r>
        <w:rPr>
          <w:rFonts w:ascii="Times New Roman"/>
          <w:b w:val="false"/>
          <w:i w:val="false"/>
          <w:color w:val="000000"/>
          <w:sz w:val="28"/>
        </w:rPr>
        <w:t>
      в отношении неизвестных детей - установление их личности, усыновление (удочерение) либо истечение срока давности;</w:t>
      </w:r>
      <w:r>
        <w:br/>
      </w:r>
      <w:r>
        <w:rPr>
          <w:rFonts w:ascii="Times New Roman"/>
          <w:b w:val="false"/>
          <w:i w:val="false"/>
          <w:color w:val="000000"/>
          <w:sz w:val="28"/>
        </w:rPr>
        <w:t>
      в отношении без вести пропавшего - установление его местонахождения, признание судом умершим (с приложением соответствующего судебного решения), обнаружение трупа либо установление факта смерти лица, истечение срока давности с момента исчезновения (за исключением уголовно-розыскного дела), объединение данного дела с другим розыскным делом в отношении этого же лица;</w:t>
      </w:r>
      <w:r>
        <w:br/>
      </w:r>
      <w:r>
        <w:rPr>
          <w:rFonts w:ascii="Times New Roman"/>
          <w:b w:val="false"/>
          <w:i w:val="false"/>
          <w:color w:val="000000"/>
          <w:sz w:val="28"/>
        </w:rPr>
        <w:t>
      в отношении неопознанных трупов - их опознание и истечение срока давности с момента заведения дела (за исключением уголовно-розыскного дела).</w:t>
      </w:r>
      <w:r>
        <w:br/>
      </w:r>
      <w:r>
        <w:rPr>
          <w:rFonts w:ascii="Times New Roman"/>
          <w:b w:val="false"/>
          <w:i w:val="false"/>
          <w:color w:val="000000"/>
          <w:sz w:val="28"/>
        </w:rPr>
        <w:t>
</w:t>
      </w:r>
      <w:r>
        <w:rPr>
          <w:rFonts w:ascii="Times New Roman"/>
          <w:b w:val="false"/>
          <w:i w:val="false"/>
          <w:color w:val="ff0000"/>
          <w:sz w:val="28"/>
        </w:rPr>
        <w:t xml:space="preserve">      Сноска. Пункт 100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101. Основанием для снятия розыска с учета в территориальном органе, включая военного и транспортного территориального, является постановление о прекращении розыска. </w:t>
      </w:r>
      <w:r>
        <w:br/>
      </w:r>
      <w:r>
        <w:rPr>
          <w:rFonts w:ascii="Times New Roman"/>
          <w:b w:val="false"/>
          <w:i w:val="false"/>
          <w:color w:val="000000"/>
          <w:sz w:val="28"/>
        </w:rPr>
        <w:t>
</w:t>
      </w:r>
      <w:r>
        <w:rPr>
          <w:rFonts w:ascii="Times New Roman"/>
          <w:b w:val="false"/>
          <w:i w:val="false"/>
          <w:color w:val="000000"/>
          <w:sz w:val="28"/>
        </w:rPr>
        <w:t xml:space="preserve">
      102. В случае принятия решения о перепоручении розыскного дела в отношении лица, пропавшего без вести, орган внутренних дел направляет копии сопроводительных писем в Комитет и его соответствующие территориальные органы, включая военный и транспортные территориальные, для внесения изменений в учеты. </w:t>
      </w:r>
      <w:r>
        <w:br/>
      </w:r>
      <w:r>
        <w:rPr>
          <w:rFonts w:ascii="Times New Roman"/>
          <w:b w:val="false"/>
          <w:i w:val="false"/>
          <w:color w:val="000000"/>
          <w:sz w:val="28"/>
        </w:rPr>
        <w:t xml:space="preserve">
      При объявлении лица, пропавшего без вести в международный розыск либо прекращении международного розыска Национальным бюро Интерпола в Республике Казахстан направляется уведомление в Комитет и его соответствующий территориальный орган, включая военный и транспортные территориальные, для корректировки сведений учетов. </w:t>
      </w:r>
      <w:r>
        <w:br/>
      </w:r>
      <w:r>
        <w:rPr>
          <w:rFonts w:ascii="Times New Roman"/>
          <w:b w:val="false"/>
          <w:i w:val="false"/>
          <w:color w:val="000000"/>
          <w:sz w:val="28"/>
        </w:rPr>
        <w:t>
</w:t>
      </w:r>
      <w:r>
        <w:rPr>
          <w:rFonts w:ascii="Times New Roman"/>
          <w:b w:val="false"/>
          <w:i w:val="false"/>
          <w:color w:val="ff0000"/>
          <w:sz w:val="28"/>
        </w:rPr>
        <w:t xml:space="preserve">       Сноска. В пункт 102 внесены изменения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N 52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103. Полнота учетов обеспечивается территориальным органом Комитета, путем проведения ежеквартальных сверок, встречных проверок с филиалами Центров судебной медицины, медицинскими учреждениями, Центром адаптации несовершеннолетних, а также с судами.</w:t>
      </w:r>
      <w:r>
        <w:br/>
      </w:r>
      <w:r>
        <w:rPr>
          <w:rFonts w:ascii="Times New Roman"/>
          <w:b w:val="false"/>
          <w:i w:val="false"/>
          <w:color w:val="000000"/>
          <w:sz w:val="28"/>
        </w:rPr>
        <w:t xml:space="preserve">
      Контроль за полнотой учета лиц, пропавших без вести, осуществляется путем проведения ежеквартальной сверки сведений книги учета заявлений и сообщений органа внутренних дел с данными журнала учета территориального органа, включая военного и транспортного территориального. </w:t>
      </w:r>
      <w:r>
        <w:br/>
      </w:r>
      <w:r>
        <w:rPr>
          <w:rFonts w:ascii="Times New Roman"/>
          <w:b w:val="false"/>
          <w:i w:val="false"/>
          <w:color w:val="000000"/>
          <w:sz w:val="28"/>
        </w:rPr>
        <w:t>
</w:t>
      </w:r>
      <w:r>
        <w:rPr>
          <w:rFonts w:ascii="Times New Roman"/>
          <w:b w:val="false"/>
          <w:i w:val="false"/>
          <w:color w:val="ff0000"/>
          <w:sz w:val="28"/>
        </w:rPr>
        <w:t xml:space="preserve">       Сноска. Пункт 103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104. В случае возбуждения уголовного дела, связанного с безвестным исчезновением лица либо обнаружением трупа с признаками насильственной смерти и заведения уголовно-розыскного дела без заведения розыскного дела, заполнение учетных документов осуществляется в порядке, установленном пунктами 97, 98 Правил и возлагается на сотрудника, в производстве которого находится уголовно-розыскное дело. Регистрация уголовно-розыскных дел производится в регистрационном журнале подразделения ОВД, осуществляющего оперативно-розыскные мероприятия по раскрытию преступления. </w:t>
      </w:r>
      <w:r>
        <w:br/>
      </w:r>
      <w:r>
        <w:rPr>
          <w:rFonts w:ascii="Times New Roman"/>
          <w:b w:val="false"/>
          <w:i w:val="false"/>
          <w:color w:val="000000"/>
          <w:sz w:val="28"/>
        </w:rPr>
        <w:t>
      В случае перевода розыскного дела в уголовно-розыскное дело, орган, осуществляющий оперативно-розыскную деятельность, не позднее следующего рабочего дня направляет письменное уведомление (с указанием органа, номера уголовно-розыскного дела и даты его заведения) в территориальный орган Комитета, который в течение 5 рабочих дней извещает об этом Комитет. При этом постановление о прекращении розыска не составляется.</w:t>
      </w:r>
      <w:r>
        <w:br/>
      </w:r>
      <w:r>
        <w:rPr>
          <w:rFonts w:ascii="Times New Roman"/>
          <w:b w:val="false"/>
          <w:i w:val="false"/>
          <w:color w:val="000000"/>
          <w:sz w:val="28"/>
        </w:rPr>
        <w:t xml:space="preserve">
      В учетах территориального органа, включая военного и транспортного территориального, и Комитета производится соответствующая отметка, опознавательные карты остаются на учете территориального органа, включая военного и транспортного территориального. </w:t>
      </w:r>
      <w:r>
        <w:br/>
      </w:r>
      <w:r>
        <w:rPr>
          <w:rFonts w:ascii="Times New Roman"/>
          <w:b w:val="false"/>
          <w:i w:val="false"/>
          <w:color w:val="000000"/>
          <w:sz w:val="28"/>
        </w:rPr>
        <w:t>
</w:t>
      </w:r>
      <w:r>
        <w:rPr>
          <w:rFonts w:ascii="Times New Roman"/>
          <w:b w:val="false"/>
          <w:i w:val="false"/>
          <w:color w:val="ff0000"/>
          <w:sz w:val="28"/>
        </w:rPr>
        <w:t xml:space="preserve">       Сноска. Пункт 104 с изменениями, внесенными приказами Генерального Прокурора РК от 17.08.2007 </w:t>
      </w:r>
      <w:r>
        <w:rPr>
          <w:rFonts w:ascii="Times New Roman"/>
          <w:b w:val="false"/>
          <w:i w:val="false"/>
          <w:color w:val="000000"/>
          <w:sz w:val="28"/>
        </w:rPr>
        <w:t>N 33</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105. </w:t>
      </w:r>
      <w:r>
        <w:rPr>
          <w:rFonts w:ascii="Times New Roman"/>
          <w:b w:val="false"/>
          <w:i w:val="false"/>
          <w:color w:val="ff0000"/>
          <w:sz w:val="28"/>
        </w:rPr>
        <w:t xml:space="preserve">Исключен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106. В случае если уголовно-розыскное дело в связи с прекращением уголовного дела переводится в розыскное дело, орган, осуществляющий оперативно-розыскную деятельность, уведомляет об этом не позднее следующего рабочего дня письменным сообщением территориальный орган Комитета, который в течение 5 рабочих дней извещает об этом Комитет. Одновременно, в территориальный орган Комитета, направляется копия постановления о прекращении уголовного дела с указанием номера розыскного дела.</w:t>
      </w:r>
      <w:r>
        <w:br/>
      </w:r>
      <w:r>
        <w:rPr>
          <w:rFonts w:ascii="Times New Roman"/>
          <w:b w:val="false"/>
          <w:i w:val="false"/>
          <w:color w:val="000000"/>
          <w:sz w:val="28"/>
        </w:rPr>
        <w:t>
      </w:t>
      </w:r>
      <w:r>
        <w:rPr>
          <w:rFonts w:ascii="Times New Roman"/>
          <w:b w:val="false"/>
          <w:i w:val="false"/>
          <w:color w:val="ff0000"/>
          <w:sz w:val="28"/>
        </w:rPr>
        <w:t xml:space="preserve">Сноска. Пункт 106 в редакции приказа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107. На все категории разыскиваемых лиц органом, в производстве которого находится соответствующее дело, оформляются опознавательные карты (</w:t>
      </w:r>
      <w:r>
        <w:rPr>
          <w:rFonts w:ascii="Times New Roman"/>
          <w:b w:val="false"/>
          <w:i w:val="false"/>
          <w:color w:val="000000"/>
          <w:sz w:val="28"/>
        </w:rPr>
        <w:t>приложение № 21</w:t>
      </w:r>
      <w:r>
        <w:rPr>
          <w:rFonts w:ascii="Times New Roman"/>
          <w:b w:val="false"/>
          <w:i w:val="false"/>
          <w:color w:val="000000"/>
          <w:sz w:val="28"/>
        </w:rPr>
        <w:t xml:space="preserve"> к Правилам) на бумаге плотностью не менее 140 гр/м</w:t>
      </w:r>
      <w:r>
        <w:rPr>
          <w:rFonts w:ascii="Times New Roman"/>
          <w:b w:val="false"/>
          <w:i w:val="false"/>
          <w:color w:val="000000"/>
          <w:vertAlign w:val="superscript"/>
        </w:rPr>
        <w:t>2</w:t>
      </w:r>
      <w:r>
        <w:rPr>
          <w:rFonts w:ascii="Times New Roman"/>
          <w:b w:val="false"/>
          <w:i w:val="false"/>
          <w:color w:val="000000"/>
          <w:sz w:val="28"/>
        </w:rPr>
        <w:t>. На неопознанные трупы, а также на неизвестных больных дополнительно оформляются дактилоскопические карты, на лиц, пропавших без вести - 1 контрольная карточка.</w:t>
      </w:r>
      <w:r>
        <w:br/>
      </w:r>
      <w:r>
        <w:rPr>
          <w:rFonts w:ascii="Times New Roman"/>
          <w:b w:val="false"/>
          <w:i w:val="false"/>
          <w:color w:val="000000"/>
          <w:sz w:val="28"/>
        </w:rPr>
        <w:t xml:space="preserve">
      В территориальные органы, включая военного и транспортных территориальных, направляются только подлинники дактилоскопических карт в 2-х экземплярах, при этом контрольные оттиски вклеиваются в дактилоскопические карты. </w:t>
      </w:r>
      <w:r>
        <w:br/>
      </w:r>
      <w:r>
        <w:rPr>
          <w:rFonts w:ascii="Times New Roman"/>
          <w:b w:val="false"/>
          <w:i w:val="false"/>
          <w:color w:val="000000"/>
          <w:sz w:val="28"/>
        </w:rPr>
        <w:t>
      В случаях невозможности дактилоскопировать неопознанный труп органом, в производстве которого находится соответствующее дело, составляется справка за подписью начальника органа о состоянии трупа с вклеенными фотографиями состояния рук, скрепленные печатью.</w:t>
      </w:r>
      <w:r>
        <w:br/>
      </w:r>
      <w:r>
        <w:rPr>
          <w:rFonts w:ascii="Times New Roman"/>
          <w:b w:val="false"/>
          <w:i w:val="false"/>
          <w:color w:val="000000"/>
          <w:sz w:val="28"/>
        </w:rPr>
        <w:t>
      Дактилоскопические карты на неопознанный труп, возвращенные Комитетом после проверки по централизованному учету, территориальным органом Комитета, направляются инициатору розыска для приобщения к делу по установлению личности.</w:t>
      </w:r>
      <w:r>
        <w:br/>
      </w:r>
      <w:r>
        <w:rPr>
          <w:rFonts w:ascii="Times New Roman"/>
          <w:b w:val="false"/>
          <w:i w:val="false"/>
          <w:color w:val="000000"/>
          <w:sz w:val="28"/>
        </w:rPr>
        <w:t>
</w:t>
      </w:r>
      <w:r>
        <w:rPr>
          <w:rFonts w:ascii="Times New Roman"/>
          <w:b w:val="false"/>
          <w:i w:val="false"/>
          <w:color w:val="ff0000"/>
          <w:sz w:val="28"/>
        </w:rPr>
        <w:t xml:space="preserve">      Сноска. Пункт 107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108. В опознавательных картах подлежат отражению все предусмотренные формой сведения, вклеиваются только подлинники фотографий. Отсутствие предусмотренных формой сведений служит основанием для возвращения документа для надлежащего оформления. </w:t>
      </w:r>
      <w:r>
        <w:br/>
      </w:r>
      <w:r>
        <w:rPr>
          <w:rFonts w:ascii="Times New Roman"/>
          <w:b w:val="false"/>
          <w:i w:val="false"/>
          <w:color w:val="000000"/>
          <w:sz w:val="28"/>
        </w:rPr>
        <w:t>
</w:t>
      </w:r>
      <w:r>
        <w:rPr>
          <w:rFonts w:ascii="Times New Roman"/>
          <w:b w:val="false"/>
          <w:i w:val="false"/>
          <w:color w:val="000000"/>
          <w:sz w:val="28"/>
        </w:rPr>
        <w:t>
      109. Опознавательные карты на все категории разыскиваемых лиц, заполняются в 2-х экземплярах, один из которых направляется в Комитет. В отношении без вести пропавших лиц, по 1 экземпляру опознавательной карты и контрольной карточки направляются в Комитет одновременно с постановлением об объявлении межгосударственного розыска, а опознавательные карты на неопознанные трупы граждан, в том числе ставших жертвами преступлений, а также неизвестных больных и детей, которые по состоянию здоровья или возраста не могут сообщить о себе сведения направляются в Комитет по истечении 3 месяцев с момента заведения розыскного дела.</w:t>
      </w:r>
      <w:r>
        <w:br/>
      </w:r>
      <w:r>
        <w:rPr>
          <w:rFonts w:ascii="Times New Roman"/>
          <w:b w:val="false"/>
          <w:i w:val="false"/>
          <w:color w:val="000000"/>
          <w:sz w:val="28"/>
        </w:rPr>
        <w:t>
      Учетные документы сотрудник территориального органа Комитета, дислоцированный в районной и приравненной к ней прокуратуре, после проверки полноты, качества и достоверности заполнения, в течение 1-го рабочего дня с момента поступления осуществляет ввод в АИС СУ и в течение 5 рабочих дней представляет в территориальный орган Комитета. Территориальный орган Комитета, при получении учетных документов осуществляет проверку достоверности сведений введенных в АИС СУ.</w:t>
      </w:r>
      <w:r>
        <w:br/>
      </w:r>
      <w:r>
        <w:rPr>
          <w:rFonts w:ascii="Times New Roman"/>
          <w:b w:val="false"/>
          <w:i w:val="false"/>
          <w:color w:val="000000"/>
          <w:sz w:val="28"/>
        </w:rPr>
        <w:t xml:space="preserve">
      Принятые на учет материалы используются территориальными органами, включая военного и транспортных территориальных, в работе по идентификации опознавательных карт на лиц, пропавших без вести, трупы неизвестных граждан, о чем делается отметка в соответствующем реквизите опознавательной карты. </w:t>
      </w:r>
      <w:r>
        <w:br/>
      </w:r>
      <w:r>
        <w:rPr>
          <w:rFonts w:ascii="Times New Roman"/>
          <w:b w:val="false"/>
          <w:i w:val="false"/>
          <w:color w:val="000000"/>
          <w:sz w:val="28"/>
        </w:rPr>
        <w:t xml:space="preserve">
      При совпадении опознавательных признаков инициатору розыска без вести пропавшего лица направляется ориентировка, о результатах проверки которой в течение 15 дней сообщается органу, направившему ориентировку. </w:t>
      </w:r>
      <w:r>
        <w:br/>
      </w:r>
      <w:r>
        <w:rPr>
          <w:rFonts w:ascii="Times New Roman"/>
          <w:b w:val="false"/>
          <w:i w:val="false"/>
          <w:color w:val="000000"/>
          <w:sz w:val="28"/>
        </w:rPr>
        <w:t xml:space="preserve">
      Комитетом опознавательная карта на без вести пропавшего направляется в МИБ одновременно с постановлением об объявлении межгосударственного розыска. </w:t>
      </w:r>
      <w:r>
        <w:br/>
      </w:r>
      <w:r>
        <w:rPr>
          <w:rFonts w:ascii="Times New Roman"/>
          <w:b w:val="false"/>
          <w:i w:val="false"/>
          <w:color w:val="000000"/>
          <w:sz w:val="28"/>
        </w:rPr>
        <w:t xml:space="preserve">
      Опознавательные карты на неопознанные трупы граждан, в том числе ставших жертвами преступлений, направляются на централизованный учет в МИБ по истечении 3 месяцев с момента заведения розыскного дела. Иные учетные документы направляются в МИБ не реже 2-х раз в месяц. </w:t>
      </w:r>
      <w:r>
        <w:br/>
      </w:r>
      <w:r>
        <w:rPr>
          <w:rFonts w:ascii="Times New Roman"/>
          <w:b w:val="false"/>
          <w:i w:val="false"/>
          <w:color w:val="000000"/>
          <w:sz w:val="28"/>
        </w:rPr>
        <w:t>
</w:t>
      </w:r>
      <w:r>
        <w:rPr>
          <w:rFonts w:ascii="Times New Roman"/>
          <w:b w:val="false"/>
          <w:i w:val="false"/>
          <w:color w:val="ff0000"/>
          <w:sz w:val="28"/>
        </w:rPr>
        <w:t xml:space="preserve">       Сноска. Пункт 109 с изменениями, внесенными приказами Генерального Прокурора РК от 19.09.2006 </w:t>
      </w:r>
      <w:r>
        <w:rPr>
          <w:rFonts w:ascii="Times New Roman"/>
          <w:b w:val="false"/>
          <w:i w:val="false"/>
          <w:color w:val="000000"/>
          <w:sz w:val="28"/>
        </w:rPr>
        <w:t>N 52</w:t>
      </w:r>
      <w:r>
        <w:rPr>
          <w:rFonts w:ascii="Times New Roman"/>
          <w:b w:val="false"/>
          <w:i w:val="false"/>
          <w:color w:val="ff0000"/>
          <w:sz w:val="28"/>
        </w:rPr>
        <w:t xml:space="preserve">; от 12.07.2011 </w:t>
      </w:r>
      <w:r>
        <w:rPr>
          <w:rFonts w:ascii="Times New Roman"/>
          <w:b w:val="false"/>
          <w:i w:val="false"/>
          <w:color w:val="000000"/>
          <w:sz w:val="28"/>
        </w:rPr>
        <w:t>№ 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110. Учетные документы на трупы, внешние опознавательные признаки которых отсутствуют или искажены (гнилостные изменения, мумификация, торфяное дубление, скелетирование, обгорание, расчленение), должны направляться в Комитет. </w:t>
      </w:r>
      <w:r>
        <w:br/>
      </w:r>
      <w:r>
        <w:rPr>
          <w:rFonts w:ascii="Times New Roman"/>
          <w:b w:val="false"/>
          <w:i w:val="false"/>
          <w:color w:val="000000"/>
          <w:sz w:val="28"/>
        </w:rPr>
        <w:t xml:space="preserve">
      Сведения об опознавательных признаках, отражение которых невозможно без акта судебно-медицинской экспертизы, вносятся в реквизиты опознавательных карт на основании дополнительно представленных в произвольной форме корректирующих документов или копии акта судебно-медицинской экспертизы. </w:t>
      </w:r>
      <w:r>
        <w:br/>
      </w:r>
      <w:r>
        <w:rPr>
          <w:rFonts w:ascii="Times New Roman"/>
          <w:b w:val="false"/>
          <w:i w:val="false"/>
          <w:color w:val="000000"/>
          <w:sz w:val="28"/>
        </w:rPr>
        <w:t>
</w:t>
      </w:r>
      <w:r>
        <w:rPr>
          <w:rFonts w:ascii="Times New Roman"/>
          <w:b w:val="false"/>
          <w:i w:val="false"/>
          <w:color w:val="000000"/>
          <w:sz w:val="28"/>
        </w:rPr>
        <w:t xml:space="preserve">
      111. Запросы о проверке лиц по розыскным учетам исполняются от 3-5 рабочих дней в зависимости от качества представленного инициатором запроса материала и сложности методики проверки. </w:t>
      </w:r>
      <w:r>
        <w:br/>
      </w:r>
      <w:r>
        <w:rPr>
          <w:rFonts w:ascii="Times New Roman"/>
          <w:b w:val="false"/>
          <w:i w:val="false"/>
          <w:color w:val="000000"/>
          <w:sz w:val="28"/>
        </w:rPr>
        <w:t>
</w:t>
      </w:r>
      <w:r>
        <w:rPr>
          <w:rFonts w:ascii="Times New Roman"/>
          <w:b w:val="false"/>
          <w:i w:val="false"/>
          <w:color w:val="000000"/>
          <w:sz w:val="28"/>
        </w:rPr>
        <w:t>
      112. Опознавательные карты на все категории разыскиваемых лиц хранятся в картотеках в течение года, а сведения в АИС СУ не менее 15 лет с момента заведения розыскного дела.</w:t>
      </w:r>
      <w:r>
        <w:br/>
      </w:r>
      <w:r>
        <w:rPr>
          <w:rFonts w:ascii="Times New Roman"/>
          <w:b w:val="false"/>
          <w:i w:val="false"/>
          <w:color w:val="000000"/>
          <w:sz w:val="28"/>
        </w:rPr>
        <w:t>
      Решение суда о признании без вести пропавшего умершим не является основанием для прекращения последующего опознавательного поиска в течение 3-х лет с момента прекращения дел.</w:t>
      </w:r>
      <w:r>
        <w:br/>
      </w:r>
      <w:r>
        <w:rPr>
          <w:rFonts w:ascii="Times New Roman"/>
          <w:b w:val="false"/>
          <w:i w:val="false"/>
          <w:color w:val="000000"/>
          <w:sz w:val="28"/>
        </w:rPr>
        <w:t>
      Изъятые опознавательные карты и контрольные карточки хранятся в течение года.</w:t>
      </w:r>
      <w:r>
        <w:br/>
      </w:r>
      <w:r>
        <w:rPr>
          <w:rFonts w:ascii="Times New Roman"/>
          <w:b w:val="false"/>
          <w:i w:val="false"/>
          <w:color w:val="000000"/>
          <w:sz w:val="28"/>
        </w:rPr>
        <w:t>
      </w:t>
      </w:r>
      <w:r>
        <w:rPr>
          <w:rFonts w:ascii="Times New Roman"/>
          <w:b w:val="false"/>
          <w:i w:val="false"/>
          <w:color w:val="ff0000"/>
          <w:sz w:val="28"/>
        </w:rPr>
        <w:t xml:space="preserve">Сноска. Пункт 112 с изменениями, внесенными приказом Генерального прокурора РК от 12.07.2011 </w:t>
      </w:r>
      <w:r>
        <w:rPr>
          <w:rFonts w:ascii="Times New Roman"/>
          <w:b w:val="false"/>
          <w:i w:val="false"/>
          <w:color w:val="000000"/>
          <w:sz w:val="28"/>
        </w:rPr>
        <w:t>№ 60</w:t>
      </w:r>
      <w:r>
        <w:rPr>
          <w:rFonts w:ascii="Times New Roman"/>
          <w:b w:val="false"/>
          <w:i w:val="false"/>
          <w:color w:val="ff0000"/>
          <w:sz w:val="28"/>
        </w:rPr>
        <w:t> (вводится в действие со дня его первого официального опубликования).</w:t>
      </w:r>
    </w:p>
    <w:bookmarkEnd w:id="39"/>
    <w:bookmarkStart w:name="z23" w:id="40"/>
    <w:p>
      <w:pPr>
        <w:spacing w:after="0"/>
        <w:ind w:left="0"/>
        <w:jc w:val="left"/>
      </w:pPr>
      <w:r>
        <w:rPr>
          <w:rFonts w:ascii="Times New Roman"/>
          <w:b/>
          <w:i w:val="false"/>
          <w:color w:val="000000"/>
        </w:rPr>
        <w:t xml:space="preserve"> 
   Глава 18. Хранение учетных документов в специальном фонде </w:t>
      </w:r>
    </w:p>
    <w:bookmarkEnd w:id="40"/>
    <w:p>
      <w:pPr>
        <w:spacing w:after="0"/>
        <w:ind w:left="0"/>
        <w:jc w:val="both"/>
      </w:pPr>
      <w:r>
        <w:rPr>
          <w:rFonts w:ascii="Times New Roman"/>
          <w:b w:val="false"/>
          <w:i w:val="false"/>
          <w:color w:val="000000"/>
          <w:sz w:val="28"/>
        </w:rPr>
        <w:t xml:space="preserve">      113. Информационное обеспечение государственных органов, уполномоченных на проведение специальных проверочных мероприятий, осуществляется путем функционирования специального фонда, в который передаются все учетные документы по истечению сроков хранения, предусмотренных настоящими Правилами. </w:t>
      </w:r>
      <w:r>
        <w:br/>
      </w:r>
      <w:r>
        <w:rPr>
          <w:rFonts w:ascii="Times New Roman"/>
          <w:b w:val="false"/>
          <w:i w:val="false"/>
          <w:color w:val="000000"/>
          <w:sz w:val="28"/>
        </w:rPr>
        <w:t xml:space="preserve">
      Порядок деятельности специального фонда определяется соответствующими нормативными инструктивными актами. </w:t>
      </w:r>
      <w:r>
        <w:br/>
      </w:r>
      <w:r>
        <w:rPr>
          <w:rFonts w:ascii="Times New Roman"/>
          <w:b w:val="false"/>
          <w:i w:val="false"/>
          <w:color w:val="000000"/>
          <w:sz w:val="28"/>
        </w:rPr>
        <w:t>
      113-1. Информационные учетные документы, не подлежащие хранению в специальном фонде, уничтожаются по акту (</w:t>
      </w:r>
      <w:r>
        <w:rPr>
          <w:rFonts w:ascii="Times New Roman"/>
          <w:b w:val="false"/>
          <w:i w:val="false"/>
          <w:color w:val="000000"/>
          <w:sz w:val="28"/>
        </w:rPr>
        <w:t>приложение 17</w:t>
      </w:r>
      <w:r>
        <w:rPr>
          <w:rFonts w:ascii="Times New Roman"/>
          <w:b w:val="false"/>
          <w:i w:val="false"/>
          <w:color w:val="000000"/>
          <w:sz w:val="28"/>
        </w:rPr>
        <w:t xml:space="preserve"> Правил). </w:t>
      </w:r>
      <w:r>
        <w:br/>
      </w:r>
      <w:r>
        <w:rPr>
          <w:rFonts w:ascii="Times New Roman"/>
          <w:b w:val="false"/>
          <w:i w:val="false"/>
          <w:color w:val="000000"/>
          <w:sz w:val="28"/>
        </w:rPr>
        <w:t>
</w:t>
      </w:r>
      <w:r>
        <w:rPr>
          <w:rFonts w:ascii="Times New Roman"/>
          <w:b w:val="false"/>
          <w:i w:val="false"/>
          <w:color w:val="ff0000"/>
          <w:sz w:val="28"/>
        </w:rPr>
        <w:t xml:space="preserve">       Сноска. Глава 18 дополнена пунктом 113-1 </w:t>
      </w:r>
      <w:r>
        <w:rPr>
          <w:rFonts w:ascii="Times New Roman"/>
          <w:b w:val="false"/>
          <w:i w:val="false"/>
          <w:color w:val="ff0000"/>
          <w:sz w:val="28"/>
        </w:rPr>
        <w:t xml:space="preserve">  приказом Генерального Прокурора РК от 19 сентября 2006 года </w:t>
      </w:r>
      <w:r>
        <w:rPr>
          <w:rFonts w:ascii="Times New Roman"/>
          <w:b w:val="false"/>
          <w:i w:val="false"/>
          <w:color w:val="000000"/>
          <w:sz w:val="28"/>
        </w:rPr>
        <w:t>N 52</w:t>
      </w:r>
      <w:r>
        <w:rPr>
          <w:rFonts w:ascii="Times New Roman"/>
          <w:b w:val="false"/>
          <w:i w:val="false"/>
          <w:color w:val="ff0000"/>
          <w:sz w:val="28"/>
        </w:rPr>
        <w:t xml:space="preserve">. </w:t>
      </w:r>
    </w:p>
    <w:bookmarkStart w:name="z24" w:id="41"/>
    <w:p>
      <w:pPr>
        <w:spacing w:after="0"/>
        <w:ind w:left="0"/>
        <w:jc w:val="left"/>
      </w:pPr>
      <w:r>
        <w:rPr>
          <w:rFonts w:ascii="Times New Roman"/>
          <w:b/>
          <w:i w:val="false"/>
          <w:color w:val="000000"/>
        </w:rPr>
        <w:t xml:space="preserve"> 
  Глава 19. Обеспечение бланками учетно-регистрационных документов </w:t>
      </w:r>
    </w:p>
    <w:bookmarkEnd w:id="41"/>
    <w:p>
      <w:pPr>
        <w:spacing w:after="0"/>
        <w:ind w:left="0"/>
        <w:jc w:val="both"/>
      </w:pPr>
      <w:r>
        <w:rPr>
          <w:rFonts w:ascii="Times New Roman"/>
          <w:b w:val="false"/>
          <w:i w:val="false"/>
          <w:color w:val="000000"/>
          <w:sz w:val="28"/>
        </w:rPr>
        <w:t xml:space="preserve">       114. Бланки учетно-регистрационных документов установленных форм и качества материала, предусмотренных настоящими Правилами, изготавливаются субъектами правовой статистики и специальных учетов. </w:t>
      </w:r>
    </w:p>
    <w:bookmarkStart w:name="z25" w:id="42"/>
    <w:p>
      <w:pPr>
        <w:spacing w:after="0"/>
        <w:ind w:left="0"/>
        <w:jc w:val="both"/>
      </w:pPr>
      <w:r>
        <w:rPr>
          <w:rFonts w:ascii="Times New Roman"/>
          <w:b w:val="false"/>
          <w:i w:val="false"/>
          <w:color w:val="000000"/>
          <w:sz w:val="28"/>
        </w:rPr>
        <w:t>
Приложение № 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42"/>
    <w:p>
      <w:pPr>
        <w:spacing w:after="0"/>
        <w:ind w:left="0"/>
        <w:jc w:val="both"/>
      </w:pPr>
      <w:r>
        <w:rPr>
          <w:rFonts w:ascii="Times New Roman"/>
          <w:b w:val="false"/>
          <w:i w:val="false"/>
          <w:color w:val="ff0000"/>
          <w:sz w:val="28"/>
        </w:rPr>
        <w:t xml:space="preserve">      Сноска. Приложение 1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1" w:id="43"/>
    <w:p>
      <w:pPr>
        <w:spacing w:after="0"/>
        <w:ind w:left="0"/>
        <w:jc w:val="both"/>
      </w:pPr>
      <w:r>
        <w:rPr>
          <w:rFonts w:ascii="Times New Roman"/>
          <w:b w:val="false"/>
          <w:i w:val="false"/>
          <w:color w:val="000000"/>
          <w:sz w:val="28"/>
        </w:rPr>
        <w:t>
                     </w:t>
      </w:r>
      <w:r>
        <w:rPr>
          <w:rFonts w:ascii="Times New Roman"/>
          <w:b/>
          <w:i w:val="false"/>
          <w:color w:val="000000"/>
          <w:sz w:val="28"/>
        </w:rPr>
        <w:t>Алфавитная учетная карточка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930" w:hRule="atLeast"/>
        </w:trPr>
        <w:tc>
          <w:tcPr>
            <w:tcW w:w="6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Фамилия _______________________</w:t>
            </w:r>
            <w:r>
              <w:br/>
            </w:r>
            <w:r>
              <w:rPr>
                <w:rFonts w:ascii="Times New Roman"/>
                <w:b w:val="false"/>
                <w:i w:val="false"/>
                <w:color w:val="000000"/>
                <w:sz w:val="20"/>
              </w:rPr>
              <w:t>
2. Имя ___________________________</w:t>
            </w:r>
            <w:r>
              <w:br/>
            </w:r>
            <w:r>
              <w:rPr>
                <w:rFonts w:ascii="Times New Roman"/>
                <w:b w:val="false"/>
                <w:i w:val="false"/>
                <w:color w:val="000000"/>
                <w:sz w:val="20"/>
              </w:rPr>
              <w:t>
3. Отчество ______________________</w:t>
            </w:r>
            <w:r>
              <w:br/>
            </w:r>
            <w:r>
              <w:rPr>
                <w:rFonts w:ascii="Times New Roman"/>
                <w:b w:val="false"/>
                <w:i w:val="false"/>
                <w:color w:val="000000"/>
                <w:sz w:val="20"/>
              </w:rPr>
              <w:t>
4. Родился "___" _______________</w:t>
            </w:r>
            <w:r>
              <w:br/>
            </w:r>
            <w:r>
              <w:rPr>
                <w:rFonts w:ascii="Times New Roman"/>
                <w:b w:val="false"/>
                <w:i w:val="false"/>
                <w:color w:val="000000"/>
                <w:sz w:val="20"/>
              </w:rPr>
              <w:t>
19___ г.</w:t>
            </w:r>
            <w:r>
              <w:br/>
            </w:r>
            <w:r>
              <w:rPr>
                <w:rFonts w:ascii="Times New Roman"/>
                <w:b w:val="false"/>
                <w:i w:val="false"/>
                <w:color w:val="000000"/>
                <w:sz w:val="20"/>
              </w:rPr>
              <w:t>
5. Место рождения 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5-1. Документ, удостоверяющий</w:t>
            </w:r>
            <w:r>
              <w:br/>
            </w:r>
            <w:r>
              <w:rPr>
                <w:rFonts w:ascii="Times New Roman"/>
                <w:b w:val="false"/>
                <w:i w:val="false"/>
                <w:color w:val="000000"/>
                <w:sz w:val="20"/>
              </w:rPr>
              <w:t>
личность:</w:t>
            </w:r>
            <w:r>
              <w:br/>
            </w:r>
            <w:r>
              <w:rPr>
                <w:rFonts w:ascii="Times New Roman"/>
                <w:b w:val="false"/>
                <w:i w:val="false"/>
                <w:color w:val="000000"/>
                <w:sz w:val="20"/>
              </w:rPr>
              <w:t>
Документ, удостоверяющий личность:</w:t>
            </w:r>
            <w:r>
              <w:br/>
            </w:r>
            <w:r>
              <w:rPr>
                <w:rFonts w:ascii="Times New Roman"/>
                <w:b w:val="false"/>
                <w:i w:val="false"/>
                <w:color w:val="000000"/>
                <w:sz w:val="20"/>
              </w:rPr>
              <w:t>
паспорт (1), удостоверение</w:t>
            </w:r>
            <w:r>
              <w:br/>
            </w:r>
            <w:r>
              <w:rPr>
                <w:rFonts w:ascii="Times New Roman"/>
                <w:b w:val="false"/>
                <w:i w:val="false"/>
                <w:color w:val="000000"/>
                <w:sz w:val="20"/>
              </w:rPr>
              <w:t>
личности (2), вид на жительство</w:t>
            </w:r>
            <w:r>
              <w:br/>
            </w:r>
            <w:r>
              <w:rPr>
                <w:rFonts w:ascii="Times New Roman"/>
                <w:b w:val="false"/>
                <w:i w:val="false"/>
                <w:color w:val="000000"/>
                <w:sz w:val="20"/>
              </w:rPr>
              <w:t>
(3), удостоверение лица без</w:t>
            </w:r>
            <w:r>
              <w:br/>
            </w:r>
            <w:r>
              <w:rPr>
                <w:rFonts w:ascii="Times New Roman"/>
                <w:b w:val="false"/>
                <w:i w:val="false"/>
                <w:color w:val="000000"/>
                <w:sz w:val="20"/>
              </w:rPr>
              <w:t>
гражданства (4), водительское</w:t>
            </w:r>
            <w:r>
              <w:br/>
            </w:r>
            <w:r>
              <w:rPr>
                <w:rFonts w:ascii="Times New Roman"/>
                <w:b w:val="false"/>
                <w:i w:val="false"/>
                <w:color w:val="000000"/>
                <w:sz w:val="20"/>
              </w:rPr>
              <w:t>
удостоверение (5), военный билет</w:t>
            </w:r>
            <w:r>
              <w:br/>
            </w:r>
            <w:r>
              <w:rPr>
                <w:rFonts w:ascii="Times New Roman"/>
                <w:b w:val="false"/>
                <w:i w:val="false"/>
                <w:color w:val="000000"/>
                <w:sz w:val="20"/>
              </w:rPr>
              <w:t>
(6), свидетельство о рождении (7),</w:t>
            </w:r>
            <w:r>
              <w:br/>
            </w:r>
            <w:r>
              <w:rPr>
                <w:rFonts w:ascii="Times New Roman"/>
                <w:b w:val="false"/>
                <w:i w:val="false"/>
                <w:color w:val="000000"/>
                <w:sz w:val="20"/>
              </w:rPr>
              <w:t>
актовая запись о рождении (8)</w:t>
            </w:r>
            <w:r>
              <w:br/>
            </w:r>
            <w:r>
              <w:rPr>
                <w:rFonts w:ascii="Times New Roman"/>
                <w:b w:val="false"/>
                <w:i w:val="false"/>
                <w:color w:val="000000"/>
                <w:sz w:val="20"/>
              </w:rPr>
              <w:t>
№ _____ от "___" ________ 20___ г.</w:t>
            </w:r>
            <w:r>
              <w:br/>
            </w:r>
            <w:r>
              <w:rPr>
                <w:rFonts w:ascii="Times New Roman"/>
                <w:b w:val="false"/>
                <w:i w:val="false"/>
                <w:color w:val="000000"/>
                <w:sz w:val="20"/>
              </w:rPr>
              <w:t>
Выдан "___" ____________ _____ г.</w:t>
            </w:r>
            <w:r>
              <w:br/>
            </w:r>
            <w:r>
              <w:rPr>
                <w:rFonts w:ascii="Times New Roman"/>
                <w:b w:val="false"/>
                <w:i w:val="false"/>
                <w:color w:val="000000"/>
                <w:sz w:val="20"/>
              </w:rPr>
              <w:t>
__________________________________</w:t>
            </w:r>
            <w:r>
              <w:br/>
            </w:r>
            <w:r>
              <w:rPr>
                <w:rFonts w:ascii="Times New Roman"/>
                <w:b w:val="false"/>
                <w:i w:val="false"/>
                <w:color w:val="000000"/>
                <w:sz w:val="20"/>
              </w:rPr>
              <w:t>
          (кем выдан)</w:t>
            </w:r>
            <w:r>
              <w:br/>
            </w:r>
            <w:r>
              <w:rPr>
                <w:rFonts w:ascii="Times New Roman"/>
                <w:b w:val="false"/>
                <w:i w:val="false"/>
                <w:color w:val="000000"/>
                <w:sz w:val="20"/>
              </w:rPr>
              <w:t>
5-2. Индивидуальный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 (ИИН) ______________________</w:t>
            </w:r>
            <w:r>
              <w:br/>
            </w:r>
            <w:r>
              <w:rPr>
                <w:rFonts w:ascii="Times New Roman"/>
                <w:b w:val="false"/>
                <w:i w:val="false"/>
                <w:color w:val="000000"/>
                <w:sz w:val="20"/>
              </w:rPr>
              <w:t>
6. Место жительство 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7. Место работы, должность,</w:t>
            </w:r>
            <w:r>
              <w:br/>
            </w:r>
            <w:r>
              <w:rPr>
                <w:rFonts w:ascii="Times New Roman"/>
                <w:b w:val="false"/>
                <w:i w:val="false"/>
                <w:color w:val="000000"/>
                <w:sz w:val="20"/>
              </w:rPr>
              <w:t>
специальность ____________________</w:t>
            </w:r>
            <w:r>
              <w:br/>
            </w:r>
            <w:r>
              <w:rPr>
                <w:rFonts w:ascii="Times New Roman"/>
                <w:b w:val="false"/>
                <w:i w:val="false"/>
                <w:color w:val="000000"/>
                <w:sz w:val="20"/>
              </w:rPr>
              <w:t>
8. Национальность ________________</w:t>
            </w:r>
            <w:r>
              <w:br/>
            </w:r>
            <w:r>
              <w:rPr>
                <w:rFonts w:ascii="Times New Roman"/>
                <w:b w:val="false"/>
                <w:i w:val="false"/>
                <w:color w:val="000000"/>
                <w:sz w:val="20"/>
              </w:rPr>
              <w:t>
9. Гражданство ___________________</w:t>
            </w:r>
            <w:r>
              <w:br/>
            </w:r>
            <w:r>
              <w:rPr>
                <w:rFonts w:ascii="Times New Roman"/>
                <w:b w:val="false"/>
                <w:i w:val="false"/>
                <w:color w:val="000000"/>
                <w:sz w:val="20"/>
              </w:rPr>
              <w:t>
10. Арестован "__" _______ 20__ г.</w:t>
            </w:r>
            <w:r>
              <w:br/>
            </w:r>
            <w:r>
              <w:rPr>
                <w:rFonts w:ascii="Times New Roman"/>
                <w:b w:val="false"/>
                <w:i w:val="false"/>
                <w:color w:val="000000"/>
                <w:sz w:val="20"/>
              </w:rPr>
              <w:t>
10.1. Задержан "___" _____ 20__ г.</w:t>
            </w:r>
            <w:r>
              <w:br/>
            </w:r>
            <w:r>
              <w:rPr>
                <w:rFonts w:ascii="Times New Roman"/>
                <w:b w:val="false"/>
                <w:i w:val="false"/>
                <w:color w:val="000000"/>
                <w:sz w:val="20"/>
              </w:rPr>
              <w:t>
10.2 Дата предъявления обвинения</w:t>
            </w:r>
            <w:r>
              <w:br/>
            </w:r>
            <w:r>
              <w:rPr>
                <w:rFonts w:ascii="Times New Roman"/>
                <w:b w:val="false"/>
                <w:i w:val="false"/>
                <w:color w:val="000000"/>
                <w:sz w:val="20"/>
              </w:rPr>
              <w:t>
"___"___________ 20____ г.</w:t>
            </w:r>
            <w:r>
              <w:br/>
            </w:r>
            <w:r>
              <w:rPr>
                <w:rFonts w:ascii="Times New Roman"/>
                <w:b w:val="false"/>
                <w:i w:val="false"/>
                <w:color w:val="000000"/>
                <w:sz w:val="20"/>
              </w:rPr>
              <w:t>
11. Характер преступления</w:t>
            </w:r>
            <w:r>
              <w:br/>
            </w:r>
            <w:r>
              <w:rPr>
                <w:rFonts w:ascii="Times New Roman"/>
                <w:b w:val="false"/>
                <w:i w:val="false"/>
                <w:color w:val="000000"/>
                <w:sz w:val="20"/>
              </w:rPr>
              <w:t>
______________________</w:t>
            </w:r>
            <w:r>
              <w:br/>
            </w:r>
            <w:r>
              <w:rPr>
                <w:rFonts w:ascii="Times New Roman"/>
                <w:b w:val="false"/>
                <w:i w:val="false"/>
                <w:color w:val="000000"/>
                <w:sz w:val="20"/>
              </w:rPr>
              <w:t>
12. Статьи УК РК ________________</w:t>
            </w:r>
            <w:r>
              <w:br/>
            </w:r>
            <w:r>
              <w:rPr>
                <w:rFonts w:ascii="Times New Roman"/>
                <w:b w:val="false"/>
                <w:i w:val="false"/>
                <w:color w:val="000000"/>
                <w:sz w:val="20"/>
              </w:rPr>
              <w:t>
13. Карточка составлена 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(указать наименование органа)</w:t>
            </w:r>
            <w:r>
              <w:br/>
            </w:r>
            <w:r>
              <w:rPr>
                <w:rFonts w:ascii="Times New Roman"/>
                <w:b w:val="false"/>
                <w:i w:val="false"/>
                <w:color w:val="000000"/>
                <w:sz w:val="20"/>
              </w:rPr>
              <w:t>
"___" _______________ 20___ г.</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сотрудника,</w:t>
            </w:r>
            <w:r>
              <w:br/>
            </w:r>
            <w:r>
              <w:rPr>
                <w:rFonts w:ascii="Times New Roman"/>
                <w:b w:val="false"/>
                <w:i w:val="false"/>
                <w:color w:val="000000"/>
                <w:sz w:val="20"/>
              </w:rPr>
              <w:t>
__________________________________</w:t>
            </w:r>
            <w:r>
              <w:br/>
            </w:r>
            <w:r>
              <w:rPr>
                <w:rFonts w:ascii="Times New Roman"/>
                <w:b w:val="false"/>
                <w:i w:val="false"/>
                <w:color w:val="000000"/>
                <w:sz w:val="20"/>
              </w:rPr>
              <w:t>
     составившего карточку)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____________________________</w:t>
            </w:r>
            <w:r>
              <w:br/>
            </w:r>
            <w:r>
              <w:rPr>
                <w:rFonts w:ascii="Times New Roman"/>
                <w:b w:val="false"/>
                <w:i w:val="false"/>
                <w:color w:val="000000"/>
                <w:sz w:val="20"/>
              </w:rPr>
              <w:t>
           (кем арестован</w:t>
            </w:r>
            <w:r>
              <w:br/>
            </w:r>
            <w:r>
              <w:rPr>
                <w:rFonts w:ascii="Times New Roman"/>
                <w:b w:val="false"/>
                <w:i w:val="false"/>
                <w:color w:val="000000"/>
                <w:sz w:val="20"/>
              </w:rPr>
              <w:t>
__________________________________</w:t>
            </w:r>
            <w:r>
              <w:br/>
            </w:r>
            <w:r>
              <w:rPr>
                <w:rFonts w:ascii="Times New Roman"/>
                <w:b w:val="false"/>
                <w:i w:val="false"/>
                <w:color w:val="000000"/>
                <w:sz w:val="20"/>
              </w:rPr>
              <w:t>
          без сокращений)</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w:t>
            </w:r>
            <w:r>
              <w:br/>
            </w:r>
            <w:r>
              <w:rPr>
                <w:rFonts w:ascii="Times New Roman"/>
                <w:b w:val="false"/>
                <w:i w:val="false"/>
                <w:color w:val="000000"/>
                <w:sz w:val="20"/>
              </w:rPr>
              <w:t>
Сл. ______________________________</w:t>
            </w:r>
            <w:r>
              <w:br/>
            </w:r>
            <w:r>
              <w:rPr>
                <w:rFonts w:ascii="Times New Roman"/>
                <w:b w:val="false"/>
                <w:i w:val="false"/>
                <w:color w:val="000000"/>
                <w:sz w:val="20"/>
              </w:rPr>
              <w:t>
Арх.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Дактилоскопическая формула</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Отпечаток указательного</w:t>
            </w:r>
            <w:r>
              <w:br/>
            </w:r>
            <w:r>
              <w:rPr>
                <w:rFonts w:ascii="Times New Roman"/>
                <w:b w:val="false"/>
                <w:i w:val="false"/>
                <w:color w:val="000000"/>
                <w:sz w:val="20"/>
              </w:rPr>
              <w:t>
пальца правой руки</w:t>
            </w:r>
          </w:p>
        </w:tc>
      </w:tr>
    </w:tbl>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Осужден _____________________________________________________________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Когда "____" _________________ 20___ г. по статье УК РК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Срок ________________________________ лет ___________________________</w:t>
      </w:r>
      <w:r>
        <w:br/>
      </w:r>
      <w:r>
        <w:rPr>
          <w:rFonts w:ascii="Times New Roman"/>
          <w:b w:val="false"/>
          <w:i w:val="false"/>
          <w:color w:val="000000"/>
          <w:sz w:val="28"/>
        </w:rPr>
        <w:t>
                              (указать полностью дополнительные меры)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Приговор вступил в законную силу "____" ____________________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(Размер 140 х 95)</w:t>
      </w:r>
    </w:p>
    <w:bookmarkStart w:name="z26" w:id="44"/>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44"/>
    <w:p>
      <w:pPr>
        <w:spacing w:after="0"/>
        <w:ind w:left="0"/>
        <w:jc w:val="both"/>
      </w:pPr>
      <w:r>
        <w:rPr>
          <w:rFonts w:ascii="Times New Roman"/>
          <w:b/>
          <w:i w:val="false"/>
          <w:color w:val="000000"/>
          <w:sz w:val="28"/>
        </w:rPr>
        <w:t xml:space="preserve">                    АЛФАВИТНАЯ УЧЕТНАЯ КАРТОЧКА </w:t>
      </w:r>
      <w:r>
        <w:br/>
      </w:r>
      <w:r>
        <w:rPr>
          <w:rFonts w:ascii="Times New Roman"/>
          <w:b w:val="false"/>
          <w:i w:val="false"/>
          <w:color w:val="000000"/>
          <w:sz w:val="28"/>
        </w:rPr>
        <w:t xml:space="preserve">
           на лицо, не имеющее определенного места жительства </w:t>
      </w:r>
      <w:r>
        <w:br/>
      </w:r>
      <w:r>
        <w:rPr>
          <w:rFonts w:ascii="Times New Roman"/>
          <w:b w:val="false"/>
          <w:i w:val="false"/>
          <w:color w:val="000000"/>
          <w:sz w:val="28"/>
        </w:rPr>
        <w:t xml:space="preserve">
                или документов, удостоверяющих личности </w:t>
      </w:r>
    </w:p>
    <w:p>
      <w:pPr>
        <w:spacing w:after="0"/>
        <w:ind w:left="0"/>
        <w:jc w:val="both"/>
      </w:pPr>
      <w:r>
        <w:rPr>
          <w:rFonts w:ascii="Times New Roman"/>
          <w:b w:val="false"/>
          <w:i w:val="false"/>
          <w:color w:val="ff0000"/>
          <w:sz w:val="28"/>
        </w:rPr>
        <w:t xml:space="preserve">      Сноска. Приложение 2 исключено приказом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bookmarkStart w:name="z27" w:id="45"/>
    <w:p>
      <w:pPr>
        <w:spacing w:after="0"/>
        <w:ind w:left="0"/>
        <w:jc w:val="both"/>
      </w:pPr>
      <w:r>
        <w:rPr>
          <w:rFonts w:ascii="Times New Roman"/>
          <w:b w:val="false"/>
          <w:i w:val="false"/>
          <w:color w:val="000000"/>
          <w:sz w:val="28"/>
        </w:rPr>
        <w:t>
Приложение № 3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45"/>
    <w:p>
      <w:pPr>
        <w:spacing w:after="0"/>
        <w:ind w:left="0"/>
        <w:jc w:val="both"/>
      </w:pPr>
      <w:r>
        <w:rPr>
          <w:rFonts w:ascii="Times New Roman"/>
          <w:b w:val="false"/>
          <w:i w:val="false"/>
          <w:color w:val="ff0000"/>
          <w:sz w:val="28"/>
        </w:rPr>
        <w:t xml:space="preserve">      Сноска. Приложение 3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2" w:id="46"/>
    <w:p>
      <w:pPr>
        <w:spacing w:after="0"/>
        <w:ind w:left="0"/>
        <w:jc w:val="left"/>
      </w:pPr>
      <w:r>
        <w:rPr>
          <w:rFonts w:ascii="Times New Roman"/>
          <w:b/>
          <w:i w:val="false"/>
          <w:color w:val="000000"/>
        </w:rPr>
        <w:t xml:space="preserve"> 
РОЗЫСКНАЯ КАРТОЧКА</w:t>
      </w:r>
    </w:p>
    <w:bookmarkEnd w:id="46"/>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____________________________________________________________</w:t>
      </w:r>
      <w:r>
        <w:br/>
      </w:r>
      <w:r>
        <w:rPr>
          <w:rFonts w:ascii="Times New Roman"/>
          <w:b w:val="false"/>
          <w:i w:val="false"/>
          <w:color w:val="000000"/>
          <w:sz w:val="28"/>
        </w:rPr>
        <w:t>
Дата рождения _______________________________________________________</w:t>
      </w:r>
      <w:r>
        <w:br/>
      </w:r>
      <w:r>
        <w:rPr>
          <w:rFonts w:ascii="Times New Roman"/>
          <w:b w:val="false"/>
          <w:i w:val="false"/>
          <w:color w:val="000000"/>
          <w:sz w:val="28"/>
        </w:rPr>
        <w:t>
Место рождения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 __________________________ Национальность _______________________</w:t>
      </w:r>
      <w:r>
        <w:br/>
      </w:r>
      <w:r>
        <w:rPr>
          <w:rFonts w:ascii="Times New Roman"/>
          <w:b w:val="false"/>
          <w:i w:val="false"/>
          <w:color w:val="000000"/>
          <w:sz w:val="28"/>
        </w:rPr>
        <w:t>
Документ, удостоверяющий личность: паспорт, удостоверение личности,</w:t>
      </w:r>
      <w:r>
        <w:br/>
      </w:r>
      <w:r>
        <w:rPr>
          <w:rFonts w:ascii="Times New Roman"/>
          <w:b w:val="false"/>
          <w:i w:val="false"/>
          <w:color w:val="000000"/>
          <w:sz w:val="28"/>
        </w:rPr>
        <w:t>
вид на жительство, удостоверение лица без гражданства, водительское</w:t>
      </w:r>
      <w:r>
        <w:br/>
      </w:r>
      <w:r>
        <w:rPr>
          <w:rFonts w:ascii="Times New Roman"/>
          <w:b w:val="false"/>
          <w:i w:val="false"/>
          <w:color w:val="000000"/>
          <w:sz w:val="28"/>
        </w:rPr>
        <w:t>
удостоверение, военный билет, свидетельство о рождении, актовая запись</w:t>
      </w:r>
      <w:r>
        <w:br/>
      </w:r>
      <w:r>
        <w:rPr>
          <w:rFonts w:ascii="Times New Roman"/>
          <w:b w:val="false"/>
          <w:i w:val="false"/>
          <w:color w:val="000000"/>
          <w:sz w:val="28"/>
        </w:rPr>
        <w:t>
о рождении</w:t>
      </w:r>
      <w:r>
        <w:br/>
      </w:r>
      <w:r>
        <w:rPr>
          <w:rFonts w:ascii="Times New Roman"/>
          <w:b w:val="false"/>
          <w:i w:val="false"/>
          <w:color w:val="000000"/>
          <w:sz w:val="28"/>
        </w:rPr>
        <w:t>
№ _________ выдан "___"___________ г. _______________________________</w:t>
      </w:r>
      <w:r>
        <w:br/>
      </w:r>
      <w:r>
        <w:rPr>
          <w:rFonts w:ascii="Times New Roman"/>
          <w:b w:val="false"/>
          <w:i w:val="false"/>
          <w:color w:val="000000"/>
          <w:sz w:val="28"/>
        </w:rPr>
        <w:t>
                                              (кем выдан)</w:t>
      </w:r>
      <w:r>
        <w:br/>
      </w:r>
      <w:r>
        <w:rPr>
          <w:rFonts w:ascii="Times New Roman"/>
          <w:b w:val="false"/>
          <w:i w:val="false"/>
          <w:color w:val="000000"/>
          <w:sz w:val="28"/>
        </w:rPr>
        <w:t>
Гражданство ________________________________________________________</w:t>
      </w:r>
      <w:r>
        <w:br/>
      </w:r>
      <w:r>
        <w:rPr>
          <w:rFonts w:ascii="Times New Roman"/>
          <w:b w:val="false"/>
          <w:i w:val="false"/>
          <w:color w:val="000000"/>
          <w:sz w:val="28"/>
        </w:rPr>
        <w:t>
Дактилоскопическая формула __________________________________________</w:t>
      </w:r>
      <w:r>
        <w:br/>
      </w:r>
      <w:r>
        <w:rPr>
          <w:rFonts w:ascii="Times New Roman"/>
          <w:b w:val="false"/>
          <w:i w:val="false"/>
          <w:color w:val="000000"/>
          <w:sz w:val="28"/>
        </w:rPr>
        <w:t>
Скрылся _____________ на территории _________________________________</w:t>
      </w:r>
      <w:r>
        <w:br/>
      </w:r>
      <w:r>
        <w:rPr>
          <w:rFonts w:ascii="Times New Roman"/>
          <w:b w:val="false"/>
          <w:i w:val="false"/>
          <w:color w:val="000000"/>
          <w:sz w:val="28"/>
        </w:rPr>
        <w:t>
          (дата)               (области, города, района, нас.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Причина розыска _____________________________________________________</w:t>
      </w:r>
      <w:r>
        <w:br/>
      </w:r>
      <w:r>
        <w:rPr>
          <w:rFonts w:ascii="Times New Roman"/>
          <w:b w:val="false"/>
          <w:i w:val="false"/>
          <w:color w:val="000000"/>
          <w:sz w:val="28"/>
        </w:rPr>
        <w:t>
Статья, часть, пункт УК РК __________________________________________</w:t>
      </w:r>
      <w:r>
        <w:br/>
      </w:r>
      <w:r>
        <w:rPr>
          <w:rFonts w:ascii="Times New Roman"/>
          <w:b w:val="false"/>
          <w:i w:val="false"/>
          <w:color w:val="000000"/>
          <w:sz w:val="28"/>
        </w:rPr>
        <w:t>
Мера пресечения ________ дата избрания меры пресечения "_" ___ 20_ г.</w:t>
      </w:r>
      <w:r>
        <w:br/>
      </w:r>
      <w:r>
        <w:rPr>
          <w:rFonts w:ascii="Times New Roman"/>
          <w:b w:val="false"/>
          <w:i w:val="false"/>
          <w:color w:val="000000"/>
          <w:sz w:val="28"/>
        </w:rPr>
        <w:t>
Уголовное дело № ________________________ от _______________________</w:t>
      </w:r>
      <w:r>
        <w:br/>
      </w:r>
      <w:r>
        <w:rPr>
          <w:rFonts w:ascii="Times New Roman"/>
          <w:b w:val="false"/>
          <w:i w:val="false"/>
          <w:color w:val="000000"/>
          <w:sz w:val="28"/>
        </w:rPr>
        <w:t>
Приостановлено (без приостановления) "____" ______________ 20___ г.</w:t>
      </w:r>
      <w:r>
        <w:br/>
      </w:r>
      <w:r>
        <w:rPr>
          <w:rFonts w:ascii="Times New Roman"/>
          <w:b w:val="false"/>
          <w:i w:val="false"/>
          <w:color w:val="000000"/>
          <w:sz w:val="28"/>
        </w:rPr>
        <w:t>
Розыскное дело № _______________ от ____________________ находится в</w:t>
      </w:r>
      <w:r>
        <w:br/>
      </w:r>
      <w:r>
        <w:rPr>
          <w:rFonts w:ascii="Times New Roman"/>
          <w:b w:val="false"/>
          <w:i w:val="false"/>
          <w:color w:val="000000"/>
          <w:sz w:val="28"/>
        </w:rPr>
        <w:t>
                 (дата вынесения постановления о розыске)</w:t>
      </w:r>
      <w:r>
        <w:br/>
      </w:r>
      <w:r>
        <w:rPr>
          <w:rFonts w:ascii="Times New Roman"/>
          <w:b w:val="false"/>
          <w:i w:val="false"/>
          <w:color w:val="000000"/>
          <w:sz w:val="28"/>
        </w:rPr>
        <w:t>
___________________________________ МВД(УВД), АБЭКП(ДБЭКП), КНБ(ДКНБ)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(области)</w:t>
      </w:r>
      <w:r>
        <w:br/>
      </w:r>
      <w:r>
        <w:rPr>
          <w:rFonts w:ascii="Times New Roman"/>
          <w:b w:val="false"/>
          <w:i w:val="false"/>
          <w:color w:val="000000"/>
          <w:sz w:val="28"/>
        </w:rPr>
        <w:t>
Поступило (перепоручено) ___________________________________________</w:t>
      </w:r>
      <w:r>
        <w:br/>
      </w:r>
      <w:r>
        <w:rPr>
          <w:rFonts w:ascii="Times New Roman"/>
          <w:b w:val="false"/>
          <w:i w:val="false"/>
          <w:color w:val="000000"/>
          <w:sz w:val="28"/>
        </w:rPr>
        <w:t>
Карточку заполнил ___________________________________________________</w:t>
      </w:r>
      <w:r>
        <w:br/>
      </w:r>
      <w:r>
        <w:rPr>
          <w:rFonts w:ascii="Times New Roman"/>
          <w:b w:val="false"/>
          <w:i w:val="false"/>
          <w:color w:val="000000"/>
          <w:sz w:val="28"/>
        </w:rPr>
        <w:t>
                       (должность, звание, фамилия, подпись)</w:t>
      </w:r>
      <w:r>
        <w:br/>
      </w:r>
      <w:r>
        <w:rPr>
          <w:rFonts w:ascii="Times New Roman"/>
          <w:b w:val="false"/>
          <w:i w:val="false"/>
          <w:color w:val="000000"/>
          <w:sz w:val="28"/>
        </w:rPr>
        <w:t>
Начальник __________________________________________________________</w:t>
      </w:r>
      <w:r>
        <w:br/>
      </w:r>
      <w:r>
        <w:rPr>
          <w:rFonts w:ascii="Times New Roman"/>
          <w:b w:val="false"/>
          <w:i w:val="false"/>
          <w:color w:val="000000"/>
          <w:sz w:val="28"/>
        </w:rPr>
        <w:t>
                   (наименование органа, звание, фамилия)</w:t>
      </w:r>
      <w:r>
        <w:br/>
      </w:r>
      <w:r>
        <w:rPr>
          <w:rFonts w:ascii="Times New Roman"/>
          <w:b w:val="false"/>
          <w:i w:val="false"/>
          <w:color w:val="000000"/>
          <w:sz w:val="28"/>
        </w:rPr>
        <w:t>
"___" __________ 20__ г.        ___________________________</w:t>
      </w:r>
      <w:r>
        <w:br/>
      </w:r>
      <w:r>
        <w:rPr>
          <w:rFonts w:ascii="Times New Roman"/>
          <w:b w:val="false"/>
          <w:i w:val="false"/>
          <w:color w:val="000000"/>
          <w:sz w:val="28"/>
        </w:rPr>
        <w:t>
                                        (подпись)</w:t>
      </w:r>
      <w:r>
        <w:br/>
      </w:r>
      <w:r>
        <w:rPr>
          <w:rFonts w:ascii="Times New Roman"/>
          <w:b w:val="false"/>
          <w:i w:val="false"/>
          <w:color w:val="000000"/>
          <w:sz w:val="28"/>
        </w:rPr>
        <w:t>
Дата поступления в ТУ статистической карточки формы 2.1</w:t>
      </w:r>
      <w:r>
        <w:br/>
      </w:r>
      <w:r>
        <w:rPr>
          <w:rFonts w:ascii="Times New Roman"/>
          <w:b w:val="false"/>
          <w:i w:val="false"/>
          <w:color w:val="000000"/>
          <w:sz w:val="28"/>
        </w:rPr>
        <w:t>
"____" ______________ 20__ г.</w:t>
      </w:r>
      <w:r>
        <w:br/>
      </w:r>
      <w:r>
        <w:rPr>
          <w:rFonts w:ascii="Times New Roman"/>
          <w:b w:val="false"/>
          <w:i w:val="false"/>
          <w:color w:val="000000"/>
          <w:sz w:val="28"/>
        </w:rPr>
        <w:t xml:space="preserve">
Сотрудник ТУ ______________________________________ </w:t>
      </w:r>
      <w:r>
        <w:br/>
      </w:r>
      <w:r>
        <w:rPr>
          <w:rFonts w:ascii="Times New Roman"/>
          <w:b w:val="false"/>
          <w:i w:val="false"/>
          <w:color w:val="000000"/>
          <w:sz w:val="28"/>
        </w:rPr>
        <w:t>
                      (фамилия, роспись)</w:t>
      </w:r>
    </w:p>
    <w:p>
      <w:pPr>
        <w:spacing w:after="0"/>
        <w:ind w:left="0"/>
        <w:jc w:val="both"/>
      </w:pPr>
      <w:r>
        <w:rPr>
          <w:rFonts w:ascii="Times New Roman"/>
          <w:b w:val="false"/>
          <w:i w:val="false"/>
          <w:color w:val="000000"/>
          <w:sz w:val="28"/>
        </w:rPr>
        <w:t>                              (Размер 140 х 95)</w:t>
      </w:r>
    </w:p>
    <w:bookmarkStart w:name="z28" w:id="47"/>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47"/>
    <w:p>
      <w:pPr>
        <w:spacing w:after="0"/>
        <w:ind w:left="0"/>
        <w:jc w:val="both"/>
      </w:pPr>
      <w:r>
        <w:rPr>
          <w:rFonts w:ascii="Times New Roman"/>
          <w:b w:val="false"/>
          <w:i w:val="false"/>
          <w:color w:val="ff0000"/>
          <w:sz w:val="28"/>
        </w:rPr>
        <w:t xml:space="preserve">       Сноска. Приложение 4 в редакции приказа Генерального Прокурора РК от 17 августа 2007 года </w:t>
      </w:r>
      <w:r>
        <w:rPr>
          <w:rFonts w:ascii="Times New Roman"/>
          <w:b w:val="false"/>
          <w:i w:val="false"/>
          <w:color w:val="ff0000"/>
          <w:sz w:val="28"/>
        </w:rPr>
        <w:t>N 33</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ДАКТИЛОСКОПИЧЕСКАЯ КАРТА </w:t>
      </w:r>
      <w:r>
        <w:br/>
      </w:r>
      <w:r>
        <w:rPr>
          <w:rFonts w:ascii="Times New Roman"/>
          <w:b w:val="false"/>
          <w:i w:val="false"/>
          <w:color w:val="000000"/>
          <w:sz w:val="28"/>
        </w:rPr>
        <w:t xml:space="preserve">
                              _____           ___________________________ </w:t>
      </w:r>
      <w:r>
        <w:br/>
      </w:r>
      <w:r>
        <w:rPr>
          <w:rFonts w:ascii="Times New Roman"/>
          <w:b w:val="false"/>
          <w:i w:val="false"/>
          <w:color w:val="000000"/>
          <w:sz w:val="28"/>
        </w:rPr>
        <w:t xml:space="preserve">
                              (пол)            </w:t>
      </w:r>
      <w:r>
        <w:rPr>
          <w:rFonts w:ascii="Times New Roman"/>
          <w:b w:val="false"/>
          <w:i w:val="false"/>
          <w:color w:val="000000"/>
          <w:sz w:val="28"/>
          <w:u w:val="single"/>
        </w:rPr>
        <w:t xml:space="preserve">дактилоскопическая          </w:t>
      </w:r>
      <w:r>
        <w:br/>
      </w:r>
      <w:r>
        <w:rPr>
          <w:rFonts w:ascii="Times New Roman"/>
          <w:b w:val="false"/>
          <w:i w:val="false"/>
          <w:color w:val="000000"/>
          <w:sz w:val="28"/>
        </w:rPr>
        <w:t xml:space="preserve">
                                              формула </w:t>
      </w:r>
    </w:p>
    <w:p>
      <w:pPr>
        <w:spacing w:after="0"/>
        <w:ind w:left="0"/>
        <w:jc w:val="both"/>
      </w:pPr>
      <w:r>
        <w:rPr>
          <w:rFonts w:ascii="Times New Roman"/>
          <w:b w:val="false"/>
          <w:i w:val="false"/>
          <w:color w:val="000000"/>
          <w:sz w:val="28"/>
          <w:u w:val="single"/>
        </w:rPr>
        <w:t xml:space="preserve">                                               формула                     </w:t>
      </w:r>
      <w:r>
        <w:br/>
      </w:r>
      <w:r>
        <w:rPr>
          <w:rFonts w:ascii="Times New Roman"/>
          <w:b w:val="false"/>
          <w:i w:val="false"/>
          <w:color w:val="000000"/>
          <w:sz w:val="28"/>
        </w:rPr>
        <w:t xml:space="preserve">
                                              дополнительная </w:t>
      </w:r>
      <w:r>
        <w:br/>
      </w:r>
      <w:r>
        <w:rPr>
          <w:rFonts w:ascii="Times New Roman"/>
          <w:b w:val="false"/>
          <w:i w:val="false"/>
          <w:color w:val="000000"/>
          <w:sz w:val="28"/>
        </w:rPr>
        <w:t xml:space="preserve">
                                              классификация </w:t>
      </w:r>
      <w:r>
        <w:br/>
      </w: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Фамилия __________________________________________________________________ </w:t>
      </w:r>
      <w:r>
        <w:br/>
      </w:r>
      <w:r>
        <w:rPr>
          <w:rFonts w:ascii="Times New Roman"/>
          <w:b w:val="false"/>
          <w:i w:val="false"/>
          <w:color w:val="000000"/>
          <w:sz w:val="28"/>
        </w:rPr>
        <w:t xml:space="preserve">
Имя ______________________________________________________________________ </w:t>
      </w:r>
      <w:r>
        <w:br/>
      </w:r>
      <w:r>
        <w:rPr>
          <w:rFonts w:ascii="Times New Roman"/>
          <w:b w:val="false"/>
          <w:i w:val="false"/>
          <w:color w:val="000000"/>
          <w:sz w:val="28"/>
        </w:rPr>
        <w:t xml:space="preserve">
Отчество _________________________________________________________________ </w:t>
      </w:r>
      <w:r>
        <w:br/>
      </w:r>
      <w:r>
        <w:rPr>
          <w:rFonts w:ascii="Times New Roman"/>
          <w:b w:val="false"/>
          <w:i w:val="false"/>
          <w:color w:val="000000"/>
          <w:sz w:val="28"/>
        </w:rPr>
        <w:t xml:space="preserve">
Документ, удостоверяющий личность: паспорт (1), удостоверение личности </w:t>
      </w:r>
      <w:r>
        <w:br/>
      </w:r>
      <w:r>
        <w:rPr>
          <w:rFonts w:ascii="Times New Roman"/>
          <w:b w:val="false"/>
          <w:i w:val="false"/>
          <w:color w:val="000000"/>
          <w:sz w:val="28"/>
        </w:rPr>
        <w:t xml:space="preserve">
(2), вид на жительство (3), удостоверение лица без гражданства (4), води- </w:t>
      </w:r>
      <w:r>
        <w:br/>
      </w:r>
      <w:r>
        <w:rPr>
          <w:rFonts w:ascii="Times New Roman"/>
          <w:b w:val="false"/>
          <w:i w:val="false"/>
          <w:color w:val="000000"/>
          <w:sz w:val="28"/>
        </w:rPr>
        <w:t xml:space="preserve">
тельское удостоверение (5), военный билет (6), свидетельство о рождении </w:t>
      </w:r>
      <w:r>
        <w:br/>
      </w:r>
      <w:r>
        <w:rPr>
          <w:rFonts w:ascii="Times New Roman"/>
          <w:b w:val="false"/>
          <w:i w:val="false"/>
          <w:color w:val="000000"/>
          <w:sz w:val="28"/>
        </w:rPr>
        <w:t xml:space="preserve">
(7), актовая запись о рождении (8) </w:t>
      </w:r>
      <w:r>
        <w:br/>
      </w:r>
      <w:r>
        <w:rPr>
          <w:rFonts w:ascii="Times New Roman"/>
          <w:b w:val="false"/>
          <w:i w:val="false"/>
          <w:color w:val="000000"/>
          <w:sz w:val="28"/>
        </w:rPr>
        <w:t xml:space="preserve">
N _________________ от "_____"_____________ 200___г. </w:t>
      </w:r>
      <w:r>
        <w:br/>
      </w:r>
      <w:r>
        <w:rPr>
          <w:rFonts w:ascii="Times New Roman"/>
          <w:b w:val="false"/>
          <w:i w:val="false"/>
          <w:color w:val="000000"/>
          <w:sz w:val="28"/>
        </w:rPr>
        <w:t xml:space="preserve">
выдан "___"__________ _____ г. _________________________ </w:t>
      </w:r>
      <w:r>
        <w:br/>
      </w:r>
      <w:r>
        <w:rPr>
          <w:rFonts w:ascii="Times New Roman"/>
          <w:b w:val="false"/>
          <w:i w:val="false"/>
          <w:color w:val="000000"/>
          <w:sz w:val="28"/>
        </w:rPr>
        <w:t xml:space="preserve">
                                   (кем выдан) </w:t>
      </w:r>
      <w:r>
        <w:br/>
      </w:r>
      <w:r>
        <w:rPr>
          <w:rFonts w:ascii="Times New Roman"/>
          <w:b w:val="false"/>
          <w:i w:val="false"/>
          <w:color w:val="000000"/>
          <w:sz w:val="28"/>
        </w:rPr>
        <w:t xml:space="preserve">
Индивидуальный идентификационный номер (ИИН) _____________________________ </w:t>
      </w:r>
      <w:r>
        <w:br/>
      </w:r>
      <w:r>
        <w:rPr>
          <w:rFonts w:ascii="Times New Roman"/>
          <w:b w:val="false"/>
          <w:i w:val="false"/>
          <w:color w:val="000000"/>
          <w:sz w:val="28"/>
        </w:rPr>
        <w:t xml:space="preserve">
Гражданство ______________________________________________________________ </w:t>
      </w:r>
      <w:r>
        <w:br/>
      </w:r>
      <w:r>
        <w:rPr>
          <w:rFonts w:ascii="Times New Roman"/>
          <w:b w:val="false"/>
          <w:i w:val="false"/>
          <w:color w:val="000000"/>
          <w:sz w:val="28"/>
        </w:rPr>
        <w:t xml:space="preserve">
Дата рождения "____" ________________19___ г. </w:t>
      </w:r>
      <w:r>
        <w:br/>
      </w:r>
      <w:r>
        <w:rPr>
          <w:rFonts w:ascii="Times New Roman"/>
          <w:b w:val="false"/>
          <w:i w:val="false"/>
          <w:color w:val="000000"/>
          <w:sz w:val="28"/>
        </w:rPr>
        <w:t xml:space="preserve">
Место рождения 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Сведения о регистрации по месту жительства _______________________________ </w:t>
      </w:r>
      <w:r>
        <w:br/>
      </w:r>
      <w:r>
        <w:rPr>
          <w:rFonts w:ascii="Times New Roman"/>
          <w:b w:val="false"/>
          <w:i w:val="false"/>
          <w:color w:val="000000"/>
          <w:sz w:val="28"/>
        </w:rPr>
        <w:t xml:space="preserve">
(месту пребывания) _______________________________________________________ </w:t>
      </w:r>
    </w:p>
    <w:p>
      <w:pPr>
        <w:spacing w:after="0"/>
        <w:ind w:left="0"/>
        <w:jc w:val="both"/>
      </w:pPr>
      <w:r>
        <w:rPr>
          <w:rFonts w:ascii="Times New Roman"/>
          <w:b/>
          <w:i w:val="false"/>
          <w:color w:val="000000"/>
          <w:sz w:val="28"/>
        </w:rPr>
        <w:t xml:space="preserve">                                Правая рука </w:t>
      </w:r>
    </w:p>
    <w:bookmarkStart w:name="z66"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3153"/>
        <w:gridCol w:w="2375"/>
        <w:gridCol w:w="2688"/>
        <w:gridCol w:w="2725"/>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большой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указательный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средний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безымянный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мизинец </w:t>
            </w:r>
          </w:p>
        </w:tc>
      </w:tr>
      <w:tr>
        <w:trPr>
          <w:trHeight w:val="39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End w:id="48"/>
    <w:p>
      <w:pPr>
        <w:spacing w:after="0"/>
        <w:ind w:left="0"/>
        <w:jc w:val="both"/>
      </w:pPr>
      <w:r>
        <w:rPr>
          <w:rFonts w:ascii="Times New Roman"/>
          <w:b/>
          <w:i w:val="false"/>
          <w:color w:val="000000"/>
          <w:sz w:val="28"/>
        </w:rPr>
        <w:t xml:space="preserve">                                 Левая рука </w:t>
      </w:r>
      <w:r>
        <w:br/>
      </w:r>
      <w:r>
        <w:rPr>
          <w:rFonts w:ascii="Times New Roman"/>
          <w:b w:val="false"/>
          <w:i w:val="false"/>
          <w:color w:val="000000"/>
          <w:sz w:val="28"/>
        </w:rPr>
        <w:t xml:space="preserve">
Линия перегиба </w:t>
      </w:r>
      <w:r>
        <w:rPr>
          <w:rFonts w:ascii="Times New Roman"/>
          <w:b/>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3115"/>
        <w:gridCol w:w="2636"/>
        <w:gridCol w:w="2729"/>
        <w:gridCol w:w="2463"/>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большой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указательный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средний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безымянный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мизинец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Контрольные оттиски </w:t>
      </w:r>
    </w:p>
    <w:p>
      <w:pPr>
        <w:spacing w:after="0"/>
        <w:ind w:left="0"/>
        <w:jc w:val="both"/>
      </w:pPr>
      <w:r>
        <w:rPr>
          <w:rFonts w:ascii="Times New Roman"/>
          <w:b w:val="false"/>
          <w:i w:val="false"/>
          <w:color w:val="000000"/>
          <w:sz w:val="28"/>
        </w:rPr>
        <w:t xml:space="preserve">Линия перегиба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Левая рука                          Правая рука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613"/>
      </w:tblGrid>
      <w:tr>
        <w:trPr>
          <w:trHeight w:val="91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Подпись дактилоскопируемого _______________________________ </w:t>
      </w:r>
    </w:p>
    <w:p>
      <w:pPr>
        <w:spacing w:after="0"/>
        <w:ind w:left="0"/>
        <w:jc w:val="both"/>
      </w:pPr>
      <w:r>
        <w:rPr>
          <w:rFonts w:ascii="Times New Roman"/>
          <w:b w:val="false"/>
          <w:i w:val="false"/>
          <w:color w:val="000000"/>
          <w:sz w:val="28"/>
        </w:rPr>
        <w:t xml:space="preserve">Основание проведения дактилоскопической регистрации ______________________ </w:t>
      </w:r>
      <w:r>
        <w:br/>
      </w:r>
      <w:r>
        <w:rPr>
          <w:rFonts w:ascii="Times New Roman"/>
          <w:b w:val="false"/>
          <w:i w:val="false"/>
          <w:color w:val="000000"/>
          <w:sz w:val="28"/>
        </w:rPr>
        <w:t xml:space="preserve">
Карта заполнена "____" ________________200__г.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(указать, где и в каком органе)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i w:val="false"/>
          <w:color w:val="000000"/>
          <w:sz w:val="28"/>
        </w:rPr>
        <w:t xml:space="preserve">                        ДАННЫЕ ОБ АРЕСТЕ </w:t>
      </w:r>
    </w:p>
    <w:p>
      <w:pPr>
        <w:spacing w:after="0"/>
        <w:ind w:left="0"/>
        <w:jc w:val="both"/>
      </w:pPr>
      <w:r>
        <w:rPr>
          <w:rFonts w:ascii="Times New Roman"/>
          <w:b w:val="false"/>
          <w:i w:val="false"/>
          <w:color w:val="000000"/>
          <w:sz w:val="28"/>
        </w:rPr>
        <w:t xml:space="preserve">Арестован ________________________________________________________________ </w:t>
      </w:r>
      <w:r>
        <w:br/>
      </w:r>
      <w:r>
        <w:rPr>
          <w:rFonts w:ascii="Times New Roman"/>
          <w:b w:val="false"/>
          <w:i w:val="false"/>
          <w:color w:val="000000"/>
          <w:sz w:val="28"/>
        </w:rPr>
        <w:t xml:space="preserve">
            (когда, каким органом, за совершение какого преступления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статья, часть, пункт Уголовного кодекса Республики Казахстан)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ПРИМЕТЫ: </w:t>
      </w:r>
    </w:p>
    <w:p>
      <w:pPr>
        <w:spacing w:after="0"/>
        <w:ind w:left="0"/>
        <w:jc w:val="both"/>
      </w:pPr>
      <w:r>
        <w:rPr>
          <w:rFonts w:ascii="Times New Roman"/>
          <w:b w:val="false"/>
          <w:i w:val="false"/>
          <w:color w:val="000000"/>
          <w:sz w:val="28"/>
        </w:rPr>
        <w:t xml:space="preserve">Физические недостатки, особые приметы: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(увечья, повреждения, бородавки, пятна, рубцы, шрамы, болезненные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движения тела, плешивость (форма),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картавость, асимметрия лица, разноцветность глаз, заикание, татуировки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 т.д.)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613"/>
      </w:tblGrid>
      <w:tr>
        <w:trPr>
          <w:trHeight w:val="76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левая ладонь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правая ладонь </w:t>
            </w:r>
          </w:p>
        </w:tc>
      </w:tr>
    </w:tbl>
    <w:p>
      <w:pPr>
        <w:spacing w:after="0"/>
        <w:ind w:left="0"/>
        <w:jc w:val="both"/>
      </w:pPr>
      <w:r>
        <w:rPr>
          <w:rFonts w:ascii="Times New Roman"/>
          <w:b w:val="false"/>
          <w:i w:val="false"/>
          <w:color w:val="000000"/>
          <w:sz w:val="28"/>
        </w:rPr>
        <w:t xml:space="preserve">Карту составил____________________________________________________________ </w:t>
      </w:r>
      <w:r>
        <w:br/>
      </w:r>
      <w:r>
        <w:rPr>
          <w:rFonts w:ascii="Times New Roman"/>
          <w:b w:val="false"/>
          <w:i w:val="false"/>
          <w:color w:val="000000"/>
          <w:sz w:val="28"/>
        </w:rPr>
        <w:t xml:space="preserve">
                                  (должность и фамилия) </w:t>
      </w:r>
      <w:r>
        <w:br/>
      </w:r>
      <w:r>
        <w:rPr>
          <w:rFonts w:ascii="Times New Roman"/>
          <w:b w:val="false"/>
          <w:i w:val="false"/>
          <w:color w:val="000000"/>
          <w:sz w:val="28"/>
        </w:rPr>
        <w:t xml:space="preserve">
Правильность составления карты проверил, формулу вычислил 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(должность, подпись, дата) </w:t>
      </w:r>
    </w:p>
    <w:p>
      <w:pPr>
        <w:spacing w:after="0"/>
        <w:ind w:left="0"/>
        <w:jc w:val="both"/>
      </w:pPr>
      <w:r>
        <w:rPr>
          <w:rFonts w:ascii="Times New Roman"/>
          <w:b w:val="false"/>
          <w:i w:val="false"/>
          <w:color w:val="000000"/>
          <w:sz w:val="28"/>
        </w:rPr>
        <w:t xml:space="preserve">      Прокатка пальцев должна быть полной, от одной кромки ногтя до другой. Оттиски должны быть чистыми, с равномерным слоем краски, четким и ясным изображением папиллярных линий и деталей узора, легко просматриваемых невооруженным глазом. </w:t>
      </w:r>
      <w:r>
        <w:br/>
      </w:r>
      <w:r>
        <w:rPr>
          <w:rFonts w:ascii="Times New Roman"/>
          <w:b w:val="false"/>
          <w:i w:val="false"/>
          <w:color w:val="000000"/>
          <w:sz w:val="28"/>
        </w:rPr>
        <w:t xml:space="preserve">
      При отсутствии пальцев, кисти руки, об этом делается запись в соответствующих квадратах карты с указанием времени (года, месяца) их потери. </w:t>
      </w:r>
    </w:p>
    <w:p>
      <w:pPr>
        <w:spacing w:after="0"/>
        <w:ind w:left="0"/>
        <w:jc w:val="both"/>
      </w:pPr>
      <w:r>
        <w:rPr>
          <w:rFonts w:ascii="Times New Roman"/>
          <w:b w:val="false"/>
          <w:i w:val="false"/>
          <w:color w:val="000000"/>
          <w:sz w:val="28"/>
        </w:rPr>
        <w:t xml:space="preserve">                               (размер 205 х 290) </w:t>
      </w:r>
    </w:p>
    <w:bookmarkStart w:name="z29" w:id="49"/>
    <w:p>
      <w:pPr>
        <w:spacing w:after="0"/>
        <w:ind w:left="0"/>
        <w:jc w:val="both"/>
      </w:pPr>
      <w:r>
        <w:rPr>
          <w:rFonts w:ascii="Times New Roman"/>
          <w:b w:val="false"/>
          <w:i w:val="false"/>
          <w:color w:val="000000"/>
          <w:sz w:val="28"/>
        </w:rPr>
        <w:t>
Приложение 4а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49"/>
    <w:p>
      <w:pPr>
        <w:spacing w:after="0"/>
        <w:ind w:left="0"/>
        <w:jc w:val="both"/>
      </w:pPr>
      <w:r>
        <w:rPr>
          <w:rFonts w:ascii="Times New Roman"/>
          <w:b w:val="false"/>
          <w:i w:val="false"/>
          <w:color w:val="ff0000"/>
          <w:sz w:val="28"/>
        </w:rPr>
        <w:t xml:space="preserve">      Сноска. Приложение 4а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3" w:id="50"/>
    <w:p>
      <w:pPr>
        <w:spacing w:after="0"/>
        <w:ind w:left="0"/>
        <w:jc w:val="both"/>
      </w:pPr>
      <w:r>
        <w:rPr>
          <w:rFonts w:ascii="Times New Roman"/>
          <w:b w:val="false"/>
          <w:i w:val="false"/>
          <w:color w:val="000000"/>
          <w:sz w:val="28"/>
        </w:rPr>
        <w:t xml:space="preserve">
                      </w:t>
      </w:r>
      <w:r>
        <w:rPr>
          <w:rFonts w:ascii="Times New Roman"/>
          <w:b/>
          <w:i w:val="false"/>
          <w:color w:val="000000"/>
          <w:sz w:val="28"/>
        </w:rPr>
        <w:t>Дактилоскопическая карта</w:t>
      </w:r>
      <w:r>
        <w:br/>
      </w:r>
      <w:r>
        <w:rPr>
          <w:rFonts w:ascii="Times New Roman"/>
          <w:b w:val="false"/>
          <w:i w:val="false"/>
          <w:color w:val="000000"/>
          <w:sz w:val="28"/>
        </w:rPr>
        <w:t>
       </w:t>
      </w:r>
      <w:r>
        <w:rPr>
          <w:rFonts w:ascii="Times New Roman"/>
          <w:b/>
          <w:i w:val="false"/>
          <w:color w:val="000000"/>
          <w:sz w:val="28"/>
        </w:rPr>
        <w:t>на лицо, не имеющее определенного места жительства</w:t>
      </w:r>
      <w:r>
        <w:br/>
      </w:r>
      <w:r>
        <w:rPr>
          <w:rFonts w:ascii="Times New Roman"/>
          <w:b w:val="false"/>
          <w:i w:val="false"/>
          <w:color w:val="000000"/>
          <w:sz w:val="28"/>
        </w:rPr>
        <w:t>
             </w:t>
      </w:r>
      <w:r>
        <w:rPr>
          <w:rFonts w:ascii="Times New Roman"/>
          <w:b/>
          <w:i w:val="false"/>
          <w:color w:val="000000"/>
          <w:sz w:val="28"/>
        </w:rPr>
        <w:t>или документов, удостоверяющих личности</w:t>
      </w:r>
    </w:p>
    <w:bookmarkEnd w:id="50"/>
    <w:p>
      <w:pPr>
        <w:spacing w:after="0"/>
        <w:ind w:left="0"/>
        <w:jc w:val="both"/>
      </w:pPr>
      <w:r>
        <w:rPr>
          <w:rFonts w:ascii="Times New Roman"/>
          <w:b w:val="false"/>
          <w:i w:val="false"/>
          <w:color w:val="000000"/>
          <w:sz w:val="28"/>
        </w:rPr>
        <w:t>       _____   ____________________________</w:t>
      </w:r>
      <w:r>
        <w:br/>
      </w:r>
      <w:r>
        <w:rPr>
          <w:rFonts w:ascii="Times New Roman"/>
          <w:b w:val="false"/>
          <w:i w:val="false"/>
          <w:color w:val="000000"/>
          <w:sz w:val="28"/>
        </w:rPr>
        <w:t>
       (пол)    дактилоскопическая</w:t>
      </w:r>
      <w:r>
        <w:br/>
      </w:r>
      <w:r>
        <w:rPr>
          <w:rFonts w:ascii="Times New Roman"/>
          <w:b w:val="false"/>
          <w:i w:val="false"/>
          <w:color w:val="000000"/>
          <w:sz w:val="28"/>
        </w:rPr>
        <w:t>
                формула</w:t>
      </w:r>
      <w:r>
        <w:br/>
      </w:r>
      <w:r>
        <w:rPr>
          <w:rFonts w:ascii="Times New Roman"/>
          <w:b w:val="false"/>
          <w:i w:val="false"/>
          <w:color w:val="000000"/>
          <w:sz w:val="28"/>
        </w:rPr>
        <w:t>
                формула</w:t>
      </w:r>
      <w:r>
        <w:br/>
      </w:r>
      <w:r>
        <w:rPr>
          <w:rFonts w:ascii="Times New Roman"/>
          <w:b w:val="false"/>
          <w:i w:val="false"/>
          <w:color w:val="000000"/>
          <w:sz w:val="28"/>
        </w:rPr>
        <w:t>
               ____________________________</w:t>
      </w:r>
      <w:r>
        <w:br/>
      </w:r>
      <w:r>
        <w:rPr>
          <w:rFonts w:ascii="Times New Roman"/>
          <w:b w:val="false"/>
          <w:i w:val="false"/>
          <w:color w:val="000000"/>
          <w:sz w:val="28"/>
        </w:rPr>
        <w:t>
                дополнительная</w:t>
      </w:r>
      <w:r>
        <w:br/>
      </w:r>
      <w:r>
        <w:rPr>
          <w:rFonts w:ascii="Times New Roman"/>
          <w:b w:val="false"/>
          <w:i w:val="false"/>
          <w:color w:val="000000"/>
          <w:sz w:val="28"/>
        </w:rPr>
        <w:t>
                классификация</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____________________________________________________________</w:t>
      </w:r>
      <w:r>
        <w:br/>
      </w:r>
      <w:r>
        <w:rPr>
          <w:rFonts w:ascii="Times New Roman"/>
          <w:b w:val="false"/>
          <w:i w:val="false"/>
          <w:color w:val="000000"/>
          <w:sz w:val="28"/>
        </w:rPr>
        <w:t>
Гражданство ______________________ Национальность ___________________</w:t>
      </w:r>
      <w:r>
        <w:br/>
      </w:r>
      <w:r>
        <w:rPr>
          <w:rFonts w:ascii="Times New Roman"/>
          <w:b w:val="false"/>
          <w:i w:val="false"/>
          <w:color w:val="000000"/>
          <w:sz w:val="28"/>
        </w:rPr>
        <w:t>
Родился "___" _________________ 19___ г.</w:t>
      </w:r>
      <w:r>
        <w:br/>
      </w:r>
      <w:r>
        <w:rPr>
          <w:rFonts w:ascii="Times New Roman"/>
          <w:b w:val="false"/>
          <w:i w:val="false"/>
          <w:color w:val="000000"/>
          <w:sz w:val="28"/>
        </w:rPr>
        <w:t>
Место рождения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Сведения о регистрации по месту жительства __________________________</w:t>
      </w:r>
      <w:r>
        <w:br/>
      </w:r>
      <w:r>
        <w:rPr>
          <w:rFonts w:ascii="Times New Roman"/>
          <w:b w:val="false"/>
          <w:i w:val="false"/>
          <w:color w:val="000000"/>
          <w:sz w:val="28"/>
        </w:rPr>
        <w:t>
(месту пребывания) _________________________________________________</w:t>
      </w:r>
      <w:r>
        <w:br/>
      </w:r>
      <w:r>
        <w:rPr>
          <w:rFonts w:ascii="Times New Roman"/>
          <w:b w:val="false"/>
          <w:i w:val="false"/>
          <w:color w:val="000000"/>
          <w:sz w:val="28"/>
        </w:rPr>
        <w:t>
Проверочное дело № _________________________________________________</w:t>
      </w:r>
      <w:r>
        <w:br/>
      </w:r>
      <w:r>
        <w:rPr>
          <w:rFonts w:ascii="Times New Roman"/>
          <w:b w:val="false"/>
          <w:i w:val="false"/>
          <w:color w:val="000000"/>
          <w:sz w:val="28"/>
        </w:rPr>
        <w:t>
             Правая рука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1. большой | 2. указательный | 3. средний | 4. безымянный | 5. мизинец</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16                8</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8                  4</w:t>
      </w:r>
      <w:r>
        <w:br/>
      </w:r>
      <w:r>
        <w:rPr>
          <w:rFonts w:ascii="Times New Roman"/>
          <w:b w:val="false"/>
          <w:i w:val="false"/>
          <w:color w:val="000000"/>
          <w:sz w:val="28"/>
        </w:rPr>
        <w:t>
              Левая рука</w:t>
      </w:r>
      <w:r>
        <w:br/>
      </w:r>
      <w:r>
        <w:rPr>
          <w:rFonts w:ascii="Times New Roman"/>
          <w:b w:val="false"/>
          <w:i w:val="false"/>
          <w:color w:val="000000"/>
          <w:sz w:val="28"/>
        </w:rPr>
        <w:t>
      Линия перегиба</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большой | 7. указательный | 8. средний | 9. безымянный | 10. мизинец</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2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1</w:t>
      </w:r>
    </w:p>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      Линия перегиба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Левая рука               Правая рука</w:t>
      </w:r>
      <w:r>
        <w:br/>
      </w:r>
      <w:r>
        <w:rPr>
          <w:rFonts w:ascii="Times New Roman"/>
          <w:b w:val="false"/>
          <w:i w:val="false"/>
          <w:color w:val="000000"/>
          <w:sz w:val="28"/>
        </w:rPr>
        <w:t>
      ____________________________</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Подпись дактилоскопируемого __________________________________</w:t>
      </w:r>
      <w:r>
        <w:br/>
      </w:r>
      <w:r>
        <w:rPr>
          <w:rFonts w:ascii="Times New Roman"/>
          <w:b w:val="false"/>
          <w:i w:val="false"/>
          <w:color w:val="000000"/>
          <w:sz w:val="28"/>
        </w:rPr>
        <w:t>
      Основание проведения дактилоскопической регистрации __________</w:t>
      </w:r>
      <w:r>
        <w:br/>
      </w:r>
      <w:r>
        <w:rPr>
          <w:rFonts w:ascii="Times New Roman"/>
          <w:b w:val="false"/>
          <w:i w:val="false"/>
          <w:color w:val="000000"/>
          <w:sz w:val="28"/>
        </w:rPr>
        <w:t>
      Карта заполнена "___" ______________ 20___ 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где и в каком органе)</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                           </w:t>
      </w:r>
      <w:r>
        <w:rPr>
          <w:rFonts w:ascii="Times New Roman"/>
          <w:b/>
          <w:i w:val="false"/>
          <w:color w:val="000000"/>
          <w:sz w:val="28"/>
        </w:rPr>
        <w:t>Данные о задержании</w:t>
      </w:r>
    </w:p>
    <w:p>
      <w:pPr>
        <w:spacing w:after="0"/>
        <w:ind w:left="0"/>
        <w:jc w:val="both"/>
      </w:pPr>
      <w:r>
        <w:rPr>
          <w:rFonts w:ascii="Times New Roman"/>
          <w:b w:val="false"/>
          <w:i w:val="false"/>
          <w:color w:val="000000"/>
          <w:sz w:val="28"/>
        </w:rPr>
        <w:t>Задержан ____________________________________________________________</w:t>
      </w:r>
      <w:r>
        <w:br/>
      </w:r>
      <w:r>
        <w:rPr>
          <w:rFonts w:ascii="Times New Roman"/>
          <w:b w:val="false"/>
          <w:i w:val="false"/>
          <w:color w:val="000000"/>
          <w:sz w:val="28"/>
        </w:rPr>
        <w:t>
               (когда, каким органом, основание задержания)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Данные об освобождении</w:t>
      </w:r>
    </w:p>
    <w:p>
      <w:pPr>
        <w:spacing w:after="0"/>
        <w:ind w:left="0"/>
        <w:jc w:val="both"/>
      </w:pPr>
      <w:r>
        <w:rPr>
          <w:rFonts w:ascii="Times New Roman"/>
          <w:b w:val="false"/>
          <w:i w:val="false"/>
          <w:color w:val="000000"/>
          <w:sz w:val="28"/>
        </w:rPr>
        <w:t>Освобожден __________________________________________________________</w:t>
      </w:r>
      <w:r>
        <w:br/>
      </w:r>
      <w:r>
        <w:rPr>
          <w:rFonts w:ascii="Times New Roman"/>
          <w:b w:val="false"/>
          <w:i w:val="false"/>
          <w:color w:val="000000"/>
          <w:sz w:val="28"/>
        </w:rPr>
        <w:t>
                            (когда, какие меры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приняты к задержанному)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Удостоверение личности или паспорт серии __________________________</w:t>
      </w:r>
      <w:r>
        <w:br/>
      </w:r>
      <w:r>
        <w:rPr>
          <w:rFonts w:ascii="Times New Roman"/>
          <w:b w:val="false"/>
          <w:i w:val="false"/>
          <w:color w:val="000000"/>
          <w:sz w:val="28"/>
        </w:rPr>
        <w:t>
№ _______________ выдан "___"_____________ ______ г.</w:t>
      </w:r>
      <w:r>
        <w:br/>
      </w:r>
      <w:r>
        <w:rPr>
          <w:rFonts w:ascii="Times New Roman"/>
          <w:b w:val="false"/>
          <w:i w:val="false"/>
          <w:color w:val="000000"/>
          <w:sz w:val="28"/>
        </w:rPr>
        <w:t>
            Дополнительные сведения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(ранее судим, задерживался - где, когда, под другими анкетными данными)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ПРИМЕТЫ:</w:t>
      </w:r>
      <w:r>
        <w:br/>
      </w:r>
      <w:r>
        <w:rPr>
          <w:rFonts w:ascii="Times New Roman"/>
          <w:b w:val="false"/>
          <w:i w:val="false"/>
          <w:color w:val="000000"/>
          <w:sz w:val="28"/>
        </w:rPr>
        <w:t>
      Физические недостатки, особые приметы: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(увечья, повреждения, бородавки, пятна, рубцы, шрамы,</w:t>
      </w:r>
      <w:r>
        <w:br/>
      </w:r>
      <w:r>
        <w:rPr>
          <w:rFonts w:ascii="Times New Roman"/>
          <w:b w:val="false"/>
          <w:i w:val="false"/>
          <w:color w:val="000000"/>
          <w:sz w:val="28"/>
        </w:rPr>
        <w:t>
      болезненные движения тела, плешивость (форма),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картавость, асимметрия лица, разноцветность глаз,</w:t>
      </w:r>
      <w:r>
        <w:br/>
      </w:r>
      <w:r>
        <w:rPr>
          <w:rFonts w:ascii="Times New Roman"/>
          <w:b w:val="false"/>
          <w:i w:val="false"/>
          <w:color w:val="000000"/>
          <w:sz w:val="28"/>
        </w:rPr>
        <w:t>
      заикание, татуировки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левая ладонь | правая ладонь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Карту составил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и фамилия)</w:t>
      </w:r>
      <w:r>
        <w:br/>
      </w:r>
      <w:r>
        <w:rPr>
          <w:rFonts w:ascii="Times New Roman"/>
          <w:b w:val="false"/>
          <w:i w:val="false"/>
          <w:color w:val="000000"/>
          <w:sz w:val="28"/>
        </w:rPr>
        <w:t>
Правильность составления карты проверил, формулу вычислил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подпись, дата)</w:t>
      </w:r>
      <w:r>
        <w:br/>
      </w:r>
      <w:r>
        <w:rPr>
          <w:rFonts w:ascii="Times New Roman"/>
          <w:b w:val="false"/>
          <w:i w:val="false"/>
          <w:color w:val="000000"/>
          <w:sz w:val="28"/>
        </w:rPr>
        <w:t>
      Прокатка пальцев должна быть полной, от одной кромки ногтя до</w:t>
      </w:r>
      <w:r>
        <w:br/>
      </w:r>
      <w:r>
        <w:rPr>
          <w:rFonts w:ascii="Times New Roman"/>
          <w:b w:val="false"/>
          <w:i w:val="false"/>
          <w:color w:val="000000"/>
          <w:sz w:val="28"/>
        </w:rPr>
        <w:t>
другой. Оттиски должны быть чистыми с равномерным слоем краски, четким</w:t>
      </w:r>
      <w:r>
        <w:br/>
      </w:r>
      <w:r>
        <w:rPr>
          <w:rFonts w:ascii="Times New Roman"/>
          <w:b w:val="false"/>
          <w:i w:val="false"/>
          <w:color w:val="000000"/>
          <w:sz w:val="28"/>
        </w:rPr>
        <w:t>
и ясным изображением папиллярных линий и деталей узора легко</w:t>
      </w:r>
      <w:r>
        <w:br/>
      </w:r>
      <w:r>
        <w:rPr>
          <w:rFonts w:ascii="Times New Roman"/>
          <w:b w:val="false"/>
          <w:i w:val="false"/>
          <w:color w:val="000000"/>
          <w:sz w:val="28"/>
        </w:rPr>
        <w:t xml:space="preserve">
просматриваемым невооруженным глазом. </w:t>
      </w:r>
      <w:r>
        <w:br/>
      </w:r>
      <w:r>
        <w:rPr>
          <w:rFonts w:ascii="Times New Roman"/>
          <w:b w:val="false"/>
          <w:i w:val="false"/>
          <w:color w:val="000000"/>
          <w:sz w:val="28"/>
        </w:rPr>
        <w:t>
      При отсутствии пальцев, кисти руки об этом делается запись в</w:t>
      </w:r>
      <w:r>
        <w:br/>
      </w:r>
      <w:r>
        <w:rPr>
          <w:rFonts w:ascii="Times New Roman"/>
          <w:b w:val="false"/>
          <w:i w:val="false"/>
          <w:color w:val="000000"/>
          <w:sz w:val="28"/>
        </w:rPr>
        <w:t>
соответствующих квадратах карты с указанием времени (года, месяца)</w:t>
      </w:r>
      <w:r>
        <w:br/>
      </w:r>
      <w:r>
        <w:rPr>
          <w:rFonts w:ascii="Times New Roman"/>
          <w:b w:val="false"/>
          <w:i w:val="false"/>
          <w:color w:val="000000"/>
          <w:sz w:val="28"/>
        </w:rPr>
        <w:t>
их потери.</w:t>
      </w:r>
      <w:r>
        <w:br/>
      </w:r>
      <w:r>
        <w:rPr>
          <w:rFonts w:ascii="Times New Roman"/>
          <w:b w:val="false"/>
          <w:i w:val="false"/>
          <w:color w:val="000000"/>
          <w:sz w:val="28"/>
        </w:rPr>
        <w:t>
                       (размер 205 х 290)</w:t>
      </w:r>
    </w:p>
    <w:bookmarkStart w:name="z30" w:id="51"/>
    <w:p>
      <w:pPr>
        <w:spacing w:after="0"/>
        <w:ind w:left="0"/>
        <w:jc w:val="both"/>
      </w:pPr>
      <w:r>
        <w:rPr>
          <w:rFonts w:ascii="Times New Roman"/>
          <w:b w:val="false"/>
          <w:i w:val="false"/>
          <w:color w:val="000000"/>
          <w:sz w:val="28"/>
        </w:rPr>
        <w:t>
Приложение 5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51"/>
    <w:p>
      <w:pPr>
        <w:spacing w:after="0"/>
        <w:ind w:left="0"/>
        <w:jc w:val="both"/>
      </w:pPr>
      <w:r>
        <w:rPr>
          <w:rFonts w:ascii="Times New Roman"/>
          <w:b w:val="false"/>
          <w:i w:val="false"/>
          <w:color w:val="ff0000"/>
          <w:sz w:val="28"/>
        </w:rPr>
        <w:t xml:space="preserve">      Сноска. Приложение 5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4" w:id="52"/>
    <w:p>
      <w:pPr>
        <w:spacing w:after="0"/>
        <w:ind w:left="0"/>
        <w:jc w:val="both"/>
      </w:pPr>
      <w:r>
        <w:rPr>
          <w:rFonts w:ascii="Times New Roman"/>
          <w:b w:val="false"/>
          <w:i w:val="false"/>
          <w:color w:val="000000"/>
          <w:sz w:val="28"/>
        </w:rPr>
        <w:t>Сверено и в пофамильной картотеке</w:t>
      </w:r>
      <w:r>
        <w:br/>
      </w:r>
      <w:r>
        <w:rPr>
          <w:rFonts w:ascii="Times New Roman"/>
          <w:b w:val="false"/>
          <w:i w:val="false"/>
          <w:color w:val="000000"/>
          <w:sz w:val="28"/>
        </w:rPr>
        <w:t>
Отмечено ____________________ Личное дело № _________________________</w:t>
      </w:r>
      <w:r>
        <w:br/>
      </w:r>
      <w:r>
        <w:rPr>
          <w:rFonts w:ascii="Times New Roman"/>
          <w:b w:val="false"/>
          <w:i w:val="false"/>
          <w:color w:val="000000"/>
          <w:sz w:val="28"/>
        </w:rPr>
        <w:t>
                 (фамилия)</w:t>
      </w:r>
      <w:r>
        <w:br/>
      </w:r>
      <w:r>
        <w:rPr>
          <w:rFonts w:ascii="Times New Roman"/>
          <w:b w:val="false"/>
          <w:i w:val="false"/>
          <w:color w:val="000000"/>
          <w:sz w:val="28"/>
        </w:rPr>
        <w:t>
                   </w:t>
      </w:r>
      <w:r>
        <w:rPr>
          <w:rFonts w:ascii="Times New Roman"/>
          <w:b/>
          <w:i w:val="false"/>
          <w:color w:val="000000"/>
          <w:sz w:val="28"/>
        </w:rPr>
        <w:t>Извещение об осужденном (арестованном)</w:t>
      </w:r>
    </w:p>
    <w:bookmarkEnd w:id="52"/>
    <w:p>
      <w:pPr>
        <w:spacing w:after="0"/>
        <w:ind w:left="0"/>
        <w:jc w:val="both"/>
      </w:pPr>
      <w:r>
        <w:rPr>
          <w:rFonts w:ascii="Times New Roman"/>
          <w:b w:val="false"/>
          <w:i w:val="false"/>
          <w:color w:val="000000"/>
          <w:sz w:val="28"/>
        </w:rPr>
        <w:t>1. Фамилия _________________________</w:t>
      </w:r>
      <w:r>
        <w:br/>
      </w:r>
      <w:r>
        <w:rPr>
          <w:rFonts w:ascii="Times New Roman"/>
          <w:b w:val="false"/>
          <w:i w:val="false"/>
          <w:color w:val="000000"/>
          <w:sz w:val="28"/>
        </w:rPr>
        <w:t>
2. Имя _______________________________</w:t>
      </w:r>
      <w:r>
        <w:br/>
      </w:r>
      <w:r>
        <w:rPr>
          <w:rFonts w:ascii="Times New Roman"/>
          <w:b w:val="false"/>
          <w:i w:val="false"/>
          <w:color w:val="000000"/>
          <w:sz w:val="28"/>
        </w:rPr>
        <w:t>
3. Отчество __________________________________</w:t>
      </w:r>
      <w:r>
        <w:br/>
      </w:r>
      <w:r>
        <w:rPr>
          <w:rFonts w:ascii="Times New Roman"/>
          <w:b w:val="false"/>
          <w:i w:val="false"/>
          <w:color w:val="000000"/>
          <w:sz w:val="28"/>
        </w:rPr>
        <w:t>
4. Родился "__" _______ 19__ г.</w:t>
      </w:r>
      <w:r>
        <w:br/>
      </w:r>
      <w:r>
        <w:rPr>
          <w:rFonts w:ascii="Times New Roman"/>
          <w:b w:val="false"/>
          <w:i w:val="false"/>
          <w:color w:val="000000"/>
          <w:sz w:val="28"/>
        </w:rPr>
        <w:t>
5. Место рождения ___________________________________________________</w:t>
      </w:r>
      <w:r>
        <w:br/>
      </w:r>
      <w:r>
        <w:rPr>
          <w:rFonts w:ascii="Times New Roman"/>
          <w:b w:val="false"/>
          <w:i w:val="false"/>
          <w:color w:val="000000"/>
          <w:sz w:val="28"/>
        </w:rPr>
        <w:t>
                  (область, город, район, населенный пункт)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Место жительство до привлечения к уголовной ответственности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Дата задержания "___"_______________ 20___ г.</w:t>
      </w:r>
      <w:r>
        <w:br/>
      </w:r>
      <w:r>
        <w:rPr>
          <w:rFonts w:ascii="Times New Roman"/>
          <w:b w:val="false"/>
          <w:i w:val="false"/>
          <w:color w:val="000000"/>
          <w:sz w:val="28"/>
        </w:rPr>
        <w:t>
8. Осужден "___" __________ 20___ г. 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статьи _______________________ </w:t>
      </w:r>
      <w:r>
        <w:rPr>
          <w:rFonts w:ascii="Times New Roman"/>
          <w:b w:val="false"/>
          <w:i w:val="false"/>
          <w:color w:val="000000"/>
          <w:sz w:val="28"/>
        </w:rPr>
        <w:t>Уголовного кодекса</w:t>
      </w:r>
      <w:r>
        <w:rPr>
          <w:rFonts w:ascii="Times New Roman"/>
          <w:b w:val="false"/>
          <w:i w:val="false"/>
          <w:color w:val="000000"/>
          <w:sz w:val="28"/>
        </w:rPr>
        <w:t xml:space="preserve"> __________________</w:t>
      </w:r>
      <w:r>
        <w:br/>
      </w:r>
      <w:r>
        <w:rPr>
          <w:rFonts w:ascii="Times New Roman"/>
          <w:b w:val="false"/>
          <w:i w:val="false"/>
          <w:color w:val="000000"/>
          <w:sz w:val="28"/>
        </w:rPr>
        <w:t>
                              (республики)</w:t>
      </w:r>
      <w:r>
        <w:br/>
      </w:r>
      <w:r>
        <w:rPr>
          <w:rFonts w:ascii="Times New Roman"/>
          <w:b w:val="false"/>
          <w:i w:val="false"/>
          <w:color w:val="000000"/>
          <w:sz w:val="28"/>
        </w:rPr>
        <w:t>
срок _______ лет _______ месяцев ____________________________________</w:t>
      </w:r>
      <w:r>
        <w:br/>
      </w:r>
      <w:r>
        <w:rPr>
          <w:rFonts w:ascii="Times New Roman"/>
          <w:b w:val="false"/>
          <w:i w:val="false"/>
          <w:color w:val="000000"/>
          <w:sz w:val="28"/>
        </w:rPr>
        <w:t>
                      (основные и дополнительные меры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когда, каким судом признан особо опасным рецидивистом)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Приговор вступил в законную силу "___" __________ 20___ г.</w:t>
      </w:r>
      <w:r>
        <w:br/>
      </w:r>
      <w:r>
        <w:rPr>
          <w:rFonts w:ascii="Times New Roman"/>
          <w:b w:val="false"/>
          <w:i w:val="false"/>
          <w:color w:val="000000"/>
          <w:sz w:val="28"/>
        </w:rPr>
        <w:t>
10. Приговор изменен _______________________________________________</w:t>
      </w:r>
      <w:r>
        <w:br/>
      </w:r>
      <w:r>
        <w:rPr>
          <w:rFonts w:ascii="Times New Roman"/>
          <w:b w:val="false"/>
          <w:i w:val="false"/>
          <w:color w:val="000000"/>
          <w:sz w:val="28"/>
        </w:rPr>
        <w:t>
                      (постановление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от "___" _________ 20___г. __________________________________________</w:t>
      </w:r>
      <w:r>
        <w:br/>
      </w:r>
      <w:r>
        <w:rPr>
          <w:rFonts w:ascii="Times New Roman"/>
          <w:b w:val="false"/>
          <w:i w:val="false"/>
          <w:color w:val="000000"/>
          <w:sz w:val="28"/>
        </w:rPr>
        <w:t>
           (содержание постановления)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11. Прибыл(а), убыл(а)</w:t>
      </w:r>
      <w:r>
        <w:br/>
      </w:r>
      <w:r>
        <w:rPr>
          <w:rFonts w:ascii="Times New Roman"/>
          <w:b w:val="false"/>
          <w:i w:val="false"/>
          <w:color w:val="000000"/>
          <w:sz w:val="28"/>
        </w:rPr>
        <w:t>
"___"________ 20__ г. ______________________________________________</w:t>
      </w:r>
      <w:r>
        <w:br/>
      </w:r>
      <w:r>
        <w:rPr>
          <w:rFonts w:ascii="Times New Roman"/>
          <w:b w:val="false"/>
          <w:i w:val="false"/>
          <w:color w:val="000000"/>
          <w:sz w:val="28"/>
        </w:rPr>
        <w:t>
(ненужное зачеркнуть)    (условное наименование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их местонахождение - область)</w:t>
      </w:r>
      <w:r>
        <w:br/>
      </w:r>
      <w:r>
        <w:rPr>
          <w:rFonts w:ascii="Times New Roman"/>
          <w:b w:val="false"/>
          <w:i w:val="false"/>
          <w:color w:val="000000"/>
          <w:sz w:val="28"/>
        </w:rPr>
        <w:t>
12. Освобожден(а) "___" _______ 20__ г. ____________________________</w:t>
      </w:r>
      <w:r>
        <w:br/>
      </w:r>
      <w:r>
        <w:rPr>
          <w:rFonts w:ascii="Times New Roman"/>
          <w:b w:val="false"/>
          <w:i w:val="false"/>
          <w:color w:val="000000"/>
          <w:sz w:val="28"/>
        </w:rPr>
        <w:t>
                         (основание, кем,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когда принято решение и его содержание, при условном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условно-досрочном освобождении - не отбытый срок)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По освобождении убыл(а) ____________________________________</w:t>
      </w:r>
      <w:r>
        <w:br/>
      </w:r>
      <w:r>
        <w:rPr>
          <w:rFonts w:ascii="Times New Roman"/>
          <w:b w:val="false"/>
          <w:i w:val="false"/>
          <w:color w:val="000000"/>
          <w:sz w:val="28"/>
        </w:rPr>
        <w:t>
                        (избранное место жительства)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Возвращен(а)(водворен(а) в места лишения свободы по</w:t>
      </w:r>
      <w:r>
        <w:br/>
      </w:r>
      <w:r>
        <w:rPr>
          <w:rFonts w:ascii="Times New Roman"/>
          <w:b w:val="false"/>
          <w:i w:val="false"/>
          <w:color w:val="000000"/>
          <w:sz w:val="28"/>
        </w:rPr>
        <w:t>
определению в том числе, в связи с отменой условно-досрочного</w:t>
      </w:r>
      <w:r>
        <w:br/>
      </w:r>
      <w:r>
        <w:rPr>
          <w:rFonts w:ascii="Times New Roman"/>
          <w:b w:val="false"/>
          <w:i w:val="false"/>
          <w:color w:val="000000"/>
          <w:sz w:val="28"/>
        </w:rPr>
        <w:t>
освобождения на срок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суда и дата вынесения постановления,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какой срок и начало исчисления)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Умер(ла) "___" ___________ 20___ г.</w:t>
      </w:r>
      <w:r>
        <w:br/>
      </w:r>
      <w:r>
        <w:rPr>
          <w:rFonts w:ascii="Times New Roman"/>
          <w:b w:val="false"/>
          <w:i w:val="false"/>
          <w:color w:val="000000"/>
          <w:sz w:val="28"/>
        </w:rPr>
        <w:t>
      Сообщение о регистрации смерти направлено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и наименование органа ЗАГС)</w:t>
      </w:r>
      <w:r>
        <w:br/>
      </w:r>
      <w:r>
        <w:rPr>
          <w:rFonts w:ascii="Times New Roman"/>
          <w:b w:val="false"/>
          <w:i w:val="false"/>
          <w:color w:val="000000"/>
          <w:sz w:val="28"/>
        </w:rPr>
        <w:t>
      16. Извещение составлено _____________________________________</w:t>
      </w:r>
      <w:r>
        <w:br/>
      </w:r>
      <w:r>
        <w:rPr>
          <w:rFonts w:ascii="Times New Roman"/>
          <w:b w:val="false"/>
          <w:i w:val="false"/>
          <w:color w:val="000000"/>
          <w:sz w:val="28"/>
        </w:rPr>
        <w:t>
                            (условное наименование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их местонахождения, (населенный пункт, область)</w:t>
      </w:r>
    </w:p>
    <w:p>
      <w:pPr>
        <w:spacing w:after="0"/>
        <w:ind w:left="0"/>
        <w:jc w:val="both"/>
      </w:pPr>
      <w:r>
        <w:rPr>
          <w:rFonts w:ascii="Times New Roman"/>
          <w:b w:val="false"/>
          <w:i w:val="false"/>
          <w:color w:val="000000"/>
          <w:sz w:val="28"/>
        </w:rPr>
        <w:t>      Исполнитель __________________________________________________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Начальник ____________________________________________________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"___" __________________ 20___ г.</w:t>
      </w:r>
      <w:r>
        <w:br/>
      </w:r>
      <w:r>
        <w:rPr>
          <w:rFonts w:ascii="Times New Roman"/>
          <w:b w:val="false"/>
          <w:i w:val="false"/>
          <w:color w:val="000000"/>
          <w:sz w:val="28"/>
        </w:rPr>
        <w:t>
      Примечание: Пункты 1-6, 16 заполняются во всех случаях, 8 только</w:t>
      </w:r>
      <w:r>
        <w:br/>
      </w:r>
      <w:r>
        <w:rPr>
          <w:rFonts w:ascii="Times New Roman"/>
          <w:b w:val="false"/>
          <w:i w:val="false"/>
          <w:color w:val="000000"/>
          <w:sz w:val="28"/>
        </w:rPr>
        <w:t>
на осужденных, остальные - в зависимости от цели составления извещения</w:t>
      </w:r>
      <w:r>
        <w:br/>
      </w:r>
      <w:r>
        <w:rPr>
          <w:rFonts w:ascii="Times New Roman"/>
          <w:b w:val="false"/>
          <w:i w:val="false"/>
          <w:color w:val="000000"/>
          <w:sz w:val="28"/>
        </w:rPr>
        <w:t>
(освобождение, возвращение в места лишения свободы и т.д.)</w:t>
      </w:r>
      <w:r>
        <w:br/>
      </w:r>
      <w:r>
        <w:rPr>
          <w:rFonts w:ascii="Times New Roman"/>
          <w:b w:val="false"/>
          <w:i w:val="false"/>
          <w:color w:val="000000"/>
          <w:sz w:val="28"/>
        </w:rPr>
        <w:t>
(Размер 150 х 210)</w:t>
      </w:r>
    </w:p>
    <w:bookmarkStart w:name="z31" w:id="53"/>
    <w:p>
      <w:pPr>
        <w:spacing w:after="0"/>
        <w:ind w:left="0"/>
        <w:jc w:val="both"/>
      </w:pPr>
      <w:r>
        <w:rPr>
          <w:rFonts w:ascii="Times New Roman"/>
          <w:b w:val="false"/>
          <w:i w:val="false"/>
          <w:color w:val="000000"/>
          <w:sz w:val="28"/>
        </w:rPr>
        <w:t xml:space="preserve">
Приложение 6 к Правилам           </w:t>
      </w:r>
      <w:r>
        <w:br/>
      </w:r>
      <w:r>
        <w:rPr>
          <w:rFonts w:ascii="Times New Roman"/>
          <w:b w:val="false"/>
          <w:i w:val="false"/>
          <w:color w:val="000000"/>
          <w:sz w:val="28"/>
        </w:rPr>
        <w:t xml:space="preserve">
ведения и использования           </w:t>
      </w:r>
      <w:r>
        <w:br/>
      </w:r>
      <w:r>
        <w:rPr>
          <w:rFonts w:ascii="Times New Roman"/>
          <w:b w:val="false"/>
          <w:i w:val="false"/>
          <w:color w:val="000000"/>
          <w:sz w:val="28"/>
        </w:rPr>
        <w:t xml:space="preserve">
отдельных видов специальных       </w:t>
      </w:r>
      <w:r>
        <w:br/>
      </w:r>
      <w:r>
        <w:rPr>
          <w:rFonts w:ascii="Times New Roman"/>
          <w:b w:val="false"/>
          <w:i w:val="false"/>
          <w:color w:val="000000"/>
          <w:sz w:val="28"/>
        </w:rPr>
        <w:t xml:space="preserve">
учетов, утвержденным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p>
    <w:bookmarkEnd w:id="53"/>
    <w:p>
      <w:pPr>
        <w:spacing w:after="0"/>
        <w:ind w:left="0"/>
        <w:jc w:val="both"/>
      </w:pPr>
      <w:r>
        <w:rPr>
          <w:rFonts w:ascii="Times New Roman"/>
          <w:b w:val="false"/>
          <w:i w:val="false"/>
          <w:color w:val="ff0000"/>
          <w:sz w:val="28"/>
        </w:rPr>
        <w:t xml:space="preserve">      Сноска. Приложение 6 в редакции приказа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(наименование органа правовой статистики и специальным учетам) </w:t>
      </w:r>
    </w:p>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о гражданах, обратившихся в органы юстиции по вопросу </w:t>
      </w:r>
      <w:r>
        <w:br/>
      </w:r>
      <w:r>
        <w:rPr>
          <w:rFonts w:ascii="Times New Roman"/>
          <w:b w:val="false"/>
          <w:i w:val="false"/>
          <w:color w:val="000000"/>
          <w:sz w:val="28"/>
        </w:rPr>
        <w:t>
</w:t>
      </w:r>
      <w:r>
        <w:rPr>
          <w:rFonts w:ascii="Times New Roman"/>
          <w:b/>
          <w:i w:val="false"/>
          <w:color w:val="000000"/>
          <w:sz w:val="28"/>
        </w:rPr>
        <w:t xml:space="preserve">   обмена документов, удостоверяющих личность, по причине </w:t>
      </w:r>
      <w:r>
        <w:br/>
      </w:r>
      <w:r>
        <w:rPr>
          <w:rFonts w:ascii="Times New Roman"/>
          <w:b w:val="false"/>
          <w:i w:val="false"/>
          <w:color w:val="000000"/>
          <w:sz w:val="28"/>
        </w:rPr>
        <w:t>
</w:t>
      </w:r>
      <w:r>
        <w:rPr>
          <w:rFonts w:ascii="Times New Roman"/>
          <w:b/>
          <w:i w:val="false"/>
          <w:color w:val="000000"/>
          <w:sz w:val="28"/>
        </w:rPr>
        <w:t xml:space="preserve">   перемены установочных данных (фамилии, имени, отчества, </w:t>
      </w:r>
      <w:r>
        <w:br/>
      </w:r>
      <w:r>
        <w:rPr>
          <w:rFonts w:ascii="Times New Roman"/>
          <w:b w:val="false"/>
          <w:i w:val="false"/>
          <w:color w:val="000000"/>
          <w:sz w:val="28"/>
        </w:rPr>
        <w:t>
</w:t>
      </w:r>
      <w:r>
        <w:rPr>
          <w:rFonts w:ascii="Times New Roman"/>
          <w:b/>
          <w:i w:val="false"/>
          <w:color w:val="000000"/>
          <w:sz w:val="28"/>
        </w:rPr>
        <w:t xml:space="preserve">          национальности, даты и места рождения) </w:t>
      </w:r>
    </w:p>
    <w:bookmarkStart w:name="z56"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33"/>
        <w:gridCol w:w="2973"/>
        <w:gridCol w:w="1713"/>
        <w:gridCol w:w="1853"/>
        <w:gridCol w:w="29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юстиции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дата </w:t>
            </w:r>
            <w:r>
              <w:br/>
            </w:r>
            <w:r>
              <w:rPr>
                <w:rFonts w:ascii="Times New Roman"/>
                <w:b w:val="false"/>
                <w:i w:val="false"/>
                <w:color w:val="000000"/>
                <w:sz w:val="20"/>
              </w:rPr>
              <w:t xml:space="preserve">
рождения,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рождения  </w:t>
            </w:r>
            <w:r>
              <w:br/>
            </w:r>
            <w:r>
              <w:rPr>
                <w:rFonts w:ascii="Times New Roman"/>
                <w:b w:val="false"/>
                <w:i w:val="false"/>
                <w:color w:val="000000"/>
                <w:sz w:val="20"/>
              </w:rPr>
              <w:t xml:space="preserve">
гражданина, </w:t>
            </w:r>
            <w:r>
              <w:br/>
            </w:r>
            <w:r>
              <w:rPr>
                <w:rFonts w:ascii="Times New Roman"/>
                <w:b w:val="false"/>
                <w:i w:val="false"/>
                <w:color w:val="000000"/>
                <w:sz w:val="20"/>
              </w:rPr>
              <w:t xml:space="preserve">
обратившегося </w:t>
            </w:r>
            <w:r>
              <w:br/>
            </w:r>
            <w:r>
              <w:rPr>
                <w:rFonts w:ascii="Times New Roman"/>
                <w:b w:val="false"/>
                <w:i w:val="false"/>
                <w:color w:val="000000"/>
                <w:sz w:val="20"/>
              </w:rPr>
              <w:t xml:space="preserve">
по перемене </w:t>
            </w:r>
            <w:r>
              <w:br/>
            </w:r>
            <w:r>
              <w:rPr>
                <w:rFonts w:ascii="Times New Roman"/>
                <w:b w:val="false"/>
                <w:i w:val="false"/>
                <w:color w:val="000000"/>
                <w:sz w:val="20"/>
              </w:rPr>
              <w:t xml:space="preserve">
установочных </w:t>
            </w:r>
            <w:r>
              <w:br/>
            </w:r>
            <w:r>
              <w:rPr>
                <w:rFonts w:ascii="Times New Roman"/>
                <w:b w:val="false"/>
                <w:i w:val="false"/>
                <w:color w:val="000000"/>
                <w:sz w:val="20"/>
              </w:rPr>
              <w:t xml:space="preserve">
данных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национальность, </w:t>
            </w:r>
            <w:r>
              <w:br/>
            </w:r>
            <w:r>
              <w:rPr>
                <w:rFonts w:ascii="Times New Roman"/>
                <w:b w:val="false"/>
                <w:i w:val="false"/>
                <w:color w:val="000000"/>
                <w:sz w:val="20"/>
              </w:rPr>
              <w:t xml:space="preserve">
дата рождения, </w:t>
            </w:r>
            <w:r>
              <w:br/>
            </w:r>
            <w:r>
              <w:rPr>
                <w:rFonts w:ascii="Times New Roman"/>
                <w:b w:val="false"/>
                <w:i w:val="false"/>
                <w:color w:val="000000"/>
                <w:sz w:val="20"/>
              </w:rPr>
              <w:t xml:space="preserve">
место рождения, </w:t>
            </w:r>
            <w:r>
              <w:br/>
            </w:r>
            <w:r>
              <w:rPr>
                <w:rFonts w:ascii="Times New Roman"/>
                <w:b w:val="false"/>
                <w:i w:val="false"/>
                <w:color w:val="000000"/>
                <w:sz w:val="20"/>
              </w:rPr>
              <w:t xml:space="preserve">
гражданина </w:t>
            </w:r>
            <w:r>
              <w:br/>
            </w:r>
            <w:r>
              <w:rPr>
                <w:rFonts w:ascii="Times New Roman"/>
                <w:b w:val="false"/>
                <w:i w:val="false"/>
                <w:color w:val="000000"/>
                <w:sz w:val="20"/>
              </w:rPr>
              <w:t>
</w:t>
            </w:r>
            <w:r>
              <w:rPr>
                <w:rFonts w:ascii="Times New Roman"/>
                <w:b w:val="false"/>
                <w:i/>
                <w:color w:val="000000"/>
                <w:sz w:val="20"/>
              </w:rPr>
              <w:t xml:space="preserve">(в графах 4 и 5 </w:t>
            </w:r>
            <w:r>
              <w:br/>
            </w:r>
            <w:r>
              <w:rPr>
                <w:rFonts w:ascii="Times New Roman"/>
                <w:b w:val="false"/>
                <w:i w:val="false"/>
                <w:color w:val="000000"/>
                <w:sz w:val="20"/>
              </w:rPr>
              <w:t>
</w:t>
            </w:r>
            <w:r>
              <w:rPr>
                <w:rFonts w:ascii="Times New Roman"/>
                <w:b w:val="false"/>
                <w:i/>
                <w:color w:val="000000"/>
                <w:sz w:val="20"/>
              </w:rPr>
              <w:t xml:space="preserve">заполняются </w:t>
            </w:r>
            <w:r>
              <w:br/>
            </w:r>
            <w:r>
              <w:rPr>
                <w:rFonts w:ascii="Times New Roman"/>
                <w:b w:val="false"/>
                <w:i w:val="false"/>
                <w:color w:val="000000"/>
                <w:sz w:val="20"/>
              </w:rPr>
              <w:t>
</w:t>
            </w:r>
            <w:r>
              <w:rPr>
                <w:rFonts w:ascii="Times New Roman"/>
                <w:b w:val="false"/>
                <w:i/>
                <w:color w:val="000000"/>
                <w:sz w:val="20"/>
              </w:rPr>
              <w:t xml:space="preserve">только </w:t>
            </w:r>
            <w:r>
              <w:br/>
            </w:r>
            <w:r>
              <w:rPr>
                <w:rFonts w:ascii="Times New Roman"/>
                <w:b w:val="false"/>
                <w:i w:val="false"/>
                <w:color w:val="000000"/>
                <w:sz w:val="20"/>
              </w:rPr>
              <w:t>
</w:t>
            </w:r>
            <w:r>
              <w:rPr>
                <w:rFonts w:ascii="Times New Roman"/>
                <w:b w:val="false"/>
                <w:i/>
                <w:color w:val="000000"/>
                <w:sz w:val="20"/>
              </w:rPr>
              <w:t xml:space="preserve">установочные </w:t>
            </w:r>
            <w:r>
              <w:br/>
            </w:r>
            <w:r>
              <w:rPr>
                <w:rFonts w:ascii="Times New Roman"/>
                <w:b w:val="false"/>
                <w:i w:val="false"/>
                <w:color w:val="000000"/>
                <w:sz w:val="20"/>
              </w:rPr>
              <w:t>
</w:t>
            </w:r>
            <w:r>
              <w:rPr>
                <w:rFonts w:ascii="Times New Roman"/>
                <w:b w:val="false"/>
                <w:i/>
                <w:color w:val="000000"/>
                <w:sz w:val="20"/>
              </w:rPr>
              <w:t xml:space="preserve">данные </w:t>
            </w:r>
            <w:r>
              <w:br/>
            </w:r>
            <w:r>
              <w:rPr>
                <w:rFonts w:ascii="Times New Roman"/>
                <w:b w:val="false"/>
                <w:i w:val="false"/>
                <w:color w:val="000000"/>
                <w:sz w:val="20"/>
              </w:rPr>
              <w:t>
</w:t>
            </w:r>
            <w:r>
              <w:rPr>
                <w:rFonts w:ascii="Times New Roman"/>
                <w:b w:val="false"/>
                <w:i/>
                <w:color w:val="000000"/>
                <w:sz w:val="20"/>
              </w:rPr>
              <w:t xml:space="preserve">подлежащие </w:t>
            </w:r>
            <w:r>
              <w:br/>
            </w:r>
            <w:r>
              <w:rPr>
                <w:rFonts w:ascii="Times New Roman"/>
                <w:b w:val="false"/>
                <w:i w:val="false"/>
                <w:color w:val="000000"/>
                <w:sz w:val="20"/>
              </w:rPr>
              <w:t>
</w:t>
            </w:r>
            <w:r>
              <w:rPr>
                <w:rFonts w:ascii="Times New Roman"/>
                <w:b w:val="false"/>
                <w:i/>
                <w:color w:val="000000"/>
                <w:sz w:val="20"/>
              </w:rPr>
              <w:t xml:space="preserve">перемене)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заявления ф-1 </w:t>
            </w:r>
            <w:r>
              <w:br/>
            </w:r>
            <w:r>
              <w:rPr>
                <w:rFonts w:ascii="Times New Roman"/>
                <w:b w:val="false"/>
                <w:i w:val="false"/>
                <w:color w:val="000000"/>
                <w:sz w:val="20"/>
              </w:rPr>
              <w:t xml:space="preserve">
на выдачу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личности, </w:t>
            </w:r>
            <w:r>
              <w:br/>
            </w:r>
            <w:r>
              <w:rPr>
                <w:rFonts w:ascii="Times New Roman"/>
                <w:b w:val="false"/>
                <w:i w:val="false"/>
                <w:color w:val="000000"/>
                <w:sz w:val="20"/>
              </w:rPr>
              <w:t xml:space="preserve">
паспорта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End w:id="54"/>
    <w:p>
      <w:pPr>
        <w:spacing w:after="0"/>
        <w:ind w:left="0"/>
        <w:jc w:val="both"/>
      </w:pPr>
      <w:r>
        <w:rPr>
          <w:rFonts w:ascii="Times New Roman"/>
          <w:b w:val="false"/>
          <w:i w:val="false"/>
          <w:color w:val="000000"/>
          <w:sz w:val="28"/>
        </w:rPr>
        <w:t xml:space="preserve">Начальник ____________________________________________ </w:t>
      </w:r>
      <w:r>
        <w:br/>
      </w:r>
      <w:r>
        <w:rPr>
          <w:rFonts w:ascii="Times New Roman"/>
          <w:b w:val="false"/>
          <w:i w:val="false"/>
          <w:color w:val="000000"/>
          <w:sz w:val="28"/>
        </w:rPr>
        <w:t xml:space="preserve">
          ( </w:t>
      </w:r>
      <w:r>
        <w:rPr>
          <w:rFonts w:ascii="Times New Roman"/>
          <w:b w:val="false"/>
          <w:i/>
          <w:color w:val="000000"/>
          <w:sz w:val="28"/>
        </w:rPr>
        <w:t xml:space="preserve">печать органа, должность, фамилия, подпись) </w:t>
      </w:r>
    </w:p>
    <w:bookmarkStart w:name="z32" w:id="55"/>
    <w:p>
      <w:pPr>
        <w:spacing w:after="0"/>
        <w:ind w:left="0"/>
        <w:jc w:val="both"/>
      </w:pPr>
      <w:r>
        <w:rPr>
          <w:rFonts w:ascii="Times New Roman"/>
          <w:b w:val="false"/>
          <w:i w:val="false"/>
          <w:color w:val="000000"/>
          <w:sz w:val="28"/>
        </w:rPr>
        <w:t xml:space="preserve">
                Приложение N 7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55"/>
    <w:p>
      <w:pPr>
        <w:spacing w:after="0"/>
        <w:ind w:left="0"/>
        <w:jc w:val="both"/>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Корешок справки      |   |              </w:t>
      </w:r>
      <w:r>
        <w:rPr>
          <w:rFonts w:ascii="Times New Roman"/>
          <w:b/>
          <w:i w:val="false"/>
          <w:color w:val="000000"/>
          <w:sz w:val="28"/>
        </w:rPr>
        <w:t xml:space="preserve">СПРАВКА </w:t>
      </w:r>
      <w:r>
        <w:br/>
      </w:r>
      <w:r>
        <w:rPr>
          <w:rFonts w:ascii="Times New Roman"/>
          <w:b w:val="false"/>
          <w:i w:val="false"/>
          <w:color w:val="000000"/>
          <w:sz w:val="28"/>
        </w:rPr>
        <w:t xml:space="preserve">
                          |   | о результатах судебного рассмотрения </w:t>
      </w:r>
      <w:r>
        <w:br/>
      </w:r>
      <w:r>
        <w:rPr>
          <w:rFonts w:ascii="Times New Roman"/>
          <w:b w:val="false"/>
          <w:i w:val="false"/>
          <w:color w:val="000000"/>
          <w:sz w:val="28"/>
        </w:rPr>
        <w:t xml:space="preserve">
                          |   | (заполняется на каждого обвиняемого </w:t>
      </w:r>
      <w:r>
        <w:br/>
      </w:r>
      <w:r>
        <w:rPr>
          <w:rFonts w:ascii="Times New Roman"/>
          <w:b w:val="false"/>
          <w:i w:val="false"/>
          <w:color w:val="000000"/>
          <w:sz w:val="28"/>
        </w:rPr>
        <w:t xml:space="preserve">
__________________________|   |     (осужденного) отдельно) </w:t>
      </w:r>
      <w:r>
        <w:br/>
      </w:r>
      <w:r>
        <w:rPr>
          <w:rFonts w:ascii="Times New Roman"/>
          <w:b w:val="false"/>
          <w:i w:val="false"/>
          <w:color w:val="000000"/>
          <w:sz w:val="28"/>
        </w:rPr>
        <w:t xml:space="preserve">
        (фамилия          |   | 1. Номер уголовного дела _____________ </w:t>
      </w:r>
      <w:r>
        <w:br/>
      </w:r>
      <w:r>
        <w:rPr>
          <w:rFonts w:ascii="Times New Roman"/>
          <w:b w:val="false"/>
          <w:i w:val="false"/>
          <w:color w:val="000000"/>
          <w:sz w:val="28"/>
        </w:rPr>
        <w:t xml:space="preserve">
                          |   | 2. Фамилия ___________________________ </w:t>
      </w:r>
      <w:r>
        <w:br/>
      </w:r>
      <w:r>
        <w:rPr>
          <w:rFonts w:ascii="Times New Roman"/>
          <w:b w:val="false"/>
          <w:i w:val="false"/>
          <w:color w:val="000000"/>
          <w:sz w:val="28"/>
        </w:rPr>
        <w:t xml:space="preserve">
                          |   |    Имя _______________________________ </w:t>
      </w:r>
      <w:r>
        <w:br/>
      </w:r>
      <w:r>
        <w:rPr>
          <w:rFonts w:ascii="Times New Roman"/>
          <w:b w:val="false"/>
          <w:i w:val="false"/>
          <w:color w:val="000000"/>
          <w:sz w:val="28"/>
        </w:rPr>
        <w:t xml:space="preserve">
                          |   |    Отчество __________________________ </w:t>
      </w:r>
      <w:r>
        <w:br/>
      </w:r>
      <w:r>
        <w:rPr>
          <w:rFonts w:ascii="Times New Roman"/>
          <w:b w:val="false"/>
          <w:i w:val="false"/>
          <w:color w:val="000000"/>
          <w:sz w:val="28"/>
        </w:rPr>
        <w:t xml:space="preserve">
__________________________|   | 3. Дата рождения "__"_______ 200___г. </w:t>
      </w:r>
      <w:r>
        <w:br/>
      </w:r>
      <w:r>
        <w:rPr>
          <w:rFonts w:ascii="Times New Roman"/>
          <w:b w:val="false"/>
          <w:i w:val="false"/>
          <w:color w:val="000000"/>
          <w:sz w:val="28"/>
        </w:rPr>
        <w:t xml:space="preserve">
           имя            |   | 4. Пол: мужской (1), женский (2) </w:t>
      </w:r>
      <w:r>
        <w:br/>
      </w:r>
      <w:r>
        <w:rPr>
          <w:rFonts w:ascii="Times New Roman"/>
          <w:b w:val="false"/>
          <w:i w:val="false"/>
          <w:color w:val="000000"/>
          <w:sz w:val="28"/>
        </w:rPr>
        <w:t xml:space="preserve">
                          |   | 5. Приговором (постановлением) лицо: </w:t>
      </w:r>
      <w:r>
        <w:br/>
      </w:r>
      <w:r>
        <w:rPr>
          <w:rFonts w:ascii="Times New Roman"/>
          <w:b w:val="false"/>
          <w:i w:val="false"/>
          <w:color w:val="000000"/>
          <w:sz w:val="28"/>
        </w:rPr>
        <w:t xml:space="preserve">
                          |   |    осуждено (01), оправдано (02), </w:t>
      </w:r>
      <w:r>
        <w:br/>
      </w:r>
      <w:r>
        <w:rPr>
          <w:rFonts w:ascii="Times New Roman"/>
          <w:b w:val="false"/>
          <w:i w:val="false"/>
          <w:color w:val="000000"/>
          <w:sz w:val="28"/>
        </w:rPr>
        <w:t xml:space="preserve">
                          |   |    прекращено (03) </w:t>
      </w:r>
      <w:r>
        <w:br/>
      </w:r>
      <w:r>
        <w:rPr>
          <w:rFonts w:ascii="Times New Roman"/>
          <w:b w:val="false"/>
          <w:i w:val="false"/>
          <w:color w:val="000000"/>
          <w:sz w:val="28"/>
        </w:rPr>
        <w:t xml:space="preserve">
__________________________|   | 6. В отношении осужденного: применены </w:t>
      </w:r>
      <w:r>
        <w:br/>
      </w:r>
      <w:r>
        <w:rPr>
          <w:rFonts w:ascii="Times New Roman"/>
          <w:b w:val="false"/>
          <w:i w:val="false"/>
          <w:color w:val="000000"/>
          <w:sz w:val="28"/>
        </w:rPr>
        <w:t xml:space="preserve">
   отчество обвиняемого)  | л | принудительные меры медицинского </w:t>
      </w:r>
      <w:r>
        <w:br/>
      </w:r>
      <w:r>
        <w:rPr>
          <w:rFonts w:ascii="Times New Roman"/>
          <w:b w:val="false"/>
          <w:i w:val="false"/>
          <w:color w:val="000000"/>
          <w:sz w:val="28"/>
        </w:rPr>
        <w:t xml:space="preserve">
                          | и | характера (01); к несовершеннолетнему </w:t>
      </w:r>
      <w:r>
        <w:br/>
      </w:r>
      <w:r>
        <w:rPr>
          <w:rFonts w:ascii="Times New Roman"/>
          <w:b w:val="false"/>
          <w:i w:val="false"/>
          <w:color w:val="000000"/>
          <w:sz w:val="28"/>
        </w:rPr>
        <w:t xml:space="preserve">
                          | н | применены принудительные меры воспита- </w:t>
      </w:r>
      <w:r>
        <w:br/>
      </w:r>
      <w:r>
        <w:rPr>
          <w:rFonts w:ascii="Times New Roman"/>
          <w:b w:val="false"/>
          <w:i w:val="false"/>
          <w:color w:val="000000"/>
          <w:sz w:val="28"/>
        </w:rPr>
        <w:t xml:space="preserve">
  Справка направлена в    | и | тельного воздействия (02); дело пре- </w:t>
      </w:r>
      <w:r>
        <w:br/>
      </w:r>
      <w:r>
        <w:rPr>
          <w:rFonts w:ascii="Times New Roman"/>
          <w:b w:val="false"/>
          <w:i w:val="false"/>
          <w:color w:val="000000"/>
          <w:sz w:val="28"/>
        </w:rPr>
        <w:t xml:space="preserve">
                          | я | кращено по амнистии (04); за истече- </w:t>
      </w:r>
      <w:r>
        <w:br/>
      </w:r>
      <w:r>
        <w:rPr>
          <w:rFonts w:ascii="Times New Roman"/>
          <w:b w:val="false"/>
          <w:i w:val="false"/>
          <w:color w:val="000000"/>
          <w:sz w:val="28"/>
        </w:rPr>
        <w:t xml:space="preserve">
                          |   | нием срока давности (05); за отсутст- </w:t>
      </w:r>
      <w:r>
        <w:br/>
      </w:r>
      <w:r>
        <w:rPr>
          <w:rFonts w:ascii="Times New Roman"/>
          <w:b w:val="false"/>
          <w:i w:val="false"/>
          <w:color w:val="000000"/>
          <w:sz w:val="28"/>
        </w:rPr>
        <w:t xml:space="preserve">
_________________________ | о | вием жалобы потерпевшего (03); при </w:t>
      </w:r>
      <w:r>
        <w:br/>
      </w:r>
      <w:r>
        <w:rPr>
          <w:rFonts w:ascii="Times New Roman"/>
          <w:b w:val="false"/>
          <w:i w:val="false"/>
          <w:color w:val="000000"/>
          <w:sz w:val="28"/>
        </w:rPr>
        <w:t xml:space="preserve">
(наименование террито-    | т | отказе частного обвинителя от обви- </w:t>
      </w:r>
      <w:r>
        <w:br/>
      </w:r>
      <w:r>
        <w:rPr>
          <w:rFonts w:ascii="Times New Roman"/>
          <w:b w:val="false"/>
          <w:i w:val="false"/>
          <w:color w:val="000000"/>
          <w:sz w:val="28"/>
        </w:rPr>
        <w:t xml:space="preserve">
       риального          | р | нения (07); в отношении лица, имеет- </w:t>
      </w:r>
      <w:r>
        <w:br/>
      </w:r>
      <w:r>
        <w:rPr>
          <w:rFonts w:ascii="Times New Roman"/>
          <w:b w:val="false"/>
          <w:i w:val="false"/>
          <w:color w:val="000000"/>
          <w:sz w:val="28"/>
        </w:rPr>
        <w:t xml:space="preserve">
                          | е | ся вступивший в законную силу приго- </w:t>
      </w:r>
      <w:r>
        <w:br/>
      </w:r>
      <w:r>
        <w:rPr>
          <w:rFonts w:ascii="Times New Roman"/>
          <w:b w:val="false"/>
          <w:i w:val="false"/>
          <w:color w:val="000000"/>
          <w:sz w:val="28"/>
        </w:rPr>
        <w:t xml:space="preserve">
_________________________ | з | вор суда по тому же обвинению или </w:t>
      </w:r>
      <w:r>
        <w:br/>
      </w:r>
      <w:r>
        <w:rPr>
          <w:rFonts w:ascii="Times New Roman"/>
          <w:b w:val="false"/>
          <w:i w:val="false"/>
          <w:color w:val="000000"/>
          <w:sz w:val="28"/>
        </w:rPr>
        <w:t xml:space="preserve">
      органа Комитета)    | а | неотмененное судебное постановление, </w:t>
      </w:r>
      <w:r>
        <w:br/>
      </w:r>
      <w:r>
        <w:rPr>
          <w:rFonts w:ascii="Times New Roman"/>
          <w:b w:val="false"/>
          <w:i w:val="false"/>
          <w:color w:val="000000"/>
          <w:sz w:val="28"/>
        </w:rPr>
        <w:t xml:space="preserve">
                          |   | установившее невозможность уголовного </w:t>
      </w:r>
      <w:r>
        <w:br/>
      </w:r>
      <w:r>
        <w:rPr>
          <w:rFonts w:ascii="Times New Roman"/>
          <w:b w:val="false"/>
          <w:i w:val="false"/>
          <w:color w:val="000000"/>
          <w:sz w:val="28"/>
        </w:rPr>
        <w:t xml:space="preserve">
                          |   | преследования (08); в отношении лица, </w:t>
      </w:r>
      <w:r>
        <w:br/>
      </w:r>
      <w:r>
        <w:rPr>
          <w:rFonts w:ascii="Times New Roman"/>
          <w:b w:val="false"/>
          <w:i w:val="false"/>
          <w:color w:val="000000"/>
          <w:sz w:val="28"/>
        </w:rPr>
        <w:t xml:space="preserve">
"___"_______ 200__г.      |   | об отказе от уголовного преследования </w:t>
      </w:r>
      <w:r>
        <w:br/>
      </w:r>
      <w:r>
        <w:rPr>
          <w:rFonts w:ascii="Times New Roman"/>
          <w:b w:val="false"/>
          <w:i w:val="false"/>
          <w:color w:val="000000"/>
          <w:sz w:val="28"/>
        </w:rPr>
        <w:t xml:space="preserve">
                          |   | которого по тому же обвинению имеется </w:t>
      </w:r>
      <w:r>
        <w:br/>
      </w:r>
      <w:r>
        <w:rPr>
          <w:rFonts w:ascii="Times New Roman"/>
          <w:b w:val="false"/>
          <w:i w:val="false"/>
          <w:color w:val="000000"/>
          <w:sz w:val="28"/>
        </w:rPr>
        <w:t xml:space="preserve">
                          |   | неотмененное постановление органа уго- </w:t>
      </w:r>
      <w:r>
        <w:br/>
      </w:r>
      <w:r>
        <w:rPr>
          <w:rFonts w:ascii="Times New Roman"/>
          <w:b w:val="false"/>
          <w:i w:val="false"/>
          <w:color w:val="000000"/>
          <w:sz w:val="28"/>
        </w:rPr>
        <w:t xml:space="preserve">
                          |   | ловного преследования (09); в отноше- </w:t>
      </w:r>
      <w:r>
        <w:br/>
      </w:r>
      <w:r>
        <w:rPr>
          <w:rFonts w:ascii="Times New Roman"/>
          <w:b w:val="false"/>
          <w:i w:val="false"/>
          <w:color w:val="000000"/>
          <w:sz w:val="28"/>
        </w:rPr>
        <w:t xml:space="preserve">
   Секретарь суда         |   | нии умершего (10); в отношении лица, </w:t>
      </w:r>
      <w:r>
        <w:br/>
      </w:r>
      <w:r>
        <w:rPr>
          <w:rFonts w:ascii="Times New Roman"/>
          <w:b w:val="false"/>
          <w:i w:val="false"/>
          <w:color w:val="000000"/>
          <w:sz w:val="28"/>
        </w:rPr>
        <w:t xml:space="preserve">
_________________________ |   | подлежащего освобождению от уголовной </w:t>
      </w:r>
      <w:r>
        <w:br/>
      </w:r>
      <w:r>
        <w:rPr>
          <w:rFonts w:ascii="Times New Roman"/>
          <w:b w:val="false"/>
          <w:i w:val="false"/>
          <w:color w:val="000000"/>
          <w:sz w:val="28"/>
        </w:rPr>
        <w:t xml:space="preserve">
                          |   | ответственности в силу положений </w:t>
      </w:r>
      <w:r>
        <w:br/>
      </w:r>
      <w:r>
        <w:rPr>
          <w:rFonts w:ascii="Times New Roman"/>
          <w:b w:val="false"/>
          <w:i w:val="false"/>
          <w:color w:val="000000"/>
          <w:sz w:val="28"/>
        </w:rPr>
        <w:t>
                          |   | Уголовного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w:t>
      </w:r>
      <w:r>
        <w:br/>
      </w:r>
      <w:r>
        <w:rPr>
          <w:rFonts w:ascii="Times New Roman"/>
          <w:b w:val="false"/>
          <w:i w:val="false"/>
          <w:color w:val="000000"/>
          <w:sz w:val="28"/>
        </w:rPr>
        <w:t xml:space="preserve">
                          |   | Казахстан (11). </w:t>
      </w:r>
      <w:r>
        <w:br/>
      </w:r>
      <w:r>
        <w:rPr>
          <w:rFonts w:ascii="Times New Roman"/>
          <w:b w:val="false"/>
          <w:i w:val="false"/>
          <w:color w:val="000000"/>
          <w:sz w:val="28"/>
        </w:rPr>
        <w:t xml:space="preserve">
                          |   | 7. Оправдано В связи: за отсутствием </w:t>
      </w:r>
      <w:r>
        <w:br/>
      </w:r>
      <w:r>
        <w:rPr>
          <w:rFonts w:ascii="Times New Roman"/>
          <w:b w:val="false"/>
          <w:i w:val="false"/>
          <w:color w:val="000000"/>
          <w:sz w:val="28"/>
        </w:rPr>
        <w:t xml:space="preserve">
                          |   | события (71); за отсутствием состава </w:t>
      </w:r>
      <w:r>
        <w:br/>
      </w:r>
      <w:r>
        <w:rPr>
          <w:rFonts w:ascii="Times New Roman"/>
          <w:b w:val="false"/>
          <w:i w:val="false"/>
          <w:color w:val="000000"/>
          <w:sz w:val="28"/>
        </w:rPr>
        <w:t xml:space="preserve">
                          |   | преступления (72); за недоказанностью </w:t>
      </w:r>
      <w:r>
        <w:br/>
      </w:r>
      <w:r>
        <w:rPr>
          <w:rFonts w:ascii="Times New Roman"/>
          <w:b w:val="false"/>
          <w:i w:val="false"/>
          <w:color w:val="000000"/>
          <w:sz w:val="28"/>
        </w:rPr>
        <w:t xml:space="preserve">
                          |   | вины подсудимого (73); </w:t>
      </w:r>
      <w:r>
        <w:br/>
      </w:r>
      <w:r>
        <w:rPr>
          <w:rFonts w:ascii="Times New Roman"/>
          <w:b w:val="false"/>
          <w:i w:val="false"/>
          <w:color w:val="000000"/>
          <w:sz w:val="28"/>
        </w:rPr>
        <w:t xml:space="preserve">
                          |   | 8. Решение по эпизодам: </w:t>
      </w:r>
      <w:r>
        <w:br/>
      </w:r>
      <w:r>
        <w:rPr>
          <w:rFonts w:ascii="Times New Roman"/>
          <w:b w:val="false"/>
          <w:i w:val="false"/>
          <w:color w:val="000000"/>
          <w:sz w:val="28"/>
        </w:rPr>
        <w:t xml:space="preserve">
                          |   | __________________________________________ </w:t>
      </w:r>
      <w:r>
        <w:br/>
      </w:r>
      <w:r>
        <w:rPr>
          <w:rFonts w:ascii="Times New Roman"/>
          <w:b w:val="false"/>
          <w:i w:val="false"/>
          <w:color w:val="000000"/>
          <w:sz w:val="28"/>
        </w:rPr>
        <w:t xml:space="preserve">
                          |   |  Заполняется лицом  |Заполняется судьей, </w:t>
      </w:r>
      <w:r>
        <w:br/>
      </w:r>
      <w:r>
        <w:rPr>
          <w:rFonts w:ascii="Times New Roman"/>
          <w:b w:val="false"/>
          <w:i w:val="false"/>
          <w:color w:val="000000"/>
          <w:sz w:val="28"/>
        </w:rPr>
        <w:t xml:space="preserve">
                          |   | осуществлявший уго- |    рассмотревшим </w:t>
      </w:r>
      <w:r>
        <w:br/>
      </w:r>
      <w:r>
        <w:rPr>
          <w:rFonts w:ascii="Times New Roman"/>
          <w:b w:val="false"/>
          <w:i w:val="false"/>
          <w:color w:val="000000"/>
          <w:sz w:val="28"/>
        </w:rPr>
        <w:t xml:space="preserve">
                          |   | ловное преследование|  уголовное дело </w:t>
      </w:r>
      <w:r>
        <w:br/>
      </w:r>
      <w:r>
        <w:rPr>
          <w:rFonts w:ascii="Times New Roman"/>
          <w:b w:val="false"/>
          <w:i w:val="false"/>
          <w:color w:val="000000"/>
          <w:sz w:val="28"/>
        </w:rPr>
        <w:t xml:space="preserve">
                          |   | --------------------|--------------------- </w:t>
      </w:r>
      <w:r>
        <w:br/>
      </w:r>
      <w:r>
        <w:rPr>
          <w:rFonts w:ascii="Times New Roman"/>
          <w:b w:val="false"/>
          <w:i w:val="false"/>
          <w:color w:val="000000"/>
          <w:sz w:val="28"/>
        </w:rPr>
        <w:t xml:space="preserve">
                          |   |  NN |Статья Уголов- |Результат су-|оконча- </w:t>
      </w:r>
      <w:r>
        <w:br/>
      </w:r>
      <w:r>
        <w:rPr>
          <w:rFonts w:ascii="Times New Roman"/>
          <w:b w:val="false"/>
          <w:i w:val="false"/>
          <w:color w:val="000000"/>
          <w:sz w:val="28"/>
        </w:rPr>
        <w:t xml:space="preserve">
                          |   | Уго-|ного Кодекса   |дебного рас- |тельная </w:t>
      </w:r>
      <w:r>
        <w:br/>
      </w:r>
      <w:r>
        <w:rPr>
          <w:rFonts w:ascii="Times New Roman"/>
          <w:b w:val="false"/>
          <w:i w:val="false"/>
          <w:color w:val="000000"/>
          <w:sz w:val="28"/>
        </w:rPr>
        <w:t xml:space="preserve">
                          |   | лов-|Республики     |смотрения по |ква- </w:t>
      </w:r>
      <w:r>
        <w:br/>
      </w:r>
      <w:r>
        <w:rPr>
          <w:rFonts w:ascii="Times New Roman"/>
          <w:b w:val="false"/>
          <w:i w:val="false"/>
          <w:color w:val="000000"/>
          <w:sz w:val="28"/>
        </w:rPr>
        <w:t xml:space="preserve">
                          |   | ных |Казахстан по   |каждому уго- |лифи- </w:t>
      </w:r>
      <w:r>
        <w:br/>
      </w:r>
      <w:r>
        <w:rPr>
          <w:rFonts w:ascii="Times New Roman"/>
          <w:b w:val="false"/>
          <w:i w:val="false"/>
          <w:color w:val="000000"/>
          <w:sz w:val="28"/>
        </w:rPr>
        <w:t xml:space="preserve">
                          |   | дел |основному и    |ловному делу,|кация </w:t>
      </w:r>
      <w:r>
        <w:br/>
      </w:r>
      <w:r>
        <w:rPr>
          <w:rFonts w:ascii="Times New Roman"/>
          <w:b w:val="false"/>
          <w:i w:val="false"/>
          <w:color w:val="000000"/>
          <w:sz w:val="28"/>
        </w:rPr>
        <w:t xml:space="preserve">
                          |   |     |каждому сое-   |т.е. основ.  |статья </w:t>
      </w:r>
      <w:r>
        <w:br/>
      </w:r>
      <w:r>
        <w:rPr>
          <w:rFonts w:ascii="Times New Roman"/>
          <w:b w:val="false"/>
          <w:i w:val="false"/>
          <w:color w:val="000000"/>
          <w:sz w:val="28"/>
        </w:rPr>
        <w:t xml:space="preserve">
                          |   |     |ловному делу   |ному и присо-|Уголов- </w:t>
      </w:r>
      <w:r>
        <w:br/>
      </w:r>
      <w:r>
        <w:rPr>
          <w:rFonts w:ascii="Times New Roman"/>
          <w:b w:val="false"/>
          <w:i w:val="false"/>
          <w:color w:val="000000"/>
          <w:sz w:val="28"/>
        </w:rPr>
        <w:t xml:space="preserve">
                          |   |     |диненному уго- |единенному   |ного </w:t>
      </w:r>
      <w:r>
        <w:br/>
      </w:r>
      <w:r>
        <w:rPr>
          <w:rFonts w:ascii="Times New Roman"/>
          <w:b w:val="false"/>
          <w:i w:val="false"/>
          <w:color w:val="000000"/>
          <w:sz w:val="28"/>
        </w:rPr>
        <w:t xml:space="preserve">
                          |   |     |               |уголовному   |Кодекса </w:t>
      </w:r>
      <w:r>
        <w:br/>
      </w:r>
      <w:r>
        <w:rPr>
          <w:rFonts w:ascii="Times New Roman"/>
          <w:b w:val="false"/>
          <w:i w:val="false"/>
          <w:color w:val="000000"/>
          <w:sz w:val="28"/>
        </w:rPr>
        <w:t xml:space="preserve">
                          |   |     |               |делу: осуж-  | </w:t>
      </w:r>
      <w:r>
        <w:br/>
      </w:r>
      <w:r>
        <w:rPr>
          <w:rFonts w:ascii="Times New Roman"/>
          <w:b w:val="false"/>
          <w:i w:val="false"/>
          <w:color w:val="000000"/>
          <w:sz w:val="28"/>
        </w:rPr>
        <w:t xml:space="preserve">
                          |   |     |               |ден, оправ-  | </w:t>
      </w:r>
      <w:r>
        <w:br/>
      </w:r>
      <w:r>
        <w:rPr>
          <w:rFonts w:ascii="Times New Roman"/>
          <w:b w:val="false"/>
          <w:i w:val="false"/>
          <w:color w:val="000000"/>
          <w:sz w:val="28"/>
        </w:rPr>
        <w:t xml:space="preserve">
                          |   |     |               |дан, перек-  | </w:t>
      </w:r>
      <w:r>
        <w:br/>
      </w:r>
      <w:r>
        <w:rPr>
          <w:rFonts w:ascii="Times New Roman"/>
          <w:b w:val="false"/>
          <w:i w:val="false"/>
          <w:color w:val="000000"/>
          <w:sz w:val="28"/>
        </w:rPr>
        <w:t xml:space="preserve">
                          |   |     |               |валифици-    | </w:t>
      </w:r>
      <w:r>
        <w:br/>
      </w:r>
      <w:r>
        <w:rPr>
          <w:rFonts w:ascii="Times New Roman"/>
          <w:b w:val="false"/>
          <w:i w:val="false"/>
          <w:color w:val="000000"/>
          <w:sz w:val="28"/>
        </w:rPr>
        <w:t xml:space="preserve">
                          |   |     |               |ровано на    | </w:t>
      </w:r>
      <w:r>
        <w:br/>
      </w:r>
      <w:r>
        <w:rPr>
          <w:rFonts w:ascii="Times New Roman"/>
          <w:b w:val="false"/>
          <w:i w:val="false"/>
          <w:color w:val="000000"/>
          <w:sz w:val="28"/>
        </w:rPr>
        <w:t xml:space="preserve">
                          |   |     |               |другую статью| </w:t>
      </w:r>
      <w:r>
        <w:br/>
      </w:r>
      <w:r>
        <w:rPr>
          <w:rFonts w:ascii="Times New Roman"/>
          <w:b w:val="false"/>
          <w:i w:val="false"/>
          <w:color w:val="000000"/>
          <w:sz w:val="28"/>
        </w:rPr>
        <w:t xml:space="preserve">
                          |   |     |               |Уголовного   | </w:t>
      </w:r>
      <w:r>
        <w:br/>
      </w:r>
      <w:r>
        <w:rPr>
          <w:rFonts w:ascii="Times New Roman"/>
          <w:b w:val="false"/>
          <w:i w:val="false"/>
          <w:color w:val="000000"/>
          <w:sz w:val="28"/>
        </w:rPr>
        <w:t xml:space="preserve">
                          |   |     |               |Кодекса      | </w:t>
      </w:r>
      <w:r>
        <w:br/>
      </w:r>
      <w:r>
        <w:rPr>
          <w:rFonts w:ascii="Times New Roman"/>
          <w:b w:val="false"/>
          <w:i w:val="false"/>
          <w:color w:val="000000"/>
          <w:sz w:val="28"/>
        </w:rPr>
        <w:t xml:space="preserve">
                          |   | ------------------------------------------ </w:t>
      </w:r>
      <w:r>
        <w:br/>
      </w:r>
      <w:r>
        <w:rPr>
          <w:rFonts w:ascii="Times New Roman"/>
          <w:b w:val="false"/>
          <w:i w:val="false"/>
          <w:color w:val="000000"/>
          <w:sz w:val="28"/>
        </w:rPr>
        <w:t xml:space="preserve">
                          |   | N|1 |         2     |       3     |   4 </w:t>
      </w:r>
      <w:r>
        <w:br/>
      </w:r>
      <w:r>
        <w:rPr>
          <w:rFonts w:ascii="Times New Roman"/>
          <w:b w:val="false"/>
          <w:i w:val="false"/>
          <w:color w:val="000000"/>
          <w:sz w:val="28"/>
        </w:rPr>
        <w:t xml:space="preserve">
                          |   | ------------------------------------------ </w:t>
      </w:r>
      <w:r>
        <w:br/>
      </w:r>
      <w:r>
        <w:rPr>
          <w:rFonts w:ascii="Times New Roman"/>
          <w:b w:val="false"/>
          <w:i w:val="false"/>
          <w:color w:val="000000"/>
          <w:sz w:val="28"/>
        </w:rPr>
        <w:t xml:space="preserve">
                          |   | 1 </w:t>
      </w:r>
      <w:r>
        <w:br/>
      </w:r>
      <w:r>
        <w:rPr>
          <w:rFonts w:ascii="Times New Roman"/>
          <w:b w:val="false"/>
          <w:i w:val="false"/>
          <w:color w:val="000000"/>
          <w:sz w:val="28"/>
        </w:rPr>
        <w:t xml:space="preserve">
                          |   | 2 </w:t>
      </w:r>
      <w:r>
        <w:br/>
      </w:r>
      <w:r>
        <w:rPr>
          <w:rFonts w:ascii="Times New Roman"/>
          <w:b w:val="false"/>
          <w:i w:val="false"/>
          <w:color w:val="000000"/>
          <w:sz w:val="28"/>
        </w:rPr>
        <w:t xml:space="preserve">
                          |   | 3 </w:t>
      </w:r>
      <w:r>
        <w:br/>
      </w:r>
      <w:r>
        <w:rPr>
          <w:rFonts w:ascii="Times New Roman"/>
          <w:b w:val="false"/>
          <w:i w:val="false"/>
          <w:color w:val="000000"/>
          <w:sz w:val="28"/>
        </w:rPr>
        <w:t xml:space="preserve">
                          |   | 4 </w:t>
      </w:r>
      <w:r>
        <w:br/>
      </w:r>
      <w:r>
        <w:rPr>
          <w:rFonts w:ascii="Times New Roman"/>
          <w:b w:val="false"/>
          <w:i w:val="false"/>
          <w:color w:val="000000"/>
          <w:sz w:val="28"/>
        </w:rPr>
        <w:t xml:space="preserve">
                          |   | 5 </w:t>
      </w:r>
      <w:r>
        <w:br/>
      </w:r>
      <w:r>
        <w:rPr>
          <w:rFonts w:ascii="Times New Roman"/>
          <w:b w:val="false"/>
          <w:i w:val="false"/>
          <w:color w:val="000000"/>
          <w:sz w:val="28"/>
        </w:rPr>
        <w:t xml:space="preserve">
                          |   | 6 </w:t>
      </w:r>
      <w:r>
        <w:br/>
      </w:r>
      <w:r>
        <w:rPr>
          <w:rFonts w:ascii="Times New Roman"/>
          <w:b w:val="false"/>
          <w:i w:val="false"/>
          <w:color w:val="000000"/>
          <w:sz w:val="28"/>
        </w:rPr>
        <w:t xml:space="preserve">
                          |   | 7 </w:t>
      </w:r>
      <w:r>
        <w:br/>
      </w:r>
      <w:r>
        <w:rPr>
          <w:rFonts w:ascii="Times New Roman"/>
          <w:b w:val="false"/>
          <w:i w:val="false"/>
          <w:color w:val="000000"/>
          <w:sz w:val="28"/>
        </w:rPr>
        <w:t xml:space="preserve">
                          |   | 8 </w:t>
      </w:r>
      <w:r>
        <w:br/>
      </w:r>
      <w:r>
        <w:rPr>
          <w:rFonts w:ascii="Times New Roman"/>
          <w:b w:val="false"/>
          <w:i w:val="false"/>
          <w:color w:val="000000"/>
          <w:sz w:val="28"/>
        </w:rPr>
        <w:t xml:space="preserve">
                          |   | 9 </w:t>
      </w:r>
      <w:r>
        <w:br/>
      </w:r>
      <w:r>
        <w:rPr>
          <w:rFonts w:ascii="Times New Roman"/>
          <w:b w:val="false"/>
          <w:i w:val="false"/>
          <w:color w:val="000000"/>
          <w:sz w:val="28"/>
        </w:rPr>
        <w:t xml:space="preserve">
                          |   | 10 </w:t>
      </w:r>
      <w:r>
        <w:br/>
      </w:r>
      <w:r>
        <w:rPr>
          <w:rFonts w:ascii="Times New Roman"/>
          <w:b w:val="false"/>
          <w:i w:val="false"/>
          <w:color w:val="000000"/>
          <w:sz w:val="28"/>
        </w:rPr>
        <w:t xml:space="preserve">
                          |   | 11 </w:t>
      </w:r>
      <w:r>
        <w:br/>
      </w:r>
      <w:r>
        <w:rPr>
          <w:rFonts w:ascii="Times New Roman"/>
          <w:b w:val="false"/>
          <w:i w:val="false"/>
          <w:color w:val="000000"/>
          <w:sz w:val="28"/>
        </w:rPr>
        <w:t xml:space="preserve">
                          |   | 12 </w:t>
      </w:r>
      <w:r>
        <w:br/>
      </w:r>
      <w:r>
        <w:rPr>
          <w:rFonts w:ascii="Times New Roman"/>
          <w:b w:val="false"/>
          <w:i w:val="false"/>
          <w:color w:val="000000"/>
          <w:sz w:val="28"/>
        </w:rPr>
        <w:t xml:space="preserve">
                          |   | 13 </w:t>
      </w:r>
      <w:r>
        <w:br/>
      </w:r>
      <w:r>
        <w:rPr>
          <w:rFonts w:ascii="Times New Roman"/>
          <w:b w:val="false"/>
          <w:i w:val="false"/>
          <w:color w:val="000000"/>
          <w:sz w:val="28"/>
        </w:rPr>
        <w:t xml:space="preserve">
                          |   | 14 </w:t>
      </w:r>
      <w:r>
        <w:br/>
      </w:r>
      <w:r>
        <w:rPr>
          <w:rFonts w:ascii="Times New Roman"/>
          <w:b w:val="false"/>
          <w:i w:val="false"/>
          <w:color w:val="000000"/>
          <w:sz w:val="28"/>
        </w:rPr>
        <w:t xml:space="preserve">
                          |   | 15 </w:t>
      </w:r>
      <w:r>
        <w:br/>
      </w:r>
      <w:r>
        <w:rPr>
          <w:rFonts w:ascii="Times New Roman"/>
          <w:b w:val="false"/>
          <w:i w:val="false"/>
          <w:color w:val="000000"/>
          <w:sz w:val="28"/>
        </w:rPr>
        <w:t xml:space="preserve">
                          |   | 16 </w:t>
      </w:r>
      <w:r>
        <w:br/>
      </w:r>
      <w:r>
        <w:rPr>
          <w:rFonts w:ascii="Times New Roman"/>
          <w:b w:val="false"/>
          <w:i w:val="false"/>
          <w:color w:val="000000"/>
          <w:sz w:val="28"/>
        </w:rPr>
        <w:t xml:space="preserve">
                          |   | 17 </w:t>
      </w:r>
      <w:r>
        <w:br/>
      </w:r>
      <w:r>
        <w:rPr>
          <w:rFonts w:ascii="Times New Roman"/>
          <w:b w:val="false"/>
          <w:i w:val="false"/>
          <w:color w:val="000000"/>
          <w:sz w:val="28"/>
        </w:rPr>
        <w:t xml:space="preserve">
                          |   | 18 </w:t>
      </w:r>
      <w:r>
        <w:br/>
      </w:r>
      <w:r>
        <w:rPr>
          <w:rFonts w:ascii="Times New Roman"/>
          <w:b w:val="false"/>
          <w:i w:val="false"/>
          <w:color w:val="000000"/>
          <w:sz w:val="28"/>
        </w:rPr>
        <w:t xml:space="preserve">
                          |   | 19 </w:t>
      </w:r>
      <w:r>
        <w:br/>
      </w:r>
      <w:r>
        <w:rPr>
          <w:rFonts w:ascii="Times New Roman"/>
          <w:b w:val="false"/>
          <w:i w:val="false"/>
          <w:color w:val="000000"/>
          <w:sz w:val="28"/>
        </w:rPr>
        <w:t xml:space="preserve">
                          |   | 20 </w:t>
      </w:r>
      <w:r>
        <w:br/>
      </w:r>
      <w:r>
        <w:rPr>
          <w:rFonts w:ascii="Times New Roman"/>
          <w:b w:val="false"/>
          <w:i w:val="false"/>
          <w:color w:val="000000"/>
          <w:sz w:val="28"/>
        </w:rPr>
        <w:t xml:space="preserve">
                          |   | 21 </w:t>
      </w:r>
      <w:r>
        <w:br/>
      </w:r>
      <w:r>
        <w:rPr>
          <w:rFonts w:ascii="Times New Roman"/>
          <w:b w:val="false"/>
          <w:i w:val="false"/>
          <w:color w:val="000000"/>
          <w:sz w:val="28"/>
        </w:rPr>
        <w:t xml:space="preserve">
                          |   | 22 </w:t>
      </w:r>
      <w:r>
        <w:br/>
      </w:r>
      <w:r>
        <w:rPr>
          <w:rFonts w:ascii="Times New Roman"/>
          <w:b w:val="false"/>
          <w:i w:val="false"/>
          <w:color w:val="000000"/>
          <w:sz w:val="28"/>
        </w:rPr>
        <w:t xml:space="preserve">
                          |   | 23 </w:t>
      </w:r>
      <w:r>
        <w:br/>
      </w:r>
      <w:r>
        <w:rPr>
          <w:rFonts w:ascii="Times New Roman"/>
          <w:b w:val="false"/>
          <w:i w:val="false"/>
          <w:color w:val="000000"/>
          <w:sz w:val="28"/>
        </w:rPr>
        <w:t xml:space="preserve">
                          |   | 24 </w:t>
      </w:r>
      <w:r>
        <w:br/>
      </w:r>
      <w:r>
        <w:rPr>
          <w:rFonts w:ascii="Times New Roman"/>
          <w:b w:val="false"/>
          <w:i w:val="false"/>
          <w:color w:val="000000"/>
          <w:sz w:val="28"/>
        </w:rPr>
        <w:t xml:space="preserve">
                          |   | 25 </w:t>
      </w:r>
      <w:r>
        <w:br/>
      </w:r>
      <w:r>
        <w:rPr>
          <w:rFonts w:ascii="Times New Roman"/>
          <w:b w:val="false"/>
          <w:i w:val="false"/>
          <w:color w:val="000000"/>
          <w:sz w:val="28"/>
        </w:rPr>
        <w:t xml:space="preserve">
                          |   | 26 </w:t>
      </w:r>
      <w:r>
        <w:br/>
      </w:r>
      <w:r>
        <w:rPr>
          <w:rFonts w:ascii="Times New Roman"/>
          <w:b w:val="false"/>
          <w:i w:val="false"/>
          <w:color w:val="000000"/>
          <w:sz w:val="28"/>
        </w:rPr>
        <w:t xml:space="preserve">
                          |   | 27 </w:t>
      </w:r>
      <w:r>
        <w:br/>
      </w:r>
      <w:r>
        <w:rPr>
          <w:rFonts w:ascii="Times New Roman"/>
          <w:b w:val="false"/>
          <w:i w:val="false"/>
          <w:color w:val="000000"/>
          <w:sz w:val="28"/>
        </w:rPr>
        <w:t xml:space="preserve">
                          |   | 28 </w:t>
      </w:r>
      <w:r>
        <w:br/>
      </w:r>
      <w:r>
        <w:rPr>
          <w:rFonts w:ascii="Times New Roman"/>
          <w:b w:val="false"/>
          <w:i w:val="false"/>
          <w:color w:val="000000"/>
          <w:sz w:val="28"/>
        </w:rPr>
        <w:t xml:space="preserve">
                          |   | 29 </w:t>
      </w:r>
      <w:r>
        <w:br/>
      </w:r>
      <w:r>
        <w:rPr>
          <w:rFonts w:ascii="Times New Roman"/>
          <w:b w:val="false"/>
          <w:i w:val="false"/>
          <w:color w:val="000000"/>
          <w:sz w:val="28"/>
        </w:rPr>
        <w:t xml:space="preserve">
                          |   | 30 </w:t>
      </w:r>
      <w:r>
        <w:br/>
      </w:r>
      <w:r>
        <w:rPr>
          <w:rFonts w:ascii="Times New Roman"/>
          <w:b w:val="false"/>
          <w:i w:val="false"/>
          <w:color w:val="000000"/>
          <w:sz w:val="28"/>
        </w:rPr>
        <w:t xml:space="preserve">
                          |   | 31 </w:t>
      </w:r>
      <w:r>
        <w:br/>
      </w:r>
      <w:r>
        <w:rPr>
          <w:rFonts w:ascii="Times New Roman"/>
          <w:b w:val="false"/>
          <w:i w:val="false"/>
          <w:color w:val="000000"/>
          <w:sz w:val="28"/>
        </w:rPr>
        <w:t xml:space="preserve">
                          |   | 32 </w:t>
      </w:r>
      <w:r>
        <w:br/>
      </w:r>
      <w:r>
        <w:rPr>
          <w:rFonts w:ascii="Times New Roman"/>
          <w:b w:val="false"/>
          <w:i w:val="false"/>
          <w:color w:val="000000"/>
          <w:sz w:val="28"/>
        </w:rPr>
        <w:t xml:space="preserve">
                          |   | 33 </w:t>
      </w:r>
      <w:r>
        <w:br/>
      </w:r>
      <w:r>
        <w:rPr>
          <w:rFonts w:ascii="Times New Roman"/>
          <w:b w:val="false"/>
          <w:i w:val="false"/>
          <w:color w:val="000000"/>
          <w:sz w:val="28"/>
        </w:rPr>
        <w:t xml:space="preserve">
                          |   | 34 </w:t>
      </w:r>
      <w:r>
        <w:br/>
      </w:r>
      <w:r>
        <w:rPr>
          <w:rFonts w:ascii="Times New Roman"/>
          <w:b w:val="false"/>
          <w:i w:val="false"/>
          <w:color w:val="000000"/>
          <w:sz w:val="28"/>
        </w:rPr>
        <w:t xml:space="preserve">
                          |   | 35 </w:t>
      </w:r>
      <w:r>
        <w:br/>
      </w:r>
      <w:r>
        <w:rPr>
          <w:rFonts w:ascii="Times New Roman"/>
          <w:b w:val="false"/>
          <w:i w:val="false"/>
          <w:color w:val="000000"/>
          <w:sz w:val="28"/>
        </w:rPr>
        <w:t xml:space="preserve">
                          |   | 36 </w:t>
      </w:r>
      <w:r>
        <w:br/>
      </w:r>
      <w:r>
        <w:rPr>
          <w:rFonts w:ascii="Times New Roman"/>
          <w:b w:val="false"/>
          <w:i w:val="false"/>
          <w:color w:val="000000"/>
          <w:sz w:val="28"/>
        </w:rPr>
        <w:t xml:space="preserve">
                          |   | 37 </w:t>
      </w:r>
      <w:r>
        <w:br/>
      </w:r>
      <w:r>
        <w:rPr>
          <w:rFonts w:ascii="Times New Roman"/>
          <w:b w:val="false"/>
          <w:i w:val="false"/>
          <w:color w:val="000000"/>
          <w:sz w:val="28"/>
        </w:rPr>
        <w:t xml:space="preserve">
                          |   | 38 </w:t>
      </w:r>
      <w:r>
        <w:br/>
      </w:r>
      <w:r>
        <w:rPr>
          <w:rFonts w:ascii="Times New Roman"/>
          <w:b w:val="false"/>
          <w:i w:val="false"/>
          <w:color w:val="000000"/>
          <w:sz w:val="28"/>
        </w:rPr>
        <w:t xml:space="preserve">
                          |   | 39 </w:t>
      </w:r>
      <w:r>
        <w:br/>
      </w:r>
      <w:r>
        <w:rPr>
          <w:rFonts w:ascii="Times New Roman"/>
          <w:b w:val="false"/>
          <w:i w:val="false"/>
          <w:color w:val="000000"/>
          <w:sz w:val="28"/>
        </w:rPr>
        <w:t xml:space="preserve">
                          |   | 40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9. статья для учета </w:t>
      </w:r>
      <w:r>
        <w:br/>
      </w:r>
      <w:r>
        <w:rPr>
          <w:rFonts w:ascii="Times New Roman"/>
          <w:b w:val="false"/>
          <w:i w:val="false"/>
          <w:color w:val="000000"/>
          <w:sz w:val="28"/>
        </w:rPr>
        <w:t xml:space="preserve">
10. статья для учета наркотических преступлений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11. Окончательное наказание по данному лицу ______________________________ </w:t>
      </w:r>
      <w:r>
        <w:br/>
      </w:r>
      <w:r>
        <w:rPr>
          <w:rFonts w:ascii="Times New Roman"/>
          <w:b w:val="false"/>
          <w:i w:val="false"/>
          <w:color w:val="000000"/>
          <w:sz w:val="28"/>
        </w:rPr>
        <w:t xml:space="preserve">
12. Дата вынесения приговора (постановления) судом "__"_______ 200_г. </w:t>
      </w:r>
      <w:r>
        <w:br/>
      </w:r>
      <w:r>
        <w:rPr>
          <w:rFonts w:ascii="Times New Roman"/>
          <w:b w:val="false"/>
          <w:i w:val="false"/>
          <w:color w:val="000000"/>
          <w:sz w:val="28"/>
        </w:rPr>
        <w:t xml:space="preserve">
13. Дата вступления приговора в законную силу "__"_______ 200_г. </w:t>
      </w:r>
      <w:r>
        <w:br/>
      </w:r>
      <w:r>
        <w:rPr>
          <w:rFonts w:ascii="Times New Roman"/>
          <w:b w:val="false"/>
          <w:i w:val="false"/>
          <w:color w:val="000000"/>
          <w:sz w:val="28"/>
        </w:rPr>
        <w:t xml:space="preserve">
14. Судья, вынесшей приговор (постановление)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Код судьи /_/_/_/_/_/_/_/_/_/_/_/_/_/_/ </w:t>
      </w:r>
    </w:p>
    <w:p>
      <w:pPr>
        <w:spacing w:after="0"/>
        <w:ind w:left="0"/>
        <w:jc w:val="both"/>
      </w:pPr>
      <w:r>
        <w:rPr>
          <w:rFonts w:ascii="Times New Roman"/>
          <w:b w:val="false"/>
          <w:i w:val="false"/>
          <w:color w:val="000000"/>
          <w:sz w:val="28"/>
        </w:rPr>
        <w:t xml:space="preserve">15. Дата поступления справки в территориальный орган Комитета "__"____ 200_г. </w:t>
      </w:r>
    </w:p>
    <w:p>
      <w:pPr>
        <w:spacing w:after="0"/>
        <w:ind w:left="0"/>
        <w:jc w:val="both"/>
      </w:pPr>
      <w:r>
        <w:rPr>
          <w:rFonts w:ascii="Times New Roman"/>
          <w:b w:val="false"/>
          <w:i w:val="false"/>
          <w:color w:val="000000"/>
          <w:sz w:val="28"/>
        </w:rPr>
        <w:t>      Примечание: Справка выставляется по приговорам, вступившим в законную силу и предоставляется в территориальный орган Комитета по правовой статистике и специальным учетам в течение 3 суток. Справка заполняется на машинке или от руки четко и разборчиво. При заполнении от руки фамилия, имя, отчество пишутся печатными буквами. Корешок справки остается в уголовном деле. Реквизиты 1-2 заполняются органом уголовного преследования, реквизиты 3-4 - судьей, рассмотревшим уголовное дело. В реквизите 8 представлена таблица по принятым решениям по каждому эпизоду уголовного дела. Левая сторона таблицы заполняется органом, осуществляющим уголовное преследование. В графе 1 заполняются номера основного и всех присоединенных в ходе досудебного производства уголовных дел, в графе 2 - квалификация преступления, по которой дело было направлено в суд. Правая сторона заполняется судьей, рассмотревшим уголовное дело. В графе 3 заполняется решение по каждому эпизоду предъявленного обвинения на основании приговора (постановления) суда и с указанием статьи Уголовного  </w:t>
      </w:r>
      <w:r>
        <w:rPr>
          <w:rFonts w:ascii="Times New Roman"/>
          <w:b w:val="false"/>
          <w:i w:val="false"/>
          <w:color w:val="000000"/>
          <w:sz w:val="28"/>
        </w:rPr>
        <w:t xml:space="preserve">Кодекса </w:t>
      </w:r>
      <w:r>
        <w:rPr>
          <w:rFonts w:ascii="Times New Roman"/>
          <w:b w:val="false"/>
          <w:i w:val="false"/>
          <w:color w:val="000000"/>
          <w:sz w:val="28"/>
        </w:rPr>
        <w:t xml:space="preserve">. В графе 4 окончательная квалификация по уголовному делу - статья Уголовного Кодекса </w:t>
      </w:r>
    </w:p>
    <w:bookmarkStart w:name="z33" w:id="56"/>
    <w:p>
      <w:pPr>
        <w:spacing w:after="0"/>
        <w:ind w:left="0"/>
        <w:jc w:val="both"/>
      </w:pPr>
      <w:r>
        <w:rPr>
          <w:rFonts w:ascii="Times New Roman"/>
          <w:b w:val="false"/>
          <w:i w:val="false"/>
          <w:color w:val="000000"/>
          <w:sz w:val="28"/>
        </w:rPr>
        <w:t xml:space="preserve">
       Приложение N 8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56"/>
    <w:p>
      <w:pPr>
        <w:spacing w:after="0"/>
        <w:ind w:left="0"/>
        <w:jc w:val="both"/>
      </w:pPr>
      <w:r>
        <w:rPr>
          <w:rFonts w:ascii="Times New Roman"/>
          <w:b/>
          <w:i w:val="false"/>
          <w:color w:val="000000"/>
          <w:sz w:val="28"/>
        </w:rPr>
        <w:t xml:space="preserve">                            Т Р Е Б О В А Н И Е </w:t>
      </w:r>
    </w:p>
    <w:p>
      <w:pPr>
        <w:spacing w:after="0"/>
        <w:ind w:left="0"/>
        <w:jc w:val="both"/>
      </w:pPr>
      <w:r>
        <w:rPr>
          <w:rFonts w:ascii="Times New Roman"/>
          <w:b w:val="false"/>
          <w:i w:val="false"/>
          <w:color w:val="000000"/>
          <w:sz w:val="28"/>
        </w:rPr>
        <w:t xml:space="preserve">"___"_________200_г. </w:t>
      </w:r>
      <w:r>
        <w:br/>
      </w:r>
      <w:r>
        <w:rPr>
          <w:rFonts w:ascii="Times New Roman"/>
          <w:b w:val="false"/>
          <w:i w:val="false"/>
          <w:color w:val="000000"/>
          <w:sz w:val="28"/>
        </w:rPr>
        <w:t xml:space="preserve">
N 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органа, куда направлено требование </w:t>
      </w:r>
    </w:p>
    <w:p>
      <w:pPr>
        <w:spacing w:after="0"/>
        <w:ind w:left="0"/>
        <w:jc w:val="both"/>
      </w:pPr>
      <w:r>
        <w:rPr>
          <w:rFonts w:ascii="Times New Roman"/>
          <w:b w:val="false"/>
          <w:i w:val="false"/>
          <w:color w:val="000000"/>
          <w:sz w:val="28"/>
        </w:rPr>
        <w:t xml:space="preserve">1. Фамилия |_|_|_|_|_|_|_|_|_|_|_|_|_|_|_|_|_|_|_|_|_|_|_|_|_|_|_|_|_|_|_| </w:t>
      </w:r>
      <w:r>
        <w:br/>
      </w:r>
      <w:r>
        <w:rPr>
          <w:rFonts w:ascii="Times New Roman"/>
          <w:b w:val="false"/>
          <w:i w:val="false"/>
          <w:color w:val="000000"/>
          <w:sz w:val="28"/>
        </w:rPr>
        <w:t xml:space="preserve">
2. Имя |_|_|_|_|_|_|_|_|_|_| </w:t>
      </w:r>
      <w:r>
        <w:br/>
      </w:r>
      <w:r>
        <w:rPr>
          <w:rFonts w:ascii="Times New Roman"/>
          <w:b w:val="false"/>
          <w:i w:val="false"/>
          <w:color w:val="000000"/>
          <w:sz w:val="28"/>
        </w:rPr>
        <w:t xml:space="preserve">
3. Отчество |_|_|_|_|_|_|_|_|_|_|_|_|_|_|_|_|_|_|_|_| </w:t>
      </w:r>
      <w:r>
        <w:br/>
      </w:r>
      <w:r>
        <w:rPr>
          <w:rFonts w:ascii="Times New Roman"/>
          <w:b w:val="false"/>
          <w:i w:val="false"/>
          <w:color w:val="000000"/>
          <w:sz w:val="28"/>
        </w:rPr>
        <w:t xml:space="preserve">
4. Дата рождения: |_|_|   |_|_|   |_|_|_|_| </w:t>
      </w:r>
      <w:r>
        <w:br/>
      </w:r>
      <w:r>
        <w:rPr>
          <w:rFonts w:ascii="Times New Roman"/>
          <w:b w:val="false"/>
          <w:i w:val="false"/>
          <w:color w:val="000000"/>
          <w:sz w:val="28"/>
        </w:rPr>
        <w:t xml:space="preserve">
                  число   месяц      год </w:t>
      </w:r>
      <w:r>
        <w:br/>
      </w:r>
      <w:r>
        <w:rPr>
          <w:rFonts w:ascii="Times New Roman"/>
          <w:b w:val="false"/>
          <w:i w:val="false"/>
          <w:color w:val="000000"/>
          <w:sz w:val="28"/>
        </w:rPr>
        <w:t xml:space="preserve">
5. Место рождения: _______________________________________________________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Анкетные данные внесены: со слов/ с документа, удостоверяющего личность </w:t>
      </w:r>
      <w:r>
        <w:br/>
      </w:r>
      <w:r>
        <w:rPr>
          <w:rFonts w:ascii="Times New Roman"/>
          <w:b w:val="false"/>
          <w:i w:val="false"/>
          <w:color w:val="000000"/>
          <w:sz w:val="28"/>
        </w:rPr>
        <w:t xml:space="preserve">
                         ненужное зачеркнуть </w:t>
      </w:r>
      <w:r>
        <w:br/>
      </w:r>
      <w:r>
        <w:rPr>
          <w:rFonts w:ascii="Times New Roman"/>
          <w:b w:val="false"/>
          <w:i w:val="false"/>
          <w:color w:val="000000"/>
          <w:sz w:val="28"/>
        </w:rPr>
        <w:t xml:space="preserve">
6. Адрес: ________________________________________________________________ </w:t>
      </w:r>
      <w:r>
        <w:br/>
      </w:r>
      <w:r>
        <w:rPr>
          <w:rFonts w:ascii="Times New Roman"/>
          <w:b w:val="false"/>
          <w:i w:val="false"/>
          <w:color w:val="000000"/>
          <w:sz w:val="28"/>
        </w:rPr>
        <w:t xml:space="preserve">
7. Чем вызвана проверка __________________________________________________ </w:t>
      </w:r>
      <w:r>
        <w:br/>
      </w:r>
      <w:r>
        <w:rPr>
          <w:rFonts w:ascii="Times New Roman"/>
          <w:b w:val="false"/>
          <w:i w:val="false"/>
          <w:color w:val="000000"/>
          <w:sz w:val="28"/>
        </w:rPr>
        <w:t xml:space="preserve">
8. Какая нужна справка: __________________________________________________ </w:t>
      </w:r>
      <w:r>
        <w:br/>
      </w:r>
      <w:r>
        <w:rPr>
          <w:rFonts w:ascii="Times New Roman"/>
          <w:b w:val="false"/>
          <w:i w:val="false"/>
          <w:color w:val="000000"/>
          <w:sz w:val="28"/>
        </w:rPr>
        <w:t xml:space="preserve">
Исполнитель: _____________________________________________________________ </w:t>
      </w:r>
      <w:r>
        <w:br/>
      </w:r>
      <w:r>
        <w:rPr>
          <w:rFonts w:ascii="Times New Roman"/>
          <w:b w:val="false"/>
          <w:i w:val="false"/>
          <w:color w:val="000000"/>
          <w:sz w:val="28"/>
        </w:rPr>
        <w:t xml:space="preserve">
                    должность, фамилия </w:t>
      </w:r>
    </w:p>
    <w:p>
      <w:pPr>
        <w:spacing w:after="0"/>
        <w:ind w:left="0"/>
        <w:jc w:val="both"/>
      </w:pPr>
      <w:r>
        <w:rPr>
          <w:rFonts w:ascii="Times New Roman"/>
          <w:b w:val="false"/>
          <w:i w:val="false"/>
          <w:color w:val="000000"/>
          <w:sz w:val="28"/>
        </w:rPr>
        <w:t xml:space="preserve">Проверку разрешаю: _______________________________________________________ </w:t>
      </w:r>
      <w:r>
        <w:br/>
      </w:r>
      <w:r>
        <w:rPr>
          <w:rFonts w:ascii="Times New Roman"/>
          <w:b w:val="false"/>
          <w:i w:val="false"/>
          <w:color w:val="000000"/>
          <w:sz w:val="28"/>
        </w:rPr>
        <w:t xml:space="preserve">
М.П.                  подпись руководителя органа, фамилия </w:t>
      </w:r>
    </w:p>
    <w:p>
      <w:pPr>
        <w:spacing w:after="0"/>
        <w:ind w:left="0"/>
        <w:jc w:val="both"/>
      </w:pPr>
      <w:r>
        <w:rPr>
          <w:rFonts w:ascii="Times New Roman"/>
          <w:b w:val="false"/>
          <w:i w:val="false"/>
          <w:color w:val="000000"/>
          <w:sz w:val="28"/>
        </w:rPr>
        <w:t xml:space="preserve">Адрес отправителя: _______________________________________________________ </w:t>
      </w:r>
      <w:r>
        <w:br/>
      </w:r>
      <w:r>
        <w:rPr>
          <w:rFonts w:ascii="Times New Roman"/>
          <w:b w:val="false"/>
          <w:i w:val="false"/>
          <w:color w:val="000000"/>
          <w:sz w:val="28"/>
        </w:rPr>
        <w:t xml:space="preserve">
                          индекс, населенный пункт, район, область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Орган ______________________________________ </w:t>
      </w:r>
    </w:p>
    <w:p>
      <w:pPr>
        <w:spacing w:after="0"/>
        <w:ind w:left="0"/>
        <w:jc w:val="both"/>
      </w:pPr>
      <w:r>
        <w:rPr>
          <w:rFonts w:ascii="Times New Roman"/>
          <w:b w:val="false"/>
          <w:i w:val="false"/>
          <w:color w:val="000000"/>
          <w:sz w:val="28"/>
        </w:rPr>
        <w:t xml:space="preserve">      Внимание! Искажение анкетных данных проверяемого лица влечет выдачу неверных сведений. Подчистки и исправления не допускаются. Все реквизиты требования обязательны к заполнению.(Размер 150х210) </w:t>
      </w:r>
    </w:p>
    <w:bookmarkStart w:name="z34" w:id="57"/>
    <w:p>
      <w:pPr>
        <w:spacing w:after="0"/>
        <w:ind w:left="0"/>
        <w:jc w:val="both"/>
      </w:pPr>
      <w:r>
        <w:rPr>
          <w:rFonts w:ascii="Times New Roman"/>
          <w:b w:val="false"/>
          <w:i w:val="false"/>
          <w:color w:val="000000"/>
          <w:sz w:val="28"/>
        </w:rPr>
        <w:t>
Приложение 9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57"/>
    <w:p>
      <w:pPr>
        <w:spacing w:after="0"/>
        <w:ind w:left="0"/>
        <w:jc w:val="both"/>
      </w:pPr>
      <w:r>
        <w:rPr>
          <w:rFonts w:ascii="Times New Roman"/>
          <w:b w:val="false"/>
          <w:i w:val="false"/>
          <w:color w:val="ff0000"/>
          <w:sz w:val="28"/>
        </w:rPr>
        <w:t xml:space="preserve">      Сноска. Приложение 9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bookmarkStart w:name="z194" w:id="58"/>
    <w:p>
      <w:pPr>
        <w:spacing w:after="0"/>
        <w:ind w:left="0"/>
        <w:jc w:val="left"/>
      </w:pPr>
      <w:r>
        <w:rPr>
          <w:rFonts w:ascii="Times New Roman"/>
          <w:b/>
          <w:i w:val="false"/>
          <w:color w:val="000000"/>
        </w:rPr>
        <w:t xml:space="preserve"> 
Перечень</w:t>
      </w:r>
      <w:r>
        <w:br/>
      </w:r>
      <w:r>
        <w:rPr>
          <w:rFonts w:ascii="Times New Roman"/>
          <w:b/>
          <w:i w:val="false"/>
          <w:color w:val="000000"/>
        </w:rPr>
        <w:t>
учетных документов, подлежащих представлению</w:t>
      </w:r>
      <w:r>
        <w:br/>
      </w:r>
      <w:r>
        <w:rPr>
          <w:rFonts w:ascii="Times New Roman"/>
          <w:b/>
          <w:i w:val="false"/>
          <w:color w:val="000000"/>
        </w:rPr>
        <w:t>
в Межгосударственный информационный банк</w:t>
      </w:r>
    </w:p>
    <w:bookmarkEnd w:id="58"/>
    <w:bookmarkStart w:name="z195" w:id="59"/>
    <w:p>
      <w:pPr>
        <w:spacing w:after="0"/>
        <w:ind w:left="0"/>
        <w:jc w:val="both"/>
      </w:pPr>
      <w:r>
        <w:rPr>
          <w:rFonts w:ascii="Times New Roman"/>
          <w:b w:val="false"/>
          <w:i w:val="false"/>
          <w:color w:val="000000"/>
          <w:sz w:val="28"/>
        </w:rPr>
        <w:t>
      Направлению в Межгосударственный информационный банк подлежат информационные учетные документы в отношении граждан Республики Казахстан, осужденных за совершение преступлений, предусмотренных следующими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статья 96</w:t>
      </w:r>
      <w:r>
        <w:rPr>
          <w:rFonts w:ascii="Times New Roman"/>
          <w:b w:val="false"/>
          <w:i w:val="false"/>
          <w:color w:val="000000"/>
          <w:sz w:val="28"/>
        </w:rPr>
        <w:t xml:space="preserve"> часть 2 (убийство при отягчающих обстоятельствах);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статья 103</w:t>
      </w:r>
      <w:r>
        <w:rPr>
          <w:rFonts w:ascii="Times New Roman"/>
          <w:b w:val="false"/>
          <w:i w:val="false"/>
          <w:color w:val="000000"/>
          <w:sz w:val="28"/>
        </w:rPr>
        <w:t xml:space="preserve"> часть 3 (умышленное причинение тяжкого вреда здоровью со смертельным исходом)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статья 120</w:t>
      </w:r>
      <w:r>
        <w:rPr>
          <w:rFonts w:ascii="Times New Roman"/>
          <w:b w:val="false"/>
          <w:i w:val="false"/>
          <w:color w:val="000000"/>
          <w:sz w:val="28"/>
        </w:rPr>
        <w:t xml:space="preserve"> части 2, 3 (изнасилование);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статья 121</w:t>
      </w:r>
      <w:r>
        <w:rPr>
          <w:rFonts w:ascii="Times New Roman"/>
          <w:b w:val="false"/>
          <w:i w:val="false"/>
          <w:color w:val="000000"/>
          <w:sz w:val="28"/>
        </w:rPr>
        <w:t xml:space="preserve"> часть 2, 3 (насильственные действия сексуального характера);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статья 125</w:t>
      </w:r>
      <w:r>
        <w:rPr>
          <w:rFonts w:ascii="Times New Roman"/>
          <w:b w:val="false"/>
          <w:i w:val="false"/>
          <w:color w:val="000000"/>
          <w:sz w:val="28"/>
        </w:rPr>
        <w:t xml:space="preserve"> (похищение человека);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статья 128</w:t>
      </w:r>
      <w:r>
        <w:rPr>
          <w:rFonts w:ascii="Times New Roman"/>
          <w:b w:val="false"/>
          <w:i w:val="false"/>
          <w:color w:val="000000"/>
          <w:sz w:val="28"/>
        </w:rPr>
        <w:t xml:space="preserve"> (торговля людьми);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статья 164</w:t>
      </w:r>
      <w:r>
        <w:rPr>
          <w:rFonts w:ascii="Times New Roman"/>
          <w:b w:val="false"/>
          <w:i w:val="false"/>
          <w:color w:val="000000"/>
          <w:sz w:val="28"/>
        </w:rPr>
        <w:t xml:space="preserve"> (возбуждение социальной, национальной, родовой, расовой или национальной вражды);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статья 177</w:t>
      </w:r>
      <w:r>
        <w:rPr>
          <w:rFonts w:ascii="Times New Roman"/>
          <w:b w:val="false"/>
          <w:i w:val="false"/>
          <w:color w:val="000000"/>
          <w:sz w:val="28"/>
        </w:rPr>
        <w:t xml:space="preserve"> часть 3 (мошенничество);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статья 178</w:t>
      </w:r>
      <w:r>
        <w:rPr>
          <w:rFonts w:ascii="Times New Roman"/>
          <w:b w:val="false"/>
          <w:i w:val="false"/>
          <w:color w:val="000000"/>
          <w:sz w:val="28"/>
        </w:rPr>
        <w:t xml:space="preserve"> часть 3 (грабеж);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статья 179</w:t>
      </w:r>
      <w:r>
        <w:rPr>
          <w:rFonts w:ascii="Times New Roman"/>
          <w:b w:val="false"/>
          <w:i w:val="false"/>
          <w:color w:val="000000"/>
          <w:sz w:val="28"/>
        </w:rPr>
        <w:t xml:space="preserve"> (разбой) 2, 3;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статья 180</w:t>
      </w:r>
      <w:r>
        <w:rPr>
          <w:rFonts w:ascii="Times New Roman"/>
          <w:b w:val="false"/>
          <w:i w:val="false"/>
          <w:color w:val="000000"/>
          <w:sz w:val="28"/>
        </w:rPr>
        <w:t xml:space="preserve"> (хищение предметов, имеющих особую ценность);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статья 181</w:t>
      </w:r>
      <w:r>
        <w:rPr>
          <w:rFonts w:ascii="Times New Roman"/>
          <w:b w:val="false"/>
          <w:i w:val="false"/>
          <w:color w:val="000000"/>
          <w:sz w:val="28"/>
        </w:rPr>
        <w:t xml:space="preserve"> часть 3 (вымогательство);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статья 206</w:t>
      </w:r>
      <w:r>
        <w:rPr>
          <w:rFonts w:ascii="Times New Roman"/>
          <w:b w:val="false"/>
          <w:i w:val="false"/>
          <w:color w:val="000000"/>
          <w:sz w:val="28"/>
        </w:rPr>
        <w:t xml:space="preserve"> (изготовление или сбыт поддельных денег или ценных бумаг);</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статья 207</w:t>
      </w:r>
      <w:r>
        <w:rPr>
          <w:rFonts w:ascii="Times New Roman"/>
          <w:b w:val="false"/>
          <w:i w:val="false"/>
          <w:color w:val="000000"/>
          <w:sz w:val="28"/>
        </w:rPr>
        <w:t xml:space="preserve"> (изготовление или сбыт поддельных платежных карточек и иных платежных и расчетных документов);</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статья 233</w:t>
      </w:r>
      <w:r>
        <w:rPr>
          <w:rFonts w:ascii="Times New Roman"/>
          <w:b w:val="false"/>
          <w:i w:val="false"/>
          <w:color w:val="000000"/>
          <w:sz w:val="28"/>
        </w:rPr>
        <w:t xml:space="preserve"> (терроризм);</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статья 233-2</w:t>
      </w:r>
      <w:r>
        <w:rPr>
          <w:rFonts w:ascii="Times New Roman"/>
          <w:b w:val="false"/>
          <w:i w:val="false"/>
          <w:color w:val="000000"/>
          <w:sz w:val="28"/>
        </w:rPr>
        <w:t xml:space="preserve"> (создание, руководство террористической группой и участие в ее деятельности);</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статья 233-3</w:t>
      </w:r>
      <w:r>
        <w:rPr>
          <w:rFonts w:ascii="Times New Roman"/>
          <w:b w:val="false"/>
          <w:i w:val="false"/>
          <w:color w:val="000000"/>
          <w:sz w:val="28"/>
        </w:rPr>
        <w:t xml:space="preserve"> (финансирование экстремизма и террористической деятельности);</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статья 234</w:t>
      </w:r>
      <w:r>
        <w:rPr>
          <w:rFonts w:ascii="Times New Roman"/>
          <w:b w:val="false"/>
          <w:i w:val="false"/>
          <w:color w:val="000000"/>
          <w:sz w:val="28"/>
        </w:rPr>
        <w:t xml:space="preserve"> (захват заложника);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статья 235</w:t>
      </w:r>
      <w:r>
        <w:rPr>
          <w:rFonts w:ascii="Times New Roman"/>
          <w:b w:val="false"/>
          <w:i w:val="false"/>
          <w:color w:val="000000"/>
          <w:sz w:val="28"/>
        </w:rPr>
        <w:t xml:space="preserve"> (создание и руководство организованной преступной группой или преступным сообществом);</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статья 237</w:t>
      </w:r>
      <w:r>
        <w:rPr>
          <w:rFonts w:ascii="Times New Roman"/>
          <w:b w:val="false"/>
          <w:i w:val="false"/>
          <w:color w:val="000000"/>
          <w:sz w:val="28"/>
        </w:rPr>
        <w:t xml:space="preserve"> (бандитизм);</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статья 241</w:t>
      </w:r>
      <w:r>
        <w:rPr>
          <w:rFonts w:ascii="Times New Roman"/>
          <w:b w:val="false"/>
          <w:i w:val="false"/>
          <w:color w:val="000000"/>
          <w:sz w:val="28"/>
        </w:rPr>
        <w:t xml:space="preserve"> (массовые беспорядки);</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статья 250</w:t>
      </w:r>
      <w:r>
        <w:rPr>
          <w:rFonts w:ascii="Times New Roman"/>
          <w:b w:val="false"/>
          <w:i w:val="false"/>
          <w:color w:val="000000"/>
          <w:sz w:val="28"/>
        </w:rPr>
        <w:t xml:space="preserve"> (контрабанда изъятых из обращения предметов или предметов, обращение которых ограничено);</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статья 251</w:t>
      </w:r>
      <w:r>
        <w:rPr>
          <w:rFonts w:ascii="Times New Roman"/>
          <w:b w:val="false"/>
          <w:i w:val="false"/>
          <w:color w:val="000000"/>
          <w:sz w:val="28"/>
        </w:rPr>
        <w:t xml:space="preserve"> части 2, 3 (незаконное приобретение, передача, сбыт, хранение, перевозка или ношение оружия, боеприпасов, взрывчатых веществ и взрывных устройств);</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статья 255</w:t>
      </w:r>
      <w:r>
        <w:rPr>
          <w:rFonts w:ascii="Times New Roman"/>
          <w:b w:val="false"/>
          <w:i w:val="false"/>
          <w:color w:val="000000"/>
          <w:sz w:val="28"/>
        </w:rPr>
        <w:t xml:space="preserve"> (хищение либо вымогательство оружия, боеприпасов, взрывчатых веществ и взрывных устройств);</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статья 259</w:t>
      </w:r>
      <w:r>
        <w:rPr>
          <w:rFonts w:ascii="Times New Roman"/>
          <w:b w:val="false"/>
          <w:i w:val="false"/>
          <w:color w:val="000000"/>
          <w:sz w:val="28"/>
        </w:rPr>
        <w:t xml:space="preserve"> части 2, 2-1, 3, 4 (незаконное изготовление, приобретение, хранение, перевозка, пересылка либо сбыт наркотических средств или психотропных веществ);</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статья 273</w:t>
      </w:r>
      <w:r>
        <w:rPr>
          <w:rFonts w:ascii="Times New Roman"/>
          <w:b w:val="false"/>
          <w:i w:val="false"/>
          <w:color w:val="000000"/>
          <w:sz w:val="28"/>
        </w:rPr>
        <w:t xml:space="preserve"> (незаконное распространение порнографических материалов или предметов);</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статья 330</w:t>
      </w:r>
      <w:r>
        <w:rPr>
          <w:rFonts w:ascii="Times New Roman"/>
          <w:b w:val="false"/>
          <w:i w:val="false"/>
          <w:color w:val="000000"/>
          <w:sz w:val="28"/>
        </w:rPr>
        <w:t xml:space="preserve"> (умышленное незаконное пересечение Государственной границы Республики Казахстан);</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статья 330-2</w:t>
      </w:r>
      <w:r>
        <w:rPr>
          <w:rFonts w:ascii="Times New Roman"/>
          <w:b w:val="false"/>
          <w:i w:val="false"/>
          <w:color w:val="000000"/>
          <w:sz w:val="28"/>
        </w:rPr>
        <w:t xml:space="preserve"> (организация незаконной миграции);</w:t>
      </w:r>
      <w:r>
        <w:br/>
      </w:r>
      <w:r>
        <w:rPr>
          <w:rFonts w:ascii="Times New Roman"/>
          <w:b w:val="false"/>
          <w:i w:val="false"/>
          <w:color w:val="000000"/>
          <w:sz w:val="28"/>
        </w:rPr>
        <w:t>
</w:t>
      </w:r>
      <w:r>
        <w:rPr>
          <w:rFonts w:ascii="Times New Roman"/>
          <w:b w:val="false"/>
          <w:i w:val="false"/>
          <w:color w:val="000000"/>
          <w:sz w:val="28"/>
        </w:rPr>
        <w:t>
      29. статья 13 ч.3 (особо опасный рецидив преступлений).</w:t>
      </w:r>
      <w:r>
        <w:br/>
      </w:r>
      <w:r>
        <w:rPr>
          <w:rFonts w:ascii="Times New Roman"/>
          <w:b w:val="false"/>
          <w:i w:val="false"/>
          <w:color w:val="000000"/>
          <w:sz w:val="28"/>
        </w:rPr>
        <w:t>
</w:t>
      </w:r>
      <w:r>
        <w:rPr>
          <w:rFonts w:ascii="Times New Roman"/>
          <w:b w:val="false"/>
          <w:i w:val="false"/>
          <w:color w:val="000000"/>
          <w:sz w:val="28"/>
        </w:rPr>
        <w:t>
      30. Иностранные граждане и лица без гражданства, осужденные и привлеченные к уголовной ответственности в качестве обвиняемых на территории Республики Казахстан, подлежат обязательной постановке на централизованный учет в МИБ, независимо от квалификации статьи.</w:t>
      </w:r>
    </w:p>
    <w:bookmarkEnd w:id="59"/>
    <w:bookmarkStart w:name="z35" w:id="60"/>
    <w:p>
      <w:pPr>
        <w:spacing w:after="0"/>
        <w:ind w:left="0"/>
        <w:jc w:val="both"/>
      </w:pPr>
      <w:r>
        <w:rPr>
          <w:rFonts w:ascii="Times New Roman"/>
          <w:b w:val="false"/>
          <w:i w:val="false"/>
          <w:color w:val="000000"/>
          <w:sz w:val="28"/>
        </w:rPr>
        <w:t>
Приложение 10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60"/>
    <w:p>
      <w:pPr>
        <w:spacing w:after="0"/>
        <w:ind w:left="0"/>
        <w:jc w:val="both"/>
      </w:pPr>
      <w:r>
        <w:rPr>
          <w:rFonts w:ascii="Times New Roman"/>
          <w:b w:val="false"/>
          <w:i w:val="false"/>
          <w:color w:val="ff0000"/>
          <w:sz w:val="28"/>
        </w:rPr>
        <w:t xml:space="preserve">      Сноска. Приложение 10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bookmarkStart w:name="z200" w:id="61"/>
    <w:p>
      <w:pPr>
        <w:spacing w:after="0"/>
        <w:ind w:left="0"/>
        <w:jc w:val="left"/>
      </w:pPr>
      <w:r>
        <w:rPr>
          <w:rFonts w:ascii="Times New Roman"/>
          <w:b/>
          <w:i w:val="false"/>
          <w:color w:val="000000"/>
        </w:rPr>
        <w:t xml:space="preserve"> 
Перечень</w:t>
      </w:r>
      <w:r>
        <w:br/>
      </w:r>
      <w:r>
        <w:rPr>
          <w:rFonts w:ascii="Times New Roman"/>
          <w:b/>
          <w:i w:val="false"/>
          <w:color w:val="000000"/>
        </w:rPr>
        <w:t>
сроков хранения учетных документов в пофамильных</w:t>
      </w:r>
      <w:r>
        <w:br/>
      </w:r>
      <w:r>
        <w:rPr>
          <w:rFonts w:ascii="Times New Roman"/>
          <w:b/>
          <w:i w:val="false"/>
          <w:color w:val="000000"/>
        </w:rPr>
        <w:t>
и дактилоскопических картотеках</w:t>
      </w:r>
    </w:p>
    <w:bookmarkEnd w:id="61"/>
    <w:bookmarkStart w:name="z201" w:id="62"/>
    <w:p>
      <w:pPr>
        <w:spacing w:after="0"/>
        <w:ind w:left="0"/>
        <w:jc w:val="both"/>
      </w:pPr>
      <w:r>
        <w:rPr>
          <w:rFonts w:ascii="Times New Roman"/>
          <w:b w:val="false"/>
          <w:i w:val="false"/>
          <w:color w:val="000000"/>
          <w:sz w:val="28"/>
        </w:rPr>
        <w:t>
      В пофамильных (алфавитных) и дактилоскопических картотеках (банках данных) Комитета по правовой статистике и специальным учетам учетные документы (сведения на машинных носителях) хранятся независимо от сроков погашения или снятия судимости. Сведения о количестве размещенных и изъятых учетных документов подлежат отражению в паспортах картотек.</w:t>
      </w:r>
      <w:r>
        <w:br/>
      </w:r>
      <w:r>
        <w:rPr>
          <w:rFonts w:ascii="Times New Roman"/>
          <w:b w:val="false"/>
          <w:i w:val="false"/>
          <w:color w:val="000000"/>
          <w:sz w:val="28"/>
        </w:rPr>
        <w:t>
</w:t>
      </w:r>
      <w:r>
        <w:rPr>
          <w:rFonts w:ascii="Times New Roman"/>
          <w:b w:val="false"/>
          <w:i w:val="false"/>
          <w:color w:val="000000"/>
          <w:sz w:val="28"/>
        </w:rPr>
        <w:t>
      Подлежат снятию из автоматизированной информационной системы "Специальные учеты" сведения алфавитных учетных карточек, изъятых по истечении сроков хранения из пофамильных (алфавитных) картотек.</w:t>
      </w:r>
      <w:r>
        <w:br/>
      </w:r>
      <w:r>
        <w:rPr>
          <w:rFonts w:ascii="Times New Roman"/>
          <w:b w:val="false"/>
          <w:i w:val="false"/>
          <w:color w:val="000000"/>
          <w:sz w:val="28"/>
        </w:rPr>
        <w:t>
</w:t>
      </w:r>
      <w:r>
        <w:rPr>
          <w:rFonts w:ascii="Times New Roman"/>
          <w:b w:val="false"/>
          <w:i w:val="false"/>
          <w:color w:val="000000"/>
          <w:sz w:val="28"/>
        </w:rPr>
        <w:t>
      1. Алфавитные учетные карточки на лиц, совершивших коррупционные преступления, хранятся в пофамильных картотеках постоянно.</w:t>
      </w:r>
      <w:r>
        <w:br/>
      </w:r>
      <w:r>
        <w:rPr>
          <w:rFonts w:ascii="Times New Roman"/>
          <w:b w:val="false"/>
          <w:i w:val="false"/>
          <w:color w:val="000000"/>
          <w:sz w:val="28"/>
        </w:rPr>
        <w:t>
</w:t>
      </w:r>
      <w:r>
        <w:rPr>
          <w:rFonts w:ascii="Times New Roman"/>
          <w:b w:val="false"/>
          <w:i w:val="false"/>
          <w:color w:val="000000"/>
          <w:sz w:val="28"/>
        </w:rPr>
        <w:t>
      2. Алфавитные учетные карточки на лиц, осужденных к лишению свободы и отбывавших наказание в учреждениях уголовно-исполнительной системы, хранятся по истечении назначенного судом срока наказания (исчисляемого со дня вынесения судебного решения):</w:t>
      </w:r>
      <w:r>
        <w:br/>
      </w:r>
      <w:r>
        <w:rPr>
          <w:rFonts w:ascii="Times New Roman"/>
          <w:b w:val="false"/>
          <w:i w:val="false"/>
          <w:color w:val="000000"/>
          <w:sz w:val="28"/>
        </w:rPr>
        <w:t>
</w:t>
      </w:r>
      <w:r>
        <w:rPr>
          <w:rFonts w:ascii="Times New Roman"/>
          <w:b w:val="false"/>
          <w:i w:val="false"/>
          <w:color w:val="000000"/>
          <w:sz w:val="28"/>
        </w:rPr>
        <w:t>
      30 лет - в отношении осужденных на срок свыше 12 лет и к смертной казни;</w:t>
      </w:r>
      <w:r>
        <w:br/>
      </w:r>
      <w:r>
        <w:rPr>
          <w:rFonts w:ascii="Times New Roman"/>
          <w:b w:val="false"/>
          <w:i w:val="false"/>
          <w:color w:val="000000"/>
          <w:sz w:val="28"/>
        </w:rPr>
        <w:t>
</w:t>
      </w:r>
      <w:r>
        <w:rPr>
          <w:rFonts w:ascii="Times New Roman"/>
          <w:b w:val="false"/>
          <w:i w:val="false"/>
          <w:color w:val="000000"/>
          <w:sz w:val="28"/>
        </w:rPr>
        <w:t>
      25 лет - в отношении осужденных на срок свыше 5 лет до 12 лет включительно;</w:t>
      </w:r>
      <w:r>
        <w:br/>
      </w:r>
      <w:r>
        <w:rPr>
          <w:rFonts w:ascii="Times New Roman"/>
          <w:b w:val="false"/>
          <w:i w:val="false"/>
          <w:color w:val="000000"/>
          <w:sz w:val="28"/>
        </w:rPr>
        <w:t>
</w:t>
      </w:r>
      <w:r>
        <w:rPr>
          <w:rFonts w:ascii="Times New Roman"/>
          <w:b w:val="false"/>
          <w:i w:val="false"/>
          <w:color w:val="000000"/>
          <w:sz w:val="28"/>
        </w:rPr>
        <w:t>
      20 лет - в отношении осужденных на срок свыше 2 лет до 5 лет включительно;</w:t>
      </w:r>
      <w:r>
        <w:br/>
      </w:r>
      <w:r>
        <w:rPr>
          <w:rFonts w:ascii="Times New Roman"/>
          <w:b w:val="false"/>
          <w:i w:val="false"/>
          <w:color w:val="000000"/>
          <w:sz w:val="28"/>
        </w:rPr>
        <w:t>
</w:t>
      </w:r>
      <w:r>
        <w:rPr>
          <w:rFonts w:ascii="Times New Roman"/>
          <w:b w:val="false"/>
          <w:i w:val="false"/>
          <w:color w:val="000000"/>
          <w:sz w:val="28"/>
        </w:rPr>
        <w:t>
      15 лет - в отношении осужденных на срок до 2 лет включительно;</w:t>
      </w:r>
      <w:r>
        <w:br/>
      </w:r>
      <w:r>
        <w:rPr>
          <w:rFonts w:ascii="Times New Roman"/>
          <w:b w:val="false"/>
          <w:i w:val="false"/>
          <w:color w:val="000000"/>
          <w:sz w:val="28"/>
        </w:rPr>
        <w:t>
</w:t>
      </w:r>
      <w:r>
        <w:rPr>
          <w:rFonts w:ascii="Times New Roman"/>
          <w:b w:val="false"/>
          <w:i w:val="false"/>
          <w:color w:val="000000"/>
          <w:sz w:val="28"/>
        </w:rPr>
        <w:t>
      30 лет - в отношении осужденных два и более раз к лишению свободы, по истечении назначенного судом срока наказания по последнему приговору суда.</w:t>
      </w:r>
      <w:r>
        <w:br/>
      </w:r>
      <w:r>
        <w:rPr>
          <w:rFonts w:ascii="Times New Roman"/>
          <w:b w:val="false"/>
          <w:i w:val="false"/>
          <w:color w:val="000000"/>
          <w:sz w:val="28"/>
        </w:rPr>
        <w:t>
</w:t>
      </w:r>
      <w:r>
        <w:rPr>
          <w:rFonts w:ascii="Times New Roman"/>
          <w:b w:val="false"/>
          <w:i w:val="false"/>
          <w:color w:val="000000"/>
          <w:sz w:val="28"/>
        </w:rPr>
        <w:t>
      3. Алфавитные учетные карточки в отношении лиц, подвергнутых судом принудительным мерам медицинского характера, хранятся до достижения ими 70-летнего возраста, но не менее 15 лет после назначения принудительной меры медицинского характера.</w:t>
      </w:r>
      <w:r>
        <w:br/>
      </w:r>
      <w:r>
        <w:rPr>
          <w:rFonts w:ascii="Times New Roman"/>
          <w:b w:val="false"/>
          <w:i w:val="false"/>
          <w:color w:val="000000"/>
          <w:sz w:val="28"/>
        </w:rPr>
        <w:t>
</w:t>
      </w:r>
      <w:r>
        <w:rPr>
          <w:rFonts w:ascii="Times New Roman"/>
          <w:b w:val="false"/>
          <w:i w:val="false"/>
          <w:color w:val="000000"/>
          <w:sz w:val="28"/>
        </w:rPr>
        <w:t>
      4. На лиц, осужденных к лишению свободы условно с применением статьи 23-2 Уголовного Кодекса Казахской ССР (далее - ст. УК Каз. ССР), условно с испытательным сроком (ст. 40 УК Каз. ССР, </w:t>
      </w:r>
      <w:r>
        <w:rPr>
          <w:rFonts w:ascii="Times New Roman"/>
          <w:b w:val="false"/>
          <w:i w:val="false"/>
          <w:color w:val="000000"/>
          <w:sz w:val="28"/>
        </w:rPr>
        <w:t>статьи 63</w:t>
      </w:r>
      <w:r>
        <w:rPr>
          <w:rFonts w:ascii="Times New Roman"/>
          <w:b w:val="false"/>
          <w:i w:val="false"/>
          <w:color w:val="000000"/>
          <w:sz w:val="28"/>
        </w:rPr>
        <w:t xml:space="preserve"> Уголовного Кодекса Республики Казахстан - далее - ст.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алфавитные карточки хранятся в течение 3 лет соответственно по отбытии срока наказания, истечении испытательного срока, срока отсрочки исполнения приговора, срока отсрочки отбывания наказания.</w:t>
      </w:r>
      <w:r>
        <w:br/>
      </w:r>
      <w:r>
        <w:rPr>
          <w:rFonts w:ascii="Times New Roman"/>
          <w:b w:val="false"/>
          <w:i w:val="false"/>
          <w:color w:val="000000"/>
          <w:sz w:val="28"/>
        </w:rPr>
        <w:t>
</w:t>
      </w:r>
      <w:r>
        <w:rPr>
          <w:rFonts w:ascii="Times New Roman"/>
          <w:b w:val="false"/>
          <w:i w:val="false"/>
          <w:color w:val="000000"/>
          <w:sz w:val="28"/>
        </w:rPr>
        <w:t>
      В случае отмены условного осуждения и направления лица в исправительное учреждение для отбывания наказания алфавитные учетные карточки хранятся согласно срокам, установленным пунктом 2 настоящего Перечня.</w:t>
      </w:r>
      <w:r>
        <w:br/>
      </w:r>
      <w:r>
        <w:rPr>
          <w:rFonts w:ascii="Times New Roman"/>
          <w:b w:val="false"/>
          <w:i w:val="false"/>
          <w:color w:val="000000"/>
          <w:sz w:val="28"/>
        </w:rPr>
        <w:t>
</w:t>
      </w:r>
      <w:r>
        <w:rPr>
          <w:rFonts w:ascii="Times New Roman"/>
          <w:b w:val="false"/>
          <w:i w:val="false"/>
          <w:color w:val="000000"/>
          <w:sz w:val="28"/>
        </w:rPr>
        <w:t>
      5. На лиц, осужденных 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алфавитные учетные карточки хранятся 3 года после отбытия наказания или принятия процессуального решения.</w:t>
      </w:r>
      <w:r>
        <w:br/>
      </w:r>
      <w:r>
        <w:rPr>
          <w:rFonts w:ascii="Times New Roman"/>
          <w:b w:val="false"/>
          <w:i w:val="false"/>
          <w:color w:val="000000"/>
          <w:sz w:val="28"/>
        </w:rPr>
        <w:t>
</w:t>
      </w:r>
      <w:r>
        <w:rPr>
          <w:rFonts w:ascii="Times New Roman"/>
          <w:b w:val="false"/>
          <w:i w:val="false"/>
          <w:color w:val="000000"/>
          <w:sz w:val="28"/>
        </w:rPr>
        <w:t>
      6. На лиц, осужденных два или более раза к лишению свободы условно с применением ст. 23-2 УК Каз. ССР, условно с испытательным сроком (ст. 40 УК Каз. ССР, </w:t>
      </w:r>
      <w:r>
        <w:rPr>
          <w:rFonts w:ascii="Times New Roman"/>
          <w:b w:val="false"/>
          <w:i w:val="false"/>
          <w:color w:val="000000"/>
          <w:sz w:val="28"/>
        </w:rPr>
        <w:t>ст. 63</w:t>
      </w:r>
      <w:r>
        <w:rPr>
          <w:rFonts w:ascii="Times New Roman"/>
          <w:b w:val="false"/>
          <w:i w:val="false"/>
          <w:color w:val="000000"/>
          <w:sz w:val="28"/>
        </w:rPr>
        <w:t xml:space="preserve">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алфавитные карточки хранятся по наибольшему сроку, установленному пунктами 4, 5 настоящего Перечня для одной из указанных судимостей, но не менее 3 лет соответственно по отбытии срока наказания по последнему приговору суда, по истечении испытательного срока по последнему приговору суда, срока отсрочки исполнения последнего приговора суда, срока отсрочки отбывания наказания по последнему приговору суда.</w:t>
      </w:r>
      <w:r>
        <w:br/>
      </w:r>
      <w:r>
        <w:rPr>
          <w:rFonts w:ascii="Times New Roman"/>
          <w:b w:val="false"/>
          <w:i w:val="false"/>
          <w:color w:val="000000"/>
          <w:sz w:val="28"/>
        </w:rPr>
        <w:t>
</w:t>
      </w:r>
      <w:r>
        <w:rPr>
          <w:rFonts w:ascii="Times New Roman"/>
          <w:b w:val="false"/>
          <w:i w:val="false"/>
          <w:color w:val="000000"/>
          <w:sz w:val="28"/>
        </w:rPr>
        <w:t>
      7. Алфавитные учетные карточки на лиц, осужденных к лишению свободы условно с применением ст. 23-2 УК Каз. ССР, условно с испытательным сроком (ст. 40 УК Каз. ССР, </w:t>
      </w:r>
      <w:r>
        <w:rPr>
          <w:rFonts w:ascii="Times New Roman"/>
          <w:b w:val="false"/>
          <w:i w:val="false"/>
          <w:color w:val="000000"/>
          <w:sz w:val="28"/>
        </w:rPr>
        <w:t>ст. 63</w:t>
      </w:r>
      <w:r>
        <w:rPr>
          <w:rFonts w:ascii="Times New Roman"/>
          <w:b w:val="false"/>
          <w:i w:val="false"/>
          <w:color w:val="000000"/>
          <w:sz w:val="28"/>
        </w:rPr>
        <w:t xml:space="preserve"> УК РК), условно с отсрочкой исполнения приговора (ст. 41-1 УК Каз. ССР), с отсрочкой отбывания наказания (</w:t>
      </w:r>
      <w:r>
        <w:rPr>
          <w:rFonts w:ascii="Times New Roman"/>
          <w:b w:val="false"/>
          <w:i w:val="false"/>
          <w:color w:val="000000"/>
          <w:sz w:val="28"/>
        </w:rPr>
        <w:t>ст. 72</w:t>
      </w:r>
      <w:r>
        <w:rPr>
          <w:rFonts w:ascii="Times New Roman"/>
          <w:b w:val="false"/>
          <w:i w:val="false"/>
          <w:color w:val="000000"/>
          <w:sz w:val="28"/>
        </w:rPr>
        <w:t xml:space="preserve"> УК РК), к штрафу, лишению права занимать определенную должность или заниматься определенной деятельностью, привлечению к общественным работам, исправительным работам, ограничению по военной службе, ограничению свободы, аресту, содержанию в дисциплинарной воинской части, если они ранее или позднее были осуждены к лишению свободы, хранятся до истечения срока хранения сведений об осуждении к лишению свободы в соответствие с пунктом 2 настоящего Перечня, но не менее срока, указанного в пунктах 4, 5.</w:t>
      </w:r>
      <w:r>
        <w:br/>
      </w:r>
      <w:r>
        <w:rPr>
          <w:rFonts w:ascii="Times New Roman"/>
          <w:b w:val="false"/>
          <w:i w:val="false"/>
          <w:color w:val="000000"/>
          <w:sz w:val="28"/>
        </w:rPr>
        <w:t>
</w:t>
      </w:r>
      <w:r>
        <w:rPr>
          <w:rFonts w:ascii="Times New Roman"/>
          <w:b w:val="false"/>
          <w:i w:val="false"/>
          <w:color w:val="000000"/>
          <w:sz w:val="28"/>
        </w:rPr>
        <w:t>
      8. На лиц, привлекавшихся в качестве обвиняемых, независимо от примененной меры пресечения, в отношении которых уголовные дела прекращены на основании акта амнистии, в связи со смертью алфавитные учетные карточки хранятся 10 лет со дня вынесения соответствующего процессуального решения о прекращении уголовного дела,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9. На лиц, оправданных по суду, а также в отношении которых уголовные дела прекращены по реабилитирующим основаниям, или в силу малозначительности, алфавитные учетные карточки изымаются из пофамильной картотеки сразу после получения соответствующих процессуальных решений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Алфавитные учетные карточки на лиц, в отношении которых уголовные дела прекращены по иным основаниям, хранятся 3 года со дня принятия процессуального решения о прекращении уголовного дела, независимо от других судимостей.</w:t>
      </w:r>
      <w:r>
        <w:br/>
      </w:r>
      <w:r>
        <w:rPr>
          <w:rFonts w:ascii="Times New Roman"/>
          <w:b w:val="false"/>
          <w:i w:val="false"/>
          <w:color w:val="000000"/>
          <w:sz w:val="28"/>
        </w:rPr>
        <w:t>
</w:t>
      </w:r>
      <w:r>
        <w:rPr>
          <w:rFonts w:ascii="Times New Roman"/>
          <w:b w:val="false"/>
          <w:i w:val="false"/>
          <w:color w:val="000000"/>
          <w:sz w:val="28"/>
        </w:rPr>
        <w:t>
      10. Алфавитные учетные карточки на лиц, осужденных к лишению свободы и освобожденных от отбытия назначенного судом наказания на основании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хранятся 10 лет со дня вынесения обвинительного приговора суда.</w:t>
      </w:r>
      <w:r>
        <w:br/>
      </w:r>
      <w:r>
        <w:rPr>
          <w:rFonts w:ascii="Times New Roman"/>
          <w:b w:val="false"/>
          <w:i w:val="false"/>
          <w:color w:val="000000"/>
          <w:sz w:val="28"/>
        </w:rPr>
        <w:t>
</w:t>
      </w:r>
      <w:r>
        <w:rPr>
          <w:rFonts w:ascii="Times New Roman"/>
          <w:b w:val="false"/>
          <w:i w:val="false"/>
          <w:color w:val="000000"/>
          <w:sz w:val="28"/>
        </w:rPr>
        <w:t>
      На лиц, осужденных к более мягким видам наказаний, чем лишение свободы и освобожденных от отбытия назначенного судом наказания на основании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- 3 года со дня вынесения обвинительного приговора суда.</w:t>
      </w:r>
      <w:r>
        <w:br/>
      </w:r>
      <w:r>
        <w:rPr>
          <w:rFonts w:ascii="Times New Roman"/>
          <w:b w:val="false"/>
          <w:i w:val="false"/>
          <w:color w:val="000000"/>
          <w:sz w:val="28"/>
        </w:rPr>
        <w:t>
</w:t>
      </w:r>
      <w:r>
        <w:rPr>
          <w:rFonts w:ascii="Times New Roman"/>
          <w:b w:val="false"/>
          <w:i w:val="false"/>
          <w:color w:val="000000"/>
          <w:sz w:val="28"/>
        </w:rPr>
        <w:t>
      10-1. На лиц, осужденных по статьям, которые декриминализированы в связи с гуманизацией уголовного законодательства, отбывших наказание, но судимость, которых не погашена, алфавитные карточки хранятся 3 года со дня вынесения обвинительного приговора.</w:t>
      </w:r>
      <w:r>
        <w:br/>
      </w:r>
      <w:r>
        <w:rPr>
          <w:rFonts w:ascii="Times New Roman"/>
          <w:b w:val="false"/>
          <w:i w:val="false"/>
          <w:color w:val="000000"/>
          <w:sz w:val="28"/>
        </w:rPr>
        <w:t>
</w:t>
      </w:r>
      <w:r>
        <w:rPr>
          <w:rFonts w:ascii="Times New Roman"/>
          <w:b w:val="false"/>
          <w:i w:val="false"/>
          <w:color w:val="000000"/>
          <w:sz w:val="28"/>
        </w:rPr>
        <w:t xml:space="preserve">
      11. На лиц, в отношении которых принятыми мерами не представилось возможным добыть сведения о принятом по их делу процессуальном решении, алфавитные учетные карточки хранятся 10 лет со дня применения меры пресечения. </w:t>
      </w:r>
      <w:r>
        <w:br/>
      </w:r>
      <w:r>
        <w:rPr>
          <w:rFonts w:ascii="Times New Roman"/>
          <w:b w:val="false"/>
          <w:i w:val="false"/>
          <w:color w:val="000000"/>
          <w:sz w:val="28"/>
        </w:rPr>
        <w:t>
</w:t>
      </w:r>
      <w:r>
        <w:rPr>
          <w:rFonts w:ascii="Times New Roman"/>
          <w:b w:val="false"/>
          <w:i w:val="false"/>
          <w:color w:val="000000"/>
          <w:sz w:val="28"/>
        </w:rPr>
        <w:t>
      12. На лиц, в отношении которых применена мера пресечения в виде ареста по поручению органа следствия (дознания) или суда другой области (государства), алфавитные учетные карточки хранятся 2 года со дня применения меры пресечения.</w:t>
      </w:r>
      <w:r>
        <w:br/>
      </w:r>
      <w:r>
        <w:rPr>
          <w:rFonts w:ascii="Times New Roman"/>
          <w:b w:val="false"/>
          <w:i w:val="false"/>
          <w:color w:val="000000"/>
          <w:sz w:val="28"/>
        </w:rPr>
        <w:t>
</w:t>
      </w:r>
      <w:r>
        <w:rPr>
          <w:rFonts w:ascii="Times New Roman"/>
          <w:b w:val="false"/>
          <w:i w:val="false"/>
          <w:color w:val="000000"/>
          <w:sz w:val="28"/>
        </w:rPr>
        <w:t>
      13. На лиц, объявленных в республиканский или межгосударственный розыск учетные розыскные карточки хранятся до поступления в картотеки постановлений о прекращении местного или межгосударственного розыска.</w:t>
      </w:r>
      <w:r>
        <w:br/>
      </w:r>
      <w:r>
        <w:rPr>
          <w:rFonts w:ascii="Times New Roman"/>
          <w:b w:val="false"/>
          <w:i w:val="false"/>
          <w:color w:val="000000"/>
          <w:sz w:val="28"/>
        </w:rPr>
        <w:t>
</w:t>
      </w:r>
      <w:r>
        <w:rPr>
          <w:rFonts w:ascii="Times New Roman"/>
          <w:b w:val="false"/>
          <w:i w:val="false"/>
          <w:color w:val="000000"/>
          <w:sz w:val="28"/>
        </w:rPr>
        <w:t>
      На лиц, розыск которых прекращен органами безопасности с оставлением на учете, розыскные карточки хранятся до достижения ими 70-летнего возраста.</w:t>
      </w:r>
      <w:r>
        <w:br/>
      </w:r>
      <w:r>
        <w:rPr>
          <w:rFonts w:ascii="Times New Roman"/>
          <w:b w:val="false"/>
          <w:i w:val="false"/>
          <w:color w:val="000000"/>
          <w:sz w:val="28"/>
        </w:rPr>
        <w:t>
</w:t>
      </w:r>
      <w:r>
        <w:rPr>
          <w:rFonts w:ascii="Times New Roman"/>
          <w:b w:val="false"/>
          <w:i w:val="false"/>
          <w:color w:val="000000"/>
          <w:sz w:val="28"/>
        </w:rPr>
        <w:t>
      14. Алфавитные учетные карточки на задержанных, не имеющих определенного места жительства или документов, удостоверяющих их личность представленных для постановки на учет в Комитет и его территориальные органы до внесения настоящих изменений и дополнений в Правила изымать по истечению 2-х лет со дня задержания, независимо от имеющихся судимостей.</w:t>
      </w:r>
      <w:r>
        <w:br/>
      </w:r>
      <w:r>
        <w:rPr>
          <w:rFonts w:ascii="Times New Roman"/>
          <w:b w:val="false"/>
          <w:i w:val="false"/>
          <w:color w:val="000000"/>
          <w:sz w:val="28"/>
        </w:rPr>
        <w:t>
</w:t>
      </w:r>
      <w:r>
        <w:rPr>
          <w:rFonts w:ascii="Times New Roman"/>
          <w:b w:val="false"/>
          <w:i w:val="false"/>
          <w:color w:val="000000"/>
          <w:sz w:val="28"/>
        </w:rPr>
        <w:t xml:space="preserve">
      15. Дактилоскопические карты хранятся до достижения лицами, состоящими на криминалистическом учете, 70-летнего возраста, независимо от сроков хранения учетных алфавитных карточек, но не менее 15 лет со дня ареста по последнему уголовному делу. </w:t>
      </w:r>
      <w:r>
        <w:br/>
      </w:r>
      <w:r>
        <w:rPr>
          <w:rFonts w:ascii="Times New Roman"/>
          <w:b w:val="false"/>
          <w:i w:val="false"/>
          <w:color w:val="000000"/>
          <w:sz w:val="28"/>
        </w:rPr>
        <w:t>
</w:t>
      </w:r>
      <w:r>
        <w:rPr>
          <w:rFonts w:ascii="Times New Roman"/>
          <w:b w:val="false"/>
          <w:i w:val="false"/>
          <w:color w:val="000000"/>
          <w:sz w:val="28"/>
        </w:rPr>
        <w:t>
      16. Дактилоскопические карты на лиц, умерших в исправительных учреждениях, привлеченных в качестве обвиняемых, уголовные дела в отношении которых прекращены на стадии досудебного производства по реабилитирующим основаниям, а также в связи со смертью, изымаются по получении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17. Дактилоскопические карты на осужденных к смертной казни изымаются по получению сообщений об исполнении приговора.</w:t>
      </w:r>
      <w:r>
        <w:br/>
      </w:r>
      <w:r>
        <w:rPr>
          <w:rFonts w:ascii="Times New Roman"/>
          <w:b w:val="false"/>
          <w:i w:val="false"/>
          <w:color w:val="000000"/>
          <w:sz w:val="28"/>
        </w:rPr>
        <w:t>
</w:t>
      </w:r>
      <w:r>
        <w:rPr>
          <w:rFonts w:ascii="Times New Roman"/>
          <w:b w:val="false"/>
          <w:i w:val="false"/>
          <w:color w:val="000000"/>
          <w:sz w:val="28"/>
        </w:rPr>
        <w:t>
      18. Дактилоскопические карты на неопознанные трупы после установления личности подлежат изъятию из дактилоскопической картотеки территориального органа Комитета. Копии изъятых дактилоскопических карт, протоколов опознания направляются в Комитет по правовой статистике и специальным учетам.</w:t>
      </w:r>
      <w:r>
        <w:br/>
      </w:r>
      <w:r>
        <w:rPr>
          <w:rFonts w:ascii="Times New Roman"/>
          <w:b w:val="false"/>
          <w:i w:val="false"/>
          <w:color w:val="000000"/>
          <w:sz w:val="28"/>
        </w:rPr>
        <w:t>
</w:t>
      </w:r>
      <w:r>
        <w:rPr>
          <w:rFonts w:ascii="Times New Roman"/>
          <w:b w:val="false"/>
          <w:i w:val="false"/>
          <w:color w:val="000000"/>
          <w:sz w:val="28"/>
        </w:rPr>
        <w:t>
      18-1. Сведения в отношении лиц, указанных в пункте 15 подлежат удалению из АДИС по достижению 95 - летнего возраста; указанных в пунктах 16, 17 - после изъятия дактилоскопических карт из картотечного массива, указанных в пункте 18 - по истечении одного года после изъятия дактилоскопических карт из картотечного массива.</w:t>
      </w:r>
      <w:r>
        <w:br/>
      </w:r>
      <w:r>
        <w:rPr>
          <w:rFonts w:ascii="Times New Roman"/>
          <w:b w:val="false"/>
          <w:i w:val="false"/>
          <w:color w:val="000000"/>
          <w:sz w:val="28"/>
        </w:rPr>
        <w:t>
</w:t>
      </w:r>
      <w:r>
        <w:rPr>
          <w:rFonts w:ascii="Times New Roman"/>
          <w:b w:val="false"/>
          <w:i w:val="false"/>
          <w:color w:val="000000"/>
          <w:sz w:val="28"/>
        </w:rPr>
        <w:t>
      19. На иностранных граждан и лиц без гражданства учетные документы хранятся в общем порядке.</w:t>
      </w:r>
    </w:p>
    <w:bookmarkEnd w:id="62"/>
    <w:bookmarkStart w:name="z36" w:id="63"/>
    <w:p>
      <w:pPr>
        <w:spacing w:after="0"/>
        <w:ind w:left="0"/>
        <w:jc w:val="both"/>
      </w:pPr>
      <w:r>
        <w:rPr>
          <w:rFonts w:ascii="Times New Roman"/>
          <w:b w:val="false"/>
          <w:i w:val="false"/>
          <w:color w:val="000000"/>
          <w:sz w:val="28"/>
        </w:rPr>
        <w:t>
Приложение 11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63"/>
    <w:p>
      <w:pPr>
        <w:spacing w:after="0"/>
        <w:ind w:left="0"/>
        <w:jc w:val="both"/>
      </w:pPr>
      <w:r>
        <w:rPr>
          <w:rFonts w:ascii="Times New Roman"/>
          <w:b w:val="false"/>
          <w:i w:val="false"/>
          <w:color w:val="ff0000"/>
          <w:sz w:val="28"/>
        </w:rPr>
        <w:t xml:space="preserve">      Сноска. Приложение 11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Экз. №_____</w:t>
      </w:r>
      <w:r>
        <w:br/>
      </w:r>
      <w:r>
        <w:rPr>
          <w:rFonts w:ascii="Times New Roman"/>
          <w:b w:val="false"/>
          <w:i w:val="false"/>
          <w:color w:val="000000"/>
          <w:sz w:val="28"/>
        </w:rPr>
        <w:t>
      от "___" _____________ 20___г.   Начальнику управления</w:t>
      </w:r>
      <w:r>
        <w:br/>
      </w:r>
      <w:r>
        <w:rPr>
          <w:rFonts w:ascii="Times New Roman"/>
          <w:b w:val="false"/>
          <w:i w:val="false"/>
          <w:color w:val="000000"/>
          <w:sz w:val="28"/>
        </w:rPr>
        <w:t>
      № ___________________________    ______________________ области</w:t>
      </w:r>
      <w:r>
        <w:br/>
      </w:r>
      <w:r>
        <w:rPr>
          <w:rFonts w:ascii="Times New Roman"/>
          <w:b w:val="false"/>
          <w:i w:val="false"/>
          <w:color w:val="000000"/>
          <w:sz w:val="28"/>
        </w:rPr>
        <w:t>
                   Комитета по правовой статистике</w:t>
      </w:r>
      <w:r>
        <w:br/>
      </w:r>
      <w:r>
        <w:rPr>
          <w:rFonts w:ascii="Times New Roman"/>
          <w:b w:val="false"/>
          <w:i w:val="false"/>
          <w:color w:val="000000"/>
          <w:sz w:val="28"/>
        </w:rPr>
        <w:t>
                   и специальным учетам Генеральной</w:t>
      </w:r>
      <w:r>
        <w:br/>
      </w:r>
      <w:r>
        <w:rPr>
          <w:rFonts w:ascii="Times New Roman"/>
          <w:b w:val="false"/>
          <w:i w:val="false"/>
          <w:color w:val="000000"/>
          <w:sz w:val="28"/>
        </w:rPr>
        <w:t>
                   прокуратуры Республики Казахстан</w:t>
      </w:r>
    </w:p>
    <w:bookmarkStart w:name="z375" w:id="64"/>
    <w:p>
      <w:pPr>
        <w:spacing w:after="0"/>
        <w:ind w:left="0"/>
        <w:jc w:val="both"/>
      </w:pPr>
      <w:r>
        <w:rPr>
          <w:rFonts w:ascii="Times New Roman"/>
          <w:b w:val="false"/>
          <w:i w:val="false"/>
          <w:color w:val="000000"/>
          <w:sz w:val="28"/>
        </w:rPr>
        <w:t>
                              </w:t>
      </w:r>
      <w:r>
        <w:rPr>
          <w:rFonts w:ascii="Times New Roman"/>
          <w:b/>
          <w:i w:val="false"/>
          <w:color w:val="000000"/>
          <w:sz w:val="28"/>
        </w:rPr>
        <w:t>Сводка</w:t>
      </w:r>
      <w:r>
        <w:br/>
      </w:r>
      <w:r>
        <w:rPr>
          <w:rFonts w:ascii="Times New Roman"/>
          <w:b w:val="false"/>
          <w:i w:val="false"/>
          <w:color w:val="000000"/>
          <w:sz w:val="28"/>
        </w:rPr>
        <w:t>
         </w:t>
      </w:r>
      <w:r>
        <w:rPr>
          <w:rFonts w:ascii="Times New Roman"/>
          <w:b/>
          <w:i w:val="false"/>
          <w:color w:val="000000"/>
          <w:sz w:val="28"/>
        </w:rPr>
        <w:t>о движении лиц, содержащихся в следственном</w:t>
      </w:r>
      <w:r>
        <w:br/>
      </w:r>
      <w:r>
        <w:rPr>
          <w:rFonts w:ascii="Times New Roman"/>
          <w:b w:val="false"/>
          <w:i w:val="false"/>
          <w:color w:val="000000"/>
          <w:sz w:val="28"/>
        </w:rPr>
        <w:t>
            </w:t>
      </w:r>
      <w:r>
        <w:rPr>
          <w:rFonts w:ascii="Times New Roman"/>
          <w:b/>
          <w:i w:val="false"/>
          <w:color w:val="000000"/>
          <w:sz w:val="28"/>
        </w:rPr>
        <w:t>изоляторе, исправительном учреждении</w:t>
      </w:r>
      <w:r>
        <w:br/>
      </w:r>
      <w:r>
        <w:rPr>
          <w:rFonts w:ascii="Times New Roman"/>
          <w:b w:val="false"/>
          <w:i w:val="false"/>
          <w:color w:val="000000"/>
          <w:sz w:val="28"/>
        </w:rPr>
        <w:t>
      </w:t>
      </w:r>
      <w:r>
        <w:rPr>
          <w:rFonts w:ascii="Times New Roman"/>
          <w:b/>
          <w:i w:val="false"/>
          <w:color w:val="000000"/>
          <w:sz w:val="28"/>
        </w:rPr>
        <w:t>за период с "____" _______ по "____" ________ 20__ г.</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912"/>
        <w:gridCol w:w="1936"/>
        <w:gridCol w:w="2017"/>
        <w:gridCol w:w="2165"/>
        <w:gridCol w:w="1973"/>
        <w:gridCol w:w="2104"/>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документов</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алфавитно-</w:t>
            </w:r>
            <w:r>
              <w:br/>
            </w:r>
            <w:r>
              <w:rPr>
                <w:rFonts w:ascii="Times New Roman"/>
                <w:b w:val="false"/>
                <w:i w:val="false"/>
                <w:color w:val="000000"/>
                <w:sz w:val="20"/>
              </w:rPr>
              <w:t>
учетная</w:t>
            </w:r>
            <w:r>
              <w:br/>
            </w:r>
            <w:r>
              <w:rPr>
                <w:rFonts w:ascii="Times New Roman"/>
                <w:b w:val="false"/>
                <w:i w:val="false"/>
                <w:color w:val="000000"/>
                <w:sz w:val="20"/>
              </w:rPr>
              <w:t>
карточка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дактилоско-</w:t>
            </w:r>
            <w:r>
              <w:br/>
            </w:r>
            <w:r>
              <w:rPr>
                <w:rFonts w:ascii="Times New Roman"/>
                <w:b w:val="false"/>
                <w:i w:val="false"/>
                <w:color w:val="000000"/>
                <w:sz w:val="20"/>
              </w:rPr>
              <w:t>
пическая</w:t>
            </w:r>
            <w:r>
              <w:br/>
            </w:r>
            <w:r>
              <w:rPr>
                <w:rFonts w:ascii="Times New Roman"/>
                <w:b w:val="false"/>
                <w:i w:val="false"/>
                <w:color w:val="000000"/>
                <w:sz w:val="20"/>
              </w:rPr>
              <w:t>
карточка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извещений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прибыло за</w:t>
            </w:r>
            <w:r>
              <w:br/>
            </w:r>
            <w:r>
              <w:rPr>
                <w:rFonts w:ascii="Times New Roman"/>
                <w:b w:val="false"/>
                <w:i w:val="false"/>
                <w:color w:val="000000"/>
                <w:sz w:val="20"/>
              </w:rPr>
              <w:t>
отчетный период</w:t>
            </w:r>
            <w:r>
              <w:br/>
            </w:r>
            <w:r>
              <w:rPr>
                <w:rFonts w:ascii="Times New Roman"/>
                <w:b w:val="false"/>
                <w:i w:val="false"/>
                <w:color w:val="000000"/>
                <w:sz w:val="20"/>
              </w:rPr>
              <w:t>
2 Выбыло за</w:t>
            </w:r>
            <w:r>
              <w:br/>
            </w:r>
            <w:r>
              <w:rPr>
                <w:rFonts w:ascii="Times New Roman"/>
                <w:b w:val="false"/>
                <w:i w:val="false"/>
                <w:color w:val="000000"/>
                <w:sz w:val="20"/>
              </w:rPr>
              <w:t>
отчетный период,</w:t>
            </w:r>
            <w:r>
              <w:br/>
            </w:r>
            <w:r>
              <w:rPr>
                <w:rFonts w:ascii="Times New Roman"/>
                <w:b w:val="false"/>
                <w:i w:val="false"/>
                <w:color w:val="000000"/>
                <w:sz w:val="20"/>
              </w:rPr>
              <w:t>
из них:</w:t>
            </w:r>
            <w:r>
              <w:br/>
            </w:r>
            <w:r>
              <w:rPr>
                <w:rFonts w:ascii="Times New Roman"/>
                <w:b w:val="false"/>
                <w:i w:val="false"/>
                <w:color w:val="000000"/>
                <w:sz w:val="20"/>
              </w:rPr>
              <w:t>
а) освобождено</w:t>
            </w:r>
            <w:r>
              <w:br/>
            </w:r>
            <w:r>
              <w:rPr>
                <w:rFonts w:ascii="Times New Roman"/>
                <w:b w:val="false"/>
                <w:i w:val="false"/>
                <w:color w:val="000000"/>
                <w:sz w:val="20"/>
              </w:rPr>
              <w:t>
б) направлено в</w:t>
            </w:r>
            <w:r>
              <w:br/>
            </w:r>
            <w:r>
              <w:rPr>
                <w:rFonts w:ascii="Times New Roman"/>
                <w:b w:val="false"/>
                <w:i w:val="false"/>
                <w:color w:val="000000"/>
                <w:sz w:val="20"/>
              </w:rPr>
              <w:t>
другие места</w:t>
            </w:r>
            <w:r>
              <w:br/>
            </w:r>
            <w:r>
              <w:rPr>
                <w:rFonts w:ascii="Times New Roman"/>
                <w:b w:val="false"/>
                <w:i w:val="false"/>
                <w:color w:val="000000"/>
                <w:sz w:val="20"/>
              </w:rPr>
              <w:t>
заключения</w:t>
            </w:r>
            <w:r>
              <w:br/>
            </w:r>
            <w:r>
              <w:rPr>
                <w:rFonts w:ascii="Times New Roman"/>
                <w:b w:val="false"/>
                <w:i w:val="false"/>
                <w:color w:val="000000"/>
                <w:sz w:val="20"/>
              </w:rPr>
              <w:t>
в) бежало</w:t>
            </w:r>
            <w:r>
              <w:br/>
            </w:r>
            <w:r>
              <w:rPr>
                <w:rFonts w:ascii="Times New Roman"/>
                <w:b w:val="false"/>
                <w:i w:val="false"/>
                <w:color w:val="000000"/>
                <w:sz w:val="20"/>
              </w:rPr>
              <w:t>
г) умерло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алфавитно-учетных карточек __________,</w:t>
      </w:r>
      <w:r>
        <w:br/>
      </w:r>
      <w:r>
        <w:rPr>
          <w:rFonts w:ascii="Times New Roman"/>
          <w:b w:val="false"/>
          <w:i w:val="false"/>
          <w:color w:val="000000"/>
          <w:sz w:val="28"/>
        </w:rPr>
        <w:t>
дактилоскопических карт ___________,</w:t>
      </w:r>
      <w:r>
        <w:br/>
      </w:r>
      <w:r>
        <w:rPr>
          <w:rFonts w:ascii="Times New Roman"/>
          <w:b w:val="false"/>
          <w:i w:val="false"/>
          <w:color w:val="000000"/>
          <w:sz w:val="28"/>
        </w:rPr>
        <w:t>
извещений ________________.</w:t>
      </w:r>
      <w:r>
        <w:br/>
      </w:r>
      <w:r>
        <w:rPr>
          <w:rFonts w:ascii="Times New Roman"/>
          <w:b w:val="false"/>
          <w:i w:val="false"/>
          <w:color w:val="000000"/>
          <w:sz w:val="28"/>
        </w:rPr>
        <w:t>
Начальник следственного изолятора,</w:t>
      </w:r>
      <w:r>
        <w:br/>
      </w:r>
      <w:r>
        <w:rPr>
          <w:rFonts w:ascii="Times New Roman"/>
          <w:b w:val="false"/>
          <w:i w:val="false"/>
          <w:color w:val="000000"/>
          <w:sz w:val="28"/>
        </w:rPr>
        <w:t>
исправительного учреждения 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Начальник специальной части ________________________________________</w:t>
      </w:r>
      <w:r>
        <w:br/>
      </w:r>
      <w:r>
        <w:rPr>
          <w:rFonts w:ascii="Times New Roman"/>
          <w:b w:val="false"/>
          <w:i w:val="false"/>
          <w:color w:val="000000"/>
          <w:sz w:val="28"/>
        </w:rPr>
        <w:t>
   (специального отдела)           (подпись, фамилия)</w:t>
      </w:r>
      <w:r>
        <w:br/>
      </w:r>
      <w:r>
        <w:rPr>
          <w:rFonts w:ascii="Times New Roman"/>
          <w:b w:val="false"/>
          <w:i w:val="false"/>
          <w:color w:val="000000"/>
          <w:sz w:val="28"/>
        </w:rPr>
        <w:t>
Дата поступления в территориальное</w:t>
      </w:r>
      <w:r>
        <w:br/>
      </w:r>
      <w:r>
        <w:rPr>
          <w:rFonts w:ascii="Times New Roman"/>
          <w:b w:val="false"/>
          <w:i w:val="false"/>
          <w:color w:val="000000"/>
          <w:sz w:val="28"/>
        </w:rPr>
        <w:t>
управление Комитета статистических</w:t>
      </w:r>
      <w:r>
        <w:br/>
      </w:r>
      <w:r>
        <w:rPr>
          <w:rFonts w:ascii="Times New Roman"/>
          <w:b w:val="false"/>
          <w:i w:val="false"/>
          <w:color w:val="000000"/>
          <w:sz w:val="28"/>
        </w:rPr>
        <w:t>
карточек формы 2.1 ЕУСС "___" ________________ 20___ г.</w:t>
      </w:r>
      <w:r>
        <w:br/>
      </w:r>
      <w:r>
        <w:rPr>
          <w:rFonts w:ascii="Times New Roman"/>
          <w:b w:val="false"/>
          <w:i w:val="false"/>
          <w:color w:val="000000"/>
          <w:sz w:val="28"/>
        </w:rPr>
        <w:t>
Сотрудник территориального управления Комитета ______________________</w:t>
      </w:r>
      <w:r>
        <w:br/>
      </w:r>
      <w:r>
        <w:rPr>
          <w:rFonts w:ascii="Times New Roman"/>
          <w:b w:val="false"/>
          <w:i w:val="false"/>
          <w:color w:val="000000"/>
          <w:sz w:val="28"/>
        </w:rPr>
        <w:t>
                                                 (фамилия, роспись)</w:t>
      </w:r>
    </w:p>
    <w:bookmarkStart w:name="z37" w:id="65"/>
    <w:p>
      <w:pPr>
        <w:spacing w:after="0"/>
        <w:ind w:left="0"/>
        <w:jc w:val="both"/>
      </w:pPr>
      <w:r>
        <w:rPr>
          <w:rFonts w:ascii="Times New Roman"/>
          <w:b w:val="false"/>
          <w:i w:val="false"/>
          <w:color w:val="000000"/>
          <w:sz w:val="28"/>
        </w:rPr>
        <w:t xml:space="preserve">
       Приложение N 12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65"/>
    <w:p>
      <w:pPr>
        <w:spacing w:after="0"/>
        <w:ind w:left="0"/>
        <w:jc w:val="both"/>
      </w:pPr>
      <w:r>
        <w:rPr>
          <w:rFonts w:ascii="Times New Roman"/>
          <w:b w:val="false"/>
          <w:i w:val="false"/>
          <w:color w:val="000000"/>
          <w:sz w:val="28"/>
        </w:rPr>
        <w:t xml:space="preserve">                                                             Экз. N_____ </w:t>
      </w:r>
    </w:p>
    <w:p>
      <w:pPr>
        <w:spacing w:after="0"/>
        <w:ind w:left="0"/>
        <w:jc w:val="both"/>
      </w:pPr>
      <w:r>
        <w:rPr>
          <w:rFonts w:ascii="Times New Roman"/>
          <w:b/>
          <w:i w:val="false"/>
          <w:color w:val="000000"/>
          <w:sz w:val="28"/>
        </w:rPr>
        <w:t xml:space="preserve">                                                    КОНТРОЛЬНЫЙ СПИСОК </w:t>
      </w:r>
      <w:r>
        <w:br/>
      </w:r>
      <w:r>
        <w:rPr>
          <w:rFonts w:ascii="Times New Roman"/>
          <w:b w:val="false"/>
          <w:i w:val="false"/>
          <w:color w:val="000000"/>
          <w:sz w:val="28"/>
        </w:rPr>
        <w:t xml:space="preserve">
         лиц, прибывших в следственный изолятор, исправительное </w:t>
      </w:r>
      <w:r>
        <w:br/>
      </w:r>
      <w:r>
        <w:rPr>
          <w:rFonts w:ascii="Times New Roman"/>
          <w:b w:val="false"/>
          <w:i w:val="false"/>
          <w:color w:val="000000"/>
          <w:sz w:val="28"/>
        </w:rPr>
        <w:t xml:space="preserve">
        учреждение за период с "___"_____ по "___"________ 200__г.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NN |Фамилия, имя, отчество|Год рождения|Дата ареста|    Примечание </w:t>
      </w:r>
      <w:r>
        <w:br/>
      </w:r>
      <w:r>
        <w:rPr>
          <w:rFonts w:ascii="Times New Roman"/>
          <w:b w:val="false"/>
          <w:i w:val="false"/>
          <w:color w:val="000000"/>
          <w:sz w:val="28"/>
        </w:rPr>
        <w:t xml:space="preserve">
п/п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Начальник 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      Примечание: В список включаются все заключенные под стажу, прибывшие для отбывания наказания за отчетный период лица (кроме транзитно-пересыльных). </w:t>
      </w:r>
    </w:p>
    <w:bookmarkStart w:name="z38" w:id="66"/>
    <w:p>
      <w:pPr>
        <w:spacing w:after="0"/>
        <w:ind w:left="0"/>
        <w:jc w:val="both"/>
      </w:pPr>
      <w:r>
        <w:rPr>
          <w:rFonts w:ascii="Times New Roman"/>
          <w:b w:val="false"/>
          <w:i w:val="false"/>
          <w:color w:val="000000"/>
          <w:sz w:val="28"/>
        </w:rPr>
        <w:t>
Приложение 13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66"/>
    <w:p>
      <w:pPr>
        <w:spacing w:after="0"/>
        <w:ind w:left="0"/>
        <w:jc w:val="both"/>
      </w:pPr>
      <w:r>
        <w:rPr>
          <w:rFonts w:ascii="Times New Roman"/>
          <w:b w:val="false"/>
          <w:i w:val="false"/>
          <w:color w:val="ff0000"/>
          <w:sz w:val="28"/>
        </w:rPr>
        <w:t xml:space="preserve">      Сноска. Приложение 13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от "____" ____________ 20__ г.</w:t>
      </w:r>
      <w:r>
        <w:br/>
      </w:r>
      <w:r>
        <w:rPr>
          <w:rFonts w:ascii="Times New Roman"/>
          <w:b w:val="false"/>
          <w:i w:val="false"/>
          <w:color w:val="000000"/>
          <w:sz w:val="28"/>
        </w:rPr>
        <w:t>
      № ____________________________</w:t>
      </w:r>
    </w:p>
    <w:p>
      <w:pPr>
        <w:spacing w:after="0"/>
        <w:ind w:left="0"/>
        <w:jc w:val="both"/>
      </w:pPr>
      <w:r>
        <w:rPr>
          <w:rFonts w:ascii="Times New Roman"/>
          <w:b w:val="false"/>
          <w:i w:val="false"/>
          <w:color w:val="000000"/>
          <w:sz w:val="28"/>
        </w:rPr>
        <w:t>                                          Начальнику ЦКИ ГИАЦ МВД РФ</w:t>
      </w:r>
      <w:r>
        <w:br/>
      </w:r>
      <w:r>
        <w:rPr>
          <w:rFonts w:ascii="Times New Roman"/>
          <w:b w:val="false"/>
          <w:i w:val="false"/>
          <w:color w:val="000000"/>
          <w:sz w:val="28"/>
        </w:rPr>
        <w:t>
                                          __________________________</w:t>
      </w:r>
      <w:r>
        <w:br/>
      </w:r>
      <w:r>
        <w:rPr>
          <w:rFonts w:ascii="Times New Roman"/>
          <w:b w:val="false"/>
          <w:i w:val="false"/>
          <w:color w:val="000000"/>
          <w:sz w:val="28"/>
        </w:rPr>
        <w:t>
                                          г. Москва</w:t>
      </w:r>
    </w:p>
    <w:p>
      <w:pPr>
        <w:spacing w:after="0"/>
        <w:ind w:left="0"/>
        <w:jc w:val="both"/>
      </w:pPr>
      <w:r>
        <w:rPr>
          <w:rFonts w:ascii="Times New Roman"/>
          <w:b w:val="false"/>
          <w:i w:val="false"/>
          <w:color w:val="000000"/>
          <w:sz w:val="28"/>
        </w:rPr>
        <w:t xml:space="preserve">      Направляются учетно-регистрационные материалы на осужденных, прошедших уголовную регистрацию в специальных учреждениях Министерства юстиции Республики Казахстан: </w:t>
      </w:r>
      <w:r>
        <w:br/>
      </w:r>
      <w:r>
        <w:rPr>
          <w:rFonts w:ascii="Times New Roman"/>
          <w:b w:val="false"/>
          <w:i w:val="false"/>
          <w:color w:val="000000"/>
          <w:sz w:val="28"/>
        </w:rPr>
        <w:t>
      дактилоскопических карт - _______,</w:t>
      </w:r>
      <w:r>
        <w:br/>
      </w:r>
      <w:r>
        <w:rPr>
          <w:rFonts w:ascii="Times New Roman"/>
          <w:b w:val="false"/>
          <w:i w:val="false"/>
          <w:color w:val="000000"/>
          <w:sz w:val="28"/>
        </w:rPr>
        <w:t>
      учетных карточек - ______________,</w:t>
      </w:r>
      <w:r>
        <w:br/>
      </w:r>
      <w:r>
        <w:rPr>
          <w:rFonts w:ascii="Times New Roman"/>
          <w:b w:val="false"/>
          <w:i w:val="false"/>
          <w:color w:val="000000"/>
          <w:sz w:val="28"/>
        </w:rPr>
        <w:t>
      извещений - ____________________,</w:t>
      </w:r>
      <w:r>
        <w:br/>
      </w:r>
      <w:r>
        <w:rPr>
          <w:rFonts w:ascii="Times New Roman"/>
          <w:b w:val="false"/>
          <w:i w:val="false"/>
          <w:color w:val="000000"/>
          <w:sz w:val="28"/>
        </w:rPr>
        <w:t>
      контрольный список на ______ листах.</w:t>
      </w:r>
      <w:r>
        <w:br/>
      </w:r>
      <w:r>
        <w:rPr>
          <w:rFonts w:ascii="Times New Roman"/>
          <w:b w:val="false"/>
          <w:i w:val="false"/>
          <w:color w:val="000000"/>
          <w:sz w:val="28"/>
        </w:rPr>
        <w:t>
      Учетных карточек на умерших - ___, извещений на умерших - ____.</w:t>
      </w:r>
      <w:r>
        <w:br/>
      </w:r>
      <w:r>
        <w:rPr>
          <w:rFonts w:ascii="Times New Roman"/>
          <w:b w:val="false"/>
          <w:i w:val="false"/>
          <w:color w:val="000000"/>
          <w:sz w:val="28"/>
        </w:rPr>
        <w:t>
      Начальник управления специальных учетов</w:t>
      </w:r>
      <w:r>
        <w:br/>
      </w:r>
      <w:r>
        <w:rPr>
          <w:rFonts w:ascii="Times New Roman"/>
          <w:b w:val="false"/>
          <w:i w:val="false"/>
          <w:color w:val="000000"/>
          <w:sz w:val="28"/>
        </w:rPr>
        <w:t xml:space="preserve">
      Комитета по правовой статистике и специальным </w:t>
      </w:r>
      <w:r>
        <w:br/>
      </w:r>
      <w:r>
        <w:rPr>
          <w:rFonts w:ascii="Times New Roman"/>
          <w:b w:val="false"/>
          <w:i w:val="false"/>
          <w:color w:val="000000"/>
          <w:sz w:val="28"/>
        </w:rPr>
        <w:t>
      учетам Генеральной прокуратуры Республики Казахстан -</w:t>
      </w:r>
      <w:r>
        <w:br/>
      </w:r>
      <w:r>
        <w:rPr>
          <w:rFonts w:ascii="Times New Roman"/>
          <w:b w:val="false"/>
          <w:i w:val="false"/>
          <w:color w:val="000000"/>
          <w:sz w:val="28"/>
        </w:rPr>
        <w:t>
      Председатель комитета</w:t>
      </w:r>
      <w:r>
        <w:br/>
      </w:r>
      <w:r>
        <w:rPr>
          <w:rFonts w:ascii="Times New Roman"/>
          <w:b w:val="false"/>
          <w:i w:val="false"/>
          <w:color w:val="000000"/>
          <w:sz w:val="28"/>
        </w:rPr>
        <w:t>
      по правовой статистике и</w:t>
      </w:r>
      <w:r>
        <w:br/>
      </w:r>
      <w:r>
        <w:rPr>
          <w:rFonts w:ascii="Times New Roman"/>
          <w:b w:val="false"/>
          <w:i w:val="false"/>
          <w:color w:val="000000"/>
          <w:sz w:val="28"/>
        </w:rPr>
        <w:t>
      специальным учетам</w:t>
      </w:r>
      <w:r>
        <w:br/>
      </w:r>
      <w:r>
        <w:rPr>
          <w:rFonts w:ascii="Times New Roman"/>
          <w:b w:val="false"/>
          <w:i w:val="false"/>
          <w:color w:val="000000"/>
          <w:sz w:val="28"/>
        </w:rPr>
        <w:t>
      Генеральной прокуратуры</w:t>
      </w:r>
      <w:r>
        <w:br/>
      </w:r>
      <w:r>
        <w:rPr>
          <w:rFonts w:ascii="Times New Roman"/>
          <w:b w:val="false"/>
          <w:i w:val="false"/>
          <w:color w:val="000000"/>
          <w:sz w:val="28"/>
        </w:rPr>
        <w:t>
      Республики Казахстан _________________________________________</w:t>
      </w:r>
      <w:r>
        <w:br/>
      </w:r>
      <w:r>
        <w:rPr>
          <w:rFonts w:ascii="Times New Roman"/>
          <w:b w:val="false"/>
          <w:i w:val="false"/>
          <w:color w:val="000000"/>
          <w:sz w:val="28"/>
        </w:rPr>
        <w:t>
                                    (подпись, фамилия)</w:t>
      </w:r>
    </w:p>
    <w:bookmarkStart w:name="z39" w:id="67"/>
    <w:p>
      <w:pPr>
        <w:spacing w:after="0"/>
        <w:ind w:left="0"/>
        <w:jc w:val="both"/>
      </w:pPr>
      <w:r>
        <w:rPr>
          <w:rFonts w:ascii="Times New Roman"/>
          <w:b w:val="false"/>
          <w:i w:val="false"/>
          <w:color w:val="000000"/>
          <w:sz w:val="28"/>
        </w:rPr>
        <w:t xml:space="preserve">
       Приложение N 14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67"/>
    <w:p>
      <w:pPr>
        <w:spacing w:after="0"/>
        <w:ind w:left="0"/>
        <w:jc w:val="both"/>
      </w:pPr>
      <w:r>
        <w:rPr>
          <w:rFonts w:ascii="Times New Roman"/>
          <w:b w:val="false"/>
          <w:i w:val="false"/>
          <w:color w:val="000000"/>
          <w:sz w:val="28"/>
        </w:rPr>
        <w:t xml:space="preserve">Почтовый  индекс  и  адрес </w:t>
      </w:r>
      <w:r>
        <w:br/>
      </w:r>
      <w:r>
        <w:rPr>
          <w:rFonts w:ascii="Times New Roman"/>
          <w:b w:val="false"/>
          <w:i w:val="false"/>
          <w:color w:val="000000"/>
          <w:sz w:val="28"/>
        </w:rPr>
        <w:t xml:space="preserve">
отправителя: 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"___"_______________200_г. </w:t>
      </w:r>
    </w:p>
    <w:p>
      <w:pPr>
        <w:spacing w:after="0"/>
        <w:ind w:left="0"/>
        <w:jc w:val="both"/>
      </w:pPr>
      <w:r>
        <w:rPr>
          <w:rFonts w:ascii="Times New Roman"/>
          <w:b/>
          <w:i w:val="false"/>
          <w:color w:val="000000"/>
          <w:sz w:val="28"/>
        </w:rPr>
        <w:t xml:space="preserve">                                  ТРЕБОВАНИЕ </w:t>
      </w:r>
      <w:r>
        <w:br/>
      </w:r>
      <w:r>
        <w:rPr>
          <w:rFonts w:ascii="Times New Roman"/>
          <w:b w:val="false"/>
          <w:i w:val="false"/>
          <w:color w:val="000000"/>
          <w:sz w:val="28"/>
        </w:rPr>
        <w:t xml:space="preserve">
              на лицо, не имеющее определенного места жительства </w:t>
      </w:r>
      <w:r>
        <w:br/>
      </w:r>
      <w:r>
        <w:rPr>
          <w:rFonts w:ascii="Times New Roman"/>
          <w:b w:val="false"/>
          <w:i w:val="false"/>
          <w:color w:val="000000"/>
          <w:sz w:val="28"/>
        </w:rPr>
        <w:t xml:space="preserve">
                   или документов, удостоверяющих личность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органа, куда направлено требование) </w:t>
      </w:r>
      <w:r>
        <w:br/>
      </w:r>
      <w:r>
        <w:rPr>
          <w:rFonts w:ascii="Times New Roman"/>
          <w:b w:val="false"/>
          <w:i w:val="false"/>
          <w:color w:val="000000"/>
          <w:sz w:val="28"/>
        </w:rPr>
        <w:t xml:space="preserve">
1. Фамилия _______________________________________________________________ </w:t>
      </w:r>
      <w:r>
        <w:br/>
      </w:r>
      <w:r>
        <w:rPr>
          <w:rFonts w:ascii="Times New Roman"/>
          <w:b w:val="false"/>
          <w:i w:val="false"/>
          <w:color w:val="000000"/>
          <w:sz w:val="28"/>
        </w:rPr>
        <w:t xml:space="preserve">
2. Имя и отчество ________________________________________________________ </w:t>
      </w:r>
      <w:r>
        <w:br/>
      </w:r>
      <w:r>
        <w:rPr>
          <w:rFonts w:ascii="Times New Roman"/>
          <w:b w:val="false"/>
          <w:i w:val="false"/>
          <w:color w:val="000000"/>
          <w:sz w:val="28"/>
        </w:rPr>
        <w:t xml:space="preserve">
3. Родился "__"___________________________19___года. </w:t>
      </w:r>
      <w:r>
        <w:br/>
      </w:r>
      <w:r>
        <w:rPr>
          <w:rFonts w:ascii="Times New Roman"/>
          <w:b w:val="false"/>
          <w:i w:val="false"/>
          <w:color w:val="000000"/>
          <w:sz w:val="28"/>
        </w:rPr>
        <w:t xml:space="preserve">
4. Место рождения ________________________________________________________ </w:t>
      </w:r>
      <w:r>
        <w:br/>
      </w:r>
      <w:r>
        <w:rPr>
          <w:rFonts w:ascii="Times New Roman"/>
          <w:b w:val="false"/>
          <w:i w:val="false"/>
          <w:color w:val="000000"/>
          <w:sz w:val="28"/>
        </w:rPr>
        <w:t xml:space="preserve">
                        (область, город, район, населенный пункт,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(край) страна) </w:t>
      </w:r>
      <w:r>
        <w:br/>
      </w:r>
      <w:r>
        <w:rPr>
          <w:rFonts w:ascii="Times New Roman"/>
          <w:b w:val="false"/>
          <w:i w:val="false"/>
          <w:color w:val="000000"/>
          <w:sz w:val="28"/>
        </w:rPr>
        <w:t xml:space="preserve">
5. Задержан "__"__________________200_года. </w:t>
      </w:r>
      <w:r>
        <w:br/>
      </w:r>
      <w:r>
        <w:rPr>
          <w:rFonts w:ascii="Times New Roman"/>
          <w:b w:val="false"/>
          <w:i w:val="false"/>
          <w:color w:val="000000"/>
          <w:sz w:val="28"/>
        </w:rPr>
        <w:t xml:space="preserve">
6. Анкетные данные записаны ______________________________________________ </w:t>
      </w:r>
      <w:r>
        <w:br/>
      </w:r>
      <w:r>
        <w:rPr>
          <w:rFonts w:ascii="Times New Roman"/>
          <w:b w:val="false"/>
          <w:i w:val="false"/>
          <w:color w:val="000000"/>
          <w:sz w:val="28"/>
        </w:rPr>
        <w:t xml:space="preserve">
                                  (указать основание: со слов;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и реквизиты документа) </w:t>
      </w:r>
      <w:r>
        <w:br/>
      </w:r>
      <w:r>
        <w:rPr>
          <w:rFonts w:ascii="Times New Roman"/>
          <w:b w:val="false"/>
          <w:i w:val="false"/>
          <w:color w:val="000000"/>
          <w:sz w:val="28"/>
        </w:rPr>
        <w:t xml:space="preserve">
Начальник ________________________________________________________________ </w:t>
      </w:r>
      <w:r>
        <w:br/>
      </w:r>
      <w:r>
        <w:rPr>
          <w:rFonts w:ascii="Times New Roman"/>
          <w:b w:val="false"/>
          <w:i w:val="false"/>
          <w:color w:val="000000"/>
          <w:sz w:val="28"/>
        </w:rPr>
        <w:t xml:space="preserve">
                 (наименование органа, направившего требование)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подпись) </w:t>
      </w:r>
      <w:r>
        <w:br/>
      </w:r>
      <w:r>
        <w:rPr>
          <w:rFonts w:ascii="Times New Roman"/>
          <w:b w:val="false"/>
          <w:i w:val="false"/>
          <w:color w:val="000000"/>
          <w:sz w:val="28"/>
        </w:rPr>
        <w:t xml:space="preserve">
Исполнитель ______________________________________________________________ </w:t>
      </w:r>
      <w:r>
        <w:br/>
      </w:r>
      <w:r>
        <w:rPr>
          <w:rFonts w:ascii="Times New Roman"/>
          <w:b w:val="false"/>
          <w:i w:val="false"/>
          <w:color w:val="000000"/>
          <w:sz w:val="28"/>
        </w:rPr>
        <w:t xml:space="preserve">
                             (фамилия, подпись)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      Требование заполняется на машинке или от руки чернилами четко и разборчиво. При заполнении требования от руки фамилия, имя, отчество, адрес отправителя пишутся печатными буквами. </w:t>
      </w:r>
    </w:p>
    <w:p>
      <w:pPr>
        <w:spacing w:after="0"/>
        <w:ind w:left="0"/>
        <w:jc w:val="both"/>
      </w:pPr>
      <w:r>
        <w:rPr>
          <w:rFonts w:ascii="Times New Roman"/>
          <w:b w:val="false"/>
          <w:i w:val="false"/>
          <w:color w:val="000000"/>
          <w:sz w:val="28"/>
        </w:rPr>
        <w:t xml:space="preserve">                            (Размер 150х210) </w:t>
      </w:r>
    </w:p>
    <w:bookmarkStart w:name="z40" w:id="68"/>
    <w:p>
      <w:pPr>
        <w:spacing w:after="0"/>
        <w:ind w:left="0"/>
        <w:jc w:val="both"/>
      </w:pPr>
      <w:r>
        <w:rPr>
          <w:rFonts w:ascii="Times New Roman"/>
          <w:b w:val="false"/>
          <w:i w:val="false"/>
          <w:color w:val="000000"/>
          <w:sz w:val="28"/>
        </w:rPr>
        <w:t>
Приложение 15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68"/>
    <w:p>
      <w:pPr>
        <w:spacing w:after="0"/>
        <w:ind w:left="0"/>
        <w:jc w:val="both"/>
      </w:pPr>
      <w:r>
        <w:rPr>
          <w:rFonts w:ascii="Times New Roman"/>
          <w:b w:val="false"/>
          <w:i w:val="false"/>
          <w:color w:val="ff0000"/>
          <w:sz w:val="28"/>
        </w:rPr>
        <w:t xml:space="preserve">      Сноска. Приложение 15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bookmarkStart w:name="z54" w:id="69"/>
    <w:p>
      <w:pPr>
        <w:spacing w:after="0"/>
        <w:ind w:left="0"/>
        <w:jc w:val="left"/>
      </w:pPr>
      <w:r>
        <w:rPr>
          <w:rFonts w:ascii="Times New Roman"/>
          <w:b/>
          <w:i w:val="false"/>
          <w:color w:val="000000"/>
        </w:rPr>
        <w:t xml:space="preserve"> 
Правила</w:t>
      </w:r>
      <w:r>
        <w:br/>
      </w:r>
      <w:r>
        <w:rPr>
          <w:rFonts w:ascii="Times New Roman"/>
          <w:b/>
          <w:i w:val="false"/>
          <w:color w:val="000000"/>
        </w:rPr>
        <w:t>
оформления учетных документов в отношении лиц, совершивших</w:t>
      </w:r>
      <w:r>
        <w:br/>
      </w:r>
      <w:r>
        <w:rPr>
          <w:rFonts w:ascii="Times New Roman"/>
          <w:b/>
          <w:i w:val="false"/>
          <w:color w:val="000000"/>
        </w:rPr>
        <w:t>
преступления, не имеющих определенного места жительства или</w:t>
      </w:r>
      <w:r>
        <w:br/>
      </w:r>
      <w:r>
        <w:rPr>
          <w:rFonts w:ascii="Times New Roman"/>
          <w:b/>
          <w:i w:val="false"/>
          <w:color w:val="000000"/>
        </w:rPr>
        <w:t>
документов, удостоверяющих их личности</w:t>
      </w:r>
    </w:p>
    <w:bookmarkEnd w:id="69"/>
    <w:bookmarkStart w:name="z55" w:id="70"/>
    <w:p>
      <w:pPr>
        <w:spacing w:after="0"/>
        <w:ind w:left="0"/>
        <w:jc w:val="left"/>
      </w:pPr>
      <w:r>
        <w:rPr>
          <w:rFonts w:ascii="Times New Roman"/>
          <w:b/>
          <w:i w:val="false"/>
          <w:color w:val="000000"/>
        </w:rPr>
        <w:t xml:space="preserve"> 
Алфавитная учетная карточка</w:t>
      </w:r>
      <w:r>
        <w:br/>
      </w:r>
      <w:r>
        <w:rPr>
          <w:rFonts w:ascii="Times New Roman"/>
          <w:b/>
          <w:i w:val="false"/>
          <w:color w:val="000000"/>
        </w:rPr>
        <w:t>
(приложение № 1 к Правилам)</w:t>
      </w:r>
    </w:p>
    <w:bookmarkEnd w:id="70"/>
    <w:bookmarkStart w:name="z323" w:id="71"/>
    <w:p>
      <w:pPr>
        <w:spacing w:after="0"/>
        <w:ind w:left="0"/>
        <w:jc w:val="both"/>
      </w:pPr>
      <w:r>
        <w:rPr>
          <w:rFonts w:ascii="Times New Roman"/>
          <w:b w:val="false"/>
          <w:i w:val="false"/>
          <w:color w:val="000000"/>
          <w:sz w:val="28"/>
        </w:rPr>
        <w:t>
      В алфавитной учетной карточке подлежит обязательному указанию номер уголовного дела. В случае применения меры пресечения, отличной от ареста над словом "арестован" указываются избранная мера пресечения и дата вынесения постановления об ее применении.</w:t>
      </w:r>
      <w:r>
        <w:br/>
      </w:r>
      <w:r>
        <w:rPr>
          <w:rFonts w:ascii="Times New Roman"/>
          <w:b w:val="false"/>
          <w:i w:val="false"/>
          <w:color w:val="000000"/>
          <w:sz w:val="28"/>
        </w:rPr>
        <w:t>
</w:t>
      </w:r>
      <w:r>
        <w:rPr>
          <w:rFonts w:ascii="Times New Roman"/>
          <w:b w:val="false"/>
          <w:i w:val="false"/>
          <w:color w:val="000000"/>
          <w:sz w:val="28"/>
        </w:rPr>
        <w:t>
      Реквизиты, предусмотренные пунктами 1-5 карточки заполняются с документов, удостоверяющих личность, послуживших основанием для заключения лица под стражу или привлечения в качестве обвиняемого. В случае отсутствия отчества у обвиняемого (осужденного) в пункте 3 производится запись "не имеет".</w:t>
      </w:r>
      <w:r>
        <w:br/>
      </w:r>
      <w:r>
        <w:rPr>
          <w:rFonts w:ascii="Times New Roman"/>
          <w:b w:val="false"/>
          <w:i w:val="false"/>
          <w:color w:val="000000"/>
          <w:sz w:val="28"/>
        </w:rPr>
        <w:t>
</w:t>
      </w:r>
      <w:r>
        <w:rPr>
          <w:rFonts w:ascii="Times New Roman"/>
          <w:b w:val="false"/>
          <w:i w:val="false"/>
          <w:color w:val="000000"/>
          <w:sz w:val="28"/>
        </w:rPr>
        <w:t>
      Если в этих документах обнаруживаются разноречивые данные или подлежащие учету лица значатся под несколькими фамилиями, именами или отчествами, следователи (дознаватели), в производстве которых находятся дела (материалы), администрация следственного изолятора в отношении содержащихся под арестом, принимают срочные меры к установлению подлинных анкетных данных этих лиц.</w:t>
      </w:r>
      <w:r>
        <w:br/>
      </w:r>
      <w:r>
        <w:rPr>
          <w:rFonts w:ascii="Times New Roman"/>
          <w:b w:val="false"/>
          <w:i w:val="false"/>
          <w:color w:val="000000"/>
          <w:sz w:val="28"/>
        </w:rPr>
        <w:t>
</w:t>
      </w:r>
      <w:r>
        <w:rPr>
          <w:rFonts w:ascii="Times New Roman"/>
          <w:b w:val="false"/>
          <w:i w:val="false"/>
          <w:color w:val="000000"/>
          <w:sz w:val="28"/>
        </w:rPr>
        <w:t>
      При обнаружении разноречивых данных в приговорах судов администрация учреждений, где составляются учетные документы, направляет запросы об уточнении соответствующих данных в суды, вынесшие приговоры.</w:t>
      </w:r>
      <w:r>
        <w:br/>
      </w:r>
      <w:r>
        <w:rPr>
          <w:rFonts w:ascii="Times New Roman"/>
          <w:b w:val="false"/>
          <w:i w:val="false"/>
          <w:color w:val="000000"/>
          <w:sz w:val="28"/>
        </w:rPr>
        <w:t>
</w:t>
      </w:r>
      <w:r>
        <w:rPr>
          <w:rFonts w:ascii="Times New Roman"/>
          <w:b w:val="false"/>
          <w:i w:val="false"/>
          <w:color w:val="000000"/>
          <w:sz w:val="28"/>
        </w:rPr>
        <w:t>
      На лиц, имеющих двойные фамилии, имена или отчества, составляются две алфавитные учетные карточки, в которых входящие фамилии меняются местами. Например: на арестованного, назвавшегося Петровым Денисовым, в одной карточке фамилия указывается Петров-Денисов, в другой - Денисов-Петров.</w:t>
      </w:r>
      <w:r>
        <w:br/>
      </w:r>
      <w:r>
        <w:rPr>
          <w:rFonts w:ascii="Times New Roman"/>
          <w:b w:val="false"/>
          <w:i w:val="false"/>
          <w:color w:val="000000"/>
          <w:sz w:val="28"/>
        </w:rPr>
        <w:t>
</w:t>
      </w:r>
      <w:r>
        <w:rPr>
          <w:rFonts w:ascii="Times New Roman"/>
          <w:b w:val="false"/>
          <w:i w:val="false"/>
          <w:color w:val="000000"/>
          <w:sz w:val="28"/>
        </w:rPr>
        <w:t>
      В таком же порядке составляются алфавитные учетные карточки в тех случаях, когда вызывает сомнение достоверность сведений о двойных именах и отчествах, принимаются срочные меры к установлению подлинных анкетных данных.</w:t>
      </w:r>
      <w:r>
        <w:br/>
      </w:r>
      <w:r>
        <w:rPr>
          <w:rFonts w:ascii="Times New Roman"/>
          <w:b w:val="false"/>
          <w:i w:val="false"/>
          <w:color w:val="000000"/>
          <w:sz w:val="28"/>
        </w:rPr>
        <w:t>
</w:t>
      </w:r>
      <w:r>
        <w:rPr>
          <w:rFonts w:ascii="Times New Roman"/>
          <w:b w:val="false"/>
          <w:i w:val="false"/>
          <w:color w:val="000000"/>
          <w:sz w:val="28"/>
        </w:rPr>
        <w:t>
      Если заключенный (обвиняемый) называет несколько фамилий, имен, отчеств, не приобретенных в установленном порядке, в том числе и те, под которыми ранее был судим, алфавитная учетная карточка на основании документа об установлении личности составляется на одну действительную (родовую) фамилию. На остальные вымышленные фамилии, имена, отчества алфавитная учетная карточка не составляется.</w:t>
      </w:r>
      <w:r>
        <w:br/>
      </w:r>
      <w:r>
        <w:rPr>
          <w:rFonts w:ascii="Times New Roman"/>
          <w:b w:val="false"/>
          <w:i w:val="false"/>
          <w:color w:val="000000"/>
          <w:sz w:val="28"/>
        </w:rPr>
        <w:t>
</w:t>
      </w:r>
      <w:r>
        <w:rPr>
          <w:rFonts w:ascii="Times New Roman"/>
          <w:b w:val="false"/>
          <w:i w:val="false"/>
          <w:color w:val="000000"/>
          <w:sz w:val="28"/>
        </w:rPr>
        <w:t>
      В отношении лиц, фамилия которых пишется через дефис, например - "Юн-Хао-Шин", "Ли-Фун", составляется одна алфавитная учетная карточка с написанием фамилии согласно документу, удостоверяющему личность, приговору суда или другому процессуальному акту, послужившему основанием для оформления учетного документа.</w:t>
      </w:r>
      <w:r>
        <w:br/>
      </w:r>
      <w:r>
        <w:rPr>
          <w:rFonts w:ascii="Times New Roman"/>
          <w:b w:val="false"/>
          <w:i w:val="false"/>
          <w:color w:val="000000"/>
          <w:sz w:val="28"/>
        </w:rPr>
        <w:t>
</w:t>
      </w:r>
      <w:r>
        <w:rPr>
          <w:rFonts w:ascii="Times New Roman"/>
          <w:b w:val="false"/>
          <w:i w:val="false"/>
          <w:color w:val="000000"/>
          <w:sz w:val="28"/>
        </w:rPr>
        <w:t xml:space="preserve">
      В случае указания в процессуальном акте, послужившем основанием для привлечения лица к уголовной ответственности, анкетных данных на казахском языке, в алфавитной учетной карточке буквы казахского алфавита, содержащиеся в фамилии, имени, отчестве, подлежат указанию в следующем порядке: </w:t>
      </w:r>
    </w:p>
    <w:bookmarkEnd w:id="71"/>
    <w:bookmarkStart w:name="z332" w:id="72"/>
    <w:p>
      <w:pPr>
        <w:spacing w:after="0"/>
        <w:ind w:left="0"/>
        <w:jc w:val="both"/>
      </w:pPr>
      <w:r>
        <w:rPr>
          <w:rFonts w:ascii="Times New Roman"/>
          <w:b w:val="false"/>
          <w:i w:val="false"/>
          <w:color w:val="000000"/>
          <w:sz w:val="28"/>
        </w:rPr>
        <w:t>
      Ә - А; Ғ - Г; Қ - К; Ө - О; Ұ, Ү - У; h - Н; І - И;</w:t>
      </w:r>
      <w:r>
        <w:br/>
      </w:r>
      <w:r>
        <w:rPr>
          <w:rFonts w:ascii="Times New Roman"/>
          <w:b w:val="false"/>
          <w:i w:val="false"/>
          <w:color w:val="000000"/>
          <w:sz w:val="28"/>
        </w:rPr>
        <w:t>
</w:t>
      </w:r>
      <w:r>
        <w:rPr>
          <w:rFonts w:ascii="Times New Roman"/>
          <w:b w:val="false"/>
          <w:i w:val="false"/>
          <w:color w:val="000000"/>
          <w:sz w:val="28"/>
        </w:rPr>
        <w:t xml:space="preserve">
      В пункте 5 указываются сведения "область (город)", об иностранных гражданах - дополнительно "страна". </w:t>
      </w:r>
      <w:r>
        <w:br/>
      </w:r>
      <w:r>
        <w:rPr>
          <w:rFonts w:ascii="Times New Roman"/>
          <w:b w:val="false"/>
          <w:i w:val="false"/>
          <w:color w:val="000000"/>
          <w:sz w:val="28"/>
        </w:rPr>
        <w:t>
</w:t>
      </w:r>
      <w:r>
        <w:rPr>
          <w:rFonts w:ascii="Times New Roman"/>
          <w:b w:val="false"/>
          <w:i w:val="false"/>
          <w:color w:val="000000"/>
          <w:sz w:val="28"/>
        </w:rPr>
        <w:t>
      В отношении лиц, проживающих в городе, в п. 6 карточки указывается название города, улицы, номера дома и квартиры. На военнослужащих срочной службы в пунктах 6 и 7 карточки указываются место жительства и работы до призыва на воинскую службу.</w:t>
      </w:r>
      <w:r>
        <w:br/>
      </w:r>
      <w:r>
        <w:rPr>
          <w:rFonts w:ascii="Times New Roman"/>
          <w:b w:val="false"/>
          <w:i w:val="false"/>
          <w:color w:val="000000"/>
          <w:sz w:val="28"/>
        </w:rPr>
        <w:t>
</w:t>
      </w:r>
      <w:r>
        <w:rPr>
          <w:rFonts w:ascii="Times New Roman"/>
          <w:b w:val="false"/>
          <w:i w:val="false"/>
          <w:color w:val="000000"/>
          <w:sz w:val="28"/>
        </w:rPr>
        <w:t>
      На лиц, привлеченных к уголовной ответственности в период отбывания наказания, в пункте 6 алфавитной учетной карточки указывается адрес его постоянного места жительства до осуждения, а в пункте 7 производится запись "осужденный" и указывается адрес места дислокации учреждений Управления уголовно-исполнительной системы, колонии-поселения и т.п. При этом на лиц, отбывающих наказание в Управлении уголовно-исполнительной системы, в пункте 11 карточки также подлежит указанию запись "осужденный".</w:t>
      </w:r>
      <w:r>
        <w:br/>
      </w:r>
      <w:r>
        <w:rPr>
          <w:rFonts w:ascii="Times New Roman"/>
          <w:b w:val="false"/>
          <w:i w:val="false"/>
          <w:color w:val="000000"/>
          <w:sz w:val="28"/>
        </w:rPr>
        <w:t>
</w:t>
      </w:r>
      <w:r>
        <w:rPr>
          <w:rFonts w:ascii="Times New Roman"/>
          <w:b w:val="false"/>
          <w:i w:val="false"/>
          <w:color w:val="000000"/>
          <w:sz w:val="28"/>
        </w:rPr>
        <w:t>
      В случае применения меры пресечения в виде ареста в пункте 11 алфавитной учетной карточки указывается дата водворения лица в следственный изолятор.</w:t>
      </w:r>
      <w:r>
        <w:br/>
      </w:r>
      <w:r>
        <w:rPr>
          <w:rFonts w:ascii="Times New Roman"/>
          <w:b w:val="false"/>
          <w:i w:val="false"/>
          <w:color w:val="000000"/>
          <w:sz w:val="28"/>
        </w:rPr>
        <w:t>
</w:t>
      </w:r>
      <w:r>
        <w:rPr>
          <w:rFonts w:ascii="Times New Roman"/>
          <w:b w:val="false"/>
          <w:i w:val="false"/>
          <w:color w:val="000000"/>
          <w:sz w:val="28"/>
        </w:rPr>
        <w:t>
      На лиц, привлеченных в качестве обвиняемых, в отношении которых применена мера пресечения, отличная от ареста, в пункте 11 подлежит указанию дата вынесения постановления о привлечении лица в качестве обвиняемого.</w:t>
      </w:r>
      <w:r>
        <w:br/>
      </w:r>
      <w:r>
        <w:rPr>
          <w:rFonts w:ascii="Times New Roman"/>
          <w:b w:val="false"/>
          <w:i w:val="false"/>
          <w:color w:val="000000"/>
          <w:sz w:val="28"/>
        </w:rPr>
        <w:t>
</w:t>
      </w:r>
      <w:r>
        <w:rPr>
          <w:rFonts w:ascii="Times New Roman"/>
          <w:b w:val="false"/>
          <w:i w:val="false"/>
          <w:color w:val="000000"/>
          <w:sz w:val="28"/>
        </w:rPr>
        <w:t>
      На алфавитных учетных карточках обязательно производится оттиск указательного пальца правой руки задержанного (арестованного) лица, а при отсутствии или дефекте этого пальца - оттиск любого следующего пальца с обязательной оговоркой об этом ниже оттиска. Наклеивать копии отпечатков пальцев запрещается.</w:t>
      </w:r>
      <w:r>
        <w:br/>
      </w:r>
      <w:r>
        <w:rPr>
          <w:rFonts w:ascii="Times New Roman"/>
          <w:b w:val="false"/>
          <w:i w:val="false"/>
          <w:color w:val="000000"/>
          <w:sz w:val="28"/>
        </w:rPr>
        <w:t>
</w:t>
      </w:r>
      <w:r>
        <w:rPr>
          <w:rFonts w:ascii="Times New Roman"/>
          <w:b w:val="false"/>
          <w:i w:val="false"/>
          <w:color w:val="000000"/>
          <w:sz w:val="28"/>
        </w:rPr>
        <w:t>
      В алфавитных учетных карточках на лиц, осужденных военными судами, указывается наименование области, на территории которой лицо было осуждено.</w:t>
      </w:r>
      <w:r>
        <w:br/>
      </w:r>
      <w:r>
        <w:rPr>
          <w:rFonts w:ascii="Times New Roman"/>
          <w:b w:val="false"/>
          <w:i w:val="false"/>
          <w:color w:val="000000"/>
          <w:sz w:val="28"/>
        </w:rPr>
        <w:t>
</w:t>
      </w:r>
      <w:r>
        <w:rPr>
          <w:rFonts w:ascii="Times New Roman"/>
          <w:b w:val="false"/>
          <w:i w:val="false"/>
          <w:color w:val="000000"/>
          <w:sz w:val="28"/>
        </w:rPr>
        <w:t>
      Данные об осуждении в учетной карточке заполняются в строгом соответствии с приговором суда. При этом, если лицо по уголовному делу осуждено за два или более преступлений, предусмотренных разными статьями особенной части Уголовного кодекса, в алфавитной учетной карточке указываются все статьи обвинения и окончательное наказание по совокупности преступлений с обязательной ссылкой на ст. 58 УК РК.</w:t>
      </w:r>
      <w:r>
        <w:br/>
      </w:r>
      <w:r>
        <w:rPr>
          <w:rFonts w:ascii="Times New Roman"/>
          <w:b w:val="false"/>
          <w:i w:val="false"/>
          <w:color w:val="000000"/>
          <w:sz w:val="28"/>
        </w:rPr>
        <w:t>
</w:t>
      </w:r>
      <w:r>
        <w:rPr>
          <w:rFonts w:ascii="Times New Roman"/>
          <w:b w:val="false"/>
          <w:i w:val="false"/>
          <w:color w:val="000000"/>
          <w:sz w:val="28"/>
        </w:rPr>
        <w:t>
      Например, гражданин "Н" 27 января 1998 г. осужден судом Алмалинского района г. Алматы по </w:t>
      </w:r>
      <w:r>
        <w:rPr>
          <w:rFonts w:ascii="Times New Roman"/>
          <w:b w:val="false"/>
          <w:i w:val="false"/>
          <w:color w:val="000000"/>
          <w:sz w:val="28"/>
        </w:rPr>
        <w:t>статье 257</w:t>
      </w:r>
      <w:r>
        <w:rPr>
          <w:rFonts w:ascii="Times New Roman"/>
          <w:b w:val="false"/>
          <w:i w:val="false"/>
          <w:color w:val="000000"/>
          <w:sz w:val="28"/>
        </w:rPr>
        <w:t xml:space="preserve"> части 2 Уголовного Кодекса Республики Казахстан (далее - по ст. - УК Республики Казахстан) к 3 годам лишения свободы, по </w:t>
      </w:r>
      <w:r>
        <w:rPr>
          <w:rFonts w:ascii="Times New Roman"/>
          <w:b w:val="false"/>
          <w:i w:val="false"/>
          <w:color w:val="000000"/>
          <w:sz w:val="28"/>
        </w:rPr>
        <w:t>ст. 321</w:t>
      </w:r>
      <w:r>
        <w:rPr>
          <w:rFonts w:ascii="Times New Roman"/>
          <w:b w:val="false"/>
          <w:i w:val="false"/>
          <w:color w:val="000000"/>
          <w:sz w:val="28"/>
        </w:rPr>
        <w:t xml:space="preserve"> ч. 2 УК РК - к 4 годам лишения свободы, и по совокупности преступлений назначено наказание в виде 4 лет лишения свободы, в карточку вносится запись: "Осужден 27 января 1998 года судом Алмалинского района г. Алматы по ст.ст. 257 ч. 2, 321 ч. 2 УК РК с применением ст. 58 УК РК к 4 годам лишения свободы".</w:t>
      </w:r>
      <w:r>
        <w:br/>
      </w:r>
      <w:r>
        <w:rPr>
          <w:rFonts w:ascii="Times New Roman"/>
          <w:b w:val="false"/>
          <w:i w:val="false"/>
          <w:color w:val="000000"/>
          <w:sz w:val="28"/>
        </w:rPr>
        <w:t>
</w:t>
      </w:r>
      <w:r>
        <w:rPr>
          <w:rFonts w:ascii="Times New Roman"/>
          <w:b w:val="false"/>
          <w:i w:val="false"/>
          <w:color w:val="000000"/>
          <w:sz w:val="28"/>
        </w:rPr>
        <w:t>
      При вынесении судом приговоров по каждому уголовному делу отдельно учетные документы составляются на каждое преступление, за которое лицо осуждено. В алфавитной учетной карточке и дактилоскопической карте, составленным по второму преступлению, в пункте 11 карточки вместо "арестован" подлежат указанию сведения о том, что данное лицо привлечено по второму делу и дата вынесения постановления о его привлечении в качестве обвиняемого. В реквизите "кем арестован" подлежит указанию наименование органа, принявшего решение о привлечении, а в пункте 12 вид совершенного преступления. В этом случае на оборотной стороне карточки срок наказания по последнему приговору и общий срок с частичным или полным присоединением срока наказания по другому приговору указываются раздельно.</w:t>
      </w:r>
      <w:r>
        <w:br/>
      </w:r>
      <w:r>
        <w:rPr>
          <w:rFonts w:ascii="Times New Roman"/>
          <w:b w:val="false"/>
          <w:i w:val="false"/>
          <w:color w:val="000000"/>
          <w:sz w:val="28"/>
        </w:rPr>
        <w:t>
</w:t>
      </w:r>
      <w:r>
        <w:rPr>
          <w:rFonts w:ascii="Times New Roman"/>
          <w:b w:val="false"/>
          <w:i w:val="false"/>
          <w:color w:val="000000"/>
          <w:sz w:val="28"/>
        </w:rPr>
        <w:t>
      Если лицо до отбытия наказания по одному приговору совершит другое преступление, то составляется новый учетный материал. При этом на оборотной стороне карточки вносятся сведения об осуждении по последнему приговору и, со ссылкой на ст. 60 УК РК, указывается общий срок наказания с учетом присоединения (поглощения) не отбытого срока наказания по предыдущему приговору. Обязательному указанию подлежат сведения: каким судом, когда, по какой статье и на какой срок было осуждено ранее лицо, подлежащее учету.</w:t>
      </w:r>
      <w:r>
        <w:br/>
      </w:r>
      <w:r>
        <w:rPr>
          <w:rFonts w:ascii="Times New Roman"/>
          <w:b w:val="false"/>
          <w:i w:val="false"/>
          <w:color w:val="000000"/>
          <w:sz w:val="28"/>
        </w:rPr>
        <w:t>
</w:t>
      </w:r>
      <w:r>
        <w:rPr>
          <w:rFonts w:ascii="Times New Roman"/>
          <w:b w:val="false"/>
          <w:i w:val="false"/>
          <w:color w:val="000000"/>
          <w:sz w:val="28"/>
        </w:rPr>
        <w:t>
      Например: "Осужден 29 января 1998 года судом Медеуского района города Алматы по </w:t>
      </w:r>
      <w:r>
        <w:rPr>
          <w:rFonts w:ascii="Times New Roman"/>
          <w:b w:val="false"/>
          <w:i w:val="false"/>
          <w:color w:val="000000"/>
          <w:sz w:val="28"/>
        </w:rPr>
        <w:t>ст. 175</w:t>
      </w:r>
      <w:r>
        <w:rPr>
          <w:rFonts w:ascii="Times New Roman"/>
          <w:b w:val="false"/>
          <w:i w:val="false"/>
          <w:color w:val="000000"/>
          <w:sz w:val="28"/>
        </w:rPr>
        <w:t xml:space="preserve"> ч. 2 УК РК к 2 годам лишения свободы. В соответствии со ст. 60 УК РК присоединен не отбытый срок наказания 2 года лишения свободы по приговору суда Индустриального района г. Павлодара, которым был осужден 10 января 1998 года по </w:t>
      </w:r>
      <w:r>
        <w:rPr>
          <w:rFonts w:ascii="Times New Roman"/>
          <w:b w:val="false"/>
          <w:i w:val="false"/>
          <w:color w:val="000000"/>
          <w:sz w:val="28"/>
        </w:rPr>
        <w:t>ст. 177</w:t>
      </w:r>
      <w:r>
        <w:rPr>
          <w:rFonts w:ascii="Times New Roman"/>
          <w:b w:val="false"/>
          <w:i w:val="false"/>
          <w:color w:val="000000"/>
          <w:sz w:val="28"/>
        </w:rPr>
        <w:t xml:space="preserve"> ч. 1 УК РК к 2 годам лишения свободы. Всего определено к отбытию 4 года лишения свободы", или "Осужден судом Медеуского района города Алматы 28 января 1998 года по ст. 175 ч. 2 УК РК к 2 годам лишения свободы. На основании ст. 58 УК РК данный приговор поглощен приговором Карагандинского областного суда от 10 января 1998 года, определившим наказание по ст. 177 ч. 1 УК РК 3 года лишения свободы. Всего к отбытию 3 года лишения свободы".</w:t>
      </w:r>
      <w:r>
        <w:br/>
      </w:r>
      <w:r>
        <w:rPr>
          <w:rFonts w:ascii="Times New Roman"/>
          <w:b w:val="false"/>
          <w:i w:val="false"/>
          <w:color w:val="000000"/>
          <w:sz w:val="28"/>
        </w:rPr>
        <w:t>
</w:t>
      </w:r>
      <w:r>
        <w:rPr>
          <w:rFonts w:ascii="Times New Roman"/>
          <w:b w:val="false"/>
          <w:i w:val="false"/>
          <w:color w:val="000000"/>
          <w:sz w:val="28"/>
        </w:rPr>
        <w:t>
      Если статья обвинения, по которой лицо привлечено к уголовной ответственности, в процессе следствия или дознания изменена, на оборотной стороне алфавитной учетной карточки при заполнении сведений об осуждении подлежит указанию вид преступления согласно квалификации статьи УК, по которой лицо осуждено.</w:t>
      </w:r>
      <w:r>
        <w:br/>
      </w:r>
      <w:r>
        <w:rPr>
          <w:rFonts w:ascii="Times New Roman"/>
          <w:b w:val="false"/>
          <w:i w:val="false"/>
          <w:color w:val="000000"/>
          <w:sz w:val="28"/>
        </w:rPr>
        <w:t>
</w:t>
      </w:r>
      <w:r>
        <w:rPr>
          <w:rFonts w:ascii="Times New Roman"/>
          <w:b w:val="false"/>
          <w:i w:val="false"/>
          <w:color w:val="000000"/>
          <w:sz w:val="28"/>
        </w:rPr>
        <w:t>
      Например: "Арестован по </w:t>
      </w:r>
      <w:r>
        <w:rPr>
          <w:rFonts w:ascii="Times New Roman"/>
          <w:b w:val="false"/>
          <w:i w:val="false"/>
          <w:color w:val="000000"/>
          <w:sz w:val="28"/>
        </w:rPr>
        <w:t>ст. 96</w:t>
      </w:r>
      <w:r>
        <w:rPr>
          <w:rFonts w:ascii="Times New Roman"/>
          <w:b w:val="false"/>
          <w:i w:val="false"/>
          <w:color w:val="000000"/>
          <w:sz w:val="28"/>
        </w:rPr>
        <w:t xml:space="preserve"> УК РК (убийство), осужден по ст. 98 УК РК (убийство, совершенное в состоянии аффекта)".</w:t>
      </w:r>
      <w:r>
        <w:br/>
      </w:r>
      <w:r>
        <w:rPr>
          <w:rFonts w:ascii="Times New Roman"/>
          <w:b w:val="false"/>
          <w:i w:val="false"/>
          <w:color w:val="000000"/>
          <w:sz w:val="28"/>
        </w:rPr>
        <w:t>
</w:t>
      </w:r>
      <w:r>
        <w:rPr>
          <w:rFonts w:ascii="Times New Roman"/>
          <w:b w:val="false"/>
          <w:i w:val="false"/>
          <w:color w:val="000000"/>
          <w:sz w:val="28"/>
        </w:rPr>
        <w:t>
      Если не вступивший в законную силу приговор был отменен, сведения об осуждении указываются по приговору последнего суда.</w:t>
      </w:r>
      <w:r>
        <w:br/>
      </w:r>
      <w:r>
        <w:rPr>
          <w:rFonts w:ascii="Times New Roman"/>
          <w:b w:val="false"/>
          <w:i w:val="false"/>
          <w:color w:val="000000"/>
          <w:sz w:val="28"/>
        </w:rPr>
        <w:t>
</w:t>
      </w:r>
      <w:r>
        <w:rPr>
          <w:rFonts w:ascii="Times New Roman"/>
          <w:b w:val="false"/>
          <w:i w:val="false"/>
          <w:color w:val="000000"/>
          <w:sz w:val="28"/>
        </w:rPr>
        <w:t>
      После внесения сведений об осуждении обязательно указывается дата вступления приговора в законную силу, а также дата начала исчисления срока наказания, если последняя указана в приговоре суда.</w:t>
      </w:r>
      <w:r>
        <w:br/>
      </w:r>
      <w:r>
        <w:rPr>
          <w:rFonts w:ascii="Times New Roman"/>
          <w:b w:val="false"/>
          <w:i w:val="false"/>
          <w:color w:val="000000"/>
          <w:sz w:val="28"/>
        </w:rPr>
        <w:t>
</w:t>
      </w:r>
      <w:r>
        <w:rPr>
          <w:rFonts w:ascii="Times New Roman"/>
          <w:b w:val="false"/>
          <w:i w:val="false"/>
          <w:color w:val="000000"/>
          <w:sz w:val="28"/>
        </w:rPr>
        <w:t>
      При назначении наказания ниже низшего предела или наказания, более мягкого, чем установлено законом за данное преступление, в алфавитной учетной карточке обязательно указывается ссылка на соответствующую статью Уголовного кодекса.</w:t>
      </w:r>
    </w:p>
    <w:bookmarkEnd w:id="72"/>
    <w:bookmarkStart w:name="z350" w:id="73"/>
    <w:p>
      <w:pPr>
        <w:spacing w:after="0"/>
        <w:ind w:left="0"/>
        <w:jc w:val="left"/>
      </w:pPr>
      <w:r>
        <w:rPr>
          <w:rFonts w:ascii="Times New Roman"/>
          <w:b/>
          <w:i w:val="false"/>
          <w:color w:val="000000"/>
        </w:rPr>
        <w:t xml:space="preserve"> 
Дактилоскопическая карта</w:t>
      </w:r>
      <w:r>
        <w:br/>
      </w:r>
      <w:r>
        <w:rPr>
          <w:rFonts w:ascii="Times New Roman"/>
          <w:b/>
          <w:i w:val="false"/>
          <w:color w:val="000000"/>
        </w:rPr>
        <w:t>
(приложения №№ 4, 4а к Правилам)</w:t>
      </w:r>
    </w:p>
    <w:bookmarkEnd w:id="73"/>
    <w:bookmarkStart w:name="z351" w:id="74"/>
    <w:p>
      <w:pPr>
        <w:spacing w:after="0"/>
        <w:ind w:left="0"/>
        <w:jc w:val="both"/>
      </w:pPr>
      <w:r>
        <w:rPr>
          <w:rFonts w:ascii="Times New Roman"/>
          <w:b w:val="false"/>
          <w:i w:val="false"/>
          <w:color w:val="000000"/>
          <w:sz w:val="28"/>
        </w:rPr>
        <w:t xml:space="preserve">
      В дактилоскопической карте заполняются все предусмотренные строки с обязательным указанием наименования места заключения или органа, где производилось дактилоскопирование, даты составления и фамилии сотрудника, составившего дактилоскопическую карту. </w:t>
      </w:r>
      <w:r>
        <w:br/>
      </w:r>
      <w:r>
        <w:rPr>
          <w:rFonts w:ascii="Times New Roman"/>
          <w:b w:val="false"/>
          <w:i w:val="false"/>
          <w:color w:val="000000"/>
          <w:sz w:val="28"/>
        </w:rPr>
        <w:t>
</w:t>
      </w:r>
      <w:r>
        <w:rPr>
          <w:rFonts w:ascii="Times New Roman"/>
          <w:b w:val="false"/>
          <w:i w:val="false"/>
          <w:color w:val="000000"/>
          <w:sz w:val="28"/>
        </w:rPr>
        <w:t xml:space="preserve">
      Отпечатки пальцев рук должны производиться с полной прокаткой от одной кромки ногтя до другой, четким и ясным изображением папиллярных линий, обеспечивающим их подсчет невооруженным глазом. </w:t>
      </w:r>
      <w:r>
        <w:br/>
      </w:r>
      <w:r>
        <w:rPr>
          <w:rFonts w:ascii="Times New Roman"/>
          <w:b w:val="false"/>
          <w:i w:val="false"/>
          <w:color w:val="000000"/>
          <w:sz w:val="28"/>
        </w:rPr>
        <w:t>
</w:t>
      </w:r>
      <w:r>
        <w:rPr>
          <w:rFonts w:ascii="Times New Roman"/>
          <w:b w:val="false"/>
          <w:i w:val="false"/>
          <w:color w:val="000000"/>
          <w:sz w:val="28"/>
        </w:rPr>
        <w:t xml:space="preserve">
      При отсутствии у дактилоскопируемого руки или пальцев об этом делается отметка в соответствующих квадратах в дактилоскопической карте с указанием времени потери руки или пальцев. Для проверки правильности расположения отпечатков пальцев на дактилоскопической карте производятся контрольные оттиски пальцев правой и левой рук. </w:t>
      </w:r>
      <w:r>
        <w:br/>
      </w:r>
      <w:r>
        <w:rPr>
          <w:rFonts w:ascii="Times New Roman"/>
          <w:b w:val="false"/>
          <w:i w:val="false"/>
          <w:color w:val="000000"/>
          <w:sz w:val="28"/>
        </w:rPr>
        <w:t>
</w:t>
      </w:r>
      <w:r>
        <w:rPr>
          <w:rFonts w:ascii="Times New Roman"/>
          <w:b w:val="false"/>
          <w:i w:val="false"/>
          <w:color w:val="000000"/>
          <w:sz w:val="28"/>
        </w:rPr>
        <w:t xml:space="preserve">
      В случае, когда не представляется возможным произвести четкое и ясное изображение папиллярных линий ввиду заболеваний кожного покрова, в следственный изолятор проводится лечение таких пальцев. В случае, если пальцы не подлежат лечению, врачом следственного изолятора на обратной стороне дактилоскопической карты дается справка. </w:t>
      </w:r>
      <w:r>
        <w:br/>
      </w:r>
      <w:r>
        <w:rPr>
          <w:rFonts w:ascii="Times New Roman"/>
          <w:b w:val="false"/>
          <w:i w:val="false"/>
          <w:color w:val="000000"/>
          <w:sz w:val="28"/>
        </w:rPr>
        <w:t>
</w:t>
      </w:r>
      <w:r>
        <w:rPr>
          <w:rFonts w:ascii="Times New Roman"/>
          <w:b w:val="false"/>
          <w:i w:val="false"/>
          <w:color w:val="000000"/>
          <w:sz w:val="28"/>
        </w:rPr>
        <w:t xml:space="preserve">
      На лицевой стороне дактилоскопической карты ниже контрольных оттисков ставится личная подпись дактилоскопируемого. </w:t>
      </w:r>
      <w:r>
        <w:br/>
      </w:r>
      <w:r>
        <w:rPr>
          <w:rFonts w:ascii="Times New Roman"/>
          <w:b w:val="false"/>
          <w:i w:val="false"/>
          <w:color w:val="000000"/>
          <w:sz w:val="28"/>
        </w:rPr>
        <w:t>
</w:t>
      </w:r>
      <w:r>
        <w:rPr>
          <w:rFonts w:ascii="Times New Roman"/>
          <w:b w:val="false"/>
          <w:i w:val="false"/>
          <w:color w:val="000000"/>
          <w:sz w:val="28"/>
        </w:rPr>
        <w:t xml:space="preserve">
      При наличии у дактилоскопируемого увечий, повреждений, шрамов и других особенностей, сведения об этом указываются на обороте дактилоскопической карты в графе "Физические недостатки". На глухонемых, личность которых не установлена, а также на лиц, не имеющих отчества при распространенных фамилиях, в разделе "Дополнительные сведения" записываются данные об их осуждении. Все последующие изменения (изменение приговора, перемещение, освобождение таких лиц и т.п.) отражаются в алфавитных учетных карточках. </w:t>
      </w:r>
      <w:r>
        <w:br/>
      </w:r>
      <w:r>
        <w:rPr>
          <w:rFonts w:ascii="Times New Roman"/>
          <w:b w:val="false"/>
          <w:i w:val="false"/>
          <w:color w:val="000000"/>
          <w:sz w:val="28"/>
        </w:rPr>
        <w:t>
</w:t>
      </w:r>
      <w:r>
        <w:rPr>
          <w:rFonts w:ascii="Times New Roman"/>
          <w:b w:val="false"/>
          <w:i w:val="false"/>
          <w:color w:val="000000"/>
          <w:sz w:val="28"/>
        </w:rPr>
        <w:t>
      Дактилоскопические карты и алфавитные учетные карточки направляются адресатам в развернутом виде без прошивки конвертов.</w:t>
      </w:r>
    </w:p>
    <w:bookmarkEnd w:id="74"/>
    <w:bookmarkStart w:name="z358" w:id="75"/>
    <w:p>
      <w:pPr>
        <w:spacing w:after="0"/>
        <w:ind w:left="0"/>
        <w:jc w:val="left"/>
      </w:pPr>
      <w:r>
        <w:rPr>
          <w:rFonts w:ascii="Times New Roman"/>
          <w:b/>
          <w:i w:val="false"/>
          <w:color w:val="000000"/>
        </w:rPr>
        <w:t xml:space="preserve"> 
Извещение об осужденном (арестованном)</w:t>
      </w:r>
      <w:r>
        <w:br/>
      </w:r>
      <w:r>
        <w:rPr>
          <w:rFonts w:ascii="Times New Roman"/>
          <w:b/>
          <w:i w:val="false"/>
          <w:color w:val="000000"/>
        </w:rPr>
        <w:t>
(приложение № 5 к Правилам)</w:t>
      </w:r>
    </w:p>
    <w:bookmarkEnd w:id="75"/>
    <w:bookmarkStart w:name="z359" w:id="76"/>
    <w:p>
      <w:pPr>
        <w:spacing w:after="0"/>
        <w:ind w:left="0"/>
        <w:jc w:val="both"/>
      </w:pPr>
      <w:r>
        <w:rPr>
          <w:rFonts w:ascii="Times New Roman"/>
          <w:b w:val="false"/>
          <w:i w:val="false"/>
          <w:color w:val="000000"/>
          <w:sz w:val="28"/>
        </w:rPr>
        <w:t>
      Анкетные данные, сведения об аресте и осуждении заполняются согласно документам, на основании которых лицо подвергнуто аресту (отбывает наказание). При выявлении каких-либо расхождений принимаются срочные меры к их уточнению.</w:t>
      </w:r>
      <w:r>
        <w:br/>
      </w:r>
      <w:r>
        <w:rPr>
          <w:rFonts w:ascii="Times New Roman"/>
          <w:b w:val="false"/>
          <w:i w:val="false"/>
          <w:color w:val="000000"/>
          <w:sz w:val="28"/>
        </w:rPr>
        <w:t>
</w:t>
      </w:r>
      <w:r>
        <w:rPr>
          <w:rFonts w:ascii="Times New Roman"/>
          <w:b w:val="false"/>
          <w:i w:val="false"/>
          <w:color w:val="000000"/>
          <w:sz w:val="28"/>
        </w:rPr>
        <w:t>
      В случае отсутствия у лица отчества в пункте 3 производится запись "не имеет".</w:t>
      </w:r>
      <w:r>
        <w:br/>
      </w:r>
      <w:r>
        <w:rPr>
          <w:rFonts w:ascii="Times New Roman"/>
          <w:b w:val="false"/>
          <w:i w:val="false"/>
          <w:color w:val="000000"/>
          <w:sz w:val="28"/>
        </w:rPr>
        <w:t>
</w:t>
      </w:r>
      <w:r>
        <w:rPr>
          <w:rFonts w:ascii="Times New Roman"/>
          <w:b w:val="false"/>
          <w:i w:val="false"/>
          <w:color w:val="000000"/>
          <w:sz w:val="28"/>
        </w:rPr>
        <w:t>
      В графе 7 извещения указывается дата задержания по протоколу.</w:t>
      </w:r>
      <w:r>
        <w:br/>
      </w:r>
      <w:r>
        <w:rPr>
          <w:rFonts w:ascii="Times New Roman"/>
          <w:b w:val="false"/>
          <w:i w:val="false"/>
          <w:color w:val="000000"/>
          <w:sz w:val="28"/>
        </w:rPr>
        <w:t>
</w:t>
      </w:r>
      <w:r>
        <w:rPr>
          <w:rFonts w:ascii="Times New Roman"/>
          <w:b w:val="false"/>
          <w:i w:val="false"/>
          <w:color w:val="000000"/>
          <w:sz w:val="28"/>
        </w:rPr>
        <w:t>
      На осужденных военными судами в пункте 8 отражается наименование области государства, на территории которой данное лицо было осуждено. При назначении наказания по совокупности преступлений, приговоров или более мягкого, чем предусмотрено законом, в этом же пункте делается ссылка на ст.ст.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На умерших осужденных и лиц, не имеющих отчества, при распространенных фамилиях, на лицевой стороне извещения проставляется дактилоскопическая формула.</w:t>
      </w:r>
      <w:r>
        <w:br/>
      </w:r>
      <w:r>
        <w:rPr>
          <w:rFonts w:ascii="Times New Roman"/>
          <w:b w:val="false"/>
          <w:i w:val="false"/>
          <w:color w:val="000000"/>
          <w:sz w:val="28"/>
        </w:rPr>
        <w:t>
</w:t>
      </w:r>
      <w:r>
        <w:rPr>
          <w:rFonts w:ascii="Times New Roman"/>
          <w:b w:val="false"/>
          <w:i w:val="false"/>
          <w:color w:val="000000"/>
          <w:sz w:val="28"/>
        </w:rPr>
        <w:t>
      В пункте 11 извещения на лиц, этапируемых из следственного изолятора в исправительное учреждение, указывается дата убытия, наименование и местонахождение учреждения, куда направляется осужденный.</w:t>
      </w:r>
      <w:r>
        <w:br/>
      </w:r>
      <w:r>
        <w:rPr>
          <w:rFonts w:ascii="Times New Roman"/>
          <w:b w:val="false"/>
          <w:i w:val="false"/>
          <w:color w:val="000000"/>
          <w:sz w:val="28"/>
        </w:rPr>
        <w:t>
</w:t>
      </w:r>
      <w:r>
        <w:rPr>
          <w:rFonts w:ascii="Times New Roman"/>
          <w:b w:val="false"/>
          <w:i w:val="false"/>
          <w:color w:val="000000"/>
          <w:sz w:val="28"/>
        </w:rPr>
        <w:t>
      В пункте 12 указываются основания освобождения осужденных из исправительного учреждения, а также освобождения от наказания лиц, исполнение приговоров, в отношении которых было отсрочено (наименование органа, дата и содержание решения), а при условно-досрочном - не отбытый срок, название органа, вынесшего решение о применении амнистии, статья Закона "Об амнистии" и дата его принятия.</w:t>
      </w:r>
      <w:r>
        <w:br/>
      </w:r>
      <w:r>
        <w:rPr>
          <w:rFonts w:ascii="Times New Roman"/>
          <w:b w:val="false"/>
          <w:i w:val="false"/>
          <w:color w:val="000000"/>
          <w:sz w:val="28"/>
        </w:rPr>
        <w:t>
</w:t>
      </w:r>
      <w:r>
        <w:rPr>
          <w:rFonts w:ascii="Times New Roman"/>
          <w:b w:val="false"/>
          <w:i w:val="false"/>
          <w:color w:val="000000"/>
          <w:sz w:val="28"/>
        </w:rPr>
        <w:t>
      В пунктах 11 и 16 проставляются условное наименование следственного изолятора, исправительного учреждения, горрайоргана внутренних дел, а также их местонахождение.</w:t>
      </w:r>
      <w:r>
        <w:br/>
      </w:r>
      <w:r>
        <w:rPr>
          <w:rFonts w:ascii="Times New Roman"/>
          <w:b w:val="false"/>
          <w:i w:val="false"/>
          <w:color w:val="000000"/>
          <w:sz w:val="28"/>
        </w:rPr>
        <w:t>
</w:t>
      </w:r>
      <w:r>
        <w:rPr>
          <w:rFonts w:ascii="Times New Roman"/>
          <w:b w:val="false"/>
          <w:i w:val="false"/>
          <w:color w:val="000000"/>
          <w:sz w:val="28"/>
        </w:rPr>
        <w:t>
      В верхнем левом углу извещения, подлежащего дальнейшему направлению в другие территориальные органы и Международный информационный банк, производится запись: кем сверены и внесены сведения в алфавитные учетные карточки.</w:t>
      </w:r>
    </w:p>
    <w:bookmarkEnd w:id="76"/>
    <w:bookmarkStart w:name="z41" w:id="77"/>
    <w:p>
      <w:pPr>
        <w:spacing w:after="0"/>
        <w:ind w:left="0"/>
        <w:jc w:val="both"/>
      </w:pPr>
      <w:r>
        <w:rPr>
          <w:rFonts w:ascii="Times New Roman"/>
          <w:b w:val="false"/>
          <w:i w:val="false"/>
          <w:color w:val="000000"/>
          <w:sz w:val="28"/>
        </w:rPr>
        <w:t xml:space="preserve">
       Приложение N 16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77"/>
    <w:p>
      <w:pPr>
        <w:spacing w:after="0"/>
        <w:ind w:left="0"/>
        <w:jc w:val="left"/>
      </w:pPr>
      <w:r>
        <w:rPr>
          <w:rFonts w:ascii="Times New Roman"/>
          <w:b/>
          <w:i w:val="false"/>
          <w:color w:val="000000"/>
        </w:rPr>
        <w:t xml:space="preserve"> ПРИМЕРНЫЙ ПОРЯДОК </w:t>
      </w:r>
      <w:r>
        <w:br/>
      </w:r>
      <w:r>
        <w:rPr>
          <w:rFonts w:ascii="Times New Roman"/>
          <w:b/>
          <w:i w:val="false"/>
          <w:color w:val="000000"/>
        </w:rPr>
        <w:t xml:space="preserve">
построения пофамильных и дактилоскопических картотек   1. Пофамильные картотеки </w:t>
      </w:r>
    </w:p>
    <w:p>
      <w:pPr>
        <w:spacing w:after="0"/>
        <w:ind w:left="0"/>
        <w:jc w:val="both"/>
      </w:pPr>
      <w:r>
        <w:rPr>
          <w:rFonts w:ascii="Times New Roman"/>
          <w:b w:val="false"/>
          <w:i w:val="false"/>
          <w:color w:val="000000"/>
          <w:sz w:val="28"/>
        </w:rPr>
        <w:t xml:space="preserve">      В отделах (отделениях) пофамильного и дактилоскопического учетов в обязательном порядке ведутся паспорта, которые учитываются по номенклатуре дел секретариата и имеют постоянный срок хранения. </w:t>
      </w:r>
      <w:r>
        <w:br/>
      </w:r>
      <w:r>
        <w:rPr>
          <w:rFonts w:ascii="Times New Roman"/>
          <w:b w:val="false"/>
          <w:i w:val="false"/>
          <w:color w:val="000000"/>
          <w:sz w:val="28"/>
        </w:rPr>
        <w:t xml:space="preserve">
      В паспорте картотеки отражаются: </w:t>
      </w:r>
      <w:r>
        <w:br/>
      </w:r>
      <w:r>
        <w:rPr>
          <w:rFonts w:ascii="Times New Roman"/>
          <w:b w:val="false"/>
          <w:i w:val="false"/>
          <w:color w:val="000000"/>
          <w:sz w:val="28"/>
        </w:rPr>
        <w:t xml:space="preserve">
      - сведения о количестве документов, принятых на учет за месяц; </w:t>
      </w:r>
      <w:r>
        <w:br/>
      </w:r>
      <w:r>
        <w:rPr>
          <w:rFonts w:ascii="Times New Roman"/>
          <w:b w:val="false"/>
          <w:i w:val="false"/>
          <w:color w:val="000000"/>
          <w:sz w:val="28"/>
        </w:rPr>
        <w:t xml:space="preserve">
      - сведения о количестве документов, снятых с учета за месяц по срокам хранения; </w:t>
      </w:r>
      <w:r>
        <w:br/>
      </w:r>
      <w:r>
        <w:rPr>
          <w:rFonts w:ascii="Times New Roman"/>
          <w:b w:val="false"/>
          <w:i w:val="false"/>
          <w:color w:val="000000"/>
          <w:sz w:val="28"/>
        </w:rPr>
        <w:t xml:space="preserve">
      - общее количество карточек, принятых на учет и снятых с учета за год. </w:t>
      </w:r>
      <w:r>
        <w:br/>
      </w:r>
      <w:r>
        <w:rPr>
          <w:rFonts w:ascii="Times New Roman"/>
          <w:b w:val="false"/>
          <w:i w:val="false"/>
          <w:color w:val="000000"/>
          <w:sz w:val="28"/>
        </w:rPr>
        <w:t xml:space="preserve">
      Опыт работы по ведению пофамильных картотек показал, что построение их по строгому академическому алфавиту усложняет ведение справочной работы, а в ряде случаев ведет к представлению неполных или искаженных сведений о проверяемых лицах. Это связано с тем, что одни и те же фамилии указываются иногда неодинаково, в результате чего учетные карточки на одно и тоже лицо находятся в разных местах алфавита. </w:t>
      </w:r>
      <w:r>
        <w:br/>
      </w:r>
      <w:r>
        <w:rPr>
          <w:rFonts w:ascii="Times New Roman"/>
          <w:b w:val="false"/>
          <w:i w:val="false"/>
          <w:color w:val="000000"/>
          <w:sz w:val="28"/>
        </w:rPr>
        <w:t xml:space="preserve">
      Исходя из этого, рекомендуются следующие основные принципы построения пофамильных оперативно-справочных картотек: </w:t>
      </w:r>
      <w:r>
        <w:br/>
      </w:r>
      <w:r>
        <w:rPr>
          <w:rFonts w:ascii="Times New Roman"/>
          <w:b w:val="false"/>
          <w:i w:val="false"/>
          <w:color w:val="000000"/>
          <w:sz w:val="28"/>
        </w:rPr>
        <w:t xml:space="preserve">
      1. Алфавитные учетные карточки (далее - учетные карточки) в пофамильных оперативно-справочных картотеках раскладываются по алфавиту фамилий, имен и отчеств. </w:t>
      </w:r>
      <w:r>
        <w:br/>
      </w:r>
      <w:r>
        <w:rPr>
          <w:rFonts w:ascii="Times New Roman"/>
          <w:b w:val="false"/>
          <w:i w:val="false"/>
          <w:color w:val="000000"/>
          <w:sz w:val="28"/>
        </w:rPr>
        <w:t xml:space="preserve">
      Учетные карточки в отношении лиц, имеющих одинаковые фамилии, имена и отчества, размещаются по годам рождения, начиная со старших возрастов - 1940, 1955, 1968, 1972 и т.д. </w:t>
      </w:r>
      <w:r>
        <w:br/>
      </w:r>
      <w:r>
        <w:rPr>
          <w:rFonts w:ascii="Times New Roman"/>
          <w:b w:val="false"/>
          <w:i w:val="false"/>
          <w:color w:val="000000"/>
          <w:sz w:val="28"/>
        </w:rPr>
        <w:t xml:space="preserve">
      2. Учетные карточки на мужчин и женщин, имеющих одинаковые фамилии, размещаются по алфавиту имен и отчеств. </w:t>
      </w:r>
      <w:r>
        <w:br/>
      </w:r>
      <w:r>
        <w:rPr>
          <w:rFonts w:ascii="Times New Roman"/>
          <w:b w:val="false"/>
          <w:i w:val="false"/>
          <w:color w:val="000000"/>
          <w:sz w:val="28"/>
        </w:rPr>
        <w:t xml:space="preserve">
      3. При размещении в алфавит учетных карточек на лиц, в фамилиях которых встречаются твердый или мягкий знаки, последние во внимание не принимаются. При вводе информации в автоматизированный банк данных "Ъ" заменяется на "Ь". </w:t>
      </w:r>
      <w:r>
        <w:br/>
      </w:r>
      <w:r>
        <w:rPr>
          <w:rFonts w:ascii="Times New Roman"/>
          <w:b w:val="false"/>
          <w:i w:val="false"/>
          <w:color w:val="000000"/>
          <w:sz w:val="28"/>
        </w:rPr>
        <w:t xml:space="preserve">
      4. Учетные карточки на лиц, в фамилиях которых встречаются подряд две одинаковые согласные либо гласные буквы, размещаются по алфавиту как имеющие одну букву. </w:t>
      </w:r>
      <w:r>
        <w:br/>
      </w:r>
      <w:r>
        <w:rPr>
          <w:rFonts w:ascii="Times New Roman"/>
          <w:b w:val="false"/>
          <w:i w:val="false"/>
          <w:color w:val="000000"/>
          <w:sz w:val="28"/>
        </w:rPr>
        <w:t xml:space="preserve">
      5. В процессе построения алфавита рекомендуется объединение созвучных фамилий, таких, например, как Абдрахманов, Абдирахманов, Абдурахманов и Абдырахманов, Берндштейн и Бернштейн, Мирзагалиев, Мурзагалиев и Мырзагалиев, и других. </w:t>
      </w:r>
      <w:r>
        <w:br/>
      </w:r>
      <w:r>
        <w:rPr>
          <w:rFonts w:ascii="Times New Roman"/>
          <w:b w:val="false"/>
          <w:i w:val="false"/>
          <w:color w:val="000000"/>
          <w:sz w:val="28"/>
        </w:rPr>
        <w:t xml:space="preserve">
      6. В целях недопущения ошибок при ведении справочной работы и размещении по алфавиту учетных карточек, объединение отдельных фамилий, имен и слогов вместо учетных карточек, подлежащих перекладке, оставляются сигнальные закладки с указанием в них, как произведено объединение. </w:t>
      </w:r>
      <w:r>
        <w:br/>
      </w:r>
      <w:r>
        <w:rPr>
          <w:rFonts w:ascii="Times New Roman"/>
          <w:b w:val="false"/>
          <w:i w:val="false"/>
          <w:color w:val="000000"/>
          <w:sz w:val="28"/>
        </w:rPr>
        <w:t xml:space="preserve">
      7. Учетные карточки о лицах, в прошлом судимых под вымышленными анкетными данными, раскладываются по алфавиту картотеки по тем фамилиям, именам и отчествам, которые восстановлены на основании актов органов внутренних дел или суда. В учетные карточки с вымышленными анкетными данными вносятся восстановленные анкетные данные с указанием основания их изменения. При этом в них сохраняются сведения под какими анкетными данными лицо было ранее осуждено. </w:t>
      </w:r>
      <w:r>
        <w:br/>
      </w:r>
      <w:r>
        <w:rPr>
          <w:rFonts w:ascii="Times New Roman"/>
          <w:b w:val="false"/>
          <w:i w:val="false"/>
          <w:color w:val="000000"/>
          <w:sz w:val="28"/>
        </w:rPr>
        <w:t xml:space="preserve">
      8. Учетные карточки на одно и то же лицо с дублирующимися сведениями о судимости, в которых при написании фамилии, имени, отчества и других установочных данных допущены искажения, а также подвергнутое регистрации несколько раз за различные преступления под одними и теми же анкетными данными, объединяются в пакет (муфту). </w:t>
      </w:r>
      <w:r>
        <w:br/>
      </w:r>
      <w:r>
        <w:rPr>
          <w:rFonts w:ascii="Times New Roman"/>
          <w:b w:val="false"/>
          <w:i w:val="false"/>
          <w:color w:val="000000"/>
          <w:sz w:val="28"/>
        </w:rPr>
        <w:t xml:space="preserve">
      9. На место изъятых карточек ставятся именные закладки, которые должны быть учтены и подписаны начальником отдела. Закладки выдаются сотрудникам, работающим в картотеке, строго по счету и их наличие ежеквартально проверяется. </w:t>
      </w:r>
      <w:r>
        <w:br/>
      </w:r>
      <w:r>
        <w:rPr>
          <w:rFonts w:ascii="Times New Roman"/>
          <w:b w:val="false"/>
          <w:i w:val="false"/>
          <w:color w:val="000000"/>
          <w:sz w:val="28"/>
        </w:rPr>
        <w:t xml:space="preserve">
      10. В картотеке систематически проводится работа по обслуживанию картотечного фонда - пополнение недостающими сведениями, подрезка, переписка пришедших в ветхое состояние алфавитных учетных карточек, замена муфт и т.д., а также чистка картотечных шкафов от пыли. </w:t>
      </w:r>
      <w:r>
        <w:br/>
      </w:r>
      <w:r>
        <w:rPr>
          <w:rFonts w:ascii="Times New Roman"/>
          <w:b w:val="false"/>
          <w:i w:val="false"/>
          <w:color w:val="000000"/>
          <w:sz w:val="28"/>
        </w:rPr>
        <w:t xml:space="preserve">
      11. На каждом ящике картотеки размещается бирка с указанием фамилии, имени и отчества лица, проходящего по первой алфавитной учетной карточке, размещенной в ящике. </w:t>
      </w:r>
    </w:p>
    <w:bookmarkStart w:name="z42" w:id="78"/>
    <w:p>
      <w:pPr>
        <w:spacing w:after="0"/>
        <w:ind w:left="0"/>
        <w:jc w:val="left"/>
      </w:pPr>
      <w:r>
        <w:rPr>
          <w:rFonts w:ascii="Times New Roman"/>
          <w:b/>
          <w:i w:val="false"/>
          <w:color w:val="000000"/>
        </w:rPr>
        <w:t xml:space="preserve"> 
       2. Дактилоскопические картотеки </w:t>
      </w:r>
    </w:p>
    <w:bookmarkEnd w:id="78"/>
    <w:p>
      <w:pPr>
        <w:spacing w:after="0"/>
        <w:ind w:left="0"/>
        <w:jc w:val="both"/>
      </w:pPr>
      <w:r>
        <w:rPr>
          <w:rFonts w:ascii="Times New Roman"/>
          <w:b w:val="false"/>
          <w:i w:val="false"/>
          <w:color w:val="000000"/>
          <w:sz w:val="28"/>
        </w:rPr>
        <w:t xml:space="preserve">      12. Дактилоскопические картотеки строятся по десятипальцевой системе. Раскладка в дактилоскопических картах производится по вычисленным дактилоскопическим формулам в восходящем порядке, раздельно на мужчин и женщин. Дактилоскопические карты помещаются в специальные папки из толстого картона размером 32х32. В каждую папку помещается по 300-400 дактилоскопических карт. На корешок папки наклеивается бирка с указанием основной и дополнительной формул находящихся в папке дактилоскопических карт. </w:t>
      </w:r>
      <w:r>
        <w:br/>
      </w:r>
      <w:r>
        <w:rPr>
          <w:rFonts w:ascii="Times New Roman"/>
          <w:b w:val="false"/>
          <w:i w:val="false"/>
          <w:color w:val="000000"/>
          <w:sz w:val="28"/>
        </w:rPr>
        <w:t xml:space="preserve">
      Папки с дактилоскопическими картами размещаются в специальные картотечные шкафы рядами слева направо, начиная с верхней полки по восходящим дактилоскопическим формулам. </w:t>
      </w:r>
      <w:r>
        <w:br/>
      </w:r>
      <w:r>
        <w:rPr>
          <w:rFonts w:ascii="Times New Roman"/>
          <w:b w:val="false"/>
          <w:i w:val="false"/>
          <w:color w:val="000000"/>
          <w:sz w:val="28"/>
        </w:rPr>
        <w:t xml:space="preserve">
      13. Дактилоскопические карты раскладываются в картотеке по числителю основной формулы, начиная с цифры 1 и кончая цифрой 32. Таким образом, все дактилоскопические карты с числителем основной формулы равным 1 войдут в первую группу, равным 2 во вторую группу и т.д. то есть всего будет 32 группы. </w:t>
      </w:r>
      <w:r>
        <w:br/>
      </w:r>
      <w:r>
        <w:rPr>
          <w:rFonts w:ascii="Times New Roman"/>
          <w:b w:val="false"/>
          <w:i w:val="false"/>
          <w:color w:val="000000"/>
          <w:sz w:val="28"/>
        </w:rPr>
        <w:t xml:space="preserve">
      Затем в каждой из этих групп дактилоскопические карты подбираются по подгруппам также в восходящем порядке по числам знаменателя основной формулы. </w:t>
      </w:r>
      <w:r>
        <w:br/>
      </w:r>
      <w:r>
        <w:rPr>
          <w:rFonts w:ascii="Times New Roman"/>
          <w:b w:val="false"/>
          <w:i w:val="false"/>
          <w:color w:val="000000"/>
          <w:sz w:val="28"/>
        </w:rPr>
        <w:t xml:space="preserve">
      Например: в первой группе 1/1, 1/2....................до   1/32 </w:t>
      </w:r>
      <w:r>
        <w:br/>
      </w:r>
      <w:r>
        <w:rPr>
          <w:rFonts w:ascii="Times New Roman"/>
          <w:b w:val="false"/>
          <w:i w:val="false"/>
          <w:color w:val="000000"/>
          <w:sz w:val="28"/>
        </w:rPr>
        <w:t xml:space="preserve">
                во второй группе 2/1, 2/2...................до   2/32 </w:t>
      </w:r>
      <w:r>
        <w:br/>
      </w:r>
      <w:r>
        <w:rPr>
          <w:rFonts w:ascii="Times New Roman"/>
          <w:b w:val="false"/>
          <w:i w:val="false"/>
          <w:color w:val="000000"/>
          <w:sz w:val="28"/>
        </w:rPr>
        <w:t xml:space="preserve">
                в третьей группе 3/1, 3/2...................до   3/32 </w:t>
      </w:r>
      <w:r>
        <w:br/>
      </w:r>
      <w:r>
        <w:rPr>
          <w:rFonts w:ascii="Times New Roman"/>
          <w:b w:val="false"/>
          <w:i w:val="false"/>
          <w:color w:val="000000"/>
          <w:sz w:val="28"/>
        </w:rPr>
        <w:t xml:space="preserve">
                и т. д. ....................................до   32/32 </w:t>
      </w:r>
      <w:r>
        <w:br/>
      </w:r>
      <w:r>
        <w:rPr>
          <w:rFonts w:ascii="Times New Roman"/>
          <w:b w:val="false"/>
          <w:i w:val="false"/>
          <w:color w:val="000000"/>
          <w:sz w:val="28"/>
        </w:rPr>
        <w:t xml:space="preserve">
      14. Внутри каждой из подгрупп дактилоскопические карты раскладываются по цифрам числителя дополнительной формулы в нарастающем порядке. </w:t>
      </w:r>
      <w:r>
        <w:br/>
      </w:r>
      <w:r>
        <w:rPr>
          <w:rFonts w:ascii="Times New Roman"/>
          <w:b w:val="false"/>
          <w:i w:val="false"/>
          <w:color w:val="000000"/>
          <w:sz w:val="28"/>
        </w:rPr>
        <w:t xml:space="preserve">
      Например, дактилоскопические карты с формулами 7/9 - 11963 - 86764, 7/9 - 12712 - 73813 размещаются в следующем порядке: сначала дактилоскопическая карта с формулой 7/9 - 11932 - 79536, затем с формулой 7/9 - 11963 - 86764 и лишь потом с формулой 7/9 - 12712 - 73813. </w:t>
      </w:r>
      <w:r>
        <w:br/>
      </w:r>
      <w:r>
        <w:rPr>
          <w:rFonts w:ascii="Times New Roman"/>
          <w:b w:val="false"/>
          <w:i w:val="false"/>
          <w:color w:val="000000"/>
          <w:sz w:val="28"/>
        </w:rPr>
        <w:t xml:space="preserve">
      15. При наличии дактилоскопических карт с одинаковой основной формулой и одинаковым числителем дополнительной формулы они раскладываются в соответствующие подгруппы по восходящим числам знаменателя дополнительной формулы. </w:t>
      </w:r>
      <w:r>
        <w:br/>
      </w:r>
      <w:r>
        <w:rPr>
          <w:rFonts w:ascii="Times New Roman"/>
          <w:b w:val="false"/>
          <w:i w:val="false"/>
          <w:color w:val="000000"/>
          <w:sz w:val="28"/>
        </w:rPr>
        <w:t xml:space="preserve">
      Например: дактилоскопические карты с формулами 1/22 - 73268 - 41175, 1/22 - 73268 - 52138, 1/22 - 73268 - 41173 раскладываются в такой последовательности: 1/22 - 73268 - 41173, 1/22 - 73268 - 41175, 1/22 - 73268 - 52138. </w:t>
      </w:r>
      <w:r>
        <w:br/>
      </w:r>
      <w:r>
        <w:rPr>
          <w:rFonts w:ascii="Times New Roman"/>
          <w:b w:val="false"/>
          <w:i w:val="false"/>
          <w:color w:val="000000"/>
          <w:sz w:val="28"/>
        </w:rPr>
        <w:t xml:space="preserve">
      16. При раскладке дактилоскопических карт необходимо учитывать, что вначале должны находиться дактилоскопические карты с основной формулой 1/1, причем первой из них - дактилоскопическая карта с наименьшим числителем и знаменателем дополнительной формулы, за ней с той же основной формулой, но с большим числителем дополнительной формулы. В той же последовательности размещаются дактилоскопические карты с основными формулами 1/2,1/3,...,32/32. Таким же образом систематизируются дактилоскопические карты, имеющие в числителе основной формулы цифры 2,3,4,...,32. </w:t>
      </w:r>
      <w:r>
        <w:br/>
      </w:r>
      <w:r>
        <w:rPr>
          <w:rFonts w:ascii="Times New Roman"/>
          <w:b w:val="false"/>
          <w:i w:val="false"/>
          <w:color w:val="000000"/>
          <w:sz w:val="28"/>
        </w:rPr>
        <w:t xml:space="preserve">
      В конце картотеки размещаются дактилоскопические карты с основной формулой 32/32 и наибольшим числителем и знаменателем дополнительной формулы. </w:t>
      </w:r>
      <w:r>
        <w:br/>
      </w:r>
      <w:r>
        <w:rPr>
          <w:rFonts w:ascii="Times New Roman"/>
          <w:b w:val="false"/>
          <w:i w:val="false"/>
          <w:color w:val="000000"/>
          <w:sz w:val="28"/>
        </w:rPr>
        <w:t xml:space="preserve">
      17. В целях облегчения работы по отысканию нужной дактилоскопической карты в аппаратах с большим объемом дактилоскопической картотеки можно размещать дактилоскопические карты по секторам узоров: </w:t>
      </w:r>
      <w:r>
        <w:br/>
      </w:r>
      <w:r>
        <w:rPr>
          <w:rFonts w:ascii="Times New Roman"/>
          <w:b w:val="false"/>
          <w:i w:val="false"/>
          <w:color w:val="000000"/>
          <w:sz w:val="28"/>
        </w:rPr>
        <w:t xml:space="preserve">
      первый - дактилоскопические карты на лиц с отсутствующими /ампутированными/ пальцами или пальцевыми узорами, имеющими травматические повреждения /обозначенные цифрой 0/; </w:t>
      </w:r>
      <w:r>
        <w:br/>
      </w:r>
      <w:r>
        <w:rPr>
          <w:rFonts w:ascii="Times New Roman"/>
          <w:b w:val="false"/>
          <w:i w:val="false"/>
          <w:color w:val="000000"/>
          <w:sz w:val="28"/>
        </w:rPr>
        <w:t xml:space="preserve">
      второй - карты, имеющие радиальные /большевые/ петлевые узоры на одном или нескольких пальцах; </w:t>
      </w:r>
      <w:r>
        <w:br/>
      </w:r>
      <w:r>
        <w:rPr>
          <w:rFonts w:ascii="Times New Roman"/>
          <w:b w:val="false"/>
          <w:i w:val="false"/>
          <w:color w:val="000000"/>
          <w:sz w:val="28"/>
        </w:rPr>
        <w:t xml:space="preserve">
      третий - дактилоскопические карты с дуговыми узорами /цифра 1/ на одном или нескольких пальцах; </w:t>
      </w:r>
      <w:r>
        <w:br/>
      </w:r>
      <w:r>
        <w:rPr>
          <w:rFonts w:ascii="Times New Roman"/>
          <w:b w:val="false"/>
          <w:i w:val="false"/>
          <w:color w:val="000000"/>
          <w:sz w:val="28"/>
        </w:rPr>
        <w:t xml:space="preserve">
      четвертый - при наличии на дактилоскопической карте завитковых /круговых/ узоров: </w:t>
      </w:r>
      <w:r>
        <w:br/>
      </w:r>
      <w:r>
        <w:rPr>
          <w:rFonts w:ascii="Times New Roman"/>
          <w:b w:val="false"/>
          <w:i w:val="false"/>
          <w:color w:val="000000"/>
          <w:sz w:val="28"/>
        </w:rPr>
        <w:t xml:space="preserve">
      1) с внутренним расположением левой дельты /цифра 7/ </w:t>
      </w:r>
      <w:r>
        <w:br/>
      </w:r>
      <w:r>
        <w:rPr>
          <w:rFonts w:ascii="Times New Roman"/>
          <w:b w:val="false"/>
          <w:i w:val="false"/>
          <w:color w:val="000000"/>
          <w:sz w:val="28"/>
        </w:rPr>
        <w:t xml:space="preserve">
      2) со средним расположением дельт /цифра 8/ </w:t>
      </w:r>
      <w:r>
        <w:br/>
      </w:r>
      <w:r>
        <w:rPr>
          <w:rFonts w:ascii="Times New Roman"/>
          <w:b w:val="false"/>
          <w:i w:val="false"/>
          <w:color w:val="000000"/>
          <w:sz w:val="28"/>
        </w:rPr>
        <w:t xml:space="preserve">
      3) с внешним расположением левой дельты /цифра 9/ </w:t>
      </w:r>
      <w:r>
        <w:br/>
      </w:r>
      <w:r>
        <w:rPr>
          <w:rFonts w:ascii="Times New Roman"/>
          <w:b w:val="false"/>
          <w:i w:val="false"/>
          <w:color w:val="000000"/>
          <w:sz w:val="28"/>
        </w:rPr>
        <w:t xml:space="preserve">
      пятый - остальные, то есть дактилоскопические карты с ульнарными /мизинцевыми/ петлевыми узорами. </w:t>
      </w:r>
      <w:r>
        <w:br/>
      </w:r>
      <w:r>
        <w:rPr>
          <w:rFonts w:ascii="Times New Roman"/>
          <w:b w:val="false"/>
          <w:i w:val="false"/>
          <w:color w:val="000000"/>
          <w:sz w:val="28"/>
        </w:rPr>
        <w:t xml:space="preserve">
      Внутри каждого из указанных секторов, а в четвертом -  и внутри трех  подсекторов, дактилоскопические карты раскладываются по группам: </w:t>
      </w:r>
      <w:r>
        <w:br/>
      </w:r>
      <w:r>
        <w:rPr>
          <w:rFonts w:ascii="Times New Roman"/>
          <w:b w:val="false"/>
          <w:i w:val="false"/>
          <w:color w:val="000000"/>
          <w:sz w:val="28"/>
        </w:rPr>
        <w:t xml:space="preserve">
      карты, имеющие узор, характерный для любой из этих групп, раскладываются по первому пальцу, потом - по второму, третьему и так далее; </w:t>
      </w:r>
      <w:r>
        <w:br/>
      </w:r>
      <w:r>
        <w:rPr>
          <w:rFonts w:ascii="Times New Roman"/>
          <w:b w:val="false"/>
          <w:i w:val="false"/>
          <w:color w:val="000000"/>
          <w:sz w:val="28"/>
        </w:rPr>
        <w:t xml:space="preserve">
      при наличии двух и более таких узоров на одной только правой или левой руке - дактилоскопические карты образуют самостоятельную группу смешанных (например, 0 или 2) на правой или левой руке; </w:t>
      </w:r>
      <w:r>
        <w:br/>
      </w:r>
      <w:r>
        <w:rPr>
          <w:rFonts w:ascii="Times New Roman"/>
          <w:b w:val="false"/>
          <w:i w:val="false"/>
          <w:color w:val="000000"/>
          <w:sz w:val="28"/>
        </w:rPr>
        <w:t xml:space="preserve">
      остальные карты из этих секторов размещаются в самостоятельной группе смешанных (например, 0 или 2) на правой и левой руке. </w:t>
      </w:r>
      <w:r>
        <w:br/>
      </w:r>
      <w:r>
        <w:rPr>
          <w:rFonts w:ascii="Times New Roman"/>
          <w:b w:val="false"/>
          <w:i w:val="false"/>
          <w:color w:val="000000"/>
          <w:sz w:val="28"/>
        </w:rPr>
        <w:t xml:space="preserve">
      Внутри каждой группы дактилоскопические карты размещаются по формулам согласно п. 13 настоящего Приложения. </w:t>
      </w:r>
    </w:p>
    <w:bookmarkStart w:name="z43" w:id="79"/>
    <w:p>
      <w:pPr>
        <w:spacing w:after="0"/>
        <w:ind w:left="0"/>
        <w:jc w:val="both"/>
      </w:pPr>
      <w:r>
        <w:rPr>
          <w:rFonts w:ascii="Times New Roman"/>
          <w:b w:val="false"/>
          <w:i w:val="false"/>
          <w:color w:val="000000"/>
          <w:sz w:val="28"/>
        </w:rPr>
        <w:t xml:space="preserve">
       Приложение N 17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79"/>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Комитета по правовой статистике            </w:t>
      </w:r>
      <w:r>
        <w:br/>
      </w:r>
      <w:r>
        <w:rPr>
          <w:rFonts w:ascii="Times New Roman"/>
          <w:b w:val="false"/>
          <w:i w:val="false"/>
          <w:color w:val="000000"/>
          <w:sz w:val="28"/>
        </w:rPr>
        <w:t xml:space="preserve">
и специальным учетам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фамилия)                  </w:t>
      </w:r>
      <w:r>
        <w:br/>
      </w:r>
      <w:r>
        <w:rPr>
          <w:rFonts w:ascii="Times New Roman"/>
          <w:b w:val="false"/>
          <w:i w:val="false"/>
          <w:color w:val="000000"/>
          <w:sz w:val="28"/>
        </w:rPr>
        <w:t xml:space="preserve">
"____"________200___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 К Т _____ </w:t>
      </w:r>
      <w:r>
        <w:br/>
      </w:r>
      <w:r>
        <w:rPr>
          <w:rFonts w:ascii="Times New Roman"/>
          <w:b w:val="false"/>
          <w:i w:val="false"/>
          <w:color w:val="000000"/>
          <w:sz w:val="28"/>
        </w:rPr>
        <w:t>
</w:t>
      </w:r>
      <w:r>
        <w:rPr>
          <w:rFonts w:ascii="Times New Roman"/>
          <w:b/>
          <w:i w:val="false"/>
          <w:color w:val="000000"/>
          <w:sz w:val="28"/>
        </w:rPr>
        <w:t xml:space="preserve">                     об уничтожении учетных документов </w:t>
      </w:r>
    </w:p>
    <w:p>
      <w:pPr>
        <w:spacing w:after="0"/>
        <w:ind w:left="0"/>
        <w:jc w:val="both"/>
      </w:pPr>
      <w:r>
        <w:rPr>
          <w:rFonts w:ascii="Times New Roman"/>
          <w:b w:val="false"/>
          <w:i w:val="false"/>
          <w:color w:val="000000"/>
          <w:sz w:val="28"/>
        </w:rPr>
        <w:t xml:space="preserve">      Комиссия в составе 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руководствуясь Перечнем сроков хранения учетных документов в пофамильных и </w:t>
      </w:r>
      <w:r>
        <w:br/>
      </w:r>
      <w:r>
        <w:rPr>
          <w:rFonts w:ascii="Times New Roman"/>
          <w:b w:val="false"/>
          <w:i w:val="false"/>
          <w:color w:val="000000"/>
          <w:sz w:val="28"/>
        </w:rPr>
        <w:t xml:space="preserve">
дактилоскопических картотеках, отобрала к уничтожению: </w:t>
      </w:r>
      <w:r>
        <w:br/>
      </w:r>
      <w:r>
        <w:rPr>
          <w:rFonts w:ascii="Times New Roman"/>
          <w:b w:val="false"/>
          <w:i w:val="false"/>
          <w:color w:val="000000"/>
          <w:sz w:val="28"/>
        </w:rPr>
        <w:t xml:space="preserve">
алфавитных учетных карточек_______________________________________________ </w:t>
      </w:r>
      <w:r>
        <w:br/>
      </w:r>
      <w:r>
        <w:rPr>
          <w:rFonts w:ascii="Times New Roman"/>
          <w:b w:val="false"/>
          <w:i w:val="false"/>
          <w:color w:val="000000"/>
          <w:sz w:val="28"/>
        </w:rPr>
        <w:t xml:space="preserve">
                                 (количество единиц)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(количество документов прописью) </w:t>
      </w:r>
      <w:r>
        <w:br/>
      </w:r>
      <w:r>
        <w:rPr>
          <w:rFonts w:ascii="Times New Roman"/>
          <w:b w:val="false"/>
          <w:i w:val="false"/>
          <w:color w:val="000000"/>
          <w:sz w:val="28"/>
        </w:rPr>
        <w:t xml:space="preserve">
розыскных карточек - _____________________________________________________ </w:t>
      </w:r>
      <w:r>
        <w:br/>
      </w:r>
      <w:r>
        <w:rPr>
          <w:rFonts w:ascii="Times New Roman"/>
          <w:b w:val="false"/>
          <w:i w:val="false"/>
          <w:color w:val="000000"/>
          <w:sz w:val="28"/>
        </w:rPr>
        <w:t xml:space="preserve">
                              (количество единиц)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(количество документов прописью) </w:t>
      </w:r>
      <w:r>
        <w:br/>
      </w:r>
      <w:r>
        <w:rPr>
          <w:rFonts w:ascii="Times New Roman"/>
          <w:b w:val="false"/>
          <w:i w:val="false"/>
          <w:color w:val="000000"/>
          <w:sz w:val="28"/>
        </w:rPr>
        <w:t xml:space="preserve">
дактилоскопических карт -_________________________________________________ </w:t>
      </w:r>
      <w:r>
        <w:br/>
      </w:r>
      <w:r>
        <w:rPr>
          <w:rFonts w:ascii="Times New Roman"/>
          <w:b w:val="false"/>
          <w:i w:val="false"/>
          <w:color w:val="000000"/>
          <w:sz w:val="28"/>
        </w:rPr>
        <w:t xml:space="preserve">
                              (количество единиц)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(количество документов прописью) </w:t>
      </w:r>
      <w:r>
        <w:br/>
      </w:r>
      <w:r>
        <w:rPr>
          <w:rFonts w:ascii="Times New Roman"/>
          <w:b w:val="false"/>
          <w:i w:val="false"/>
          <w:color w:val="000000"/>
          <w:sz w:val="28"/>
        </w:rPr>
        <w:t xml:space="preserve">
      Всего подлежит уничтожению __________________единиц учетных  </w:t>
      </w:r>
      <w:r>
        <w:br/>
      </w:r>
      <w:r>
        <w:rPr>
          <w:rFonts w:ascii="Times New Roman"/>
          <w:b w:val="false"/>
          <w:i w:val="false"/>
          <w:color w:val="000000"/>
          <w:sz w:val="28"/>
        </w:rPr>
        <w:t xml:space="preserve">
                                  (количество) </w:t>
      </w:r>
      <w:r>
        <w:br/>
      </w:r>
      <w:r>
        <w:rPr>
          <w:rFonts w:ascii="Times New Roman"/>
          <w:b w:val="false"/>
          <w:i w:val="false"/>
          <w:color w:val="000000"/>
          <w:sz w:val="28"/>
        </w:rPr>
        <w:t xml:space="preserve">
документов. </w:t>
      </w:r>
    </w:p>
    <w:p>
      <w:pPr>
        <w:spacing w:after="0"/>
        <w:ind w:left="0"/>
        <w:jc w:val="both"/>
      </w:pPr>
      <w:r>
        <w:rPr>
          <w:rFonts w:ascii="Times New Roman"/>
          <w:b w:val="false"/>
          <w:i w:val="false"/>
          <w:color w:val="000000"/>
          <w:sz w:val="28"/>
        </w:rPr>
        <w:t xml:space="preserve">      Учетные документы перед уничтожением с записями в акте сверены и </w:t>
      </w:r>
      <w:r>
        <w:br/>
      </w:r>
      <w:r>
        <w:rPr>
          <w:rFonts w:ascii="Times New Roman"/>
          <w:b w:val="false"/>
          <w:i w:val="false"/>
          <w:color w:val="000000"/>
          <w:sz w:val="28"/>
        </w:rPr>
        <w:t xml:space="preserve">
полностью уничтожены путем _______________________________________________ </w:t>
      </w:r>
      <w:r>
        <w:br/>
      </w:r>
      <w:r>
        <w:rPr>
          <w:rFonts w:ascii="Times New Roman"/>
          <w:b w:val="false"/>
          <w:i w:val="false"/>
          <w:color w:val="000000"/>
          <w:sz w:val="28"/>
        </w:rPr>
        <w:t xml:space="preserve">
                                 "___"_____________200__года. </w:t>
      </w:r>
    </w:p>
    <w:p>
      <w:pPr>
        <w:spacing w:after="0"/>
        <w:ind w:left="0"/>
        <w:jc w:val="both"/>
      </w:pPr>
      <w:r>
        <w:rPr>
          <w:rFonts w:ascii="Times New Roman"/>
          <w:b w:val="false"/>
          <w:i w:val="false"/>
          <w:color w:val="000000"/>
          <w:sz w:val="28"/>
        </w:rPr>
        <w:t xml:space="preserve">      Члены комиссии _____________________________________________________ </w:t>
      </w:r>
      <w:r>
        <w:br/>
      </w:r>
      <w:r>
        <w:rPr>
          <w:rFonts w:ascii="Times New Roman"/>
          <w:b w:val="false"/>
          <w:i w:val="false"/>
          <w:color w:val="000000"/>
          <w:sz w:val="28"/>
        </w:rPr>
        <w:t xml:space="preserve">
                            (подписи, фамилии, имя, отчества) </w:t>
      </w:r>
    </w:p>
    <w:bookmarkStart w:name="z44" w:id="80"/>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 xml:space="preserve">         Приложение N 18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p>
      <w:pPr>
        <w:spacing w:after="0"/>
        <w:ind w:left="0"/>
        <w:jc w:val="both"/>
      </w:pPr>
      <w:r>
        <w:rPr>
          <w:rFonts w:ascii="Times New Roman"/>
          <w:b w:val="false"/>
          <w:i w:val="false"/>
          <w:color w:val="000000"/>
          <w:sz w:val="28"/>
        </w:rPr>
        <w:t xml:space="preserve">                                                            Экз: N ____ </w:t>
      </w:r>
    </w:p>
    <w:p>
      <w:pPr>
        <w:spacing w:after="0"/>
        <w:ind w:left="0"/>
        <w:jc w:val="both"/>
      </w:pPr>
      <w:r>
        <w:rPr>
          <w:rFonts w:ascii="Times New Roman"/>
          <w:b w:val="false"/>
          <w:i w:val="false"/>
          <w:color w:val="000000"/>
          <w:sz w:val="28"/>
        </w:rPr>
        <w:t xml:space="preserve">                                       Управление специальных учетов </w:t>
      </w:r>
      <w:r>
        <w:br/>
      </w:r>
      <w:r>
        <w:rPr>
          <w:rFonts w:ascii="Times New Roman"/>
          <w:b w:val="false"/>
          <w:i w:val="false"/>
          <w:color w:val="000000"/>
          <w:sz w:val="28"/>
        </w:rPr>
        <w:t xml:space="preserve">
                                                Комитета </w:t>
      </w:r>
    </w:p>
    <w:p>
      <w:pPr>
        <w:spacing w:after="0"/>
        <w:ind w:left="0"/>
        <w:jc w:val="both"/>
      </w:pP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осужденных лиц, учетные документы в отношении которых </w:t>
      </w:r>
      <w:r>
        <w:br/>
      </w:r>
      <w:r>
        <w:rPr>
          <w:rFonts w:ascii="Times New Roman"/>
          <w:b w:val="false"/>
          <w:i w:val="false"/>
          <w:color w:val="000000"/>
          <w:sz w:val="28"/>
        </w:rPr>
        <w:t>
</w:t>
      </w:r>
      <w:r>
        <w:rPr>
          <w:rFonts w:ascii="Times New Roman"/>
          <w:b/>
          <w:i w:val="false"/>
          <w:color w:val="000000"/>
          <w:sz w:val="28"/>
        </w:rPr>
        <w:t xml:space="preserve">     направляются в Комитет по правовой статистике и специальным учетам </w:t>
      </w:r>
      <w:r>
        <w:br/>
      </w:r>
      <w:r>
        <w:rPr>
          <w:rFonts w:ascii="Times New Roman"/>
          <w:b w:val="false"/>
          <w:i w:val="false"/>
          <w:color w:val="000000"/>
          <w:sz w:val="28"/>
        </w:rPr>
        <w:t>
</w:t>
      </w:r>
      <w:r>
        <w:rPr>
          <w:rFonts w:ascii="Times New Roman"/>
          <w:b/>
          <w:i w:val="false"/>
          <w:color w:val="000000"/>
          <w:sz w:val="28"/>
        </w:rPr>
        <w:t xml:space="preserve">           Генеральной прокуратуры Республики Казахстан сводкой </w:t>
      </w:r>
      <w:r>
        <w:br/>
      </w:r>
      <w:r>
        <w:rPr>
          <w:rFonts w:ascii="Times New Roman"/>
          <w:b w:val="false"/>
          <w:i w:val="false"/>
          <w:color w:val="000000"/>
          <w:sz w:val="28"/>
        </w:rPr>
        <w:t>
</w:t>
      </w:r>
      <w:r>
        <w:rPr>
          <w:rFonts w:ascii="Times New Roman"/>
          <w:b/>
          <w:i w:val="false"/>
          <w:color w:val="000000"/>
          <w:sz w:val="28"/>
        </w:rPr>
        <w:t xml:space="preserve">             с "____"____________ по "____"__________200___г.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Фамилия,| дата   |дата  |дактилос- |количество|дата      |дата </w:t>
      </w:r>
      <w:r>
        <w:br/>
      </w:r>
      <w:r>
        <w:rPr>
          <w:rFonts w:ascii="Times New Roman"/>
          <w:b w:val="false"/>
          <w:i w:val="false"/>
          <w:color w:val="000000"/>
          <w:sz w:val="28"/>
        </w:rPr>
        <w:t xml:space="preserve">
п/п| имя,    |рождения|ареста|копическая|дактилос- |и исх. N  |регистрации </w:t>
      </w:r>
      <w:r>
        <w:br/>
      </w:r>
      <w:r>
        <w:rPr>
          <w:rFonts w:ascii="Times New Roman"/>
          <w:b w:val="false"/>
          <w:i w:val="false"/>
          <w:color w:val="000000"/>
          <w:sz w:val="28"/>
        </w:rPr>
        <w:t xml:space="preserve">
   |отчество |        |      |формула   |копических|направ-   |и входящей </w:t>
      </w:r>
      <w:r>
        <w:br/>
      </w:r>
      <w:r>
        <w:rPr>
          <w:rFonts w:ascii="Times New Roman"/>
          <w:b w:val="false"/>
          <w:i w:val="false"/>
          <w:color w:val="000000"/>
          <w:sz w:val="28"/>
        </w:rPr>
        <w:t xml:space="preserve">
   |         |        |      |          |карт      |ления     |N поступ- </w:t>
      </w:r>
      <w:r>
        <w:br/>
      </w:r>
      <w:r>
        <w:rPr>
          <w:rFonts w:ascii="Times New Roman"/>
          <w:b w:val="false"/>
          <w:i w:val="false"/>
          <w:color w:val="000000"/>
          <w:sz w:val="28"/>
        </w:rPr>
        <w:t xml:space="preserve">
   |         |        |      |          |          |извещений |ления изве- </w:t>
      </w:r>
      <w:r>
        <w:br/>
      </w:r>
      <w:r>
        <w:rPr>
          <w:rFonts w:ascii="Times New Roman"/>
          <w:b w:val="false"/>
          <w:i w:val="false"/>
          <w:color w:val="000000"/>
          <w:sz w:val="28"/>
        </w:rPr>
        <w:t xml:space="preserve">
   |         |        |      |          |          |следст-   |щений в </w:t>
      </w:r>
      <w:r>
        <w:br/>
      </w:r>
      <w:r>
        <w:rPr>
          <w:rFonts w:ascii="Times New Roman"/>
          <w:b w:val="false"/>
          <w:i w:val="false"/>
          <w:color w:val="000000"/>
          <w:sz w:val="28"/>
        </w:rPr>
        <w:t xml:space="preserve">
   |         |        |      |          |          |венным    |террито- </w:t>
      </w:r>
      <w:r>
        <w:br/>
      </w:r>
      <w:r>
        <w:rPr>
          <w:rFonts w:ascii="Times New Roman"/>
          <w:b w:val="false"/>
          <w:i w:val="false"/>
          <w:color w:val="000000"/>
          <w:sz w:val="28"/>
        </w:rPr>
        <w:t xml:space="preserve">
   |         |        |      |          |          |изолятором|риальном </w:t>
      </w:r>
      <w:r>
        <w:br/>
      </w:r>
      <w:r>
        <w:rPr>
          <w:rFonts w:ascii="Times New Roman"/>
          <w:b w:val="false"/>
          <w:i w:val="false"/>
          <w:color w:val="000000"/>
          <w:sz w:val="28"/>
        </w:rPr>
        <w:t xml:space="preserve">
   |         |        |      |          |          |          |управлении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Начальник управления _______________________________________________                                              (территориального органа, подпись, фамилия)  </w:t>
      </w:r>
    </w:p>
    <w:bookmarkStart w:name="z45" w:id="81"/>
    <w:p>
      <w:pPr>
        <w:spacing w:after="0"/>
        <w:ind w:left="0"/>
        <w:jc w:val="both"/>
      </w:pPr>
      <w:r>
        <w:rPr>
          <w:rFonts w:ascii="Times New Roman"/>
          <w:b w:val="false"/>
          <w:i w:val="false"/>
          <w:color w:val="000000"/>
          <w:sz w:val="28"/>
        </w:rPr>
        <w:t xml:space="preserve">Примечание: в список включаются все осужденные лица, убывшие в места </w:t>
      </w:r>
      <w:r>
        <w:br/>
      </w:r>
      <w:r>
        <w:rPr>
          <w:rFonts w:ascii="Times New Roman"/>
          <w:b w:val="false"/>
          <w:i w:val="false"/>
          <w:color w:val="000000"/>
          <w:sz w:val="28"/>
        </w:rPr>
        <w:t xml:space="preserve">
лишения свободы для отбывания наказания за отчетный период </w:t>
      </w:r>
      <w:r>
        <w:br/>
      </w:r>
      <w:r>
        <w:rPr>
          <w:rFonts w:ascii="Times New Roman"/>
          <w:b w:val="false"/>
          <w:i w:val="false"/>
          <w:color w:val="000000"/>
          <w:sz w:val="28"/>
        </w:rPr>
        <w:t xml:space="preserve">
(кроме транзитно-пересыльных). </w:t>
      </w:r>
      <w:r>
        <w:br/>
      </w:r>
      <w:r>
        <w:rPr>
          <w:rFonts w:ascii="Times New Roman"/>
          <w:b w:val="false"/>
          <w:i w:val="false"/>
          <w:color w:val="000000"/>
          <w:sz w:val="28"/>
        </w:rPr>
        <w:t>
 </w:t>
      </w:r>
    </w:p>
    <w:bookmarkEnd w:id="81"/>
    <w:p>
      <w:pPr>
        <w:spacing w:after="0"/>
        <w:ind w:left="0"/>
        <w:jc w:val="both"/>
      </w:pPr>
      <w:r>
        <w:rPr>
          <w:rFonts w:ascii="Times New Roman"/>
          <w:b w:val="false"/>
          <w:i w:val="false"/>
          <w:color w:val="000000"/>
          <w:sz w:val="28"/>
        </w:rPr>
        <w:t xml:space="preserve">         Приложение N 19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p>
      <w:pPr>
        <w:spacing w:after="0"/>
        <w:ind w:left="0"/>
        <w:jc w:val="both"/>
      </w:pPr>
      <w:r>
        <w:rPr>
          <w:rFonts w:ascii="Times New Roman"/>
          <w:b w:val="false"/>
          <w:i w:val="false"/>
          <w:color w:val="000000"/>
          <w:sz w:val="28"/>
        </w:rPr>
        <w:t xml:space="preserve">Экз: N ____                       </w:t>
      </w:r>
    </w:p>
    <w:p>
      <w:pPr>
        <w:spacing w:after="0"/>
        <w:ind w:left="0"/>
        <w:jc w:val="both"/>
      </w:pPr>
      <w:r>
        <w:rPr>
          <w:rFonts w:ascii="Times New Roman"/>
          <w:b/>
          <w:i w:val="false"/>
          <w:color w:val="000000"/>
          <w:sz w:val="28"/>
        </w:rPr>
        <w:t xml:space="preserve">                               Справка N_____ </w:t>
      </w:r>
      <w:r>
        <w:br/>
      </w:r>
      <w:r>
        <w:rPr>
          <w:rFonts w:ascii="Times New Roman"/>
          <w:b w:val="false"/>
          <w:i w:val="false"/>
          <w:color w:val="000000"/>
          <w:sz w:val="28"/>
        </w:rPr>
        <w:t>
</w:t>
      </w:r>
      <w:r>
        <w:rPr>
          <w:rFonts w:ascii="Times New Roman"/>
          <w:b/>
          <w:i w:val="false"/>
          <w:color w:val="000000"/>
          <w:sz w:val="28"/>
        </w:rPr>
        <w:t xml:space="preserve">               о судимости, задержании за бродяжничество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Фамилия __________________________________________________________________ </w:t>
      </w:r>
      <w:r>
        <w:br/>
      </w:r>
      <w:r>
        <w:rPr>
          <w:rFonts w:ascii="Times New Roman"/>
          <w:b w:val="false"/>
          <w:i w:val="false"/>
          <w:color w:val="000000"/>
          <w:sz w:val="28"/>
        </w:rPr>
        <w:t xml:space="preserve">
Имя ______________________________________________________________________ </w:t>
      </w:r>
      <w:r>
        <w:br/>
      </w:r>
      <w:r>
        <w:rPr>
          <w:rFonts w:ascii="Times New Roman"/>
          <w:b w:val="false"/>
          <w:i w:val="false"/>
          <w:color w:val="000000"/>
          <w:sz w:val="28"/>
        </w:rPr>
        <w:t xml:space="preserve">
Отчество _________________________________________________________________ </w:t>
      </w:r>
      <w:r>
        <w:br/>
      </w:r>
      <w:r>
        <w:rPr>
          <w:rFonts w:ascii="Times New Roman"/>
          <w:b w:val="false"/>
          <w:i w:val="false"/>
          <w:color w:val="000000"/>
          <w:sz w:val="28"/>
        </w:rPr>
        <w:t xml:space="preserve">
Родился "___"___________19___г. </w:t>
      </w:r>
      <w:r>
        <w:br/>
      </w:r>
      <w:r>
        <w:rPr>
          <w:rFonts w:ascii="Times New Roman"/>
          <w:b w:val="false"/>
          <w:i w:val="false"/>
          <w:color w:val="000000"/>
          <w:sz w:val="28"/>
        </w:rPr>
        <w:t xml:space="preserve">
Место рождения ___________________________________________________________ </w:t>
      </w:r>
      <w:r>
        <w:br/>
      </w:r>
      <w:r>
        <w:rPr>
          <w:rFonts w:ascii="Times New Roman"/>
          <w:b w:val="false"/>
          <w:i w:val="false"/>
          <w:color w:val="000000"/>
          <w:sz w:val="28"/>
        </w:rPr>
        <w:t xml:space="preserve">
                  (деревня, село, район, город, область, край, страна)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Дактилоскопическая формула _______________________________________________ </w:t>
      </w:r>
      <w:r>
        <w:br/>
      </w:r>
      <w:r>
        <w:rPr>
          <w:rFonts w:ascii="Times New Roman"/>
          <w:b w:val="false"/>
          <w:i w:val="false"/>
          <w:color w:val="000000"/>
          <w:sz w:val="28"/>
        </w:rPr>
        <w:t xml:space="preserve">
Установлено, что он (она) ________________________________________________ </w:t>
      </w:r>
      <w:r>
        <w:br/>
      </w:r>
      <w:r>
        <w:rPr>
          <w:rFonts w:ascii="Times New Roman"/>
          <w:b w:val="false"/>
          <w:i w:val="false"/>
          <w:color w:val="000000"/>
          <w:sz w:val="28"/>
        </w:rPr>
        <w:t xml:space="preserve">
                           (в хронологическом порядке указать сведения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 какими анкетными данными, когда, каким судом осужден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(каким органом задержан), содержание процессуального решения, где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отбывал наказание (содержался), основание и дата освобождения)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Справку составил _________________________________________________________ </w:t>
      </w:r>
      <w:r>
        <w:br/>
      </w:r>
      <w:r>
        <w:rPr>
          <w:rFonts w:ascii="Times New Roman"/>
          <w:b w:val="false"/>
          <w:i w:val="false"/>
          <w:color w:val="000000"/>
          <w:sz w:val="28"/>
        </w:rPr>
        <w:t xml:space="preserve">
                   (должность сотрудника территориального управления, </w:t>
      </w:r>
      <w:r>
        <w:br/>
      </w:r>
      <w:r>
        <w:rPr>
          <w:rFonts w:ascii="Times New Roman"/>
          <w:b w:val="false"/>
          <w:i w:val="false"/>
          <w:color w:val="000000"/>
          <w:sz w:val="28"/>
        </w:rPr>
        <w:t xml:space="preserve">
                                подпись и фамилия) </w:t>
      </w:r>
      <w:r>
        <w:br/>
      </w:r>
      <w:r>
        <w:rPr>
          <w:rFonts w:ascii="Times New Roman"/>
          <w:b w:val="false"/>
          <w:i w:val="false"/>
          <w:color w:val="000000"/>
          <w:sz w:val="28"/>
        </w:rPr>
        <w:t>
 </w:t>
      </w:r>
      <w:r>
        <w:br/>
      </w:r>
      <w:r>
        <w:rPr>
          <w:rFonts w:ascii="Times New Roman"/>
          <w:b w:val="false"/>
          <w:i w:val="false"/>
          <w:color w:val="000000"/>
          <w:sz w:val="28"/>
        </w:rPr>
        <w:t xml:space="preserve">
                       "____"_____________200__г. </w:t>
      </w:r>
    </w:p>
    <w:bookmarkStart w:name="z46" w:id="82"/>
    <w:p>
      <w:pPr>
        <w:spacing w:after="0"/>
        <w:ind w:left="0"/>
        <w:jc w:val="both"/>
      </w:pPr>
      <w:r>
        <w:rPr>
          <w:rFonts w:ascii="Times New Roman"/>
          <w:b w:val="false"/>
          <w:i w:val="false"/>
          <w:color w:val="000000"/>
          <w:sz w:val="28"/>
        </w:rPr>
        <w:t xml:space="preserve">                            (размер 150 х 210)   </w:t>
      </w:r>
      <w:r>
        <w:br/>
      </w: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xml:space="preserve">                                          Приложение N 20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p>
      <w:pPr>
        <w:spacing w:after="0"/>
        <w:ind w:left="0"/>
        <w:jc w:val="both"/>
      </w:pPr>
      <w:r>
        <w:rPr>
          <w:rFonts w:ascii="Times New Roman"/>
          <w:b w:val="false"/>
          <w:i w:val="false"/>
          <w:color w:val="000000"/>
          <w:sz w:val="28"/>
        </w:rPr>
        <w:t xml:space="preserve">Экз: N ____                         </w:t>
      </w:r>
    </w:p>
    <w:p>
      <w:pPr>
        <w:spacing w:after="0"/>
        <w:ind w:left="0"/>
        <w:jc w:val="both"/>
      </w:pPr>
      <w:r>
        <w:rPr>
          <w:rFonts w:ascii="Times New Roman"/>
          <w:b/>
          <w:i w:val="false"/>
          <w:color w:val="000000"/>
          <w:sz w:val="28"/>
        </w:rPr>
        <w:t xml:space="preserve">                              Протокол N________ </w:t>
      </w:r>
      <w:r>
        <w:br/>
      </w:r>
      <w:r>
        <w:rPr>
          <w:rFonts w:ascii="Times New Roman"/>
          <w:b w:val="false"/>
          <w:i w:val="false"/>
          <w:color w:val="000000"/>
          <w:sz w:val="28"/>
        </w:rPr>
        <w:t>
</w:t>
      </w:r>
      <w:r>
        <w:rPr>
          <w:rFonts w:ascii="Times New Roman"/>
          <w:b/>
          <w:i w:val="false"/>
          <w:color w:val="000000"/>
          <w:sz w:val="28"/>
        </w:rPr>
        <w:t xml:space="preserve">                  установления личности неопознанного трупа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Дактилоскопическая формула 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Установлено, что он (она) ________________________________________________ </w:t>
      </w:r>
      <w:r>
        <w:br/>
      </w:r>
      <w:r>
        <w:rPr>
          <w:rFonts w:ascii="Times New Roman"/>
          <w:b w:val="false"/>
          <w:i w:val="false"/>
          <w:color w:val="000000"/>
          <w:sz w:val="28"/>
        </w:rPr>
        <w:t xml:space="preserve">
                           (в хронологическом порядке указать сведения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 какими анкетными данными, когда, каким судом осужден (каким органом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задержан), содержание процессуального решения, где отбывал наказание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(содержался), основание и дата освобождения)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Протокол составил __________________________________________________ </w:t>
      </w:r>
      <w:r>
        <w:br/>
      </w:r>
      <w:r>
        <w:rPr>
          <w:rFonts w:ascii="Times New Roman"/>
          <w:b w:val="false"/>
          <w:i w:val="false"/>
          <w:color w:val="000000"/>
          <w:sz w:val="28"/>
        </w:rPr>
        <w:t xml:space="preserve">
                               (должность, подпись и фамилия) </w:t>
      </w:r>
      <w:r>
        <w:br/>
      </w:r>
      <w:r>
        <w:rPr>
          <w:rFonts w:ascii="Times New Roman"/>
          <w:b w:val="false"/>
          <w:i w:val="false"/>
          <w:color w:val="000000"/>
          <w:sz w:val="28"/>
        </w:rPr>
        <w:t>
 </w:t>
      </w:r>
      <w:r>
        <w:br/>
      </w:r>
      <w:r>
        <w:rPr>
          <w:rFonts w:ascii="Times New Roman"/>
          <w:b w:val="false"/>
          <w:i w:val="false"/>
          <w:color w:val="000000"/>
          <w:sz w:val="28"/>
        </w:rPr>
        <w:t xml:space="preserve">
                                        "___"__________ 200__г.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150х210) </w:t>
      </w:r>
    </w:p>
    <w:bookmarkStart w:name="z53" w:id="83"/>
    <w:p>
      <w:pPr>
        <w:spacing w:after="0"/>
        <w:ind w:left="0"/>
        <w:jc w:val="both"/>
      </w:pPr>
      <w:r>
        <w:rPr>
          <w:rFonts w:ascii="Times New Roman"/>
          <w:b w:val="false"/>
          <w:i w:val="false"/>
          <w:color w:val="000000"/>
          <w:sz w:val="28"/>
        </w:rPr>
        <w:t>
Приложение № 21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83"/>
    <w:p>
      <w:pPr>
        <w:spacing w:after="0"/>
        <w:ind w:left="0"/>
        <w:jc w:val="both"/>
      </w:pPr>
      <w:r>
        <w:rPr>
          <w:rFonts w:ascii="Times New Roman"/>
          <w:b w:val="false"/>
          <w:i w:val="false"/>
          <w:color w:val="ff0000"/>
          <w:sz w:val="28"/>
        </w:rPr>
        <w:t xml:space="preserve">      Сноска. Приложение 21 в редакции приказа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1. УКПСиСУ ГП РК по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81"/>
        <w:gridCol w:w="1635"/>
        <w:gridCol w:w="1612"/>
        <w:gridCol w:w="1635"/>
        <w:gridCol w:w="3"/>
        <w:gridCol w:w="1553"/>
        <w:gridCol w:w="2"/>
        <w:gridCol w:w="533"/>
        <w:gridCol w:w="2853"/>
      </w:tblGrid>
      <w:tr>
        <w:trPr>
          <w:trHeight w:val="34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10"/>
              <w:gridCol w:w="410"/>
              <w:gridCol w:w="411"/>
              <w:gridCol w:w="411"/>
              <w:gridCol w:w="411"/>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ОПОЗНАВАТЕЛЬНАЯ КАРТА</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в системе</w:t>
            </w:r>
            <w:r>
              <w:br/>
            </w:r>
            <w:r>
              <w:rPr>
                <w:rFonts w:ascii="Times New Roman"/>
                <w:b w:val="false"/>
                <w:i w:val="false"/>
                <w:color w:val="000000"/>
                <w:sz w:val="20"/>
              </w:rPr>
              <w:t>
</w:t>
            </w:r>
            <w:r>
              <w:rPr>
                <w:rFonts w:ascii="Times New Roman"/>
                <w:b w:val="false"/>
                <w:i w:val="false"/>
                <w:color w:val="000000"/>
                <w:sz w:val="20"/>
              </w:rPr>
              <w:t>ГИЦ</w:t>
            </w:r>
            <w:r>
              <w:br/>
            </w:r>
            <w:r>
              <w:rPr>
                <w:rFonts w:ascii="Times New Roman"/>
                <w:b w:val="false"/>
                <w:i w:val="false"/>
                <w:color w:val="000000"/>
                <w:sz w:val="20"/>
              </w:rPr>
              <w:t>
</w:t>
            </w:r>
            <w:r>
              <w:rPr>
                <w:rFonts w:ascii="Times New Roman"/>
                <w:b w:val="false"/>
                <w:i w:val="false"/>
                <w:color w:val="000000"/>
                <w:sz w:val="20"/>
              </w:rPr>
              <w:t>3. Фотокод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вести пропавший</w:t>
            </w:r>
            <w:r>
              <w:br/>
            </w:r>
            <w:r>
              <w:rPr>
                <w:rFonts w:ascii="Times New Roman"/>
                <w:b w:val="false"/>
                <w:i w:val="false"/>
                <w:color w:val="000000"/>
                <w:sz w:val="20"/>
              </w:rPr>
              <w:t>
</w:t>
            </w:r>
            <w:r>
              <w:rPr>
                <w:rFonts w:ascii="Times New Roman"/>
                <w:b w:val="false"/>
                <w:i w:val="false"/>
                <w:color w:val="000000"/>
                <w:sz w:val="20"/>
              </w:rPr>
              <w:t>(БП)</w:t>
            </w:r>
            <w:r>
              <w:br/>
            </w:r>
            <w:r>
              <w:rPr>
                <w:rFonts w:ascii="Times New Roman"/>
                <w:b w:val="false"/>
                <w:i w:val="false"/>
                <w:color w:val="000000"/>
                <w:sz w:val="20"/>
              </w:rPr>
              <w:t>
</w:t>
            </w:r>
            <w:r>
              <w:rPr>
                <w:rFonts w:ascii="Times New Roman"/>
                <w:b w:val="false"/>
                <w:i w:val="false"/>
                <w:color w:val="000000"/>
                <w:sz w:val="20"/>
              </w:rPr>
              <w:t>Без вести пропавшие</w:t>
            </w:r>
            <w:r>
              <w:br/>
            </w:r>
            <w:r>
              <w:rPr>
                <w:rFonts w:ascii="Times New Roman"/>
                <w:b w:val="false"/>
                <w:i w:val="false"/>
                <w:color w:val="000000"/>
                <w:sz w:val="20"/>
              </w:rPr>
              <w:t>
</w:t>
            </w:r>
            <w:r>
              <w:rPr>
                <w:rFonts w:ascii="Times New Roman"/>
                <w:b w:val="false"/>
                <w:i w:val="false"/>
                <w:color w:val="000000"/>
                <w:sz w:val="20"/>
              </w:rPr>
              <w:t>(объявленные в</w:t>
            </w:r>
            <w:r>
              <w:br/>
            </w:r>
            <w:r>
              <w:rPr>
                <w:rFonts w:ascii="Times New Roman"/>
                <w:b w:val="false"/>
                <w:i w:val="false"/>
                <w:color w:val="000000"/>
                <w:sz w:val="20"/>
              </w:rPr>
              <w:t>
</w:t>
            </w:r>
            <w:r>
              <w:rPr>
                <w:rFonts w:ascii="Times New Roman"/>
                <w:b w:val="false"/>
                <w:i w:val="false"/>
                <w:color w:val="000000"/>
                <w:sz w:val="20"/>
              </w:rPr>
              <w:t>розыск по решению</w:t>
            </w:r>
            <w:r>
              <w:br/>
            </w:r>
            <w:r>
              <w:rPr>
                <w:rFonts w:ascii="Times New Roman"/>
                <w:b w:val="false"/>
                <w:i w:val="false"/>
                <w:color w:val="000000"/>
                <w:sz w:val="20"/>
              </w:rPr>
              <w:t>
</w:t>
            </w:r>
            <w:r>
              <w:rPr>
                <w:rFonts w:ascii="Times New Roman"/>
                <w:b w:val="false"/>
                <w:i w:val="false"/>
                <w:color w:val="000000"/>
                <w:sz w:val="20"/>
              </w:rPr>
              <w:t>суда о признании</w:t>
            </w:r>
            <w:r>
              <w:br/>
            </w:r>
            <w:r>
              <w:rPr>
                <w:rFonts w:ascii="Times New Roman"/>
                <w:b w:val="false"/>
                <w:i w:val="false"/>
                <w:color w:val="000000"/>
                <w:sz w:val="20"/>
              </w:rPr>
              <w:t>
</w:t>
            </w:r>
            <w:r>
              <w:rPr>
                <w:rFonts w:ascii="Times New Roman"/>
                <w:b w:val="false"/>
                <w:i w:val="false"/>
                <w:color w:val="000000"/>
                <w:sz w:val="20"/>
              </w:rPr>
              <w:t>лица безвестно</w:t>
            </w:r>
            <w:r>
              <w:br/>
            </w:r>
            <w:r>
              <w:rPr>
                <w:rFonts w:ascii="Times New Roman"/>
                <w:b w:val="false"/>
                <w:i w:val="false"/>
                <w:color w:val="000000"/>
                <w:sz w:val="20"/>
              </w:rPr>
              <w:t>
</w:t>
            </w:r>
            <w:r>
              <w:rPr>
                <w:rFonts w:ascii="Times New Roman"/>
                <w:b w:val="false"/>
                <w:i w:val="false"/>
                <w:color w:val="000000"/>
                <w:sz w:val="20"/>
              </w:rPr>
              <w:t>отсутствующим)</w:t>
            </w:r>
            <w:r>
              <w:br/>
            </w:r>
            <w:r>
              <w:rPr>
                <w:rFonts w:ascii="Times New Roman"/>
                <w:b w:val="false"/>
                <w:i w:val="false"/>
                <w:color w:val="000000"/>
                <w:sz w:val="20"/>
              </w:rPr>
              <w:t>
</w:t>
            </w:r>
            <w:r>
              <w:rPr>
                <w:rFonts w:ascii="Times New Roman"/>
                <w:b w:val="false"/>
                <w:i w:val="false"/>
                <w:color w:val="000000"/>
                <w:sz w:val="20"/>
              </w:rPr>
              <w:t>Неопознанный труп</w:t>
            </w:r>
            <w:r>
              <w:br/>
            </w:r>
            <w:r>
              <w:rPr>
                <w:rFonts w:ascii="Times New Roman"/>
                <w:b w:val="false"/>
                <w:i w:val="false"/>
                <w:color w:val="000000"/>
                <w:sz w:val="20"/>
              </w:rPr>
              <w:t>
</w:t>
            </w:r>
            <w:r>
              <w:rPr>
                <w:rFonts w:ascii="Times New Roman"/>
                <w:b w:val="false"/>
                <w:i w:val="false"/>
                <w:color w:val="000000"/>
                <w:sz w:val="20"/>
              </w:rPr>
              <w:t>(НТ)</w:t>
            </w:r>
            <w:r>
              <w:br/>
            </w:r>
            <w:r>
              <w:rPr>
                <w:rFonts w:ascii="Times New Roman"/>
                <w:b w:val="false"/>
                <w:i w:val="false"/>
                <w:color w:val="000000"/>
                <w:sz w:val="20"/>
              </w:rPr>
              <w:t>
</w:t>
            </w:r>
            <w:r>
              <w:rPr>
                <w:rFonts w:ascii="Times New Roman"/>
                <w:b w:val="false"/>
                <w:i w:val="false"/>
                <w:color w:val="000000"/>
                <w:sz w:val="20"/>
              </w:rPr>
              <w:t>Разыскиваемый</w:t>
            </w:r>
            <w:r>
              <w:br/>
            </w:r>
            <w:r>
              <w:rPr>
                <w:rFonts w:ascii="Times New Roman"/>
                <w:b w:val="false"/>
                <w:i w:val="false"/>
                <w:color w:val="000000"/>
                <w:sz w:val="20"/>
              </w:rPr>
              <w:t>
</w:t>
            </w:r>
            <w:r>
              <w:rPr>
                <w:rFonts w:ascii="Times New Roman"/>
                <w:b w:val="false"/>
                <w:i w:val="false"/>
                <w:color w:val="000000"/>
                <w:sz w:val="20"/>
              </w:rPr>
              <w:t>преступник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Неизвестный</w:t>
            </w:r>
            <w:r>
              <w:br/>
            </w:r>
            <w:r>
              <w:rPr>
                <w:rFonts w:ascii="Times New Roman"/>
                <w:b w:val="false"/>
                <w:i w:val="false"/>
                <w:color w:val="000000"/>
                <w:sz w:val="20"/>
              </w:rPr>
              <w:t>
</w:t>
            </w:r>
            <w:r>
              <w:rPr>
                <w:rFonts w:ascii="Times New Roman"/>
                <w:b w:val="false"/>
                <w:i w:val="false"/>
                <w:color w:val="000000"/>
                <w:sz w:val="20"/>
              </w:rPr>
              <w:t>больной (НБ)</w:t>
            </w:r>
            <w:r>
              <w:br/>
            </w:r>
            <w:r>
              <w:rPr>
                <w:rFonts w:ascii="Times New Roman"/>
                <w:b w:val="false"/>
                <w:i w:val="false"/>
                <w:color w:val="000000"/>
                <w:sz w:val="20"/>
              </w:rPr>
              <w:t>
</w:t>
            </w:r>
            <w:r>
              <w:rPr>
                <w:rFonts w:ascii="Times New Roman"/>
                <w:b w:val="false"/>
                <w:i w:val="false"/>
                <w:color w:val="000000"/>
                <w:sz w:val="20"/>
              </w:rPr>
              <w:t>Неизвестный</w:t>
            </w:r>
            <w:r>
              <w:br/>
            </w:r>
            <w:r>
              <w:rPr>
                <w:rFonts w:ascii="Times New Roman"/>
                <w:b w:val="false"/>
                <w:i w:val="false"/>
                <w:color w:val="000000"/>
                <w:sz w:val="20"/>
              </w:rPr>
              <w:t>
</w:t>
            </w:r>
            <w:r>
              <w:rPr>
                <w:rFonts w:ascii="Times New Roman"/>
                <w:b w:val="false"/>
                <w:i w:val="false"/>
                <w:color w:val="000000"/>
                <w:sz w:val="20"/>
              </w:rPr>
              <w:t>ребенок (НР)</w:t>
            </w:r>
            <w:r>
              <w:br/>
            </w:r>
            <w:r>
              <w:rPr>
                <w:rFonts w:ascii="Times New Roman"/>
                <w:b w:val="false"/>
                <w:i w:val="false"/>
                <w:color w:val="000000"/>
                <w:sz w:val="20"/>
              </w:rPr>
              <w:t>
</w:t>
            </w:r>
            <w:r>
              <w:rPr>
                <w:rFonts w:ascii="Times New Roman"/>
                <w:b w:val="false"/>
                <w:i w:val="false"/>
                <w:color w:val="000000"/>
                <w:sz w:val="20"/>
              </w:rPr>
              <w:t>(нужное</w:t>
            </w:r>
            <w:r>
              <w:br/>
            </w:r>
            <w:r>
              <w:rPr>
                <w:rFonts w:ascii="Times New Roman"/>
                <w:b w:val="false"/>
                <w:i w:val="false"/>
                <w:color w:val="000000"/>
                <w:sz w:val="20"/>
              </w:rPr>
              <w:t>
</w:t>
            </w:r>
            <w:r>
              <w:rPr>
                <w:rFonts w:ascii="Times New Roman"/>
                <w:b w:val="false"/>
                <w:i w:val="false"/>
                <w:color w:val="000000"/>
                <w:sz w:val="20"/>
              </w:rPr>
              <w:t>подчеркнуть)</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57"/>
              <w:gridCol w:w="458"/>
              <w:gridCol w:w="458"/>
              <w:gridCol w:w="458"/>
              <w:gridCol w:w="4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Дактилоформула</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Формула учета</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Правый профиль</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спереди</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Левый профиль</w:t>
            </w:r>
            <w:r>
              <w:br/>
            </w:r>
            <w:r>
              <w:rPr>
                <w:rFonts w:ascii="Times New Roman"/>
                <w:b w:val="false"/>
                <w:i w:val="false"/>
                <w:color w:val="000000"/>
                <w:sz w:val="20"/>
              </w:rPr>
              <w:t>
</w:t>
            </w:r>
            <w:r>
              <w:rPr>
                <w:rFonts w:ascii="Times New Roman"/>
                <w:b w:val="false"/>
                <w:i w:val="false"/>
                <w:color w:val="000000"/>
                <w:sz w:val="20"/>
              </w:rPr>
              <w:t>Фото 5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исчезновения БП, РП</w:t>
            </w:r>
            <w:r>
              <w:br/>
            </w:r>
            <w:r>
              <w:rPr>
                <w:rFonts w:ascii="Times New Roman"/>
                <w:b w:val="false"/>
                <w:i w:val="false"/>
                <w:color w:val="000000"/>
                <w:sz w:val="20"/>
              </w:rPr>
              <w:t>
</w:t>
            </w:r>
            <w:r>
              <w:rPr>
                <w:rFonts w:ascii="Times New Roman"/>
                <w:b w:val="false"/>
                <w:i w:val="false"/>
                <w:color w:val="000000"/>
                <w:sz w:val="20"/>
              </w:rPr>
              <w:t>обнаружения НТ, НБ</w:t>
            </w:r>
            <w:r>
              <w:br/>
            </w:r>
            <w:r>
              <w:rPr>
                <w:rFonts w:ascii="Times New Roman"/>
                <w:b w:val="false"/>
                <w:i w:val="false"/>
                <w:color w:val="000000"/>
                <w:sz w:val="20"/>
              </w:rPr>
              <w:t>
</w:t>
            </w:r>
            <w:r>
              <w:rPr>
                <w:rFonts w:ascii="Times New Roman"/>
                <w:b w:val="false"/>
                <w:i w:val="false"/>
                <w:color w:val="000000"/>
                <w:sz w:val="20"/>
              </w:rPr>
              <w:t>число, месяц, год</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ДАВНОСТЬ СМЕРТИ</w:t>
            </w:r>
            <w:r>
              <w:br/>
            </w:r>
            <w:r>
              <w:rPr>
                <w:rFonts w:ascii="Times New Roman"/>
                <w:b w:val="false"/>
                <w:i w:val="false"/>
                <w:color w:val="000000"/>
                <w:sz w:val="20"/>
              </w:rPr>
              <w:t>
</w:t>
            </w:r>
            <w:r>
              <w:rPr>
                <w:rFonts w:ascii="Times New Roman"/>
                <w:b w:val="false"/>
                <w:i w:val="false"/>
                <w:color w:val="000000"/>
                <w:sz w:val="20"/>
              </w:rPr>
              <w:t>(в сутках)</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ДАТА РОЖДЕНИЯ</w:t>
            </w:r>
            <w:r>
              <w:br/>
            </w:r>
            <w:r>
              <w:rPr>
                <w:rFonts w:ascii="Times New Roman"/>
                <w:b w:val="false"/>
                <w:i w:val="false"/>
                <w:color w:val="000000"/>
                <w:sz w:val="20"/>
              </w:rPr>
              <w:t>
</w:t>
            </w:r>
            <w:r>
              <w:rPr>
                <w:rFonts w:ascii="Times New Roman"/>
                <w:b w:val="false"/>
                <w:i w:val="false"/>
                <w:color w:val="000000"/>
                <w:sz w:val="20"/>
              </w:rPr>
              <w:t>число, месяц,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ВОЗРАСТ (лет)</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РОСТ БП, НБ, РП</w:t>
            </w:r>
            <w:r>
              <w:br/>
            </w:r>
            <w:r>
              <w:rPr>
                <w:rFonts w:ascii="Times New Roman"/>
                <w:b w:val="false"/>
                <w:i w:val="false"/>
                <w:color w:val="000000"/>
                <w:sz w:val="20"/>
              </w:rPr>
              <w:t>
</w:t>
            </w:r>
            <w:r>
              <w:rPr>
                <w:rFonts w:ascii="Times New Roman"/>
                <w:b w:val="false"/>
                <w:i w:val="false"/>
                <w:color w:val="000000"/>
                <w:sz w:val="20"/>
              </w:rPr>
              <w:t>ДЛИНА ТРУПА (см)</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 в</w:t>
            </w:r>
            <w:r>
              <w:br/>
            </w:r>
            <w:r>
              <w:rPr>
                <w:rFonts w:ascii="Times New Roman"/>
                <w:b w:val="false"/>
                <w:i w:val="false"/>
                <w:color w:val="000000"/>
                <w:sz w:val="20"/>
              </w:rPr>
              <w:t>
</w:t>
            </w: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w:t>
            </w:r>
            <w:r>
              <w:br/>
            </w:r>
            <w:r>
              <w:rPr>
                <w:rFonts w:ascii="Times New Roman"/>
                <w:b w:val="false"/>
                <w:i w:val="false"/>
                <w:color w:val="000000"/>
                <w:sz w:val="20"/>
              </w:rPr>
              <w:t>
</w:t>
            </w:r>
            <w:r>
              <w:rPr>
                <w:rFonts w:ascii="Times New Roman"/>
                <w:b w:val="false"/>
                <w:i w:val="false"/>
                <w:color w:val="000000"/>
                <w:sz w:val="20"/>
              </w:rPr>
              <w:t>в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Сфотографирован</w:t>
            </w:r>
            <w:r>
              <w:br/>
            </w:r>
            <w:r>
              <w:rPr>
                <w:rFonts w:ascii="Times New Roman"/>
                <w:b w:val="false"/>
                <w:i w:val="false"/>
                <w:color w:val="000000"/>
                <w:sz w:val="20"/>
              </w:rPr>
              <w:t>
</w:t>
            </w:r>
            <w:r>
              <w:rPr>
                <w:rFonts w:ascii="Times New Roman"/>
                <w:b w:val="false"/>
                <w:i w:val="false"/>
                <w:color w:val="000000"/>
                <w:sz w:val="20"/>
              </w:rPr>
              <w:t>в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РАСОВЫЙ ТИП          европеоид</w:t>
            </w:r>
            <w:r>
              <w:br/>
            </w:r>
            <w:r>
              <w:rPr>
                <w:rFonts w:ascii="Times New Roman"/>
                <w:b w:val="false"/>
                <w:i w:val="false"/>
                <w:color w:val="000000"/>
                <w:sz w:val="20"/>
              </w:rPr>
              <w:t>
</w:t>
            </w:r>
            <w:r>
              <w:rPr>
                <w:rFonts w:ascii="Times New Roman"/>
                <w:b w:val="false"/>
                <w:i w:val="false"/>
                <w:color w:val="000000"/>
                <w:sz w:val="20"/>
              </w:rPr>
              <w:t xml:space="preserve">НТ, НБ                </w:t>
            </w:r>
            <w:r>
              <w:br/>
            </w:r>
            <w:r>
              <w:rPr>
                <w:rFonts w:ascii="Times New Roman"/>
                <w:b w:val="false"/>
                <w:i w:val="false"/>
                <w:color w:val="000000"/>
                <w:sz w:val="20"/>
              </w:rPr>
              <w:t>
</w:t>
            </w:r>
            <w:r>
              <w:rPr>
                <w:rFonts w:ascii="Times New Roman"/>
                <w:b w:val="false"/>
                <w:i w:val="false"/>
                <w:color w:val="000000"/>
                <w:sz w:val="20"/>
              </w:rPr>
              <w:t>НАЦИОНАЛЬНОСТЬ         монголоид</w:t>
            </w:r>
            <w:r>
              <w:br/>
            </w:r>
            <w:r>
              <w:rPr>
                <w:rFonts w:ascii="Times New Roman"/>
                <w:b w:val="false"/>
                <w:i w:val="false"/>
                <w:color w:val="000000"/>
                <w:sz w:val="20"/>
              </w:rPr>
              <w:t>
</w:t>
            </w:r>
            <w:r>
              <w:rPr>
                <w:rFonts w:ascii="Times New Roman"/>
                <w:b w:val="false"/>
                <w:i w:val="false"/>
                <w:color w:val="000000"/>
                <w:sz w:val="20"/>
              </w:rPr>
              <w:t xml:space="preserve">БП, РП                  </w:t>
            </w:r>
          </w:p>
        </w:tc>
      </w:tr>
    </w:tbl>
    <w:p>
      <w:pPr>
        <w:spacing w:after="0"/>
        <w:ind w:left="0"/>
        <w:jc w:val="both"/>
      </w:pPr>
      <w:r>
        <w:rPr>
          <w:rFonts w:ascii="Times New Roman"/>
          <w:b w:val="false"/>
          <w:i w:val="false"/>
          <w:color w:val="000000"/>
          <w:sz w:val="28"/>
        </w:rPr>
        <w:t>14. ФАМИЛИЯ __________ 15. ИМЯ ____________ 16. ОТЧЕСТВО ____________</w:t>
      </w:r>
      <w:r>
        <w:br/>
      </w:r>
      <w:r>
        <w:rPr>
          <w:rFonts w:ascii="Times New Roman"/>
          <w:b w:val="false"/>
          <w:i w:val="false"/>
          <w:color w:val="000000"/>
          <w:sz w:val="28"/>
        </w:rPr>
        <w:t>
17. МЕСТО исчезновения БП, РП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обнаружения НТ, НБ    республика     обл. (край)     район нас.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
        <w:gridCol w:w="1281"/>
        <w:gridCol w:w="3538"/>
        <w:gridCol w:w="2354"/>
        <w:gridCol w:w="49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ГОЛОВНОГО</w:t>
            </w:r>
            <w:r>
              <w:br/>
            </w:r>
            <w:r>
              <w:rPr>
                <w:rFonts w:ascii="Times New Roman"/>
                <w:b w:val="false"/>
                <w:i w:val="false"/>
                <w:color w:val="000000"/>
                <w:sz w:val="20"/>
              </w:rPr>
              <w:t>
</w:t>
            </w:r>
            <w:r>
              <w:rPr>
                <w:rFonts w:ascii="Times New Roman"/>
                <w:b w:val="false"/>
                <w:i w:val="false"/>
                <w:color w:val="000000"/>
                <w:sz w:val="20"/>
              </w:rPr>
              <w:t>УБОРА БП, РП</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ОКРУЖНОСТЬ</w:t>
            </w:r>
            <w:r>
              <w:br/>
            </w:r>
            <w:r>
              <w:rPr>
                <w:rFonts w:ascii="Times New Roman"/>
                <w:b w:val="false"/>
                <w:i w:val="false"/>
                <w:color w:val="000000"/>
                <w:sz w:val="20"/>
              </w:rPr>
              <w:t>
</w:t>
            </w:r>
            <w:r>
              <w:rPr>
                <w:rFonts w:ascii="Times New Roman"/>
                <w:b w:val="false"/>
                <w:i w:val="false"/>
                <w:color w:val="000000"/>
                <w:sz w:val="20"/>
              </w:rPr>
              <w:t>ГОЛОВЫ НТ, НБ</w:t>
            </w:r>
            <w:r>
              <w:br/>
            </w:r>
            <w:r>
              <w:rPr>
                <w:rFonts w:ascii="Times New Roman"/>
                <w:b w:val="false"/>
                <w:i w:val="false"/>
                <w:color w:val="000000"/>
                <w:sz w:val="20"/>
              </w:rPr>
              <w:t>
</w:t>
            </w:r>
            <w:r>
              <w:rPr>
                <w:rFonts w:ascii="Times New Roman"/>
                <w:b w:val="false"/>
                <w:i w:val="false"/>
                <w:color w:val="000000"/>
                <w:sz w:val="20"/>
              </w:rPr>
              <w:t>(см)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ХАРАКТЕРНЫЕ</w:t>
            </w:r>
            <w:r>
              <w:br/>
            </w:r>
            <w:r>
              <w:rPr>
                <w:rFonts w:ascii="Times New Roman"/>
                <w:b w:val="false"/>
                <w:i w:val="false"/>
                <w:color w:val="000000"/>
                <w:sz w:val="20"/>
              </w:rPr>
              <w:t>
</w:t>
            </w:r>
            <w:r>
              <w:rPr>
                <w:rFonts w:ascii="Times New Roman"/>
                <w:b w:val="false"/>
                <w:i w:val="false"/>
                <w:color w:val="000000"/>
                <w:sz w:val="20"/>
              </w:rPr>
              <w:t>ПРИМЕТЫ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ОБУВИ БП, РП</w:t>
            </w:r>
            <w:r>
              <w:br/>
            </w:r>
            <w:r>
              <w:rPr>
                <w:rFonts w:ascii="Times New Roman"/>
                <w:b w:val="false"/>
                <w:i w:val="false"/>
                <w:color w:val="000000"/>
                <w:sz w:val="20"/>
              </w:rPr>
              <w:t>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ДЛИНА СТОПЫ НТ, НБ (см)</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ВИД</w:t>
            </w:r>
            <w:r>
              <w:br/>
            </w:r>
            <w:r>
              <w:rPr>
                <w:rFonts w:ascii="Times New Roman"/>
                <w:b w:val="false"/>
                <w:i w:val="false"/>
                <w:color w:val="000000"/>
                <w:sz w:val="20"/>
              </w:rPr>
              <w:t>
</w:t>
            </w:r>
            <w:r>
              <w:rPr>
                <w:rFonts w:ascii="Times New Roman"/>
                <w:b w:val="false"/>
                <w:i w:val="false"/>
                <w:color w:val="000000"/>
                <w:sz w:val="20"/>
              </w:rPr>
              <w:t>ПРИМЕТЫ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ОБЛАСТЬ ТЕЛА ЧЕЛОВЕКА (нужную цифру обвести)</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w:t>
            </w:r>
            <w:r>
              <w:br/>
            </w:r>
            <w:r>
              <w:rPr>
                <w:rFonts w:ascii="Times New Roman"/>
                <w:b w:val="false"/>
                <w:i w:val="false"/>
                <w:color w:val="000000"/>
                <w:sz w:val="20"/>
              </w:rPr>
              <w:t>
</w:t>
            </w:r>
            <w:r>
              <w:rPr>
                <w:rFonts w:ascii="Times New Roman"/>
                <w:b w:val="false"/>
                <w:i w:val="false"/>
                <w:color w:val="000000"/>
                <w:sz w:val="20"/>
              </w:rPr>
              <w:t>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тема,</w:t>
            </w:r>
            <w:r>
              <w:br/>
            </w:r>
            <w:r>
              <w:rPr>
                <w:rFonts w:ascii="Times New Roman"/>
                <w:b w:val="false"/>
                <w:i w:val="false"/>
                <w:color w:val="000000"/>
                <w:sz w:val="20"/>
              </w:rPr>
              <w:t>
</w:t>
            </w:r>
            <w:r>
              <w:rPr>
                <w:rFonts w:ascii="Times New Roman"/>
                <w:b w:val="false"/>
                <w:i w:val="false"/>
                <w:color w:val="000000"/>
                <w:sz w:val="20"/>
              </w:rPr>
              <w:t>башня, буква,</w:t>
            </w:r>
            <w:r>
              <w:br/>
            </w:r>
            <w:r>
              <w:rPr>
                <w:rFonts w:ascii="Times New Roman"/>
                <w:b w:val="false"/>
                <w:i w:val="false"/>
                <w:color w:val="000000"/>
                <w:sz w:val="20"/>
              </w:rPr>
              <w:t>
</w:t>
            </w:r>
            <w:r>
              <w:rPr>
                <w:rFonts w:ascii="Times New Roman"/>
                <w:b w:val="false"/>
                <w:i w:val="false"/>
                <w:color w:val="000000"/>
                <w:sz w:val="20"/>
              </w:rPr>
              <w:t>бутылка,</w:t>
            </w:r>
            <w:r>
              <w:br/>
            </w:r>
            <w:r>
              <w:rPr>
                <w:rFonts w:ascii="Times New Roman"/>
                <w:b w:val="false"/>
                <w:i w:val="false"/>
                <w:color w:val="000000"/>
                <w:sz w:val="20"/>
              </w:rPr>
              <w:t>
</w:t>
            </w:r>
            <w:r>
              <w:rPr>
                <w:rFonts w:ascii="Times New Roman"/>
                <w:b w:val="false"/>
                <w:i w:val="false"/>
                <w:color w:val="000000"/>
                <w:sz w:val="20"/>
              </w:rPr>
              <w:t>геометрическая</w:t>
            </w:r>
            <w:r>
              <w:br/>
            </w:r>
            <w:r>
              <w:rPr>
                <w:rFonts w:ascii="Times New Roman"/>
                <w:b w:val="false"/>
                <w:i w:val="false"/>
                <w:color w:val="000000"/>
                <w:sz w:val="20"/>
              </w:rPr>
              <w:t>
</w:t>
            </w:r>
            <w:r>
              <w:rPr>
                <w:rFonts w:ascii="Times New Roman"/>
                <w:b w:val="false"/>
                <w:i w:val="false"/>
                <w:color w:val="000000"/>
                <w:sz w:val="20"/>
              </w:rPr>
              <w:t>фигура, герб,</w:t>
            </w:r>
            <w:r>
              <w:br/>
            </w:r>
            <w:r>
              <w:rPr>
                <w:rFonts w:ascii="Times New Roman"/>
                <w:b w:val="false"/>
                <w:i w:val="false"/>
                <w:color w:val="000000"/>
                <w:sz w:val="20"/>
              </w:rPr>
              <w:t>
</w:t>
            </w:r>
            <w:r>
              <w:rPr>
                <w:rFonts w:ascii="Times New Roman"/>
                <w:b w:val="false"/>
                <w:i w:val="false"/>
                <w:color w:val="000000"/>
                <w:sz w:val="20"/>
              </w:rPr>
              <w:t>гитара, животное,</w:t>
            </w:r>
            <w:r>
              <w:br/>
            </w:r>
            <w:r>
              <w:rPr>
                <w:rFonts w:ascii="Times New Roman"/>
                <w:b w:val="false"/>
                <w:i w:val="false"/>
                <w:color w:val="000000"/>
                <w:sz w:val="20"/>
              </w:rPr>
              <w:t>
</w:t>
            </w:r>
            <w:r>
              <w:rPr>
                <w:rFonts w:ascii="Times New Roman"/>
                <w:b w:val="false"/>
                <w:i w:val="false"/>
                <w:color w:val="000000"/>
                <w:sz w:val="20"/>
              </w:rPr>
              <w:t>замок, звезда,</w:t>
            </w:r>
            <w:r>
              <w:br/>
            </w:r>
            <w:r>
              <w:rPr>
                <w:rFonts w:ascii="Times New Roman"/>
                <w:b w:val="false"/>
                <w:i w:val="false"/>
                <w:color w:val="000000"/>
                <w:sz w:val="20"/>
              </w:rPr>
              <w:t>
</w:t>
            </w:r>
            <w:r>
              <w:rPr>
                <w:rFonts w:ascii="Times New Roman"/>
                <w:b w:val="false"/>
                <w:i w:val="false"/>
                <w:color w:val="000000"/>
                <w:sz w:val="20"/>
              </w:rPr>
              <w:t>имя, карта,</w:t>
            </w:r>
            <w:r>
              <w:br/>
            </w:r>
            <w:r>
              <w:rPr>
                <w:rFonts w:ascii="Times New Roman"/>
                <w:b w:val="false"/>
                <w:i w:val="false"/>
                <w:color w:val="000000"/>
                <w:sz w:val="20"/>
              </w:rPr>
              <w:t>
</w:t>
            </w:r>
            <w:r>
              <w:rPr>
                <w:rFonts w:ascii="Times New Roman"/>
                <w:b w:val="false"/>
                <w:i w:val="false"/>
                <w:color w:val="000000"/>
                <w:sz w:val="20"/>
              </w:rPr>
              <w:t>кинжал, книга,</w:t>
            </w:r>
            <w:r>
              <w:br/>
            </w:r>
            <w:r>
              <w:rPr>
                <w:rFonts w:ascii="Times New Roman"/>
                <w:b w:val="false"/>
                <w:i w:val="false"/>
                <w:color w:val="000000"/>
                <w:sz w:val="20"/>
              </w:rPr>
              <w:t>
</w:t>
            </w:r>
            <w:r>
              <w:rPr>
                <w:rFonts w:ascii="Times New Roman"/>
                <w:b w:val="false"/>
                <w:i w:val="false"/>
                <w:color w:val="000000"/>
                <w:sz w:val="20"/>
              </w:rPr>
              <w:t>корона, молот,</w:t>
            </w:r>
            <w:r>
              <w:br/>
            </w:r>
            <w:r>
              <w:rPr>
                <w:rFonts w:ascii="Times New Roman"/>
                <w:b w:val="false"/>
                <w:i w:val="false"/>
                <w:color w:val="000000"/>
                <w:sz w:val="20"/>
              </w:rPr>
              <w:t>
</w:t>
            </w:r>
            <w:r>
              <w:rPr>
                <w:rFonts w:ascii="Times New Roman"/>
                <w:b w:val="false"/>
                <w:i w:val="false"/>
                <w:color w:val="000000"/>
                <w:sz w:val="20"/>
              </w:rPr>
              <w:t>морская тема,</w:t>
            </w:r>
            <w:r>
              <w:br/>
            </w:r>
            <w:r>
              <w:rPr>
                <w:rFonts w:ascii="Times New Roman"/>
                <w:b w:val="false"/>
                <w:i w:val="false"/>
                <w:color w:val="000000"/>
                <w:sz w:val="20"/>
              </w:rPr>
              <w:t>
</w:t>
            </w:r>
            <w:r>
              <w:rPr>
                <w:rFonts w:ascii="Times New Roman"/>
                <w:b w:val="false"/>
                <w:i w:val="false"/>
                <w:color w:val="000000"/>
                <w:sz w:val="20"/>
              </w:rPr>
              <w:t>наручники,</w:t>
            </w:r>
            <w:r>
              <w:br/>
            </w:r>
            <w:r>
              <w:rPr>
                <w:rFonts w:ascii="Times New Roman"/>
                <w:b w:val="false"/>
                <w:i w:val="false"/>
                <w:color w:val="000000"/>
                <w:sz w:val="20"/>
              </w:rPr>
              <w:t>
</w:t>
            </w:r>
            <w:r>
              <w:rPr>
                <w:rFonts w:ascii="Times New Roman"/>
                <w:b w:val="false"/>
                <w:i w:val="false"/>
                <w:color w:val="000000"/>
                <w:sz w:val="20"/>
              </w:rPr>
              <w:t>насекомые, нож,</w:t>
            </w:r>
            <w:r>
              <w:br/>
            </w:r>
            <w:r>
              <w:rPr>
                <w:rFonts w:ascii="Times New Roman"/>
                <w:b w:val="false"/>
                <w:i w:val="false"/>
                <w:color w:val="000000"/>
                <w:sz w:val="20"/>
              </w:rPr>
              <w:t>
</w:t>
            </w:r>
            <w:r>
              <w:rPr>
                <w:rFonts w:ascii="Times New Roman"/>
                <w:b w:val="false"/>
                <w:i w:val="false"/>
                <w:color w:val="000000"/>
                <w:sz w:val="20"/>
              </w:rPr>
              <w:t>памятник, погоны,</w:t>
            </w:r>
            <w:r>
              <w:br/>
            </w:r>
            <w:r>
              <w:rPr>
                <w:rFonts w:ascii="Times New Roman"/>
                <w:b w:val="false"/>
                <w:i w:val="false"/>
                <w:color w:val="000000"/>
                <w:sz w:val="20"/>
              </w:rPr>
              <w:t>
</w:t>
            </w:r>
            <w:r>
              <w:rPr>
                <w:rFonts w:ascii="Times New Roman"/>
                <w:b w:val="false"/>
                <w:i w:val="false"/>
                <w:color w:val="000000"/>
                <w:sz w:val="20"/>
              </w:rPr>
              <w:t>подкова,</w:t>
            </w:r>
            <w:r>
              <w:br/>
            </w:r>
            <w:r>
              <w:rPr>
                <w:rFonts w:ascii="Times New Roman"/>
                <w:b w:val="false"/>
                <w:i w:val="false"/>
                <w:color w:val="000000"/>
                <w:sz w:val="20"/>
              </w:rPr>
              <w:t>
</w:t>
            </w:r>
            <w:r>
              <w:rPr>
                <w:rFonts w:ascii="Times New Roman"/>
                <w:b w:val="false"/>
                <w:i w:val="false"/>
                <w:color w:val="000000"/>
                <w:sz w:val="20"/>
              </w:rPr>
              <w:t>перстень,</w:t>
            </w:r>
            <w:r>
              <w:br/>
            </w:r>
            <w:r>
              <w:rPr>
                <w:rFonts w:ascii="Times New Roman"/>
                <w:b w:val="false"/>
                <w:i w:val="false"/>
                <w:color w:val="000000"/>
                <w:sz w:val="20"/>
              </w:rPr>
              <w:t>
</w:t>
            </w:r>
            <w:r>
              <w:rPr>
                <w:rFonts w:ascii="Times New Roman"/>
                <w:b w:val="false"/>
                <w:i w:val="false"/>
                <w:color w:val="000000"/>
                <w:sz w:val="20"/>
              </w:rPr>
              <w:t>растительность,</w:t>
            </w:r>
            <w:r>
              <w:br/>
            </w:r>
            <w:r>
              <w:rPr>
                <w:rFonts w:ascii="Times New Roman"/>
                <w:b w:val="false"/>
                <w:i w:val="false"/>
                <w:color w:val="000000"/>
                <w:sz w:val="20"/>
              </w:rPr>
              <w:t>
</w:t>
            </w:r>
            <w:r>
              <w:rPr>
                <w:rFonts w:ascii="Times New Roman"/>
                <w:b w:val="false"/>
                <w:i w:val="false"/>
                <w:color w:val="000000"/>
                <w:sz w:val="20"/>
              </w:rPr>
              <w:t>религиозная тема,</w:t>
            </w:r>
            <w:r>
              <w:br/>
            </w:r>
            <w:r>
              <w:rPr>
                <w:rFonts w:ascii="Times New Roman"/>
                <w:b w:val="false"/>
                <w:i w:val="false"/>
                <w:color w:val="000000"/>
                <w:sz w:val="20"/>
              </w:rPr>
              <w:t>
</w:t>
            </w:r>
            <w:r>
              <w:rPr>
                <w:rFonts w:ascii="Times New Roman"/>
                <w:b w:val="false"/>
                <w:i w:val="false"/>
                <w:color w:val="000000"/>
                <w:sz w:val="20"/>
              </w:rPr>
              <w:t>решетка, рука,</w:t>
            </w:r>
            <w:r>
              <w:br/>
            </w:r>
            <w:r>
              <w:rPr>
                <w:rFonts w:ascii="Times New Roman"/>
                <w:b w:val="false"/>
                <w:i w:val="false"/>
                <w:color w:val="000000"/>
                <w:sz w:val="20"/>
              </w:rPr>
              <w:t>
</w:t>
            </w:r>
            <w:r>
              <w:rPr>
                <w:rFonts w:ascii="Times New Roman"/>
                <w:b w:val="false"/>
                <w:i w:val="false"/>
                <w:color w:val="000000"/>
                <w:sz w:val="20"/>
              </w:rPr>
              <w:t>рюмка, свеча,</w:t>
            </w:r>
            <w:r>
              <w:br/>
            </w:r>
            <w:r>
              <w:rPr>
                <w:rFonts w:ascii="Times New Roman"/>
                <w:b w:val="false"/>
                <w:i w:val="false"/>
                <w:color w:val="000000"/>
                <w:sz w:val="20"/>
              </w:rPr>
              <w:t>
</w:t>
            </w:r>
            <w:r>
              <w:rPr>
                <w:rFonts w:ascii="Times New Roman"/>
                <w:b w:val="false"/>
                <w:i w:val="false"/>
                <w:color w:val="000000"/>
                <w:sz w:val="20"/>
              </w:rPr>
              <w:t>сердце, снежинка,</w:t>
            </w:r>
            <w:r>
              <w:br/>
            </w:r>
            <w:r>
              <w:rPr>
                <w:rFonts w:ascii="Times New Roman"/>
                <w:b w:val="false"/>
                <w:i w:val="false"/>
                <w:color w:val="000000"/>
                <w:sz w:val="20"/>
              </w:rPr>
              <w:t>
</w:t>
            </w:r>
            <w:r>
              <w:rPr>
                <w:rFonts w:ascii="Times New Roman"/>
                <w:b w:val="false"/>
                <w:i w:val="false"/>
                <w:color w:val="000000"/>
                <w:sz w:val="20"/>
              </w:rPr>
              <w:t>солнце, текст,</w:t>
            </w:r>
            <w:r>
              <w:br/>
            </w:r>
            <w:r>
              <w:rPr>
                <w:rFonts w:ascii="Times New Roman"/>
                <w:b w:val="false"/>
                <w:i w:val="false"/>
                <w:color w:val="000000"/>
                <w:sz w:val="20"/>
              </w:rPr>
              <w:t>
</w:t>
            </w:r>
            <w:r>
              <w:rPr>
                <w:rFonts w:ascii="Times New Roman"/>
                <w:b w:val="false"/>
                <w:i w:val="false"/>
                <w:color w:val="000000"/>
                <w:sz w:val="20"/>
              </w:rPr>
              <w:t>факел, цветы,</w:t>
            </w:r>
            <w:r>
              <w:br/>
            </w:r>
            <w:r>
              <w:rPr>
                <w:rFonts w:ascii="Times New Roman"/>
                <w:b w:val="false"/>
                <w:i w:val="false"/>
                <w:color w:val="000000"/>
                <w:sz w:val="20"/>
              </w:rPr>
              <w:t>
</w:t>
            </w:r>
            <w:r>
              <w:rPr>
                <w:rFonts w:ascii="Times New Roman"/>
                <w:b w:val="false"/>
                <w:i w:val="false"/>
                <w:color w:val="000000"/>
                <w:sz w:val="20"/>
              </w:rPr>
              <w:t>цепь, цифры,</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5974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97400" cy="4902200"/>
                          </a:xfrm>
                          <a:prstGeom prst="rect">
                            <a:avLst/>
                          </a:prstGeom>
                        </pic:spPr>
                      </pic:pic>
                    </a:graphicData>
                  </a:graphic>
                </wp:inline>
              </w:drawing>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w:t>
            </w:r>
            <w:r>
              <w:br/>
            </w:r>
            <w:r>
              <w:rPr>
                <w:rFonts w:ascii="Times New Roman"/>
                <w:b w:val="false"/>
                <w:i w:val="false"/>
                <w:color w:val="000000"/>
                <w:sz w:val="20"/>
              </w:rPr>
              <w:t>
</w:t>
            </w:r>
            <w:r>
              <w:rPr>
                <w:rFonts w:ascii="Times New Roman"/>
                <w:b w:val="false"/>
                <w:i w:val="false"/>
                <w:color w:val="000000"/>
                <w:sz w:val="20"/>
              </w:rPr>
              <w:t>операции,</w:t>
            </w:r>
            <w:r>
              <w:br/>
            </w:r>
            <w:r>
              <w:rPr>
                <w:rFonts w:ascii="Times New Roman"/>
                <w:b w:val="false"/>
                <w:i w:val="false"/>
                <w:color w:val="000000"/>
                <w:sz w:val="20"/>
              </w:rPr>
              <w:t>
</w:t>
            </w:r>
            <w:r>
              <w:rPr>
                <w:rFonts w:ascii="Times New Roman"/>
                <w:b w:val="false"/>
                <w:i w:val="false"/>
                <w:color w:val="000000"/>
                <w:sz w:val="20"/>
              </w:rPr>
              <w:t>поврежде-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рубец, (шрам),</w:t>
            </w:r>
            <w:r>
              <w:br/>
            </w:r>
            <w:r>
              <w:rPr>
                <w:rFonts w:ascii="Times New Roman"/>
                <w:b w:val="false"/>
                <w:i w:val="false"/>
                <w:color w:val="000000"/>
                <w:sz w:val="20"/>
              </w:rPr>
              <w:t>
</w:t>
            </w:r>
            <w:r>
              <w:rPr>
                <w:rFonts w:ascii="Times New Roman"/>
                <w:b w:val="false"/>
                <w:i w:val="false"/>
                <w:color w:val="000000"/>
                <w:sz w:val="20"/>
              </w:rPr>
              <w:t>деформация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руки, кисти,</w:t>
            </w:r>
            <w:r>
              <w:br/>
            </w:r>
            <w:r>
              <w:rPr>
                <w:rFonts w:ascii="Times New Roman"/>
                <w:b w:val="false"/>
                <w:i w:val="false"/>
                <w:color w:val="000000"/>
                <w:sz w:val="20"/>
              </w:rPr>
              <w:t>
</w:t>
            </w:r>
            <w:r>
              <w:rPr>
                <w:rFonts w:ascii="Times New Roman"/>
                <w:b w:val="false"/>
                <w:i w:val="false"/>
                <w:color w:val="000000"/>
                <w:sz w:val="20"/>
              </w:rPr>
              <w:t>ноги, стопы,</w:t>
            </w:r>
            <w:r>
              <w:br/>
            </w:r>
            <w:r>
              <w:rPr>
                <w:rFonts w:ascii="Times New Roman"/>
                <w:b w:val="false"/>
                <w:i w:val="false"/>
                <w:color w:val="000000"/>
                <w:sz w:val="20"/>
              </w:rPr>
              <w:t>
</w:t>
            </w:r>
            <w:r>
              <w:rPr>
                <w:rFonts w:ascii="Times New Roman"/>
                <w:b w:val="false"/>
                <w:i w:val="false"/>
                <w:color w:val="000000"/>
                <w:sz w:val="20"/>
              </w:rPr>
              <w:t>пальцев, уха,</w:t>
            </w:r>
            <w:r>
              <w:br/>
            </w:r>
            <w:r>
              <w:rPr>
                <w:rFonts w:ascii="Times New Roman"/>
                <w:b w:val="false"/>
                <w:i w:val="false"/>
                <w:color w:val="000000"/>
                <w:sz w:val="20"/>
              </w:rPr>
              <w:t>
</w:t>
            </w:r>
            <w:r>
              <w:rPr>
                <w:rFonts w:ascii="Times New Roman"/>
                <w:b w:val="false"/>
                <w:i w:val="false"/>
                <w:color w:val="000000"/>
                <w:sz w:val="20"/>
              </w:rPr>
              <w:t>носа, молочной</w:t>
            </w:r>
            <w:r>
              <w:br/>
            </w:r>
            <w:r>
              <w:rPr>
                <w:rFonts w:ascii="Times New Roman"/>
                <w:b w:val="false"/>
                <w:i w:val="false"/>
                <w:color w:val="000000"/>
                <w:sz w:val="20"/>
              </w:rPr>
              <w:t>
</w:t>
            </w:r>
            <w:r>
              <w:rPr>
                <w:rFonts w:ascii="Times New Roman"/>
                <w:b w:val="false"/>
                <w:i w:val="false"/>
                <w:color w:val="000000"/>
                <w:sz w:val="20"/>
              </w:rPr>
              <w:t>железы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недостат-</w:t>
            </w:r>
            <w:r>
              <w:br/>
            </w:r>
            <w:r>
              <w:rPr>
                <w:rFonts w:ascii="Times New Roman"/>
                <w:b w:val="false"/>
                <w:i w:val="false"/>
                <w:color w:val="000000"/>
                <w:sz w:val="20"/>
              </w:rPr>
              <w:t>
</w:t>
            </w:r>
            <w:r>
              <w:rPr>
                <w:rFonts w:ascii="Times New Roman"/>
                <w:b w:val="false"/>
                <w:i w:val="false"/>
                <w:color w:val="000000"/>
                <w:sz w:val="20"/>
              </w:rPr>
              <w:t>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горб,</w:t>
            </w:r>
            <w:r>
              <w:br/>
            </w:r>
            <w:r>
              <w:rPr>
                <w:rFonts w:ascii="Times New Roman"/>
                <w:b w:val="false"/>
                <w:i w:val="false"/>
                <w:color w:val="000000"/>
                <w:sz w:val="20"/>
              </w:rPr>
              <w:t>
</w:t>
            </w:r>
            <w:r>
              <w:rPr>
                <w:rFonts w:ascii="Times New Roman"/>
                <w:b w:val="false"/>
                <w:i w:val="false"/>
                <w:color w:val="000000"/>
                <w:sz w:val="20"/>
              </w:rPr>
              <w:t>косолапость,</w:t>
            </w:r>
            <w:r>
              <w:br/>
            </w:r>
            <w:r>
              <w:rPr>
                <w:rFonts w:ascii="Times New Roman"/>
                <w:b w:val="false"/>
                <w:i w:val="false"/>
                <w:color w:val="000000"/>
                <w:sz w:val="20"/>
              </w:rPr>
              <w:t>
</w:t>
            </w:r>
            <w:r>
              <w:rPr>
                <w:rFonts w:ascii="Times New Roman"/>
                <w:b w:val="false"/>
                <w:i w:val="false"/>
                <w:color w:val="000000"/>
                <w:sz w:val="20"/>
              </w:rPr>
              <w:t>укорочение ноги,</w:t>
            </w:r>
            <w:r>
              <w:br/>
            </w:r>
            <w:r>
              <w:rPr>
                <w:rFonts w:ascii="Times New Roman"/>
                <w:b w:val="false"/>
                <w:i w:val="false"/>
                <w:color w:val="000000"/>
                <w:sz w:val="20"/>
              </w:rPr>
              <w:t>
</w:t>
            </w:r>
            <w:r>
              <w:rPr>
                <w:rFonts w:ascii="Times New Roman"/>
                <w:b w:val="false"/>
                <w:i w:val="false"/>
                <w:color w:val="000000"/>
                <w:sz w:val="20"/>
              </w:rPr>
              <w:t>укорочение руки,</w:t>
            </w:r>
            <w:r>
              <w:br/>
            </w:r>
            <w:r>
              <w:rPr>
                <w:rFonts w:ascii="Times New Roman"/>
                <w:b w:val="false"/>
                <w:i w:val="false"/>
                <w:color w:val="000000"/>
                <w:sz w:val="20"/>
              </w:rPr>
              <w:t>
</w:t>
            </w:r>
            <w:r>
              <w:rPr>
                <w:rFonts w:ascii="Times New Roman"/>
                <w:b w:val="false"/>
                <w:i w:val="false"/>
                <w:color w:val="000000"/>
                <w:sz w:val="20"/>
              </w:rPr>
              <w:t>утончение ноги,</w:t>
            </w:r>
            <w:r>
              <w:br/>
            </w:r>
            <w:r>
              <w:rPr>
                <w:rFonts w:ascii="Times New Roman"/>
                <w:b w:val="false"/>
                <w:i w:val="false"/>
                <w:color w:val="000000"/>
                <w:sz w:val="20"/>
              </w:rPr>
              <w:t>
</w:t>
            </w:r>
            <w:r>
              <w:rPr>
                <w:rFonts w:ascii="Times New Roman"/>
                <w:b w:val="false"/>
                <w:i w:val="false"/>
                <w:color w:val="000000"/>
                <w:sz w:val="20"/>
              </w:rPr>
              <w:t>утончение руки,</w:t>
            </w:r>
            <w:r>
              <w:br/>
            </w:r>
            <w:r>
              <w:rPr>
                <w:rFonts w:ascii="Times New Roman"/>
                <w:b w:val="false"/>
                <w:i w:val="false"/>
                <w:color w:val="000000"/>
                <w:sz w:val="20"/>
              </w:rPr>
              <w:t>
</w:t>
            </w:r>
            <w:r>
              <w:rPr>
                <w:rFonts w:ascii="Times New Roman"/>
                <w:b w:val="false"/>
                <w:i w:val="false"/>
                <w:color w:val="000000"/>
                <w:sz w:val="20"/>
              </w:rPr>
              <w:t>отсутствие глаза,</w:t>
            </w:r>
            <w:r>
              <w:br/>
            </w:r>
            <w:r>
              <w:rPr>
                <w:rFonts w:ascii="Times New Roman"/>
                <w:b w:val="false"/>
                <w:i w:val="false"/>
                <w:color w:val="000000"/>
                <w:sz w:val="20"/>
              </w:rPr>
              <w:t>
</w:t>
            </w:r>
            <w:r>
              <w:rPr>
                <w:rFonts w:ascii="Times New Roman"/>
                <w:b w:val="false"/>
                <w:i w:val="false"/>
                <w:color w:val="000000"/>
                <w:sz w:val="20"/>
              </w:rPr>
              <w:t>грыжа, дефект:</w:t>
            </w:r>
            <w:r>
              <w:br/>
            </w:r>
            <w:r>
              <w:rPr>
                <w:rFonts w:ascii="Times New Roman"/>
                <w:b w:val="false"/>
                <w:i w:val="false"/>
                <w:color w:val="000000"/>
                <w:sz w:val="20"/>
              </w:rPr>
              <w:t>
</w:t>
            </w:r>
            <w:r>
              <w:rPr>
                <w:rFonts w:ascii="Times New Roman"/>
                <w:b w:val="false"/>
                <w:i w:val="false"/>
                <w:color w:val="000000"/>
                <w:sz w:val="20"/>
              </w:rPr>
              <w:t>уха, носа, губы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Порок</w:t>
            </w:r>
            <w:r>
              <w:br/>
            </w:r>
            <w:r>
              <w:rPr>
                <w:rFonts w:ascii="Times New Roman"/>
                <w:b w:val="false"/>
                <w:i w:val="false"/>
                <w:color w:val="000000"/>
                <w:sz w:val="20"/>
              </w:rPr>
              <w:t>
</w:t>
            </w:r>
            <w:r>
              <w:rPr>
                <w:rFonts w:ascii="Times New Roman"/>
                <w:b w:val="false"/>
                <w:i w:val="false"/>
                <w:color w:val="000000"/>
                <w:sz w:val="20"/>
              </w:rPr>
              <w:t>развития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родимое пятно,</w:t>
            </w:r>
            <w:r>
              <w:br/>
            </w:r>
            <w:r>
              <w:rPr>
                <w:rFonts w:ascii="Times New Roman"/>
                <w:b w:val="false"/>
                <w:i w:val="false"/>
                <w:color w:val="000000"/>
                <w:sz w:val="20"/>
              </w:rPr>
              <w:t>
</w:t>
            </w:r>
            <w:r>
              <w:rPr>
                <w:rFonts w:ascii="Times New Roman"/>
                <w:b w:val="false"/>
                <w:i w:val="false"/>
                <w:color w:val="000000"/>
                <w:sz w:val="20"/>
              </w:rPr>
              <w:t>крупная родинка,</w:t>
            </w:r>
            <w:r>
              <w:br/>
            </w:r>
            <w:r>
              <w:rPr>
                <w:rFonts w:ascii="Times New Roman"/>
                <w:b w:val="false"/>
                <w:i w:val="false"/>
                <w:color w:val="000000"/>
                <w:sz w:val="20"/>
              </w:rPr>
              <w:t>
</w:t>
            </w:r>
            <w:r>
              <w:rPr>
                <w:rFonts w:ascii="Times New Roman"/>
                <w:b w:val="false"/>
                <w:i w:val="false"/>
                <w:color w:val="000000"/>
                <w:sz w:val="20"/>
              </w:rPr>
              <w:t>бородавка,</w:t>
            </w:r>
            <w:r>
              <w:br/>
            </w:r>
            <w:r>
              <w:rPr>
                <w:rFonts w:ascii="Times New Roman"/>
                <w:b w:val="false"/>
                <w:i w:val="false"/>
                <w:color w:val="000000"/>
                <w:sz w:val="20"/>
              </w:rPr>
              <w:t>
</w:t>
            </w:r>
            <w:r>
              <w:rPr>
                <w:rFonts w:ascii="Times New Roman"/>
                <w:b w:val="false"/>
                <w:i w:val="false"/>
                <w:color w:val="000000"/>
                <w:sz w:val="20"/>
              </w:rPr>
              <w:t>жировик,</w:t>
            </w:r>
            <w:r>
              <w:br/>
            </w:r>
            <w:r>
              <w:rPr>
                <w:rFonts w:ascii="Times New Roman"/>
                <w:b w:val="false"/>
                <w:i w:val="false"/>
                <w:color w:val="000000"/>
                <w:sz w:val="20"/>
              </w:rPr>
              <w:t>
</w:t>
            </w:r>
            <w:r>
              <w:rPr>
                <w:rFonts w:ascii="Times New Roman"/>
                <w:b w:val="false"/>
                <w:i w:val="false"/>
                <w:color w:val="000000"/>
                <w:sz w:val="20"/>
              </w:rPr>
              <w:t>пигментное пятно,</w:t>
            </w:r>
            <w:r>
              <w:br/>
            </w:r>
            <w:r>
              <w:rPr>
                <w:rFonts w:ascii="Times New Roman"/>
                <w:b w:val="false"/>
                <w:i w:val="false"/>
                <w:color w:val="000000"/>
                <w:sz w:val="20"/>
              </w:rPr>
              <w:t>
</w:t>
            </w:r>
            <w:r>
              <w:rPr>
                <w:rFonts w:ascii="Times New Roman"/>
                <w:b w:val="false"/>
                <w:i w:val="false"/>
                <w:color w:val="000000"/>
                <w:sz w:val="20"/>
              </w:rPr>
              <w:t>сросшиеся пальцы,</w:t>
            </w:r>
            <w:r>
              <w:br/>
            </w:r>
            <w:r>
              <w:rPr>
                <w:rFonts w:ascii="Times New Roman"/>
                <w:b w:val="false"/>
                <w:i w:val="false"/>
                <w:color w:val="000000"/>
                <w:sz w:val="20"/>
              </w:rPr>
              <w:t>
</w:t>
            </w:r>
            <w:r>
              <w:rPr>
                <w:rFonts w:ascii="Times New Roman"/>
                <w:b w:val="false"/>
                <w:i w:val="false"/>
                <w:color w:val="000000"/>
                <w:sz w:val="20"/>
              </w:rPr>
              <w:t>"заячья губа"</w:t>
            </w:r>
            <w:r>
              <w:br/>
            </w:r>
            <w:r>
              <w:rPr>
                <w:rFonts w:ascii="Times New Roman"/>
                <w:b w:val="false"/>
                <w:i w:val="false"/>
                <w:color w:val="000000"/>
                <w:sz w:val="20"/>
              </w:rPr>
              <w:t>
</w:t>
            </w:r>
            <w:r>
              <w:rPr>
                <w:rFonts w:ascii="Times New Roman"/>
                <w:b w:val="false"/>
                <w:i w:val="false"/>
                <w:color w:val="000000"/>
                <w:sz w:val="20"/>
              </w:rPr>
              <w:t>шесть пальцев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ПРИМЕТЫ (впечатать,</w:t>
            </w:r>
            <w:r>
              <w:br/>
            </w:r>
            <w:r>
              <w:rPr>
                <w:rFonts w:ascii="Times New Roman"/>
                <w:b w:val="false"/>
                <w:i w:val="false"/>
                <w:color w:val="000000"/>
                <w:sz w:val="20"/>
              </w:rPr>
              <w:t>
</w:t>
            </w:r>
            <w:r>
              <w:rPr>
                <w:rFonts w:ascii="Times New Roman"/>
                <w:b w:val="false"/>
                <w:i w:val="false"/>
                <w:color w:val="000000"/>
                <w:sz w:val="20"/>
              </w:rPr>
              <w:t>описать, нарисовать)</w:t>
            </w:r>
          </w:p>
        </w:tc>
        <w:tc>
          <w:tcPr>
            <w:tcW w:w="0" w:type="auto"/>
            <w:gridSpan w:val="2"/>
            <w:vMerge/>
            <w:tcBorders>
              <w:top w:val="nil"/>
              <w:left w:val="single" w:color="cfcfcf" w:sz="5"/>
              <w:bottom w:val="single" w:color="cfcfcf" w:sz="5"/>
              <w:right w:val="single" w:color="cfcfcf" w:sz="5"/>
            </w:tcBorders>
          </w:tcP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w:t>
            </w:r>
            <w:r>
              <w:br/>
            </w:r>
            <w:r>
              <w:rPr>
                <w:rFonts w:ascii="Times New Roman"/>
                <w:b w:val="false"/>
                <w:i w:val="false"/>
                <w:color w:val="000000"/>
                <w:sz w:val="20"/>
              </w:rPr>
              <w:t>
</w:t>
            </w:r>
            <w:r>
              <w:rPr>
                <w:rFonts w:ascii="Times New Roman"/>
                <w:b w:val="false"/>
                <w:i w:val="false"/>
                <w:color w:val="000000"/>
                <w:sz w:val="20"/>
              </w:rPr>
              <w:t>Название 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793"/>
              <w:gridCol w:w="913"/>
              <w:gridCol w:w="833"/>
              <w:gridCol w:w="1013"/>
              <w:gridCol w:w="135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ГРУППА</w:t>
                  </w:r>
                  <w:r>
                    <w:br/>
                  </w:r>
                  <w:r>
                    <w:rPr>
                      <w:rFonts w:ascii="Times New Roman"/>
                      <w:b w:val="false"/>
                      <w:i w:val="false"/>
                      <w:color w:val="000000"/>
                      <w:sz w:val="20"/>
                    </w:rPr>
                    <w:t>
</w:t>
                  </w:r>
                  <w:r>
                    <w:rPr>
                      <w:rFonts w:ascii="Times New Roman"/>
                      <w:b w:val="false"/>
                      <w:i w:val="false"/>
                      <w:color w:val="000000"/>
                      <w:sz w:val="20"/>
                    </w:rPr>
                    <w:t>КРОВИ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w:t>
                  </w:r>
                </w:p>
              </w:tc>
              <w:tc>
                <w:tcPr>
                  <w:tcW w:w="0" w:type="auto"/>
                  <w:vMerge/>
                  <w:tcBorders>
                    <w:top w:val="nil"/>
                    <w:left w:val="single" w:color="cfcfcf" w:sz="5"/>
                    <w:bottom w:val="single" w:color="cfcfcf" w:sz="5"/>
                    <w:right w:val="single" w:color="cfcfcf" w:sz="5"/>
                  </w:tcBorders>
                </w:tcPr>
                <w:p/>
              </w:tc>
            </w:tr>
          </w:tbl>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409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СОСТОЯНИЕ</w:t>
                  </w:r>
                  <w:r>
                    <w:br/>
                  </w:r>
                  <w:r>
                    <w:rPr>
                      <w:rFonts w:ascii="Times New Roman"/>
                      <w:b w:val="false"/>
                      <w:i w:val="false"/>
                      <w:color w:val="000000"/>
                      <w:sz w:val="20"/>
                    </w:rPr>
                    <w:t>
</w:t>
                  </w:r>
                  <w:r>
                    <w:rPr>
                      <w:rFonts w:ascii="Times New Roman"/>
                      <w:b w:val="false"/>
                      <w:i w:val="false"/>
                      <w:color w:val="000000"/>
                      <w:sz w:val="20"/>
                    </w:rPr>
                    <w:t>ЗУБОВ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зубы все целы</w:t>
                  </w:r>
                  <w:r>
                    <w:br/>
                  </w:r>
                  <w:r>
                    <w:rPr>
                      <w:rFonts w:ascii="Times New Roman"/>
                      <w:b w:val="false"/>
                      <w:i w:val="false"/>
                      <w:color w:val="000000"/>
                      <w:sz w:val="20"/>
                    </w:rPr>
                    <w:t>
</w:t>
                  </w:r>
                  <w:r>
                    <w:rPr>
                      <w:rFonts w:ascii="Times New Roman"/>
                      <w:b w:val="false"/>
                      <w:i w:val="false"/>
                      <w:color w:val="000000"/>
                      <w:sz w:val="20"/>
                    </w:rPr>
                    <w:t>(подчеркнуть)</w:t>
                  </w:r>
                </w:p>
                <w:p>
                  <w:pPr>
                    <w:spacing w:after="20"/>
                    <w:ind w:left="20"/>
                    <w:jc w:val="both"/>
                  </w:pPr>
                  <w:r>
                    <w:rPr>
                      <w:rFonts w:ascii="Times New Roman"/>
                      <w:b w:val="false"/>
                      <w:i w:val="false"/>
                      <w:color w:val="000000"/>
                      <w:sz w:val="20"/>
                    </w:rPr>
                    <w:t>протез: есть</w:t>
                  </w:r>
                  <w:r>
                    <w:br/>
                  </w:r>
                  <w:r>
                    <w:rPr>
                      <w:rFonts w:ascii="Times New Roman"/>
                      <w:b w:val="false"/>
                      <w:i w:val="false"/>
                      <w:color w:val="000000"/>
                      <w:sz w:val="20"/>
                    </w:rPr>
                    <w:t>
</w:t>
                  </w:r>
                  <w:r>
                    <w:rPr>
                      <w:rFonts w:ascii="Times New Roman"/>
                      <w:b w:val="false"/>
                      <w:i w:val="false"/>
                      <w:color w:val="000000"/>
                      <w:sz w:val="20"/>
                    </w:rPr>
                    <w:t>(мостовидный, съемный),</w:t>
                  </w:r>
                </w:p>
                <w:p>
                  <w:pPr>
                    <w:spacing w:after="20"/>
                    <w:ind w:left="20"/>
                    <w:jc w:val="both"/>
                  </w:pPr>
                  <w:r>
                    <w:rPr>
                      <w:rFonts w:ascii="Times New Roman"/>
                      <w:b w:val="false"/>
                      <w:i w:val="false"/>
                      <w:color w:val="000000"/>
                      <w:sz w:val="20"/>
                    </w:rPr>
                    <w:t>нет</w:t>
                  </w:r>
                </w:p>
              </w:tc>
            </w:tr>
            <w:tr>
              <w:trPr>
                <w:trHeight w:val="945"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проставляется</w:t>
                  </w:r>
                  <w:r>
                    <w:br/>
                  </w:r>
                  <w:r>
                    <w:rPr>
                      <w:rFonts w:ascii="Times New Roman"/>
                      <w:b w:val="false"/>
                      <w:i w:val="false"/>
                      <w:color w:val="000000"/>
                      <w:sz w:val="20"/>
                    </w:rPr>
                    <w:t>
</w:t>
                  </w:r>
                  <w:r>
                    <w:rPr>
                      <w:rFonts w:ascii="Times New Roman"/>
                      <w:b w:val="false"/>
                      <w:i w:val="false"/>
                      <w:color w:val="000000"/>
                      <w:sz w:val="20"/>
                    </w:rPr>
                    <w:t>на схеме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коронка: есть (белая,</w:t>
                  </w:r>
                  <w:r>
                    <w:br/>
                  </w:r>
                  <w:r>
                    <w:rPr>
                      <w:rFonts w:ascii="Times New Roman"/>
                      <w:b w:val="false"/>
                      <w:i w:val="false"/>
                      <w:color w:val="000000"/>
                      <w:sz w:val="20"/>
                    </w:rPr>
                    <w:t>
</w:t>
                  </w:r>
                  <w:r>
                    <w:rPr>
                      <w:rFonts w:ascii="Times New Roman"/>
                      <w:b w:val="false"/>
                      <w:i w:val="false"/>
                      <w:color w:val="000000"/>
                      <w:sz w:val="20"/>
                    </w:rPr>
                    <w:t>желтая, фарфоровая,</w:t>
                  </w:r>
                  <w:r>
                    <w:br/>
                  </w:r>
                  <w:r>
                    <w:rPr>
                      <w:rFonts w:ascii="Times New Roman"/>
                      <w:b w:val="false"/>
                      <w:i w:val="false"/>
                      <w:color w:val="000000"/>
                      <w:sz w:val="20"/>
                    </w:rPr>
                    <w:t>
</w:t>
                  </w:r>
                  <w:r>
                    <w:rPr>
                      <w:rFonts w:ascii="Times New Roman"/>
                      <w:b w:val="false"/>
                      <w:i w:val="false"/>
                      <w:color w:val="000000"/>
                      <w:sz w:val="20"/>
                    </w:rPr>
                    <w:t>пластмассовая), нет</w:t>
                  </w:r>
                  <w:r>
                    <w:br/>
                  </w:r>
                  <w:r>
                    <w:rPr>
                      <w:rFonts w:ascii="Times New Roman"/>
                      <w:b w:val="false"/>
                      <w:i w:val="false"/>
                      <w:color w:val="000000"/>
                      <w:sz w:val="20"/>
                    </w:rPr>
                    <w:t>
</w:t>
                  </w:r>
                  <w:r>
                    <w:rPr>
                      <w:rFonts w:ascii="Times New Roman"/>
                      <w:b w:val="false"/>
                      <w:i w:val="false"/>
                      <w:color w:val="000000"/>
                      <w:sz w:val="20"/>
                    </w:rPr>
                    <w:t>отсутствует, полностью,</w:t>
                  </w:r>
                  <w:r>
                    <w:br/>
                  </w:r>
                  <w:r>
                    <w:rPr>
                      <w:rFonts w:ascii="Times New Roman"/>
                      <w:b w:val="false"/>
                      <w:i w:val="false"/>
                      <w:color w:val="000000"/>
                      <w:sz w:val="20"/>
                    </w:rPr>
                    <w:t>
</w:t>
                  </w:r>
                  <w:r>
                    <w:rPr>
                      <w:rFonts w:ascii="Times New Roman"/>
                      <w:b w:val="false"/>
                      <w:i w:val="false"/>
                      <w:color w:val="000000"/>
                      <w:sz w:val="20"/>
                    </w:rPr>
                    <w:t>большинство, частично</w:t>
                  </w:r>
                </w:p>
              </w:tc>
            </w:tr>
            <w:tr>
              <w:trPr>
                <w:trHeight w:val="94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больные запломбированные:</w:t>
                  </w:r>
                  <w:r>
                    <w:br/>
                  </w:r>
                  <w:r>
                    <w:rPr>
                      <w:rFonts w:ascii="Times New Roman"/>
                      <w:b w:val="false"/>
                      <w:i w:val="false"/>
                      <w:color w:val="000000"/>
                      <w:sz w:val="20"/>
                    </w:rPr>
                    <w:t>
</w:t>
                  </w:r>
                  <w:r>
                    <w:rPr>
                      <w:rFonts w:ascii="Times New Roman"/>
                      <w:b w:val="false"/>
                      <w:i w:val="false"/>
                      <w:color w:val="000000"/>
                      <w:sz w:val="20"/>
                    </w:rPr>
                    <w:t>есть, нет</w:t>
                  </w:r>
                </w:p>
              </w:tc>
            </w:tr>
          </w:tbl>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приметы _______________</w:t>
            </w:r>
            <w:r>
              <w:br/>
            </w:r>
            <w:r>
              <w:rPr>
                <w:rFonts w:ascii="Times New Roman"/>
                <w:b w:val="false"/>
                <w:i w:val="false"/>
                <w:color w:val="000000"/>
                <w:sz w:val="20"/>
              </w:rPr>
              <w:t>
</w:t>
            </w:r>
            <w:r>
              <w:rPr>
                <w:rFonts w:ascii="Times New Roman"/>
                <w:b w:val="false"/>
                <w:i w:val="false"/>
                <w:color w:val="000000"/>
                <w:sz w:val="20"/>
              </w:rPr>
              <w:t>Название __________________</w:t>
            </w:r>
            <w:r>
              <w:br/>
            </w:r>
            <w:r>
              <w:rPr>
                <w:rFonts w:ascii="Times New Roman"/>
                <w:b w:val="false"/>
                <w:i w:val="false"/>
                <w:color w:val="000000"/>
                <w:sz w:val="20"/>
              </w:rPr>
              <w:t>
</w:t>
            </w:r>
            <w:r>
              <w:rPr>
                <w:rFonts w:ascii="Times New Roman"/>
                <w:b w:val="false"/>
                <w:i w:val="false"/>
                <w:color w:val="000000"/>
                <w:sz w:val="20"/>
              </w:rPr>
              <w:t>№ области тела человека</w:t>
            </w:r>
            <w:r>
              <w:br/>
            </w:r>
            <w:r>
              <w:rPr>
                <w:rFonts w:ascii="Times New Roman"/>
                <w:b w:val="false"/>
                <w:i w:val="false"/>
                <w:color w:val="000000"/>
                <w:sz w:val="20"/>
              </w:rPr>
              <w:t>
</w:t>
            </w:r>
            <w:r>
              <w:rPr>
                <w:rFonts w:ascii="Times New Roman"/>
                <w:b w:val="false"/>
                <w:i w:val="false"/>
                <w:color w:val="000000"/>
                <w:sz w:val="20"/>
              </w:rPr>
              <w:t>___________</w:t>
            </w:r>
          </w:p>
        </w:tc>
        <w:tc>
          <w:tcPr>
            <w:tcW w:w="0" w:type="auto"/>
            <w:gridSpan w:val="2"/>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обозначения</w:t>
            </w:r>
            <w:r>
              <w:br/>
            </w:r>
            <w:r>
              <w:rPr>
                <w:rFonts w:ascii="Times New Roman"/>
                <w:b w:val="false"/>
                <w:i w:val="false"/>
                <w:color w:val="000000"/>
                <w:sz w:val="20"/>
              </w:rPr>
              <w:t>
</w:t>
            </w:r>
            <w:r>
              <w:rPr>
                <w:rFonts w:ascii="Times New Roman"/>
                <w:b w:val="false"/>
                <w:i w:val="false"/>
                <w:color w:val="000000"/>
                <w:sz w:val="20"/>
              </w:rPr>
              <w:t>состояния зубов на схеме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состояния зубов</w:t>
            </w:r>
          </w:p>
          <w:p>
            <w:pPr>
              <w:spacing w:after="20"/>
              <w:ind w:left="20"/>
              <w:jc w:val="both"/>
            </w:pPr>
            <w:r>
              <w:rPr>
                <w:rFonts w:ascii="Times New Roman"/>
                <w:b w:val="false"/>
                <w:i w:val="false"/>
                <w:color w:val="000000"/>
                <w:sz w:val="20"/>
              </w:rPr>
              <w:t>Правая сторона              Левая сторона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 сломан</w:t>
            </w:r>
            <w:r>
              <w:br/>
            </w:r>
            <w:r>
              <w:rPr>
                <w:rFonts w:ascii="Times New Roman"/>
                <w:b w:val="false"/>
                <w:i w:val="false"/>
                <w:color w:val="000000"/>
                <w:sz w:val="20"/>
              </w:rPr>
              <w:t>
</w:t>
            </w:r>
            <w:r>
              <w:rPr>
                <w:rFonts w:ascii="Times New Roman"/>
                <w:b w:val="false"/>
                <w:i w:val="false"/>
                <w:color w:val="000000"/>
                <w:sz w:val="20"/>
              </w:rPr>
              <w:t>О - отсутствует</w:t>
            </w:r>
            <w:r>
              <w:br/>
            </w:r>
            <w:r>
              <w:rPr>
                <w:rFonts w:ascii="Times New Roman"/>
                <w:b w:val="false"/>
                <w:i w:val="false"/>
                <w:color w:val="000000"/>
                <w:sz w:val="20"/>
              </w:rPr>
              <w:t>
</w:t>
            </w:r>
            <w:r>
              <w:rPr>
                <w:rFonts w:ascii="Times New Roman"/>
                <w:b w:val="false"/>
                <w:i w:val="false"/>
                <w:color w:val="000000"/>
                <w:sz w:val="20"/>
              </w:rPr>
              <w:t>З -</w:t>
            </w:r>
            <w:r>
              <w:br/>
            </w:r>
            <w:r>
              <w:rPr>
                <w:rFonts w:ascii="Times New Roman"/>
                <w:b w:val="false"/>
                <w:i w:val="false"/>
                <w:color w:val="000000"/>
                <w:sz w:val="20"/>
              </w:rPr>
              <w:t>
</w:t>
            </w:r>
            <w:r>
              <w:rPr>
                <w:rFonts w:ascii="Times New Roman"/>
                <w:b w:val="false"/>
                <w:i w:val="false"/>
                <w:color w:val="000000"/>
                <w:sz w:val="20"/>
              </w:rPr>
              <w:t>запломбирован</w:t>
            </w:r>
            <w:r>
              <w:br/>
            </w:r>
            <w:r>
              <w:rPr>
                <w:rFonts w:ascii="Times New Roman"/>
                <w:b w:val="false"/>
                <w:i w:val="false"/>
                <w:color w:val="000000"/>
                <w:sz w:val="20"/>
              </w:rPr>
              <w:t>
</w:t>
            </w:r>
            <w:r>
              <w:rPr>
                <w:rFonts w:ascii="Times New Roman"/>
                <w:b w:val="false"/>
                <w:i w:val="false"/>
                <w:color w:val="000000"/>
                <w:sz w:val="20"/>
              </w:rPr>
              <w:t>К - кариес</w:t>
            </w:r>
            <w:r>
              <w:br/>
            </w:r>
            <w:r>
              <w:rPr>
                <w:rFonts w:ascii="Times New Roman"/>
                <w:b w:val="false"/>
                <w:i w:val="false"/>
                <w:color w:val="000000"/>
                <w:sz w:val="20"/>
              </w:rPr>
              <w:t>
</w:t>
            </w:r>
            <w:r>
              <w:rPr>
                <w:rFonts w:ascii="Times New Roman"/>
                <w:b w:val="false"/>
                <w:i w:val="false"/>
                <w:color w:val="000000"/>
                <w:sz w:val="20"/>
              </w:rPr>
              <w:t>(больной)</w:t>
            </w:r>
            <w:r>
              <w:br/>
            </w:r>
            <w:r>
              <w:rPr>
                <w:rFonts w:ascii="Times New Roman"/>
                <w:b w:val="false"/>
                <w:i w:val="false"/>
                <w:color w:val="000000"/>
                <w:sz w:val="20"/>
              </w:rPr>
              <w:t>
</w:t>
            </w:r>
            <w:r>
              <w:rPr>
                <w:rFonts w:ascii="Times New Roman"/>
                <w:b w:val="false"/>
                <w:i w:val="false"/>
                <w:color w:val="000000"/>
                <w:sz w:val="20"/>
              </w:rPr>
              <w:t>Б - коронка</w:t>
            </w:r>
            <w:r>
              <w:br/>
            </w:r>
            <w:r>
              <w:rPr>
                <w:rFonts w:ascii="Times New Roman"/>
                <w:b w:val="false"/>
                <w:i w:val="false"/>
                <w:color w:val="000000"/>
                <w:sz w:val="20"/>
              </w:rPr>
              <w:t>
</w:t>
            </w:r>
            <w:r>
              <w:rPr>
                <w:rFonts w:ascii="Times New Roman"/>
                <w:b w:val="false"/>
                <w:i w:val="false"/>
                <w:color w:val="000000"/>
                <w:sz w:val="20"/>
              </w:rPr>
              <w:t>белого металла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 коронка</w:t>
            </w:r>
            <w:r>
              <w:br/>
            </w:r>
            <w:r>
              <w:rPr>
                <w:rFonts w:ascii="Times New Roman"/>
                <w:b w:val="false"/>
                <w:i w:val="false"/>
                <w:color w:val="000000"/>
                <w:sz w:val="20"/>
              </w:rPr>
              <w:t>
</w:t>
            </w:r>
            <w:r>
              <w:rPr>
                <w:rFonts w:ascii="Times New Roman"/>
                <w:b w:val="false"/>
                <w:i w:val="false"/>
                <w:color w:val="000000"/>
                <w:sz w:val="20"/>
              </w:rPr>
              <w:t>желтого</w:t>
            </w:r>
            <w:r>
              <w:br/>
            </w:r>
            <w:r>
              <w:rPr>
                <w:rFonts w:ascii="Times New Roman"/>
                <w:b w:val="false"/>
                <w:i w:val="false"/>
                <w:color w:val="000000"/>
                <w:sz w:val="20"/>
              </w:rPr>
              <w:t>
</w:t>
            </w:r>
            <w:r>
              <w:rPr>
                <w:rFonts w:ascii="Times New Roman"/>
                <w:b w:val="false"/>
                <w:i w:val="false"/>
                <w:color w:val="000000"/>
                <w:sz w:val="20"/>
              </w:rPr>
              <w:t>металла</w:t>
            </w:r>
            <w:r>
              <w:br/>
            </w:r>
            <w:r>
              <w:rPr>
                <w:rFonts w:ascii="Times New Roman"/>
                <w:b w:val="false"/>
                <w:i w:val="false"/>
                <w:color w:val="000000"/>
                <w:sz w:val="20"/>
              </w:rPr>
              <w:t>
</w:t>
            </w:r>
            <w:r>
              <w:rPr>
                <w:rFonts w:ascii="Times New Roman"/>
                <w:b w:val="false"/>
                <w:i w:val="false"/>
                <w:color w:val="000000"/>
                <w:sz w:val="20"/>
              </w:rPr>
              <w:t>Ф -</w:t>
            </w:r>
            <w:r>
              <w:br/>
            </w:r>
            <w:r>
              <w:rPr>
                <w:rFonts w:ascii="Times New Roman"/>
                <w:b w:val="false"/>
                <w:i w:val="false"/>
                <w:color w:val="000000"/>
                <w:sz w:val="20"/>
              </w:rPr>
              <w:t>
</w:t>
            </w:r>
            <w:r>
              <w:rPr>
                <w:rFonts w:ascii="Times New Roman"/>
                <w:b w:val="false"/>
                <w:i w:val="false"/>
                <w:color w:val="000000"/>
                <w:sz w:val="20"/>
              </w:rPr>
              <w:t>фарфоровый,</w:t>
            </w:r>
            <w:r>
              <w:br/>
            </w:r>
            <w:r>
              <w:rPr>
                <w:rFonts w:ascii="Times New Roman"/>
                <w:b w:val="false"/>
                <w:i w:val="false"/>
                <w:color w:val="000000"/>
                <w:sz w:val="20"/>
              </w:rPr>
              <w:t>
</w:t>
            </w:r>
            <w:r>
              <w:rPr>
                <w:rFonts w:ascii="Times New Roman"/>
                <w:b w:val="false"/>
                <w:i w:val="false"/>
                <w:color w:val="000000"/>
                <w:sz w:val="20"/>
              </w:rPr>
              <w:t>пластмассо-</w:t>
            </w:r>
            <w:r>
              <w:br/>
            </w:r>
            <w:r>
              <w:rPr>
                <w:rFonts w:ascii="Times New Roman"/>
                <w:b w:val="false"/>
                <w:i w:val="false"/>
                <w:color w:val="000000"/>
                <w:sz w:val="20"/>
              </w:rPr>
              <w:t>
</w:t>
            </w:r>
            <w:r>
              <w:rPr>
                <w:rFonts w:ascii="Times New Roman"/>
                <w:b w:val="false"/>
                <w:i w:val="false"/>
                <w:color w:val="000000"/>
                <w:sz w:val="20"/>
              </w:rPr>
              <w:t xml:space="preserve">вый </w:t>
            </w:r>
            <w:r>
              <w:br/>
            </w:r>
            <w:r>
              <w:rPr>
                <w:rFonts w:ascii="Times New Roman"/>
                <w:b w:val="false"/>
                <w:i w:val="false"/>
                <w:color w:val="000000"/>
                <w:sz w:val="20"/>
              </w:rPr>
              <w:t>
</w:t>
            </w:r>
            <w:r>
              <w:rPr>
                <w:rFonts w:ascii="Times New Roman"/>
                <w:b w:val="false"/>
                <w:i w:val="false"/>
                <w:color w:val="000000"/>
                <w:sz w:val="20"/>
              </w:rPr>
              <w:t>П - протез</w:t>
            </w:r>
            <w:r>
              <w:br/>
            </w:r>
            <w:r>
              <w:rPr>
                <w:rFonts w:ascii="Times New Roman"/>
                <w:b w:val="false"/>
                <w:i w:val="false"/>
                <w:color w:val="000000"/>
                <w:sz w:val="20"/>
              </w:rPr>
              <w:t>
</w:t>
            </w:r>
            <w:r>
              <w:rPr>
                <w:rFonts w:ascii="Times New Roman"/>
                <w:b w:val="false"/>
                <w:i w:val="false"/>
                <w:color w:val="000000"/>
                <w:sz w:val="20"/>
              </w:rPr>
              <w:t>съемный</w:t>
            </w:r>
            <w:r>
              <w:br/>
            </w:r>
            <w:r>
              <w:rPr>
                <w:rFonts w:ascii="Times New Roman"/>
                <w:b w:val="false"/>
                <w:i w:val="false"/>
                <w:color w:val="000000"/>
                <w:sz w:val="20"/>
              </w:rPr>
              <w:t>
</w:t>
            </w:r>
            <w:r>
              <w:rPr>
                <w:rFonts w:ascii="Times New Roman"/>
                <w:b w:val="false"/>
                <w:i w:val="false"/>
                <w:color w:val="000000"/>
                <w:sz w:val="20"/>
              </w:rPr>
              <w:t>М -</w:t>
            </w:r>
            <w:r>
              <w:br/>
            </w:r>
            <w:r>
              <w:rPr>
                <w:rFonts w:ascii="Times New Roman"/>
                <w:b w:val="false"/>
                <w:i w:val="false"/>
                <w:color w:val="000000"/>
                <w:sz w:val="20"/>
              </w:rPr>
              <w:t>
</w:t>
            </w:r>
            <w:r>
              <w:rPr>
                <w:rFonts w:ascii="Times New Roman"/>
                <w:b w:val="false"/>
                <w:i w:val="false"/>
                <w:color w:val="000000"/>
                <w:sz w:val="20"/>
              </w:rPr>
              <w:t>мостовидный</w:t>
            </w:r>
            <w:r>
              <w:br/>
            </w:r>
            <w:r>
              <w:rPr>
                <w:rFonts w:ascii="Times New Roman"/>
                <w:b w:val="false"/>
                <w:i w:val="false"/>
                <w:color w:val="000000"/>
                <w:sz w:val="20"/>
              </w:rPr>
              <w:t>
</w:t>
            </w:r>
            <w:r>
              <w:rPr>
                <w:rFonts w:ascii="Times New Roman"/>
                <w:b w:val="false"/>
                <w:i w:val="false"/>
                <w:color w:val="000000"/>
                <w:sz w:val="20"/>
              </w:rPr>
              <w:t>протез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2"/>
              <w:gridCol w:w="402"/>
              <w:gridCol w:w="402"/>
              <w:gridCol w:w="402"/>
              <w:gridCol w:w="402"/>
              <w:gridCol w:w="402"/>
              <w:gridCol w:w="402"/>
              <w:gridCol w:w="402"/>
              <w:gridCol w:w="402"/>
              <w:gridCol w:w="402"/>
              <w:gridCol w:w="402"/>
              <w:gridCol w:w="402"/>
              <w:gridCol w:w="402"/>
              <w:gridCol w:w="403"/>
              <w:gridCol w:w="403"/>
              <w:gridCol w:w="403"/>
              <w:gridCol w:w="403"/>
            </w:tblGrid>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25"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vMerge/>
                  <w:tcBorders>
                    <w:top w:val="nil"/>
                    <w:left w:val="single" w:color="cfcfcf" w:sz="5"/>
                    <w:bottom w:val="single" w:color="cfcfcf" w:sz="5"/>
                    <w:right w:val="single" w:color="cfcfcf" w:sz="5"/>
                  </w:tcBorders>
                </w:tc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tc>
      </w:tr>
    </w:tbl>
    <w:p>
      <w:pPr>
        <w:spacing w:after="0"/>
        <w:ind w:left="0"/>
        <w:jc w:val="both"/>
      </w:pPr>
      <w:r>
        <w:rPr>
          <w:rFonts w:ascii="Times New Roman"/>
          <w:b w:val="false"/>
          <w:i w:val="false"/>
          <w:color w:val="000000"/>
          <w:sz w:val="28"/>
        </w:rPr>
        <w:t>            (в позициях 19-29, 31 нужные значения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4701"/>
        <w:gridCol w:w="2905"/>
        <w:gridCol w:w="3555"/>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ЛИЦО</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овальное, прямоугольное,</w:t>
            </w:r>
            <w:r>
              <w:br/>
            </w:r>
            <w:r>
              <w:rPr>
                <w:rFonts w:ascii="Times New Roman"/>
                <w:b w:val="false"/>
                <w:i w:val="false"/>
                <w:color w:val="000000"/>
                <w:sz w:val="20"/>
              </w:rPr>
              <w:t>
</w:t>
            </w:r>
            <w:r>
              <w:rPr>
                <w:rFonts w:ascii="Times New Roman"/>
                <w:b w:val="false"/>
                <w:i w:val="false"/>
                <w:color w:val="000000"/>
                <w:sz w:val="20"/>
              </w:rPr>
              <w:t>треугольное, асимметрия – есть,</w:t>
            </w:r>
            <w:r>
              <w:br/>
            </w:r>
            <w:r>
              <w:rPr>
                <w:rFonts w:ascii="Times New Roman"/>
                <w:b w:val="false"/>
                <w:i w:val="false"/>
                <w:color w:val="000000"/>
                <w:sz w:val="20"/>
              </w:rPr>
              <w:t>
</w:t>
            </w:r>
            <w:r>
              <w:rPr>
                <w:rFonts w:ascii="Times New Roman"/>
                <w:b w:val="false"/>
                <w:i w:val="false"/>
                <w:color w:val="000000"/>
                <w:sz w:val="20"/>
              </w:rPr>
              <w:t>нет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ГУБЫ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тонкие, толстые,</w:t>
            </w:r>
            <w:r>
              <w:br/>
            </w:r>
            <w:r>
              <w:rPr>
                <w:rFonts w:ascii="Times New Roman"/>
                <w:b w:val="false"/>
                <w:i w:val="false"/>
                <w:color w:val="000000"/>
                <w:sz w:val="20"/>
              </w:rPr>
              <w:t>
</w:t>
            </w:r>
            <w:r>
              <w:rPr>
                <w:rFonts w:ascii="Times New Roman"/>
                <w:b w:val="false"/>
                <w:i w:val="false"/>
                <w:color w:val="000000"/>
                <w:sz w:val="20"/>
              </w:rPr>
              <w:t>выступание верхней,</w:t>
            </w:r>
            <w:r>
              <w:br/>
            </w:r>
            <w:r>
              <w:rPr>
                <w:rFonts w:ascii="Times New Roman"/>
                <w:b w:val="false"/>
                <w:i w:val="false"/>
                <w:color w:val="000000"/>
                <w:sz w:val="20"/>
              </w:rPr>
              <w:t>
</w:t>
            </w:r>
            <w:r>
              <w:rPr>
                <w:rFonts w:ascii="Times New Roman"/>
                <w:b w:val="false"/>
                <w:i w:val="false"/>
                <w:color w:val="000000"/>
                <w:sz w:val="20"/>
              </w:rPr>
              <w:t>выступание нижней,</w:t>
            </w:r>
            <w:r>
              <w:br/>
            </w:r>
            <w:r>
              <w:rPr>
                <w:rFonts w:ascii="Times New Roman"/>
                <w:b w:val="false"/>
                <w:i w:val="false"/>
                <w:color w:val="000000"/>
                <w:sz w:val="20"/>
              </w:rPr>
              <w:t>
</w:t>
            </w:r>
            <w:r>
              <w:rPr>
                <w:rFonts w:ascii="Times New Roman"/>
                <w:b w:val="false"/>
                <w:i w:val="false"/>
                <w:color w:val="000000"/>
                <w:sz w:val="20"/>
              </w:rPr>
              <w:t>выступание обеих</w:t>
            </w:r>
          </w:p>
        </w:tc>
      </w:tr>
      <w:tr>
        <w:trPr>
          <w:trHeight w:val="48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ВОЛОСЫ</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прямые, волнистые,</w:t>
            </w:r>
            <w:r>
              <w:br/>
            </w:r>
            <w:r>
              <w:rPr>
                <w:rFonts w:ascii="Times New Roman"/>
                <w:b w:val="false"/>
                <w:i w:val="false"/>
                <w:color w:val="000000"/>
                <w:sz w:val="20"/>
              </w:rPr>
              <w:t>
</w:t>
            </w:r>
            <w:r>
              <w:rPr>
                <w:rFonts w:ascii="Times New Roman"/>
                <w:b w:val="false"/>
                <w:i w:val="false"/>
                <w:color w:val="000000"/>
                <w:sz w:val="20"/>
              </w:rPr>
              <w:t>вьющиеся</w:t>
            </w:r>
            <w:r>
              <w:br/>
            </w:r>
            <w:r>
              <w:rPr>
                <w:rFonts w:ascii="Times New Roman"/>
                <w:b w:val="false"/>
                <w:i w:val="false"/>
                <w:color w:val="000000"/>
                <w:sz w:val="20"/>
              </w:rPr>
              <w:t>
</w:t>
            </w:r>
            <w:r>
              <w:rPr>
                <w:rFonts w:ascii="Times New Roman"/>
                <w:b w:val="false"/>
                <w:i w:val="false"/>
                <w:color w:val="000000"/>
                <w:sz w:val="20"/>
              </w:rPr>
              <w:t>цвет: светлые, темные, седые,</w:t>
            </w:r>
            <w:r>
              <w:br/>
            </w:r>
            <w:r>
              <w:rPr>
                <w:rFonts w:ascii="Times New Roman"/>
                <w:b w:val="false"/>
                <w:i w:val="false"/>
                <w:color w:val="000000"/>
                <w:sz w:val="20"/>
              </w:rPr>
              <w:t>
</w:t>
            </w:r>
            <w:r>
              <w:rPr>
                <w:rFonts w:ascii="Times New Roman"/>
                <w:b w:val="false"/>
                <w:i w:val="false"/>
                <w:color w:val="000000"/>
                <w:sz w:val="20"/>
              </w:rPr>
              <w:t>рыжие, крашеные</w:t>
            </w:r>
            <w:r>
              <w:br/>
            </w:r>
            <w:r>
              <w:rPr>
                <w:rFonts w:ascii="Times New Roman"/>
                <w:b w:val="false"/>
                <w:i w:val="false"/>
                <w:color w:val="000000"/>
                <w:sz w:val="20"/>
              </w:rPr>
              <w:t>
</w:t>
            </w:r>
            <w:r>
              <w:rPr>
                <w:rFonts w:ascii="Times New Roman"/>
                <w:b w:val="false"/>
                <w:i w:val="false"/>
                <w:color w:val="000000"/>
                <w:sz w:val="20"/>
              </w:rPr>
              <w:t>длина: короткие, длинные (у</w:t>
            </w:r>
            <w:r>
              <w:br/>
            </w:r>
            <w:r>
              <w:rPr>
                <w:rFonts w:ascii="Times New Roman"/>
                <w:b w:val="false"/>
                <w:i w:val="false"/>
                <w:color w:val="000000"/>
                <w:sz w:val="20"/>
              </w:rPr>
              <w:t>
</w:t>
            </w:r>
            <w:r>
              <w:rPr>
                <w:rFonts w:ascii="Times New Roman"/>
                <w:b w:val="false"/>
                <w:i w:val="false"/>
                <w:color w:val="000000"/>
                <w:sz w:val="20"/>
              </w:rPr>
              <w:t>мужчин свыше 10 см, у женщин</w:t>
            </w:r>
            <w:r>
              <w:br/>
            </w:r>
            <w:r>
              <w:rPr>
                <w:rFonts w:ascii="Times New Roman"/>
                <w:b w:val="false"/>
                <w:i w:val="false"/>
                <w:color w:val="000000"/>
                <w:sz w:val="20"/>
              </w:rPr>
              <w:t>
</w:t>
            </w:r>
            <w:r>
              <w:rPr>
                <w:rFonts w:ascii="Times New Roman"/>
                <w:b w:val="false"/>
                <w:i w:val="false"/>
                <w:color w:val="000000"/>
                <w:sz w:val="20"/>
              </w:rPr>
              <w:t>свыше 30 см)</w:t>
            </w:r>
            <w:r>
              <w:br/>
            </w:r>
            <w:r>
              <w:rPr>
                <w:rFonts w:ascii="Times New Roman"/>
                <w:b w:val="false"/>
                <w:i w:val="false"/>
                <w:color w:val="000000"/>
                <w:sz w:val="20"/>
              </w:rPr>
              <w:t>
</w:t>
            </w:r>
            <w:r>
              <w:rPr>
                <w:rFonts w:ascii="Times New Roman"/>
                <w:b w:val="false"/>
                <w:i w:val="false"/>
                <w:color w:val="000000"/>
                <w:sz w:val="20"/>
              </w:rPr>
              <w:t>прическа: фасонная, косы, ежик,</w:t>
            </w:r>
            <w:r>
              <w:br/>
            </w:r>
            <w:r>
              <w:rPr>
                <w:rFonts w:ascii="Times New Roman"/>
                <w:b w:val="false"/>
                <w:i w:val="false"/>
                <w:color w:val="000000"/>
                <w:sz w:val="20"/>
              </w:rPr>
              <w:t>
</w:t>
            </w:r>
            <w:r>
              <w:rPr>
                <w:rFonts w:ascii="Times New Roman"/>
                <w:b w:val="false"/>
                <w:i w:val="false"/>
                <w:color w:val="000000"/>
                <w:sz w:val="20"/>
              </w:rPr>
              <w:t>парик, др.</w:t>
            </w:r>
            <w:r>
              <w:br/>
            </w:r>
            <w:r>
              <w:rPr>
                <w:rFonts w:ascii="Times New Roman"/>
                <w:b w:val="false"/>
                <w:i w:val="false"/>
                <w:color w:val="000000"/>
                <w:sz w:val="20"/>
              </w:rPr>
              <w:t>
</w:t>
            </w:r>
            <w:r>
              <w:rPr>
                <w:rFonts w:ascii="Times New Roman"/>
                <w:b w:val="false"/>
                <w:i w:val="false"/>
                <w:color w:val="000000"/>
                <w:sz w:val="20"/>
              </w:rPr>
              <w:t>облысение: лобное, теменное,</w:t>
            </w:r>
            <w:r>
              <w:br/>
            </w:r>
            <w:r>
              <w:rPr>
                <w:rFonts w:ascii="Times New Roman"/>
                <w:b w:val="false"/>
                <w:i w:val="false"/>
                <w:color w:val="000000"/>
                <w:sz w:val="20"/>
              </w:rPr>
              <w:t>
</w:t>
            </w:r>
            <w:r>
              <w:rPr>
                <w:rFonts w:ascii="Times New Roman"/>
                <w:b w:val="false"/>
                <w:i w:val="false"/>
                <w:color w:val="000000"/>
                <w:sz w:val="20"/>
              </w:rPr>
              <w:t>сплошное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ПОДБОРОДОК</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выступающий, скошенный,</w:t>
            </w:r>
            <w:r>
              <w:br/>
            </w:r>
            <w:r>
              <w:rPr>
                <w:rFonts w:ascii="Times New Roman"/>
                <w:b w:val="false"/>
                <w:i w:val="false"/>
                <w:color w:val="000000"/>
                <w:sz w:val="20"/>
              </w:rPr>
              <w:t>
</w:t>
            </w:r>
            <w:r>
              <w:rPr>
                <w:rFonts w:ascii="Times New Roman"/>
                <w:b w:val="false"/>
                <w:i w:val="false"/>
                <w:color w:val="000000"/>
                <w:sz w:val="20"/>
              </w:rPr>
              <w:t>прямой, раздвоенный, с</w:t>
            </w:r>
            <w:r>
              <w:br/>
            </w:r>
            <w:r>
              <w:rPr>
                <w:rFonts w:ascii="Times New Roman"/>
                <w:b w:val="false"/>
                <w:i w:val="false"/>
                <w:color w:val="000000"/>
                <w:sz w:val="20"/>
              </w:rPr>
              <w:t>
</w:t>
            </w:r>
            <w:r>
              <w:rPr>
                <w:rFonts w:ascii="Times New Roman"/>
                <w:b w:val="false"/>
                <w:i w:val="false"/>
                <w:color w:val="000000"/>
                <w:sz w:val="20"/>
              </w:rPr>
              <w:t>ямочкой</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УШНЫЕ РАКОВИНЫ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оттопыренные,</w:t>
            </w:r>
            <w:r>
              <w:br/>
            </w:r>
            <w:r>
              <w:rPr>
                <w:rFonts w:ascii="Times New Roman"/>
                <w:b w:val="false"/>
                <w:i w:val="false"/>
                <w:color w:val="000000"/>
                <w:sz w:val="20"/>
              </w:rPr>
              <w:t>
</w:t>
            </w:r>
            <w:r>
              <w:rPr>
                <w:rFonts w:ascii="Times New Roman"/>
                <w:b w:val="false"/>
                <w:i w:val="false"/>
                <w:color w:val="000000"/>
                <w:sz w:val="20"/>
              </w:rPr>
              <w:t>прилегающие, мочка</w:t>
            </w:r>
            <w:r>
              <w:br/>
            </w:r>
            <w:r>
              <w:rPr>
                <w:rFonts w:ascii="Times New Roman"/>
                <w:b w:val="false"/>
                <w:i w:val="false"/>
                <w:color w:val="000000"/>
                <w:sz w:val="20"/>
              </w:rPr>
              <w:t>
</w:t>
            </w:r>
            <w:r>
              <w:rPr>
                <w:rFonts w:ascii="Times New Roman"/>
                <w:b w:val="false"/>
                <w:i w:val="false"/>
                <w:color w:val="000000"/>
                <w:sz w:val="20"/>
              </w:rPr>
              <w:t>свободная, сросшаяся, с</w:t>
            </w:r>
            <w:r>
              <w:br/>
            </w:r>
            <w:r>
              <w:rPr>
                <w:rFonts w:ascii="Times New Roman"/>
                <w:b w:val="false"/>
                <w:i w:val="false"/>
                <w:color w:val="000000"/>
                <w:sz w:val="20"/>
              </w:rPr>
              <w:t>
</w:t>
            </w:r>
            <w:r>
              <w:rPr>
                <w:rFonts w:ascii="Times New Roman"/>
                <w:b w:val="false"/>
                <w:i w:val="false"/>
                <w:color w:val="000000"/>
                <w:sz w:val="20"/>
              </w:rPr>
              <w:t>проколом</w:t>
            </w:r>
          </w:p>
        </w:tc>
      </w:tr>
      <w:tr>
        <w:trPr>
          <w:trHeight w:val="75"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УСЫ</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есть, нет, не установлены,</w:t>
            </w:r>
            <w:r>
              <w:br/>
            </w:r>
            <w:r>
              <w:rPr>
                <w:rFonts w:ascii="Times New Roman"/>
                <w:b w:val="false"/>
                <w:i w:val="false"/>
                <w:color w:val="000000"/>
                <w:sz w:val="20"/>
              </w:rPr>
              <w:t>
</w:t>
            </w:r>
            <w:r>
              <w:rPr>
                <w:rFonts w:ascii="Times New Roman"/>
                <w:b w:val="false"/>
                <w:i w:val="false"/>
                <w:color w:val="000000"/>
                <w:sz w:val="20"/>
              </w:rPr>
              <w:t>светлые, темные, седые, рыжие,</w:t>
            </w:r>
            <w:r>
              <w:br/>
            </w:r>
            <w:r>
              <w:rPr>
                <w:rFonts w:ascii="Times New Roman"/>
                <w:b w:val="false"/>
                <w:i w:val="false"/>
                <w:color w:val="000000"/>
                <w:sz w:val="20"/>
              </w:rPr>
              <w:t>
</w:t>
            </w:r>
            <w:r>
              <w:rPr>
                <w:rFonts w:ascii="Times New Roman"/>
                <w:b w:val="false"/>
                <w:i w:val="false"/>
                <w:color w:val="000000"/>
                <w:sz w:val="20"/>
              </w:rPr>
              <w:t>крашеные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ГЛАЗА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 темные,</w:t>
            </w:r>
            <w:r>
              <w:br/>
            </w:r>
            <w:r>
              <w:rPr>
                <w:rFonts w:ascii="Times New Roman"/>
                <w:b w:val="false"/>
                <w:i w:val="false"/>
                <w:color w:val="000000"/>
                <w:sz w:val="20"/>
              </w:rPr>
              <w:t>
</w:t>
            </w:r>
            <w:r>
              <w:rPr>
                <w:rFonts w:ascii="Times New Roman"/>
                <w:b w:val="false"/>
                <w:i w:val="false"/>
                <w:color w:val="000000"/>
                <w:sz w:val="20"/>
              </w:rPr>
              <w:t>косоглазие, бельмо,</w:t>
            </w:r>
            <w:r>
              <w:br/>
            </w:r>
            <w:r>
              <w:rPr>
                <w:rFonts w:ascii="Times New Roman"/>
                <w:b w:val="false"/>
                <w:i w:val="false"/>
                <w:color w:val="000000"/>
                <w:sz w:val="20"/>
              </w:rPr>
              <w:t>
</w:t>
            </w:r>
            <w:r>
              <w:rPr>
                <w:rFonts w:ascii="Times New Roman"/>
                <w:b w:val="false"/>
                <w:i w:val="false"/>
                <w:color w:val="000000"/>
                <w:sz w:val="20"/>
              </w:rPr>
              <w:t>слепота, очки</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БОРОДА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есть, нет, не установлена,</w:t>
            </w:r>
            <w:r>
              <w:br/>
            </w:r>
            <w:r>
              <w:rPr>
                <w:rFonts w:ascii="Times New Roman"/>
                <w:b w:val="false"/>
                <w:i w:val="false"/>
                <w:color w:val="000000"/>
                <w:sz w:val="20"/>
              </w:rPr>
              <w:t>
</w:t>
            </w:r>
            <w:r>
              <w:rPr>
                <w:rFonts w:ascii="Times New Roman"/>
                <w:b w:val="false"/>
                <w:i w:val="false"/>
                <w:color w:val="000000"/>
                <w:sz w:val="20"/>
              </w:rPr>
              <w:t>светлая, темная, седая, рыжая,</w:t>
            </w:r>
            <w:r>
              <w:br/>
            </w:r>
            <w:r>
              <w:rPr>
                <w:rFonts w:ascii="Times New Roman"/>
                <w:b w:val="false"/>
                <w:i w:val="false"/>
                <w:color w:val="000000"/>
                <w:sz w:val="20"/>
              </w:rPr>
              <w:t>
</w:t>
            </w:r>
            <w:r>
              <w:rPr>
                <w:rFonts w:ascii="Times New Roman"/>
                <w:b w:val="false"/>
                <w:i w:val="false"/>
                <w:color w:val="000000"/>
                <w:sz w:val="20"/>
              </w:rPr>
              <w:t>крашеная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ОСОБЕННОСТИ</w:t>
            </w:r>
            <w:r>
              <w:br/>
            </w:r>
            <w:r>
              <w:rPr>
                <w:rFonts w:ascii="Times New Roman"/>
                <w:b w:val="false"/>
                <w:i w:val="false"/>
                <w:color w:val="000000"/>
                <w:sz w:val="20"/>
              </w:rPr>
              <w:t>
</w:t>
            </w:r>
            <w:r>
              <w:rPr>
                <w:rFonts w:ascii="Times New Roman"/>
                <w:b w:val="false"/>
                <w:i w:val="false"/>
                <w:color w:val="000000"/>
                <w:sz w:val="20"/>
              </w:rPr>
              <w:t>ГОЛОСА, РЕЧИ</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картавит, шепелявит,</w:t>
            </w:r>
            <w:r>
              <w:br/>
            </w:r>
            <w:r>
              <w:rPr>
                <w:rFonts w:ascii="Times New Roman"/>
                <w:b w:val="false"/>
                <w:i w:val="false"/>
                <w:color w:val="000000"/>
                <w:sz w:val="20"/>
              </w:rPr>
              <w:t>
</w:t>
            </w:r>
            <w:r>
              <w:rPr>
                <w:rFonts w:ascii="Times New Roman"/>
                <w:b w:val="false"/>
                <w:i w:val="false"/>
                <w:color w:val="000000"/>
                <w:sz w:val="20"/>
              </w:rPr>
              <w:t>заикается, голос</w:t>
            </w:r>
            <w:r>
              <w:br/>
            </w:r>
            <w:r>
              <w:rPr>
                <w:rFonts w:ascii="Times New Roman"/>
                <w:b w:val="false"/>
                <w:i w:val="false"/>
                <w:color w:val="000000"/>
                <w:sz w:val="20"/>
              </w:rPr>
              <w:t>
</w:t>
            </w:r>
            <w:r>
              <w:rPr>
                <w:rFonts w:ascii="Times New Roman"/>
                <w:b w:val="false"/>
                <w:i w:val="false"/>
                <w:color w:val="000000"/>
                <w:sz w:val="20"/>
              </w:rPr>
              <w:t>хриплый, глухонемой</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БРОВИ</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дугообразные,</w:t>
            </w:r>
            <w:r>
              <w:br/>
            </w:r>
            <w:r>
              <w:rPr>
                <w:rFonts w:ascii="Times New Roman"/>
                <w:b w:val="false"/>
                <w:i w:val="false"/>
                <w:color w:val="000000"/>
                <w:sz w:val="20"/>
              </w:rPr>
              <w:t>
</w:t>
            </w:r>
            <w:r>
              <w:rPr>
                <w:rFonts w:ascii="Times New Roman"/>
                <w:b w:val="false"/>
                <w:i w:val="false"/>
                <w:color w:val="000000"/>
                <w:sz w:val="20"/>
              </w:rPr>
              <w:t>извилистые, густые, редкие,</w:t>
            </w:r>
            <w:r>
              <w:br/>
            </w:r>
            <w:r>
              <w:rPr>
                <w:rFonts w:ascii="Times New Roman"/>
                <w:b w:val="false"/>
                <w:i w:val="false"/>
                <w:color w:val="000000"/>
                <w:sz w:val="20"/>
              </w:rPr>
              <w:t>
</w:t>
            </w:r>
            <w:r>
              <w:rPr>
                <w:rFonts w:ascii="Times New Roman"/>
                <w:b w:val="false"/>
                <w:i w:val="false"/>
                <w:color w:val="000000"/>
                <w:sz w:val="20"/>
              </w:rPr>
              <w:t>сросшиеся, лохматые,</w:t>
            </w:r>
            <w:r>
              <w:br/>
            </w:r>
            <w:r>
              <w:rPr>
                <w:rFonts w:ascii="Times New Roman"/>
                <w:b w:val="false"/>
                <w:i w:val="false"/>
                <w:color w:val="000000"/>
                <w:sz w:val="20"/>
              </w:rPr>
              <w:t>
</w:t>
            </w:r>
            <w:r>
              <w:rPr>
                <w:rFonts w:ascii="Times New Roman"/>
                <w:b w:val="false"/>
                <w:i w:val="false"/>
                <w:color w:val="000000"/>
                <w:sz w:val="20"/>
              </w:rPr>
              <w:t>отсутствуют, другие</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ЗАБОЛЕВАНИЯ</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болезни сердца, легких,</w:t>
            </w:r>
            <w:r>
              <w:br/>
            </w:r>
            <w:r>
              <w:rPr>
                <w:rFonts w:ascii="Times New Roman"/>
                <w:b w:val="false"/>
                <w:i w:val="false"/>
                <w:color w:val="000000"/>
                <w:sz w:val="20"/>
              </w:rPr>
              <w:t>
</w:t>
            </w:r>
            <w:r>
              <w:rPr>
                <w:rFonts w:ascii="Times New Roman"/>
                <w:b w:val="false"/>
                <w:i w:val="false"/>
                <w:color w:val="000000"/>
                <w:sz w:val="20"/>
              </w:rPr>
              <w:t>желудка, эндокринной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переломы,</w:t>
            </w:r>
            <w:r>
              <w:br/>
            </w:r>
            <w:r>
              <w:rPr>
                <w:rFonts w:ascii="Times New Roman"/>
                <w:b w:val="false"/>
                <w:i w:val="false"/>
                <w:color w:val="000000"/>
                <w:sz w:val="20"/>
              </w:rPr>
              <w:t>
</w:t>
            </w:r>
            <w:r>
              <w:rPr>
                <w:rFonts w:ascii="Times New Roman"/>
                <w:b w:val="false"/>
                <w:i w:val="false"/>
                <w:color w:val="000000"/>
                <w:sz w:val="20"/>
              </w:rPr>
              <w:t>неврологические, псих.</w:t>
            </w:r>
            <w:r>
              <w:br/>
            </w:r>
            <w:r>
              <w:rPr>
                <w:rFonts w:ascii="Times New Roman"/>
                <w:b w:val="false"/>
                <w:i w:val="false"/>
                <w:color w:val="000000"/>
                <w:sz w:val="20"/>
              </w:rPr>
              <w:t>
</w:t>
            </w:r>
            <w:r>
              <w:rPr>
                <w:rFonts w:ascii="Times New Roman"/>
                <w:b w:val="false"/>
                <w:i w:val="false"/>
                <w:color w:val="000000"/>
                <w:sz w:val="20"/>
              </w:rPr>
              <w:t>заболевания и др.</w:t>
            </w:r>
          </w:p>
        </w:tc>
      </w:tr>
      <w:tr>
        <w:trPr>
          <w:trHeight w:val="3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НОС</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спинка: прямая, выпуклая,</w:t>
            </w:r>
            <w:r>
              <w:br/>
            </w:r>
            <w:r>
              <w:rPr>
                <w:rFonts w:ascii="Times New Roman"/>
                <w:b w:val="false"/>
                <w:i w:val="false"/>
                <w:color w:val="000000"/>
                <w:sz w:val="20"/>
              </w:rPr>
              <w:t>
</w:t>
            </w:r>
            <w:r>
              <w:rPr>
                <w:rFonts w:ascii="Times New Roman"/>
                <w:b w:val="false"/>
                <w:i w:val="false"/>
                <w:color w:val="000000"/>
                <w:sz w:val="20"/>
              </w:rPr>
              <w:t>вогнутая</w:t>
            </w:r>
            <w:r>
              <w:br/>
            </w:r>
            <w:r>
              <w:rPr>
                <w:rFonts w:ascii="Times New Roman"/>
                <w:b w:val="false"/>
                <w:i w:val="false"/>
                <w:color w:val="000000"/>
                <w:sz w:val="20"/>
              </w:rPr>
              <w:t>
</w:t>
            </w:r>
            <w:r>
              <w:rPr>
                <w:rFonts w:ascii="Times New Roman"/>
                <w:b w:val="false"/>
                <w:i w:val="false"/>
                <w:color w:val="000000"/>
                <w:sz w:val="20"/>
              </w:rPr>
              <w:t>основание: горизонтальное,</w:t>
            </w:r>
            <w:r>
              <w:br/>
            </w:r>
            <w:r>
              <w:rPr>
                <w:rFonts w:ascii="Times New Roman"/>
                <w:b w:val="false"/>
                <w:i w:val="false"/>
                <w:color w:val="000000"/>
                <w:sz w:val="20"/>
              </w:rPr>
              <w:t>
</w:t>
            </w:r>
            <w:r>
              <w:rPr>
                <w:rFonts w:ascii="Times New Roman"/>
                <w:b w:val="false"/>
                <w:i w:val="false"/>
                <w:color w:val="000000"/>
                <w:sz w:val="20"/>
              </w:rPr>
              <w:t>опущенное, приподнятое</w:t>
            </w:r>
            <w:r>
              <w:br/>
            </w:r>
            <w:r>
              <w:rPr>
                <w:rFonts w:ascii="Times New Roman"/>
                <w:b w:val="false"/>
                <w:i w:val="false"/>
                <w:color w:val="000000"/>
                <w:sz w:val="20"/>
              </w:rPr>
              <w:t>
</w:t>
            </w:r>
            <w:r>
              <w:rPr>
                <w:rFonts w:ascii="Times New Roman"/>
                <w:b w:val="false"/>
                <w:i w:val="false"/>
                <w:color w:val="000000"/>
                <w:sz w:val="20"/>
              </w:rPr>
              <w:t>особенности: искривление спинки</w:t>
            </w:r>
            <w:r>
              <w:br/>
            </w:r>
            <w:r>
              <w:rPr>
                <w:rFonts w:ascii="Times New Roman"/>
                <w:b w:val="false"/>
                <w:i w:val="false"/>
                <w:color w:val="000000"/>
                <w:sz w:val="20"/>
              </w:rPr>
              <w:t>
</w:t>
            </w:r>
            <w:r>
              <w:rPr>
                <w:rFonts w:ascii="Times New Roman"/>
                <w:b w:val="false"/>
                <w:i w:val="false"/>
                <w:color w:val="000000"/>
                <w:sz w:val="20"/>
              </w:rPr>
              <w:t>(влево, вправо)</w:t>
            </w:r>
            <w:r>
              <w:br/>
            </w:r>
            <w:r>
              <w:rPr>
                <w:rFonts w:ascii="Times New Roman"/>
                <w:b w:val="false"/>
                <w:i w:val="false"/>
                <w:color w:val="000000"/>
                <w:sz w:val="20"/>
              </w:rPr>
              <w:t>
</w:t>
            </w:r>
            <w:r>
              <w:rPr>
                <w:rFonts w:ascii="Times New Roman"/>
                <w:b w:val="false"/>
                <w:i w:val="false"/>
                <w:color w:val="000000"/>
                <w:sz w:val="20"/>
              </w:rPr>
              <w:t>приплюснут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РОДЫ:</w:t>
            </w:r>
            <w:r>
              <w:br/>
            </w:r>
            <w:r>
              <w:rPr>
                <w:rFonts w:ascii="Times New Roman"/>
                <w:b w:val="false"/>
                <w:i w:val="false"/>
                <w:color w:val="000000"/>
                <w:sz w:val="20"/>
              </w:rPr>
              <w:t>
</w:t>
            </w:r>
            <w:r>
              <w:rPr>
                <w:rFonts w:ascii="Times New Roman"/>
                <w:b w:val="false"/>
                <w:i w:val="false"/>
                <w:color w:val="000000"/>
                <w:sz w:val="20"/>
              </w:rPr>
              <w:t>БЕРЕМЕННОСТЬ:</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были, нет, не</w:t>
            </w:r>
            <w:r>
              <w:br/>
            </w:r>
            <w:r>
              <w:rPr>
                <w:rFonts w:ascii="Times New Roman"/>
                <w:b w:val="false"/>
                <w:i w:val="false"/>
                <w:color w:val="000000"/>
                <w:sz w:val="20"/>
              </w:rPr>
              <w:t>
</w:t>
            </w:r>
            <w:r>
              <w:rPr>
                <w:rFonts w:ascii="Times New Roman"/>
                <w:b w:val="false"/>
                <w:i w:val="false"/>
                <w:color w:val="000000"/>
                <w:sz w:val="20"/>
              </w:rPr>
              <w:t>установлены</w:t>
            </w:r>
            <w:r>
              <w:br/>
            </w:r>
            <w:r>
              <w:rPr>
                <w:rFonts w:ascii="Times New Roman"/>
                <w:b w:val="false"/>
                <w:i w:val="false"/>
                <w:color w:val="000000"/>
                <w:sz w:val="20"/>
              </w:rPr>
              <w:t>
</w:t>
            </w:r>
            <w:r>
              <w:rPr>
                <w:rFonts w:ascii="Times New Roman"/>
                <w:b w:val="false"/>
                <w:i w:val="false"/>
                <w:color w:val="000000"/>
                <w:sz w:val="20"/>
              </w:rPr>
              <w:t>есть, нет, не</w:t>
            </w:r>
            <w:r>
              <w:br/>
            </w:r>
            <w:r>
              <w:rPr>
                <w:rFonts w:ascii="Times New Roman"/>
                <w:b w:val="false"/>
                <w:i w:val="false"/>
                <w:color w:val="000000"/>
                <w:sz w:val="20"/>
              </w:rPr>
              <w:t>
</w:t>
            </w:r>
            <w:r>
              <w:rPr>
                <w:rFonts w:ascii="Times New Roman"/>
                <w:b w:val="false"/>
                <w:i w:val="false"/>
                <w:color w:val="000000"/>
                <w:sz w:val="20"/>
              </w:rPr>
              <w:t>установлена</w:t>
            </w:r>
          </w:p>
        </w:tc>
      </w:tr>
    </w:tbl>
    <w:p>
      <w:pPr>
        <w:spacing w:after="0"/>
        <w:ind w:left="0"/>
        <w:jc w:val="both"/>
      </w:pPr>
      <w:r>
        <w:rPr>
          <w:rFonts w:ascii="Times New Roman"/>
          <w:b w:val="false"/>
          <w:i w:val="false"/>
          <w:color w:val="000000"/>
          <w:sz w:val="28"/>
        </w:rPr>
        <w:t>                             </w:t>
      </w:r>
      <w:r>
        <w:rPr>
          <w:rFonts w:ascii="Times New Roman"/>
          <w:b/>
          <w:i w:val="false"/>
          <w:color w:val="000000"/>
          <w:sz w:val="28"/>
        </w:rPr>
        <w:t>ОДЕЖДА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4586"/>
        <w:gridCol w:w="1549"/>
        <w:gridCol w:w="1490"/>
        <w:gridCol w:w="1582"/>
        <w:gridCol w:w="1855"/>
      </w:tblGrid>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ВИД</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НАЗВАНИЕ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(вписать)</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ЦВЕТ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МАТЕРИАЛ</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ФАСОН,</w:t>
            </w:r>
            <w:r>
              <w:br/>
            </w:r>
            <w:r>
              <w:rPr>
                <w:rFonts w:ascii="Times New Roman"/>
                <w:b w:val="false"/>
                <w:i w:val="false"/>
                <w:color w:val="000000"/>
                <w:sz w:val="20"/>
              </w:rPr>
              <w:t>
</w:t>
            </w:r>
            <w:r>
              <w:rPr>
                <w:rFonts w:ascii="Times New Roman"/>
                <w:b w:val="false"/>
                <w:i w:val="false"/>
                <w:color w:val="000000"/>
                <w:sz w:val="20"/>
              </w:rPr>
              <w:t>МЕТКИ и</w:t>
            </w:r>
            <w:r>
              <w:br/>
            </w:r>
            <w:r>
              <w:rPr>
                <w:rFonts w:ascii="Times New Roman"/>
                <w:b w:val="false"/>
                <w:i w:val="false"/>
                <w:color w:val="000000"/>
                <w:sz w:val="20"/>
              </w:rPr>
              <w:t>
</w:t>
            </w:r>
            <w:r>
              <w:rPr>
                <w:rFonts w:ascii="Times New Roman"/>
                <w:b w:val="false"/>
                <w:i w:val="false"/>
                <w:color w:val="000000"/>
                <w:sz w:val="20"/>
              </w:rPr>
              <w:t>другое</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фуражка, шапка, шляпа,</w:t>
            </w:r>
            <w:r>
              <w:br/>
            </w:r>
            <w:r>
              <w:rPr>
                <w:rFonts w:ascii="Times New Roman"/>
                <w:b w:val="false"/>
                <w:i w:val="false"/>
                <w:color w:val="000000"/>
                <w:sz w:val="20"/>
              </w:rPr>
              <w:t>
</w:t>
            </w:r>
            <w:r>
              <w:rPr>
                <w:rFonts w:ascii="Times New Roman"/>
                <w:b w:val="false"/>
                <w:i w:val="false"/>
                <w:color w:val="000000"/>
                <w:sz w:val="20"/>
              </w:rPr>
              <w:t>берет, тюбетейка, папаха,</w:t>
            </w:r>
            <w:r>
              <w:br/>
            </w:r>
            <w:r>
              <w:rPr>
                <w:rFonts w:ascii="Times New Roman"/>
                <w:b w:val="false"/>
                <w:i w:val="false"/>
                <w:color w:val="000000"/>
                <w:sz w:val="20"/>
              </w:rPr>
              <w:t>
</w:t>
            </w:r>
            <w:r>
              <w:rPr>
                <w:rFonts w:ascii="Times New Roman"/>
                <w:b w:val="false"/>
                <w:i w:val="false"/>
                <w:color w:val="000000"/>
                <w:sz w:val="20"/>
              </w:rPr>
              <w:t>платок, косынка, шаль, шарф,</w:t>
            </w:r>
            <w:r>
              <w:br/>
            </w:r>
            <w:r>
              <w:rPr>
                <w:rFonts w:ascii="Times New Roman"/>
                <w:b w:val="false"/>
                <w:i w:val="false"/>
                <w:color w:val="000000"/>
                <w:sz w:val="20"/>
              </w:rPr>
              <w:t>
</w:t>
            </w:r>
            <w:r>
              <w:rPr>
                <w:rFonts w:ascii="Times New Roman"/>
                <w:b w:val="false"/>
                <w:i w:val="false"/>
                <w:color w:val="000000"/>
                <w:sz w:val="20"/>
              </w:rPr>
              <w:t>шлем, пилотка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Верхняя</w:t>
            </w:r>
            <w:r>
              <w:br/>
            </w:r>
            <w:r>
              <w:rPr>
                <w:rFonts w:ascii="Times New Roman"/>
                <w:b w:val="false"/>
                <w:i w:val="false"/>
                <w:color w:val="000000"/>
                <w:sz w:val="20"/>
              </w:rPr>
              <w:t>
</w:t>
            </w:r>
            <w:r>
              <w:rPr>
                <w:rFonts w:ascii="Times New Roman"/>
                <w:b w:val="false"/>
                <w:i w:val="false"/>
                <w:color w:val="000000"/>
                <w:sz w:val="20"/>
              </w:rPr>
              <w:t>одежда</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плащ, полупальто,</w:t>
            </w:r>
            <w:r>
              <w:br/>
            </w:r>
            <w:r>
              <w:rPr>
                <w:rFonts w:ascii="Times New Roman"/>
                <w:b w:val="false"/>
                <w:i w:val="false"/>
                <w:color w:val="000000"/>
                <w:sz w:val="20"/>
              </w:rPr>
              <w:t>
</w:t>
            </w:r>
            <w:r>
              <w:rPr>
                <w:rFonts w:ascii="Times New Roman"/>
                <w:b w:val="false"/>
                <w:i w:val="false"/>
                <w:color w:val="000000"/>
                <w:sz w:val="20"/>
              </w:rPr>
              <w:t>телогрейка, дубленка, бушлат,</w:t>
            </w:r>
            <w:r>
              <w:br/>
            </w:r>
            <w:r>
              <w:rPr>
                <w:rFonts w:ascii="Times New Roman"/>
                <w:b w:val="false"/>
                <w:i w:val="false"/>
                <w:color w:val="000000"/>
                <w:sz w:val="20"/>
              </w:rPr>
              <w:t>
</w:t>
            </w:r>
            <w:r>
              <w:rPr>
                <w:rFonts w:ascii="Times New Roman"/>
                <w:b w:val="false"/>
                <w:i w:val="false"/>
                <w:color w:val="000000"/>
                <w:sz w:val="20"/>
              </w:rPr>
              <w:t>шуба, шинель, куртка,</w:t>
            </w:r>
            <w:r>
              <w:br/>
            </w:r>
            <w:r>
              <w:rPr>
                <w:rFonts w:ascii="Times New Roman"/>
                <w:b w:val="false"/>
                <w:i w:val="false"/>
                <w:color w:val="000000"/>
                <w:sz w:val="20"/>
              </w:rPr>
              <w:t>
</w:t>
            </w:r>
            <w:r>
              <w:rPr>
                <w:rFonts w:ascii="Times New Roman"/>
                <w:b w:val="false"/>
                <w:i w:val="false"/>
                <w:color w:val="000000"/>
                <w:sz w:val="20"/>
              </w:rPr>
              <w:t>штормовка, национальная одежда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Платье</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 китель, джинсы, платье</w:t>
            </w:r>
            <w:r>
              <w:br/>
            </w:r>
            <w:r>
              <w:rPr>
                <w:rFonts w:ascii="Times New Roman"/>
                <w:b w:val="false"/>
                <w:i w:val="false"/>
                <w:color w:val="000000"/>
                <w:sz w:val="20"/>
              </w:rPr>
              <w:t>
</w:t>
            </w:r>
            <w:r>
              <w:rPr>
                <w:rFonts w:ascii="Times New Roman"/>
                <w:b w:val="false"/>
                <w:i w:val="false"/>
                <w:color w:val="000000"/>
                <w:sz w:val="20"/>
              </w:rPr>
              <w:t>женское, спортивная одежда,</w:t>
            </w:r>
            <w:r>
              <w:br/>
            </w:r>
            <w:r>
              <w:rPr>
                <w:rFonts w:ascii="Times New Roman"/>
                <w:b w:val="false"/>
                <w:i w:val="false"/>
                <w:color w:val="000000"/>
                <w:sz w:val="20"/>
              </w:rPr>
              <w:t>
</w:t>
            </w:r>
            <w:r>
              <w:rPr>
                <w:rFonts w:ascii="Times New Roman"/>
                <w:b w:val="false"/>
                <w:i w:val="false"/>
                <w:color w:val="000000"/>
                <w:sz w:val="20"/>
              </w:rPr>
              <w:t>брюки, свитер-джемпер,</w:t>
            </w:r>
            <w:r>
              <w:br/>
            </w:r>
            <w:r>
              <w:rPr>
                <w:rFonts w:ascii="Times New Roman"/>
                <w:b w:val="false"/>
                <w:i w:val="false"/>
                <w:color w:val="000000"/>
                <w:sz w:val="20"/>
              </w:rPr>
              <w:t>
</w:t>
            </w:r>
            <w:r>
              <w:rPr>
                <w:rFonts w:ascii="Times New Roman"/>
                <w:b w:val="false"/>
                <w:i w:val="false"/>
                <w:color w:val="000000"/>
                <w:sz w:val="20"/>
              </w:rPr>
              <w:t>полувер, кофта, водолазка,</w:t>
            </w:r>
            <w:r>
              <w:br/>
            </w:r>
            <w:r>
              <w:rPr>
                <w:rFonts w:ascii="Times New Roman"/>
                <w:b w:val="false"/>
                <w:i w:val="false"/>
                <w:color w:val="000000"/>
                <w:sz w:val="20"/>
              </w:rPr>
              <w:t>
</w:t>
            </w:r>
            <w:r>
              <w:rPr>
                <w:rFonts w:ascii="Times New Roman"/>
                <w:b w:val="false"/>
                <w:i w:val="false"/>
                <w:color w:val="000000"/>
                <w:sz w:val="20"/>
              </w:rPr>
              <w:t>рубашка, юбка, халат, сарафан,</w:t>
            </w:r>
            <w:r>
              <w:br/>
            </w:r>
            <w:r>
              <w:rPr>
                <w:rFonts w:ascii="Times New Roman"/>
                <w:b w:val="false"/>
                <w:i w:val="false"/>
                <w:color w:val="000000"/>
                <w:sz w:val="20"/>
              </w:rPr>
              <w:t>
</w:t>
            </w:r>
            <w:r>
              <w:rPr>
                <w:rFonts w:ascii="Times New Roman"/>
                <w:b w:val="false"/>
                <w:i w:val="false"/>
                <w:color w:val="000000"/>
                <w:sz w:val="20"/>
              </w:rPr>
              <w:t>жилет, комбинезон, спецовка,</w:t>
            </w:r>
            <w:r>
              <w:br/>
            </w:r>
            <w:r>
              <w:rPr>
                <w:rFonts w:ascii="Times New Roman"/>
                <w:b w:val="false"/>
                <w:i w:val="false"/>
                <w:color w:val="000000"/>
                <w:sz w:val="20"/>
              </w:rPr>
              <w:t>
</w:t>
            </w:r>
            <w:r>
              <w:rPr>
                <w:rFonts w:ascii="Times New Roman"/>
                <w:b w:val="false"/>
                <w:i w:val="false"/>
                <w:color w:val="000000"/>
                <w:sz w:val="20"/>
              </w:rPr>
              <w:t>одежда военного покроя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нижнее</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 майка, комбинация,</w:t>
            </w:r>
            <w:r>
              <w:br/>
            </w:r>
            <w:r>
              <w:rPr>
                <w:rFonts w:ascii="Times New Roman"/>
                <w:b w:val="false"/>
                <w:i w:val="false"/>
                <w:color w:val="000000"/>
                <w:sz w:val="20"/>
              </w:rPr>
              <w:t>
</w:t>
            </w:r>
            <w:r>
              <w:rPr>
                <w:rFonts w:ascii="Times New Roman"/>
                <w:b w:val="false"/>
                <w:i w:val="false"/>
                <w:color w:val="000000"/>
                <w:sz w:val="20"/>
              </w:rPr>
              <w:t>пояс, бюстгалтер, колготки,</w:t>
            </w:r>
            <w:r>
              <w:br/>
            </w:r>
            <w:r>
              <w:rPr>
                <w:rFonts w:ascii="Times New Roman"/>
                <w:b w:val="false"/>
                <w:i w:val="false"/>
                <w:color w:val="000000"/>
                <w:sz w:val="20"/>
              </w:rPr>
              <w:t>
</w:t>
            </w:r>
            <w:r>
              <w:rPr>
                <w:rFonts w:ascii="Times New Roman"/>
                <w:b w:val="false"/>
                <w:i w:val="false"/>
                <w:color w:val="000000"/>
                <w:sz w:val="20"/>
              </w:rPr>
              <w:t>рейтузы, чулки, носки, платки,</w:t>
            </w:r>
            <w:r>
              <w:br/>
            </w:r>
            <w:r>
              <w:rPr>
                <w:rFonts w:ascii="Times New Roman"/>
                <w:b w:val="false"/>
                <w:i w:val="false"/>
                <w:color w:val="000000"/>
                <w:sz w:val="20"/>
              </w:rPr>
              <w:t>
</w:t>
            </w:r>
            <w:r>
              <w:rPr>
                <w:rFonts w:ascii="Times New Roman"/>
                <w:b w:val="false"/>
                <w:i w:val="false"/>
                <w:color w:val="000000"/>
                <w:sz w:val="20"/>
              </w:rPr>
              <w:t>купальник, футболка, кальсоны,</w:t>
            </w:r>
            <w:r>
              <w:br/>
            </w:r>
            <w:r>
              <w:rPr>
                <w:rFonts w:ascii="Times New Roman"/>
                <w:b w:val="false"/>
                <w:i w:val="false"/>
                <w:color w:val="000000"/>
                <w:sz w:val="20"/>
              </w:rPr>
              <w:t>
</w:t>
            </w:r>
            <w:r>
              <w:rPr>
                <w:rFonts w:ascii="Times New Roman"/>
                <w:b w:val="false"/>
                <w:i w:val="false"/>
                <w:color w:val="000000"/>
                <w:sz w:val="20"/>
              </w:rPr>
              <w:t>гетры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сапоги, валенки,</w:t>
            </w:r>
            <w:r>
              <w:br/>
            </w:r>
            <w:r>
              <w:rPr>
                <w:rFonts w:ascii="Times New Roman"/>
                <w:b w:val="false"/>
                <w:i w:val="false"/>
                <w:color w:val="000000"/>
                <w:sz w:val="20"/>
              </w:rPr>
              <w:t>
</w:t>
            </w:r>
            <w:r>
              <w:rPr>
                <w:rFonts w:ascii="Times New Roman"/>
                <w:b w:val="false"/>
                <w:i w:val="false"/>
                <w:color w:val="000000"/>
                <w:sz w:val="20"/>
              </w:rPr>
              <w:t>туфли, босоножки, сандалеты,</w:t>
            </w:r>
            <w:r>
              <w:br/>
            </w:r>
            <w:r>
              <w:rPr>
                <w:rFonts w:ascii="Times New Roman"/>
                <w:b w:val="false"/>
                <w:i w:val="false"/>
                <w:color w:val="000000"/>
                <w:sz w:val="20"/>
              </w:rPr>
              <w:t>
</w:t>
            </w:r>
            <w:r>
              <w:rPr>
                <w:rFonts w:ascii="Times New Roman"/>
                <w:b w:val="false"/>
                <w:i w:val="false"/>
                <w:color w:val="000000"/>
                <w:sz w:val="20"/>
              </w:rPr>
              <w:t>тапочки, спортивная обувь,</w:t>
            </w:r>
            <w:r>
              <w:br/>
            </w:r>
            <w:r>
              <w:rPr>
                <w:rFonts w:ascii="Times New Roman"/>
                <w:b w:val="false"/>
                <w:i w:val="false"/>
                <w:color w:val="000000"/>
                <w:sz w:val="20"/>
              </w:rPr>
              <w:t>
</w:t>
            </w:r>
            <w:r>
              <w:rPr>
                <w:rFonts w:ascii="Times New Roman"/>
                <w:b w:val="false"/>
                <w:i w:val="false"/>
                <w:color w:val="000000"/>
                <w:sz w:val="20"/>
              </w:rPr>
              <w:t>галоши, унты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предметы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варежки, ремень,</w:t>
            </w:r>
            <w:r>
              <w:br/>
            </w:r>
            <w:r>
              <w:rPr>
                <w:rFonts w:ascii="Times New Roman"/>
                <w:b w:val="false"/>
                <w:i w:val="false"/>
                <w:color w:val="000000"/>
                <w:sz w:val="20"/>
              </w:rPr>
              <w:t>
</w:t>
            </w:r>
            <w:r>
              <w:rPr>
                <w:rFonts w:ascii="Times New Roman"/>
                <w:b w:val="false"/>
                <w:i w:val="false"/>
                <w:color w:val="000000"/>
                <w:sz w:val="20"/>
              </w:rPr>
              <w:t>галстук, подтяжки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43. ДРУГИЕ ВЕШИ, ДОКУМЕНТЫ, ПРЕДМЕТЫ (имеющие значение для опознания НТ, розыска БП)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ручная кладь, украшения, ценности, бытовые предметы, орудия производства, оружие, рукописные и печатные материалы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заводскую марку, метки, особенности)</w:t>
      </w:r>
    </w:p>
    <w:p>
      <w:pPr>
        <w:spacing w:after="0"/>
        <w:ind w:left="0"/>
        <w:jc w:val="both"/>
      </w:pPr>
      <w:r>
        <w:rPr>
          <w:rFonts w:ascii="Times New Roman"/>
          <w:b w:val="false"/>
          <w:i w:val="false"/>
          <w:color w:val="000000"/>
          <w:sz w:val="28"/>
        </w:rPr>
        <w:t>                        </w:t>
      </w:r>
      <w:r>
        <w:rPr>
          <w:rFonts w:ascii="Times New Roman"/>
          <w:b/>
          <w:i w:val="false"/>
          <w:color w:val="000000"/>
          <w:sz w:val="28"/>
        </w:rPr>
        <w:t>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5379"/>
        <w:gridCol w:w="5938"/>
      </w:tblGrid>
      <w:tr>
        <w:trPr>
          <w:trHeight w:val="1275"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разыскиваемом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Место рождения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республика         обл. (край)         район нас. пункт</w:t>
            </w:r>
            <w:r>
              <w:br/>
            </w:r>
            <w:r>
              <w:rPr>
                <w:rFonts w:ascii="Times New Roman"/>
                <w:b w:val="false"/>
                <w:i w:val="false"/>
                <w:color w:val="000000"/>
                <w:sz w:val="20"/>
              </w:rPr>
              <w:t>
</w:t>
            </w:r>
            <w:r>
              <w:rPr>
                <w:rFonts w:ascii="Times New Roman"/>
                <w:b w:val="false"/>
                <w:i w:val="false"/>
                <w:color w:val="000000"/>
                <w:sz w:val="20"/>
              </w:rPr>
              <w:t>45. Место жительства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республика          обл. (край)         район нас. пункт</w:t>
            </w:r>
            <w:r>
              <w:br/>
            </w:r>
            <w:r>
              <w:rPr>
                <w:rFonts w:ascii="Times New Roman"/>
                <w:b w:val="false"/>
                <w:i w:val="false"/>
                <w:color w:val="000000"/>
                <w:sz w:val="20"/>
              </w:rPr>
              <w:t>
</w:t>
            </w:r>
            <w:r>
              <w:rPr>
                <w:rFonts w:ascii="Times New Roman"/>
                <w:b w:val="false"/>
                <w:i w:val="false"/>
                <w:color w:val="000000"/>
                <w:sz w:val="20"/>
              </w:rPr>
              <w:t>45-1. Документ, удостоверяющий личность: паспорт, удостоверение личности,</w:t>
            </w:r>
            <w:r>
              <w:br/>
            </w:r>
            <w:r>
              <w:rPr>
                <w:rFonts w:ascii="Times New Roman"/>
                <w:b w:val="false"/>
                <w:i w:val="false"/>
                <w:color w:val="000000"/>
                <w:sz w:val="20"/>
              </w:rPr>
              <w:t>
</w:t>
            </w:r>
            <w:r>
              <w:rPr>
                <w:rFonts w:ascii="Times New Roman"/>
                <w:b w:val="false"/>
                <w:i w:val="false"/>
                <w:color w:val="000000"/>
                <w:sz w:val="20"/>
              </w:rPr>
              <w:t>вид на жительство, удостоверение лица без гражданства, водительское</w:t>
            </w:r>
            <w:r>
              <w:br/>
            </w:r>
            <w:r>
              <w:rPr>
                <w:rFonts w:ascii="Times New Roman"/>
                <w:b w:val="false"/>
                <w:i w:val="false"/>
                <w:color w:val="000000"/>
                <w:sz w:val="20"/>
              </w:rPr>
              <w:t>
</w:t>
            </w:r>
            <w:r>
              <w:rPr>
                <w:rFonts w:ascii="Times New Roman"/>
                <w:b w:val="false"/>
                <w:i w:val="false"/>
                <w:color w:val="000000"/>
                <w:sz w:val="20"/>
              </w:rPr>
              <w:t>удостоверение, военные билет, свидетельство о рождении, актовая запись о</w:t>
            </w:r>
            <w:r>
              <w:br/>
            </w:r>
            <w:r>
              <w:rPr>
                <w:rFonts w:ascii="Times New Roman"/>
                <w:b w:val="false"/>
                <w:i w:val="false"/>
                <w:color w:val="000000"/>
                <w:sz w:val="20"/>
              </w:rPr>
              <w:t>
</w:t>
            </w:r>
            <w:r>
              <w:rPr>
                <w:rFonts w:ascii="Times New Roman"/>
                <w:b w:val="false"/>
                <w:i w:val="false"/>
                <w:color w:val="000000"/>
                <w:sz w:val="20"/>
              </w:rPr>
              <w:t>рождении</w:t>
            </w:r>
            <w:r>
              <w:br/>
            </w:r>
            <w:r>
              <w:rPr>
                <w:rFonts w:ascii="Times New Roman"/>
                <w:b w:val="false"/>
                <w:i w:val="false"/>
                <w:color w:val="000000"/>
                <w:sz w:val="20"/>
              </w:rPr>
              <w:t>
</w:t>
            </w:r>
            <w:r>
              <w:rPr>
                <w:rFonts w:ascii="Times New Roman"/>
                <w:b w:val="false"/>
                <w:i w:val="false"/>
                <w:color w:val="000000"/>
                <w:sz w:val="20"/>
              </w:rPr>
              <w:t>№ __________________________ выдан "____" _______________ г. __________</w:t>
            </w:r>
            <w:r>
              <w:br/>
            </w:r>
            <w:r>
              <w:rPr>
                <w:rFonts w:ascii="Times New Roman"/>
                <w:b w:val="false"/>
                <w:i w:val="false"/>
                <w:color w:val="000000"/>
                <w:sz w:val="20"/>
              </w:rPr>
              <w:t>
</w:t>
            </w:r>
            <w:r>
              <w:rPr>
                <w:rFonts w:ascii="Times New Roman"/>
                <w:b w:val="false"/>
                <w:i w:val="false"/>
                <w:color w:val="000000"/>
                <w:sz w:val="20"/>
              </w:rPr>
              <w:t>45-2. Гражданство _______________________________________________________</w:t>
            </w:r>
            <w:r>
              <w:br/>
            </w:r>
            <w:r>
              <w:rPr>
                <w:rFonts w:ascii="Times New Roman"/>
                <w:b w:val="false"/>
                <w:i w:val="false"/>
                <w:color w:val="000000"/>
                <w:sz w:val="20"/>
              </w:rPr>
              <w:t>
</w:t>
            </w:r>
            <w:r>
              <w:rPr>
                <w:rFonts w:ascii="Times New Roman"/>
                <w:b w:val="false"/>
                <w:i w:val="false"/>
                <w:color w:val="000000"/>
                <w:sz w:val="20"/>
              </w:rPr>
              <w:t>45-3. Индивидуальный идентификационный номер (ИИН) _____________________</w:t>
            </w:r>
            <w:r>
              <w:br/>
            </w:r>
            <w:r>
              <w:rPr>
                <w:rFonts w:ascii="Times New Roman"/>
                <w:b w:val="false"/>
                <w:i w:val="false"/>
                <w:color w:val="000000"/>
                <w:sz w:val="20"/>
              </w:rPr>
              <w:t>
</w:t>
            </w:r>
            <w:r>
              <w:rPr>
                <w:rFonts w:ascii="Times New Roman"/>
                <w:b w:val="false"/>
                <w:i w:val="false"/>
                <w:color w:val="000000"/>
                <w:sz w:val="20"/>
              </w:rPr>
              <w:t>46. Профессия и род занятий ____________________________________________</w:t>
            </w:r>
            <w:r>
              <w:br/>
            </w:r>
            <w:r>
              <w:rPr>
                <w:rFonts w:ascii="Times New Roman"/>
                <w:b w:val="false"/>
                <w:i w:val="false"/>
                <w:color w:val="000000"/>
                <w:sz w:val="20"/>
              </w:rPr>
              <w:t>
</w:t>
            </w:r>
            <w:r>
              <w:rPr>
                <w:rFonts w:ascii="Times New Roman"/>
                <w:b w:val="false"/>
                <w:i w:val="false"/>
                <w:color w:val="000000"/>
                <w:sz w:val="20"/>
              </w:rPr>
              <w:t>47. Обстоятельства исчезновения (куда ушел, уехал, др.) _________________</w:t>
            </w:r>
            <w:r>
              <w:br/>
            </w:r>
            <w:r>
              <w:rPr>
                <w:rFonts w:ascii="Times New Roman"/>
                <w:b w:val="false"/>
                <w:i w:val="false"/>
                <w:color w:val="000000"/>
                <w:sz w:val="20"/>
              </w:rPr>
              <w:t>
</w:t>
            </w:r>
            <w:r>
              <w:rPr>
                <w:rFonts w:ascii="Times New Roman"/>
                <w:b w:val="false"/>
                <w:i w:val="false"/>
                <w:color w:val="000000"/>
                <w:sz w:val="20"/>
              </w:rPr>
              <w:t>48. Сведения о судимости (где, когда, статья УК РК) _____________________</w:t>
            </w:r>
            <w:r>
              <w:br/>
            </w:r>
            <w:r>
              <w:rPr>
                <w:rFonts w:ascii="Times New Roman"/>
                <w:b w:val="false"/>
                <w:i w:val="false"/>
                <w:color w:val="000000"/>
                <w:sz w:val="20"/>
              </w:rPr>
              <w:t>
</w:t>
            </w:r>
            <w:r>
              <w:rPr>
                <w:rFonts w:ascii="Times New Roman"/>
                <w:b w:val="false"/>
                <w:i w:val="false"/>
                <w:color w:val="000000"/>
                <w:sz w:val="20"/>
              </w:rPr>
              <w:t>49. Предполагаемое место нахождения ____________________________________</w:t>
            </w:r>
            <w:r>
              <w:br/>
            </w:r>
            <w:r>
              <w:rPr>
                <w:rFonts w:ascii="Times New Roman"/>
                <w:b w:val="false"/>
                <w:i w:val="false"/>
                <w:color w:val="000000"/>
                <w:sz w:val="20"/>
              </w:rPr>
              <w:t>
</w:t>
            </w:r>
            <w:r>
              <w:rPr>
                <w:rFonts w:ascii="Times New Roman"/>
                <w:b w:val="false"/>
                <w:i w:val="false"/>
                <w:color w:val="000000"/>
                <w:sz w:val="20"/>
              </w:rPr>
              <w:t>49-1. Кем разискивается ________________________________________________</w:t>
            </w:r>
          </w:p>
        </w:tc>
      </w:tr>
      <w:tr>
        <w:trPr>
          <w:trHeight w:val="171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трупе</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Состояние трупа</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не изменен, гнилостное разложение,</w:t>
            </w:r>
            <w:r>
              <w:br/>
            </w:r>
            <w:r>
              <w:rPr>
                <w:rFonts w:ascii="Times New Roman"/>
                <w:b w:val="false"/>
                <w:i w:val="false"/>
                <w:color w:val="000000"/>
                <w:sz w:val="20"/>
              </w:rPr>
              <w:t>
</w:t>
            </w:r>
            <w:r>
              <w:rPr>
                <w:rFonts w:ascii="Times New Roman"/>
                <w:b w:val="false"/>
                <w:i w:val="false"/>
                <w:color w:val="000000"/>
                <w:sz w:val="20"/>
              </w:rPr>
              <w:t xml:space="preserve">скелетирован, мумифицирован, </w:t>
            </w:r>
            <w:r>
              <w:br/>
            </w:r>
            <w:r>
              <w:rPr>
                <w:rFonts w:ascii="Times New Roman"/>
                <w:b w:val="false"/>
                <w:i w:val="false"/>
                <w:color w:val="000000"/>
                <w:sz w:val="20"/>
              </w:rPr>
              <w:t>
</w:t>
            </w:r>
            <w:r>
              <w:rPr>
                <w:rFonts w:ascii="Times New Roman"/>
                <w:b w:val="false"/>
                <w:i w:val="false"/>
                <w:color w:val="000000"/>
                <w:sz w:val="20"/>
              </w:rPr>
              <w:t>обгоревший, др. (вписать)</w:t>
            </w:r>
            <w:r>
              <w:br/>
            </w:r>
            <w:r>
              <w:rPr>
                <w:rFonts w:ascii="Times New Roman"/>
                <w:b w:val="false"/>
                <w:i w:val="false"/>
                <w:color w:val="000000"/>
                <w:sz w:val="20"/>
              </w:rPr>
              <w:t>
</w:t>
            </w:r>
            <w:r>
              <w:rPr>
                <w:rFonts w:ascii="Times New Roman"/>
                <w:b w:val="false"/>
                <w:i w:val="false"/>
                <w:color w:val="000000"/>
                <w:sz w:val="20"/>
              </w:rPr>
              <w:t>52. Дата вскрытия трупа</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Причина смерти</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xml:space="preserve">не установлена, жел. –дор. травма, </w:t>
            </w:r>
            <w:r>
              <w:br/>
            </w:r>
            <w:r>
              <w:rPr>
                <w:rFonts w:ascii="Times New Roman"/>
                <w:b w:val="false"/>
                <w:i w:val="false"/>
                <w:color w:val="000000"/>
                <w:sz w:val="20"/>
              </w:rPr>
              <w:t>
</w:t>
            </w:r>
            <w:r>
              <w:rPr>
                <w:rFonts w:ascii="Times New Roman"/>
                <w:b w:val="false"/>
                <w:i w:val="false"/>
                <w:color w:val="000000"/>
                <w:sz w:val="20"/>
              </w:rPr>
              <w:t>утопление, охлаждение, ожоги,</w:t>
            </w:r>
            <w:r>
              <w:br/>
            </w:r>
            <w:r>
              <w:rPr>
                <w:rFonts w:ascii="Times New Roman"/>
                <w:b w:val="false"/>
                <w:i w:val="false"/>
                <w:color w:val="000000"/>
                <w:sz w:val="20"/>
              </w:rPr>
              <w:t>
</w:t>
            </w:r>
            <w:r>
              <w:rPr>
                <w:rFonts w:ascii="Times New Roman"/>
                <w:b w:val="false"/>
                <w:i w:val="false"/>
                <w:color w:val="000000"/>
                <w:sz w:val="20"/>
              </w:rPr>
              <w:t>повешение, скоропостижная, др.</w:t>
            </w:r>
            <w:r>
              <w:br/>
            </w:r>
            <w:r>
              <w:rPr>
                <w:rFonts w:ascii="Times New Roman"/>
                <w:b w:val="false"/>
                <w:i w:val="false"/>
                <w:color w:val="000000"/>
                <w:sz w:val="20"/>
              </w:rPr>
              <w:t>
</w:t>
            </w:r>
            <w:r>
              <w:rPr>
                <w:rFonts w:ascii="Times New Roman"/>
                <w:b w:val="false"/>
                <w:i w:val="false"/>
                <w:color w:val="000000"/>
                <w:sz w:val="20"/>
              </w:rPr>
              <w:t>(вписать)</w:t>
            </w:r>
            <w:r>
              <w:br/>
            </w:r>
            <w:r>
              <w:rPr>
                <w:rFonts w:ascii="Times New Roman"/>
                <w:b w:val="false"/>
                <w:i w:val="false"/>
                <w:color w:val="000000"/>
                <w:sz w:val="20"/>
              </w:rPr>
              <w:t>
</w:t>
            </w:r>
            <w:r>
              <w:rPr>
                <w:rFonts w:ascii="Times New Roman"/>
                <w:b w:val="false"/>
                <w:i w:val="false"/>
                <w:color w:val="000000"/>
                <w:sz w:val="20"/>
              </w:rPr>
              <w:t>53. Время и место захоронения, номер</w:t>
            </w:r>
            <w:r>
              <w:br/>
            </w:r>
            <w:r>
              <w:rPr>
                <w:rFonts w:ascii="Times New Roman"/>
                <w:b w:val="false"/>
                <w:i w:val="false"/>
                <w:color w:val="000000"/>
                <w:sz w:val="20"/>
              </w:rPr>
              <w:t>
</w:t>
            </w:r>
            <w:r>
              <w:rPr>
                <w:rFonts w:ascii="Times New Roman"/>
                <w:b w:val="false"/>
                <w:i w:val="false"/>
                <w:color w:val="000000"/>
                <w:sz w:val="20"/>
              </w:rPr>
              <w:t>могилы __________</w:t>
            </w:r>
            <w:r>
              <w:br/>
            </w:r>
            <w:r>
              <w:rPr>
                <w:rFonts w:ascii="Times New Roman"/>
                <w:b w:val="false"/>
                <w:i w:val="false"/>
                <w:color w:val="000000"/>
                <w:sz w:val="20"/>
              </w:rPr>
              <w:t>
</w:t>
            </w:r>
            <w:r>
              <w:rPr>
                <w:rFonts w:ascii="Times New Roman"/>
                <w:b w:val="false"/>
                <w:i w:val="false"/>
                <w:color w:val="000000"/>
                <w:sz w:val="20"/>
              </w:rPr>
              <w:t>число, месяц,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6712"/>
      </w:tblGrid>
      <w:tr>
        <w:trPr>
          <w:trHeight w:val="93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Дата подачи заявления (сообщения)</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54-1. Дата регистрации ___________________</w:t>
            </w:r>
            <w:r>
              <w:br/>
            </w:r>
            <w:r>
              <w:rPr>
                <w:rFonts w:ascii="Times New Roman"/>
                <w:b w:val="false"/>
                <w:i w:val="false"/>
                <w:color w:val="000000"/>
                <w:sz w:val="20"/>
              </w:rPr>
              <w:t>
</w:t>
            </w:r>
            <w:r>
              <w:rPr>
                <w:rFonts w:ascii="Times New Roman"/>
                <w:b w:val="false"/>
                <w:i w:val="false"/>
                <w:color w:val="000000"/>
                <w:sz w:val="20"/>
              </w:rPr>
              <w:t>№ КУЗ _______           число, месяц, год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55. Дата заведения дела _____ № дела _____</w:t>
            </w:r>
            <w:r>
              <w:br/>
            </w:r>
            <w:r>
              <w:rPr>
                <w:rFonts w:ascii="Times New Roman"/>
                <w:b w:val="false"/>
                <w:i w:val="false"/>
                <w:color w:val="000000"/>
                <w:sz w:val="20"/>
              </w:rPr>
              <w:t>
</w:t>
            </w:r>
            <w:r>
              <w:rPr>
                <w:rFonts w:ascii="Times New Roman"/>
                <w:b w:val="false"/>
                <w:i w:val="false"/>
                <w:color w:val="000000"/>
                <w:sz w:val="20"/>
              </w:rPr>
              <w:t>                  число, месяц, год</w:t>
            </w:r>
            <w:r>
              <w:br/>
            </w:r>
            <w:r>
              <w:rPr>
                <w:rFonts w:ascii="Times New Roman"/>
                <w:b w:val="false"/>
                <w:i w:val="false"/>
                <w:color w:val="000000"/>
                <w:sz w:val="20"/>
              </w:rPr>
              <w:t>
</w:t>
            </w:r>
            <w:r>
              <w:rPr>
                <w:rFonts w:ascii="Times New Roman"/>
                <w:b w:val="false"/>
                <w:i w:val="false"/>
                <w:color w:val="000000"/>
                <w:sz w:val="20"/>
              </w:rPr>
              <w:t>55-1. Дата возбуждения ________ № уг. дела</w:t>
            </w:r>
            <w:r>
              <w:br/>
            </w:r>
            <w:r>
              <w:rPr>
                <w:rFonts w:ascii="Times New Roman"/>
                <w:b w:val="false"/>
                <w:i w:val="false"/>
                <w:color w:val="000000"/>
                <w:sz w:val="20"/>
              </w:rPr>
              <w:t>
</w:t>
            </w:r>
            <w:r>
              <w:rPr>
                <w:rFonts w:ascii="Times New Roman"/>
                <w:b w:val="false"/>
                <w:i w:val="false"/>
                <w:color w:val="000000"/>
                <w:sz w:val="20"/>
              </w:rPr>
              <w:t>__________        число, меся, год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56. Оперативная информация передана</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число, меся, год</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НАЧАЛЬНИК</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органа внутренних дел</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Карту составил</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r>
              <w:br/>
            </w:r>
            <w:r>
              <w:rPr>
                <w:rFonts w:ascii="Times New Roman"/>
                <w:b w:val="false"/>
                <w:i w:val="false"/>
                <w:color w:val="000000"/>
                <w:sz w:val="20"/>
              </w:rPr>
              <w:t>
</w:t>
            </w:r>
            <w:r>
              <w:rPr>
                <w:rFonts w:ascii="Times New Roman"/>
                <w:b w:val="false"/>
                <w:i w:val="false"/>
                <w:color w:val="000000"/>
                <w:sz w:val="20"/>
              </w:rPr>
              <w:t>"____" _______________ 20__ г.</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Проверен по учетам УКПСиСУ</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алфавитный, дактилоскопический, БП, НТ, НБ</w:t>
            </w:r>
            <w:r>
              <w:br/>
            </w:r>
            <w:r>
              <w:rPr>
                <w:rFonts w:ascii="Times New Roman"/>
                <w:b w:val="false"/>
                <w:i w:val="false"/>
                <w:color w:val="000000"/>
                <w:sz w:val="20"/>
              </w:rPr>
              <w:t>
</w:t>
            </w:r>
            <w:r>
              <w:rPr>
                <w:rFonts w:ascii="Times New Roman"/>
                <w:b w:val="false"/>
                <w:i w:val="false"/>
                <w:color w:val="000000"/>
                <w:sz w:val="20"/>
              </w:rPr>
              <w:t>УКПСиСУ</w:t>
            </w:r>
            <w:r>
              <w:br/>
            </w:r>
            <w:r>
              <w:rPr>
                <w:rFonts w:ascii="Times New Roman"/>
                <w:b w:val="false"/>
                <w:i w:val="false"/>
                <w:color w:val="000000"/>
                <w:sz w:val="20"/>
              </w:rPr>
              <w:t>
</w:t>
            </w:r>
            <w:r>
              <w:rPr>
                <w:rFonts w:ascii="Times New Roman"/>
                <w:b w:val="false"/>
                <w:i w:val="false"/>
                <w:color w:val="000000"/>
                <w:sz w:val="20"/>
              </w:rPr>
              <w:t>58. Проверен по дактилоучету</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УКПСиСУ</w:t>
            </w:r>
            <w:r>
              <w:br/>
            </w:r>
            <w:r>
              <w:rPr>
                <w:rFonts w:ascii="Times New Roman"/>
                <w:b w:val="false"/>
                <w:i w:val="false"/>
                <w:color w:val="000000"/>
                <w:sz w:val="20"/>
              </w:rPr>
              <w:t>
</w:t>
            </w:r>
            <w:r>
              <w:rPr>
                <w:rFonts w:ascii="Times New Roman"/>
                <w:b w:val="false"/>
                <w:i w:val="false"/>
                <w:color w:val="000000"/>
                <w:sz w:val="20"/>
              </w:rPr>
              <w:t>59. Поставлен на учет</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число, месяц, год</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Начальник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звание, фамилия,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tblGrid>
            <w:tr>
              <w:trPr>
                <w:trHeight w:val="60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Поставлен на учет в ГИЦ _______________________________</w:t>
                  </w:r>
                </w:p>
                <w:p>
                  <w:pPr>
                    <w:spacing w:after="20"/>
                    <w:ind w:left="20"/>
                    <w:jc w:val="both"/>
                  </w:pPr>
                  <w:r>
                    <w:rPr>
                      <w:rFonts w:ascii="Times New Roman"/>
                      <w:b w:val="false"/>
                      <w:i w:val="false"/>
                      <w:color w:val="000000"/>
                      <w:sz w:val="20"/>
                    </w:rPr>
                    <w:t>число, месяц, год</w:t>
                  </w:r>
                </w:p>
              </w:tc>
            </w:tr>
          </w:tbl>
          <w:p/>
        </w:tc>
      </w:tr>
    </w:tbl>
    <w:bookmarkStart w:name="z47" w:id="84"/>
    <w:p>
      <w:pPr>
        <w:spacing w:after="0"/>
        <w:ind w:left="0"/>
        <w:jc w:val="both"/>
      </w:pPr>
      <w:r>
        <w:rPr>
          <w:rFonts w:ascii="Times New Roman"/>
          <w:b w:val="false"/>
          <w:i w:val="false"/>
          <w:color w:val="000000"/>
          <w:sz w:val="28"/>
        </w:rPr>
        <w:t xml:space="preserve">
     Приложение 22 к Правилам          </w:t>
      </w:r>
      <w:r>
        <w:br/>
      </w:r>
      <w:r>
        <w:rPr>
          <w:rFonts w:ascii="Times New Roman"/>
          <w:b w:val="false"/>
          <w:i w:val="false"/>
          <w:color w:val="000000"/>
          <w:sz w:val="28"/>
        </w:rPr>
        <w:t xml:space="preserve">
ведения и использования           </w:t>
      </w:r>
      <w:r>
        <w:br/>
      </w:r>
      <w:r>
        <w:rPr>
          <w:rFonts w:ascii="Times New Roman"/>
          <w:b w:val="false"/>
          <w:i w:val="false"/>
          <w:color w:val="000000"/>
          <w:sz w:val="28"/>
        </w:rPr>
        <w:t xml:space="preserve">
отдельных видов специальных       </w:t>
      </w:r>
      <w:r>
        <w:br/>
      </w:r>
      <w:r>
        <w:rPr>
          <w:rFonts w:ascii="Times New Roman"/>
          <w:b w:val="false"/>
          <w:i w:val="false"/>
          <w:color w:val="000000"/>
          <w:sz w:val="28"/>
        </w:rPr>
        <w:t xml:space="preserve">
учетов, утвержденным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p>
    <w:bookmarkEnd w:id="84"/>
    <w:p>
      <w:pPr>
        <w:spacing w:after="0"/>
        <w:ind w:left="0"/>
        <w:jc w:val="both"/>
      </w:pPr>
      <w:r>
        <w:rPr>
          <w:rFonts w:ascii="Times New Roman"/>
          <w:b w:val="false"/>
          <w:i w:val="false"/>
          <w:color w:val="ff0000"/>
          <w:sz w:val="28"/>
        </w:rPr>
        <w:t xml:space="preserve">      Сноска. Приложение 22 в редакции приказа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4"/>
      </w:tblGrid>
      <w:tr>
        <w:trPr>
          <w:trHeight w:val="30" w:hRule="atLeast"/>
        </w:trPr>
        <w:tc>
          <w:tcPr>
            <w:tcW w:w="1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Формула учета ____________________________________________ 
КОНТРОЛЬНАЯ КАРТОЧКА 
Фамилия __________________________________________________ </w:t>
            </w:r>
            <w:r>
              <w:br/>
            </w:r>
            <w:r>
              <w:rPr>
                <w:rFonts w:ascii="Times New Roman"/>
                <w:b/>
                <w:i w:val="false"/>
                <w:color w:val="000000"/>
                <w:sz w:val="20"/>
              </w:rPr>
              <w:t xml:space="preserve">
Имя, отчество ____________________________________________ </w:t>
            </w:r>
            <w:r>
              <w:br/>
            </w:r>
            <w:r>
              <w:rPr>
                <w:rFonts w:ascii="Times New Roman"/>
                <w:b/>
                <w:i w:val="false"/>
                <w:color w:val="000000"/>
                <w:sz w:val="20"/>
              </w:rPr>
              <w:t xml:space="preserve">
Дата рождения ____________________________________________ </w:t>
            </w:r>
            <w:r>
              <w:br/>
            </w:r>
            <w:r>
              <w:rPr>
                <w:rFonts w:ascii="Times New Roman"/>
                <w:b/>
                <w:i w:val="false"/>
                <w:color w:val="000000"/>
                <w:sz w:val="20"/>
              </w:rPr>
              <w:t xml:space="preserve">
Место рождения ___________________________________________ </w:t>
            </w:r>
            <w:r>
              <w:br/>
            </w:r>
            <w:r>
              <w:rPr>
                <w:rFonts w:ascii="Times New Roman"/>
                <w:b/>
                <w:i w:val="false"/>
                <w:color w:val="000000"/>
                <w:sz w:val="20"/>
              </w:rPr>
              <w:t xml:space="preserve">
      (населенный пункт, район, область, край, республика) 
Пропал "___"»______________200__г. </w:t>
            </w:r>
            <w:r>
              <w:br/>
            </w:r>
            <w:r>
              <w:rPr>
                <w:rFonts w:ascii="Times New Roman"/>
                <w:b/>
                <w:i w:val="false"/>
                <w:color w:val="000000"/>
                <w:sz w:val="20"/>
              </w:rPr>
              <w:t xml:space="preserve">
Разыскивается ____________________________________________ </w:t>
            </w:r>
            <w:r>
              <w:br/>
            </w:r>
            <w:r>
              <w:rPr>
                <w:rFonts w:ascii="Times New Roman"/>
                <w:b/>
                <w:i w:val="false"/>
                <w:color w:val="000000"/>
                <w:sz w:val="20"/>
              </w:rPr>
              <w:t xml:space="preserve">
           (РОВД, ГОВД, УВД, МВД, органами военной полиции) </w:t>
            </w:r>
            <w:r>
              <w:br/>
            </w:r>
            <w:r>
              <w:rPr>
                <w:rFonts w:ascii="Times New Roman"/>
                <w:b/>
                <w:i w:val="false"/>
                <w:color w:val="000000"/>
                <w:sz w:val="20"/>
              </w:rPr>
              <w:t xml:space="preserve">
Розыскное дело N __________ от ______________________ </w:t>
            </w:r>
            <w:r>
              <w:br/>
            </w:r>
            <w:r>
              <w:rPr>
                <w:rFonts w:ascii="Times New Roman"/>
                <w:b/>
                <w:i w:val="false"/>
                <w:color w:val="000000"/>
                <w:sz w:val="20"/>
              </w:rPr>
              <w:t xml:space="preserve">
Начальник органа внутренних дел </w:t>
            </w:r>
            <w:r>
              <w:br/>
            </w:r>
            <w:r>
              <w:rPr>
                <w:rFonts w:ascii="Times New Roman"/>
                <w:b/>
                <w:i w:val="false"/>
                <w:color w:val="000000"/>
                <w:sz w:val="20"/>
              </w:rPr>
              <w:t xml:space="preserve">
_________________________________________________________ </w:t>
            </w:r>
            <w:r>
              <w:br/>
            </w:r>
            <w:r>
              <w:rPr>
                <w:rFonts w:ascii="Times New Roman"/>
                <w:b/>
                <w:i w:val="false"/>
                <w:color w:val="000000"/>
                <w:sz w:val="20"/>
              </w:rPr>
              <w:t xml:space="preserve">
    (наименование органа, звание, фамилия, подпись) </w:t>
            </w:r>
            <w:r>
              <w:br/>
            </w:r>
            <w:r>
              <w:rPr>
                <w:rFonts w:ascii="Times New Roman"/>
                <w:b/>
                <w:i w:val="false"/>
                <w:color w:val="000000"/>
                <w:sz w:val="20"/>
              </w:rPr>
              <w:t>
"___" _________ 200_г. 
</w:t>
            </w:r>
          </w:p>
        </w:tc>
      </w:tr>
    </w:tbl>
    <w:p>
      <w:pPr>
        <w:spacing w:after="0"/>
        <w:ind w:left="0"/>
        <w:jc w:val="both"/>
      </w:pPr>
      <w:r>
        <w:rPr>
          <w:rFonts w:ascii="Times New Roman"/>
          <w:b w:val="false"/>
          <w:i w:val="false"/>
          <w:color w:val="000000"/>
          <w:sz w:val="28"/>
        </w:rPr>
        <w:t xml:space="preserve">                      (Размер 140 х 95) </w:t>
      </w:r>
      <w:r>
        <w:br/>
      </w:r>
      <w:r>
        <w:rPr>
          <w:rFonts w:ascii="Times New Roman"/>
          <w:b w:val="false"/>
          <w:i w:val="false"/>
          <w:color w:val="000000"/>
          <w:sz w:val="28"/>
        </w:rPr>
        <w:t>
 </w:t>
      </w:r>
      <w:r>
        <w:br/>
      </w:r>
      <w:r>
        <w:rPr>
          <w:rFonts w:ascii="Times New Roman"/>
          <w:b w:val="false"/>
          <w:i w:val="false"/>
          <w:color w:val="000000"/>
          <w:sz w:val="28"/>
        </w:rPr>
        <w:t>
 </w:t>
      </w:r>
    </w:p>
    <w:bookmarkStart w:name="z48" w:id="85"/>
    <w:p>
      <w:pPr>
        <w:spacing w:after="0"/>
        <w:ind w:left="0"/>
        <w:jc w:val="both"/>
      </w:pPr>
      <w:r>
        <w:rPr>
          <w:rFonts w:ascii="Times New Roman"/>
          <w:b w:val="false"/>
          <w:i w:val="false"/>
          <w:color w:val="000000"/>
          <w:sz w:val="28"/>
        </w:rPr>
        <w:t xml:space="preserve">
     Приложение 23 к Правилам          </w:t>
      </w:r>
      <w:r>
        <w:br/>
      </w:r>
      <w:r>
        <w:rPr>
          <w:rFonts w:ascii="Times New Roman"/>
          <w:b w:val="false"/>
          <w:i w:val="false"/>
          <w:color w:val="000000"/>
          <w:sz w:val="28"/>
        </w:rPr>
        <w:t xml:space="preserve">
ведения и использования           </w:t>
      </w:r>
      <w:r>
        <w:br/>
      </w:r>
      <w:r>
        <w:rPr>
          <w:rFonts w:ascii="Times New Roman"/>
          <w:b w:val="false"/>
          <w:i w:val="false"/>
          <w:color w:val="000000"/>
          <w:sz w:val="28"/>
        </w:rPr>
        <w:t xml:space="preserve">
отдельных видов специальных       </w:t>
      </w:r>
      <w:r>
        <w:br/>
      </w:r>
      <w:r>
        <w:rPr>
          <w:rFonts w:ascii="Times New Roman"/>
          <w:b w:val="false"/>
          <w:i w:val="false"/>
          <w:color w:val="000000"/>
          <w:sz w:val="28"/>
        </w:rPr>
        <w:t xml:space="preserve">
учетов, утвержденным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p>
    <w:bookmarkEnd w:id="85"/>
    <w:p>
      <w:pPr>
        <w:spacing w:after="0"/>
        <w:ind w:left="0"/>
        <w:jc w:val="both"/>
      </w:pPr>
      <w:r>
        <w:rPr>
          <w:rFonts w:ascii="Times New Roman"/>
          <w:b w:val="false"/>
          <w:i w:val="false"/>
          <w:color w:val="ff0000"/>
          <w:sz w:val="28"/>
        </w:rPr>
        <w:t xml:space="preserve">      Сноска. Приложение 23 в редакции приказа Генерального Прокурора РК от 19 сентября 2006 года  </w:t>
      </w:r>
      <w:r>
        <w:rPr>
          <w:rFonts w:ascii="Times New Roman"/>
          <w:b w:val="false"/>
          <w:i w:val="false"/>
          <w:color w:val="ff0000"/>
          <w:sz w:val="28"/>
        </w:rPr>
        <w:t xml:space="preserve">N 52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7"/>
      </w:tblGrid>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СООБЩЕНИЕ </w:t>
            </w:r>
            <w:r>
              <w:br/>
            </w:r>
            <w:r>
              <w:rPr>
                <w:rFonts w:ascii="Times New Roman"/>
                <w:b/>
                <w:i w:val="false"/>
                <w:color w:val="000000"/>
                <w:sz w:val="20"/>
              </w:rPr>
              <w:t xml:space="preserve">
о снятии трупа, неизвестного больного или ребенка с учета 
1. Поисковые данные учета: а)____________________ </w:t>
            </w:r>
            <w:r>
              <w:br/>
            </w:r>
            <w:r>
              <w:rPr>
                <w:rFonts w:ascii="Times New Roman"/>
                <w:b/>
                <w:i w:val="false"/>
                <w:color w:val="000000"/>
                <w:sz w:val="20"/>
              </w:rPr>
              <w:t xml:space="preserve">
                               формула учета) </w:t>
            </w:r>
            <w:r>
              <w:br/>
            </w:r>
            <w:r>
              <w:rPr>
                <w:rFonts w:ascii="Times New Roman"/>
                <w:b/>
                <w:i w:val="false"/>
                <w:color w:val="000000"/>
                <w:sz w:val="20"/>
              </w:rPr>
              <w:t xml:space="preserve">
б) ________________________________________________________ </w:t>
            </w:r>
            <w:r>
              <w:br/>
            </w:r>
            <w:r>
              <w:rPr>
                <w:rFonts w:ascii="Times New Roman"/>
                <w:b/>
                <w:i w:val="false"/>
                <w:color w:val="000000"/>
                <w:sz w:val="20"/>
              </w:rPr>
              <w:t xml:space="preserve">
   (дата и место обнаружения как указано в опознавательной </w:t>
            </w:r>
            <w:r>
              <w:br/>
            </w:r>
            <w:r>
              <w:rPr>
                <w:rFonts w:ascii="Times New Roman"/>
                <w:b/>
                <w:i w:val="false"/>
                <w:color w:val="000000"/>
                <w:sz w:val="20"/>
              </w:rPr>
              <w:t xml:space="preserve">
__________________________________________________________ </w:t>
            </w:r>
            <w:r>
              <w:br/>
            </w:r>
            <w:r>
              <w:rPr>
                <w:rFonts w:ascii="Times New Roman"/>
                <w:b/>
                <w:i w:val="false"/>
                <w:color w:val="000000"/>
                <w:sz w:val="20"/>
              </w:rPr>
              <w:t xml:space="preserve">
  карте фамилия, имя, отчество, год рождения опознанного) </w:t>
            </w:r>
            <w:r>
              <w:br/>
            </w:r>
            <w:r>
              <w:rPr>
                <w:rFonts w:ascii="Times New Roman"/>
                <w:b/>
                <w:i w:val="false"/>
                <w:color w:val="000000"/>
                <w:sz w:val="20"/>
              </w:rPr>
              <w:t xml:space="preserve">
состоит на учете как лицо, пропавшее без вести, неизвестный </w:t>
            </w:r>
            <w:r>
              <w:br/>
            </w:r>
            <w:r>
              <w:rPr>
                <w:rFonts w:ascii="Times New Roman"/>
                <w:b/>
                <w:i w:val="false"/>
                <w:color w:val="000000"/>
                <w:sz w:val="20"/>
              </w:rPr>
              <w:t xml:space="preserve">
больной или ребенок </w:t>
            </w:r>
            <w:r>
              <w:br/>
            </w:r>
            <w:r>
              <w:rPr>
                <w:rFonts w:ascii="Times New Roman"/>
                <w:b/>
                <w:i w:val="false"/>
                <w:color w:val="000000"/>
                <w:sz w:val="20"/>
              </w:rPr>
              <w:t xml:space="preserve">
__________________________________________________________ </w:t>
            </w:r>
            <w:r>
              <w:br/>
            </w:r>
            <w:r>
              <w:rPr>
                <w:rFonts w:ascii="Times New Roman"/>
                <w:b/>
                <w:i w:val="false"/>
                <w:color w:val="000000"/>
                <w:sz w:val="20"/>
              </w:rPr>
              <w:t xml:space="preserve">
            (указать республику, край, область) </w:t>
            </w:r>
            <w:r>
              <w:br/>
            </w:r>
            <w:r>
              <w:rPr>
                <w:rFonts w:ascii="Times New Roman"/>
                <w:b/>
                <w:i w:val="false"/>
                <w:color w:val="000000"/>
                <w:sz w:val="20"/>
              </w:rPr>
              <w:t xml:space="preserve">
не состоит на учете как лицо, пропавшее без вести, </w:t>
            </w:r>
            <w:r>
              <w:br/>
            </w:r>
            <w:r>
              <w:rPr>
                <w:rFonts w:ascii="Times New Roman"/>
                <w:b/>
                <w:i w:val="false"/>
                <w:color w:val="000000"/>
                <w:sz w:val="20"/>
              </w:rPr>
              <w:t xml:space="preserve">
неизвестный больной или ребенок </w:t>
            </w:r>
            <w:r>
              <w:br/>
            </w:r>
            <w:r>
              <w:rPr>
                <w:rFonts w:ascii="Times New Roman"/>
                <w:b/>
                <w:i w:val="false"/>
                <w:color w:val="000000"/>
                <w:sz w:val="20"/>
              </w:rPr>
              <w:t xml:space="preserve">
            (нужное подчеркнуть) </w:t>
            </w:r>
            <w:r>
              <w:br/>
            </w:r>
            <w:r>
              <w:rPr>
                <w:rFonts w:ascii="Times New Roman"/>
                <w:b/>
                <w:i w:val="false"/>
                <w:color w:val="000000"/>
                <w:sz w:val="20"/>
              </w:rPr>
              <w:t xml:space="preserve">
2. Основание снятия с учета   - опознан </w:t>
            </w:r>
            <w:r>
              <w:br/>
            </w:r>
            <w:r>
              <w:rPr>
                <w:rFonts w:ascii="Times New Roman"/>
                <w:b/>
                <w:i w:val="false"/>
                <w:color w:val="000000"/>
                <w:sz w:val="20"/>
              </w:rPr>
              <w:t xml:space="preserve">
    (нужное подчеркнуть)      - дело прекращено за </w:t>
            </w:r>
            <w:r>
              <w:br/>
            </w:r>
            <w:r>
              <w:rPr>
                <w:rFonts w:ascii="Times New Roman"/>
                <w:b/>
                <w:i w:val="false"/>
                <w:color w:val="000000"/>
                <w:sz w:val="20"/>
              </w:rPr>
              <w:t xml:space="preserve">
                                давностью </w:t>
            </w:r>
            <w:r>
              <w:br/>
            </w:r>
            <w:r>
              <w:rPr>
                <w:rFonts w:ascii="Times New Roman"/>
                <w:b/>
                <w:i w:val="false"/>
                <w:color w:val="000000"/>
                <w:sz w:val="20"/>
              </w:rPr>
              <w:t xml:space="preserve">
                              - в связи с усыновлением </w:t>
            </w:r>
            <w:r>
              <w:br/>
            </w:r>
            <w:r>
              <w:rPr>
                <w:rFonts w:ascii="Times New Roman"/>
                <w:b/>
                <w:i w:val="false"/>
                <w:color w:val="000000"/>
                <w:sz w:val="20"/>
              </w:rPr>
              <w:t xml:space="preserve">
                                (удочерением) </w:t>
            </w:r>
            <w:r>
              <w:br/>
            </w:r>
            <w:r>
              <w:rPr>
                <w:rFonts w:ascii="Times New Roman"/>
                <w:b/>
                <w:i w:val="false"/>
                <w:color w:val="000000"/>
                <w:sz w:val="20"/>
              </w:rPr>
              <w:t xml:space="preserve">
                              - установлена личность </w:t>
            </w:r>
            <w:r>
              <w:br/>
            </w:r>
            <w:r>
              <w:rPr>
                <w:rFonts w:ascii="Times New Roman"/>
                <w:b/>
                <w:i w:val="false"/>
                <w:color w:val="000000"/>
                <w:sz w:val="20"/>
              </w:rPr>
              <w:t xml:space="preserve">
3. Причина смерти             - умер в результате болезни </w:t>
            </w:r>
            <w:r>
              <w:br/>
            </w:r>
            <w:r>
              <w:rPr>
                <w:rFonts w:ascii="Times New Roman"/>
                <w:b/>
                <w:i w:val="false"/>
                <w:color w:val="000000"/>
                <w:sz w:val="20"/>
              </w:rPr>
              <w:t xml:space="preserve">
                              - погиб от несчастного случая </w:t>
            </w:r>
            <w:r>
              <w:br/>
            </w:r>
            <w:r>
              <w:rPr>
                <w:rFonts w:ascii="Times New Roman"/>
                <w:b/>
                <w:i w:val="false"/>
                <w:color w:val="000000"/>
                <w:sz w:val="20"/>
              </w:rPr>
              <w:t xml:space="preserve">
                              - стал жертвой преступления </w:t>
            </w:r>
            <w:r>
              <w:br/>
            </w:r>
            <w:r>
              <w:rPr>
                <w:rFonts w:ascii="Times New Roman"/>
                <w:b/>
                <w:i w:val="false"/>
                <w:color w:val="000000"/>
                <w:sz w:val="20"/>
              </w:rPr>
              <w:t xml:space="preserve">
                              - покончил жизнь самоубийством </w:t>
            </w:r>
            <w:r>
              <w:br/>
            </w:r>
            <w:r>
              <w:rPr>
                <w:rFonts w:ascii="Times New Roman"/>
                <w:b/>
                <w:i w:val="false"/>
                <w:color w:val="000000"/>
                <w:sz w:val="20"/>
              </w:rPr>
              <w:t xml:space="preserve">
4. Способы установления  </w:t>
            </w:r>
            <w:r>
              <w:br/>
            </w:r>
            <w:r>
              <w:rPr>
                <w:rFonts w:ascii="Times New Roman"/>
                <w:b/>
                <w:i w:val="false"/>
                <w:color w:val="000000"/>
                <w:sz w:val="20"/>
              </w:rPr>
              <w:t xml:space="preserve">
  (нужное подчеркнуть)        - установлен по учету лиц, </w:t>
            </w:r>
            <w:r>
              <w:br/>
            </w:r>
            <w:r>
              <w:rPr>
                <w:rFonts w:ascii="Times New Roman"/>
                <w:b/>
                <w:i w:val="false"/>
                <w:color w:val="000000"/>
                <w:sz w:val="20"/>
              </w:rPr>
              <w:t xml:space="preserve">
                                пропавших без вести </w:t>
            </w:r>
            <w:r>
              <w:br/>
            </w:r>
            <w:r>
              <w:rPr>
                <w:rFonts w:ascii="Times New Roman"/>
                <w:b/>
                <w:i w:val="false"/>
                <w:color w:val="000000"/>
                <w:sz w:val="20"/>
              </w:rPr>
              <w:t xml:space="preserve">
                              - установлен по </w:t>
            </w:r>
            <w:r>
              <w:br/>
            </w:r>
            <w:r>
              <w:rPr>
                <w:rFonts w:ascii="Times New Roman"/>
                <w:b/>
                <w:i w:val="false"/>
                <w:color w:val="000000"/>
                <w:sz w:val="20"/>
              </w:rPr>
              <w:t xml:space="preserve">
                                дактилоскопическому учету </w:t>
            </w:r>
            <w:r>
              <w:br/>
            </w:r>
            <w:r>
              <w:rPr>
                <w:rFonts w:ascii="Times New Roman"/>
                <w:b/>
                <w:i w:val="false"/>
                <w:color w:val="000000"/>
                <w:sz w:val="20"/>
              </w:rPr>
              <w:t xml:space="preserve">
                              - установлен по </w:t>
            </w:r>
            <w:r>
              <w:br/>
            </w:r>
            <w:r>
              <w:rPr>
                <w:rFonts w:ascii="Times New Roman"/>
                <w:b/>
                <w:i w:val="false"/>
                <w:color w:val="000000"/>
                <w:sz w:val="20"/>
              </w:rPr>
              <w:t xml:space="preserve">
                                сборнику-ориентировке примет </w:t>
            </w:r>
            <w:r>
              <w:br/>
            </w:r>
            <w:r>
              <w:rPr>
                <w:rFonts w:ascii="Times New Roman"/>
                <w:b/>
                <w:i w:val="false"/>
                <w:color w:val="000000"/>
                <w:sz w:val="20"/>
              </w:rPr>
              <w:t xml:space="preserve">
                                и фотографий трупов </w:t>
            </w:r>
            <w:r>
              <w:br/>
            </w:r>
            <w:r>
              <w:rPr>
                <w:rFonts w:ascii="Times New Roman"/>
                <w:b/>
                <w:i w:val="false"/>
                <w:color w:val="000000"/>
                <w:sz w:val="20"/>
              </w:rPr>
              <w:t xml:space="preserve">
                              - прочие причины </w:t>
            </w:r>
            <w:r>
              <w:br/>
            </w:r>
            <w:r>
              <w:rPr>
                <w:rFonts w:ascii="Times New Roman"/>
                <w:b/>
                <w:i w:val="false"/>
                <w:color w:val="000000"/>
                <w:sz w:val="20"/>
              </w:rPr>
              <w:t xml:space="preserve">
5. Дело по установлению личности N _____ от _______________ </w:t>
            </w:r>
            <w:r>
              <w:br/>
            </w:r>
            <w:r>
              <w:rPr>
                <w:rFonts w:ascii="Times New Roman"/>
                <w:b/>
                <w:i w:val="false"/>
                <w:color w:val="000000"/>
                <w:sz w:val="20"/>
              </w:rPr>
              <w:t xml:space="preserve">
6. Дата опознания (установления) личности __________________ </w:t>
            </w:r>
            <w:r>
              <w:br/>
            </w:r>
            <w:r>
              <w:rPr>
                <w:rFonts w:ascii="Times New Roman"/>
                <w:b/>
                <w:i w:val="false"/>
                <w:color w:val="000000"/>
                <w:sz w:val="20"/>
              </w:rPr>
              <w:t xml:space="preserve">
Начальник органа внутренних дел ____________________________ </w:t>
            </w:r>
            <w:r>
              <w:br/>
            </w:r>
            <w:r>
              <w:rPr>
                <w:rFonts w:ascii="Times New Roman"/>
                <w:b/>
                <w:i w:val="false"/>
                <w:color w:val="000000"/>
                <w:sz w:val="20"/>
              </w:rPr>
              <w:t xml:space="preserve">
_________________________________________________________ </w:t>
            </w:r>
            <w:r>
              <w:br/>
            </w:r>
            <w:r>
              <w:rPr>
                <w:rFonts w:ascii="Times New Roman"/>
                <w:b/>
                <w:i w:val="false"/>
                <w:color w:val="000000"/>
                <w:sz w:val="20"/>
              </w:rPr>
              <w:t xml:space="preserve">
   (наименование органа, звание, фамилия, подпись) </w:t>
            </w:r>
            <w:r>
              <w:br/>
            </w:r>
            <w:r>
              <w:rPr>
                <w:rFonts w:ascii="Times New Roman"/>
                <w:b/>
                <w:i w:val="false"/>
                <w:color w:val="000000"/>
                <w:sz w:val="20"/>
              </w:rPr>
              <w:t xml:space="preserve">
"___" ____________ 200__г. </w:t>
            </w:r>
            <w:r>
              <w:br/>
            </w:r>
            <w:r>
              <w:rPr>
                <w:rFonts w:ascii="Times New Roman"/>
                <w:b/>
                <w:i w:val="false"/>
                <w:color w:val="000000"/>
                <w:sz w:val="20"/>
              </w:rPr>
              <w:t xml:space="preserve">
_____________________________________________________________ </w:t>
            </w:r>
            <w:r>
              <w:br/>
            </w:r>
            <w:r>
              <w:rPr>
                <w:rFonts w:ascii="Times New Roman"/>
                <w:b/>
                <w:i w:val="false"/>
                <w:color w:val="000000"/>
                <w:sz w:val="20"/>
              </w:rPr>
              <w:t xml:space="preserve">
    (Ф.И.О., должность и подпись надзирающего прокурора, </w:t>
            </w:r>
            <w:r>
              <w:br/>
            </w:r>
            <w:r>
              <w:rPr>
                <w:rFonts w:ascii="Times New Roman"/>
                <w:b/>
                <w:i w:val="false"/>
                <w:color w:val="000000"/>
                <w:sz w:val="20"/>
              </w:rPr>
              <w:t xml:space="preserve">
_____________________________________________________________ </w:t>
            </w:r>
            <w:r>
              <w:br/>
            </w:r>
            <w:r>
              <w:rPr>
                <w:rFonts w:ascii="Times New Roman"/>
                <w:b/>
                <w:i w:val="false"/>
                <w:color w:val="000000"/>
                <w:sz w:val="20"/>
              </w:rPr>
              <w:t>
                печать органов прокуратуры)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210х145) </w:t>
      </w:r>
    </w:p>
    <w:bookmarkStart w:name="z49" w:id="86"/>
    <w:p>
      <w:pPr>
        <w:spacing w:after="0"/>
        <w:ind w:left="0"/>
        <w:jc w:val="both"/>
      </w:pPr>
      <w:r>
        <w:rPr>
          <w:rFonts w:ascii="Times New Roman"/>
          <w:b w:val="false"/>
          <w:i w:val="false"/>
          <w:color w:val="000000"/>
          <w:sz w:val="28"/>
        </w:rPr>
        <w:t xml:space="preserve">
  Приложение N 24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86"/>
    <w:p>
      <w:pPr>
        <w:spacing w:after="0"/>
        <w:ind w:left="0"/>
        <w:jc w:val="both"/>
      </w:pPr>
      <w:r>
        <w:rPr>
          <w:rFonts w:ascii="Times New Roman"/>
          <w:b/>
          <w:i w:val="false"/>
          <w:color w:val="000000"/>
          <w:sz w:val="28"/>
        </w:rPr>
        <w:t xml:space="preserve">                             С П Р А В К А           </w:t>
      </w:r>
    </w:p>
    <w:p>
      <w:pPr>
        <w:spacing w:after="0"/>
        <w:ind w:left="0"/>
        <w:jc w:val="both"/>
      </w:pPr>
      <w:r>
        <w:rPr>
          <w:rFonts w:ascii="Times New Roman"/>
          <w:b w:val="false"/>
          <w:i w:val="false"/>
          <w:color w:val="000000"/>
          <w:sz w:val="28"/>
        </w:rPr>
        <w:t xml:space="preserve">      Гражданин (ка) 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(с указанием числа, месяца и года)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 место рождения </w:t>
      </w:r>
      <w:r>
        <w:br/>
      </w:r>
      <w:r>
        <w:rPr>
          <w:rFonts w:ascii="Times New Roman"/>
          <w:b w:val="false"/>
          <w:i w:val="false"/>
          <w:color w:val="000000"/>
          <w:sz w:val="28"/>
        </w:rPr>
        <w:t xml:space="preserve">
по состоянию на "_____" _____________20___ года судимости не имеет. </w:t>
      </w:r>
    </w:p>
    <w:p>
      <w:pPr>
        <w:spacing w:after="0"/>
        <w:ind w:left="0"/>
        <w:jc w:val="both"/>
      </w:pPr>
      <w:r>
        <w:rPr>
          <w:rFonts w:ascii="Times New Roman"/>
          <w:b w:val="false"/>
          <w:i w:val="false"/>
          <w:color w:val="000000"/>
          <w:sz w:val="28"/>
        </w:rPr>
        <w:t xml:space="preserve">      Начальник управления _______________________________________________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структурного подразделения Комитета, </w:t>
      </w:r>
      <w:r>
        <w:br/>
      </w:r>
      <w:r>
        <w:rPr>
          <w:rFonts w:ascii="Times New Roman"/>
          <w:b w:val="false"/>
          <w:i w:val="false"/>
          <w:color w:val="000000"/>
          <w:sz w:val="28"/>
        </w:rPr>
        <w:t xml:space="preserve">
                                      подпись, Ф.И.О.)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(Размер 210 х 147,5) </w:t>
      </w:r>
    </w:p>
    <w:bookmarkStart w:name="z60" w:id="87"/>
    <w:p>
      <w:pPr>
        <w:spacing w:after="0"/>
        <w:ind w:left="0"/>
        <w:jc w:val="both"/>
      </w:pPr>
      <w:r>
        <w:rPr>
          <w:rFonts w:ascii="Times New Roman"/>
          <w:b w:val="false"/>
          <w:i w:val="false"/>
          <w:color w:val="000000"/>
          <w:sz w:val="28"/>
        </w:rPr>
        <w:t xml:space="preserve">
Приложение 24-1 к Правилам        </w:t>
      </w:r>
      <w:r>
        <w:br/>
      </w:r>
      <w:r>
        <w:rPr>
          <w:rFonts w:ascii="Times New Roman"/>
          <w:b w:val="false"/>
          <w:i w:val="false"/>
          <w:color w:val="000000"/>
          <w:sz w:val="28"/>
        </w:rPr>
        <w:t xml:space="preserve">
ведения и использования           </w:t>
      </w:r>
      <w:r>
        <w:br/>
      </w:r>
      <w:r>
        <w:rPr>
          <w:rFonts w:ascii="Times New Roman"/>
          <w:b w:val="false"/>
          <w:i w:val="false"/>
          <w:color w:val="000000"/>
          <w:sz w:val="28"/>
        </w:rPr>
        <w:t xml:space="preserve">
отдельных видов специальных       </w:t>
      </w:r>
      <w:r>
        <w:br/>
      </w:r>
      <w:r>
        <w:rPr>
          <w:rFonts w:ascii="Times New Roman"/>
          <w:b w:val="false"/>
          <w:i w:val="false"/>
          <w:color w:val="000000"/>
          <w:sz w:val="28"/>
        </w:rPr>
        <w:t xml:space="preserve">
учетов, утвержденным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p>
    <w:bookmarkEnd w:id="87"/>
    <w:p>
      <w:pPr>
        <w:spacing w:after="0"/>
        <w:ind w:left="0"/>
        <w:jc w:val="both"/>
      </w:pPr>
      <w:r>
        <w:rPr>
          <w:rFonts w:ascii="Times New Roman"/>
          <w:b w:val="false"/>
          <w:i w:val="false"/>
          <w:color w:val="ff0000"/>
          <w:sz w:val="28"/>
        </w:rPr>
        <w:t xml:space="preserve">       Сноска. Правила дополнены приложением 24-1 приказом Генерального Прокурора РК от 19 сентября 2006 года  </w:t>
      </w:r>
      <w:r>
        <w:rPr>
          <w:rFonts w:ascii="Times New Roman"/>
          <w:b w:val="false"/>
          <w:i w:val="false"/>
          <w:color w:val="ff0000"/>
          <w:sz w:val="28"/>
        </w:rPr>
        <w:t xml:space="preserve">N 52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СПРАВКА </w:t>
      </w:r>
    </w:p>
    <w:p>
      <w:pPr>
        <w:spacing w:after="0"/>
        <w:ind w:left="0"/>
        <w:jc w:val="both"/>
      </w:pPr>
      <w:r>
        <w:rPr>
          <w:rFonts w:ascii="Times New Roman"/>
          <w:b w:val="false"/>
          <w:i w:val="false"/>
          <w:color w:val="000000"/>
          <w:sz w:val="28"/>
        </w:rPr>
        <w:t xml:space="preserve">      Гражданин (ка) 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дата (с указанием числа, месяца и года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и место рождения </w:t>
      </w:r>
      <w:r>
        <w:br/>
      </w:r>
      <w:r>
        <w:rPr>
          <w:rFonts w:ascii="Times New Roman"/>
          <w:b w:val="false"/>
          <w:i w:val="false"/>
          <w:color w:val="000000"/>
          <w:sz w:val="28"/>
        </w:rPr>
        <w:t xml:space="preserve">
по состоянию на "____"______________ 20___года имеет судимость. </w:t>
      </w:r>
    </w:p>
    <w:p>
      <w:pPr>
        <w:spacing w:after="0"/>
        <w:ind w:left="0"/>
        <w:jc w:val="both"/>
      </w:pPr>
      <w:r>
        <w:rPr>
          <w:rFonts w:ascii="Times New Roman"/>
          <w:b w:val="false"/>
          <w:i w:val="false"/>
          <w:color w:val="000000"/>
          <w:sz w:val="28"/>
        </w:rPr>
        <w:t xml:space="preserve">      Начальник управления _______________________________________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структурного подразделения Комитета, подпись, Ф.И.О.) </w:t>
      </w:r>
    </w:p>
    <w:p>
      <w:pPr>
        <w:spacing w:after="0"/>
        <w:ind w:left="0"/>
        <w:jc w:val="both"/>
      </w:pPr>
      <w:r>
        <w:rPr>
          <w:rFonts w:ascii="Times New Roman"/>
          <w:b w:val="false"/>
          <w:i w:val="false"/>
          <w:color w:val="000000"/>
          <w:sz w:val="28"/>
        </w:rPr>
        <w:t xml:space="preserve">                            (Размер 210 х 147,5) </w:t>
      </w:r>
    </w:p>
    <w:bookmarkStart w:name="z50" w:id="88"/>
    <w:p>
      <w:pPr>
        <w:spacing w:after="0"/>
        <w:ind w:left="0"/>
        <w:jc w:val="both"/>
      </w:pPr>
      <w:r>
        <w:rPr>
          <w:rFonts w:ascii="Times New Roman"/>
          <w:b w:val="false"/>
          <w:i w:val="false"/>
          <w:color w:val="000000"/>
          <w:sz w:val="28"/>
        </w:rPr>
        <w:t xml:space="preserve">
  Приложение N 25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p>
    <w:bookmarkEnd w:id="88"/>
    <w:p>
      <w:pPr>
        <w:spacing w:after="0"/>
        <w:ind w:left="0"/>
        <w:jc w:val="both"/>
      </w:pPr>
      <w:r>
        <w:rPr>
          <w:rFonts w:ascii="Times New Roman"/>
          <w:b w:val="false"/>
          <w:i w:val="false"/>
          <w:color w:val="ff0000"/>
          <w:sz w:val="28"/>
        </w:rPr>
        <w:t xml:space="preserve">      Сноска. В приложение 25 внесены изменения приказом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КОМИТЕТ ПО ПРАВОВОЙ СТАТИСТИКЕ И СПЕЦИАЛЬНЫМ УЧЕТАМ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территориального органа Комитета)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учета розыскных дел на лиц, скрывшихся </w:t>
      </w:r>
      <w:r>
        <w:br/>
      </w:r>
      <w:r>
        <w:rPr>
          <w:rFonts w:ascii="Times New Roman"/>
          <w:b w:val="false"/>
          <w:i w:val="false"/>
          <w:color w:val="000000"/>
          <w:sz w:val="28"/>
        </w:rPr>
        <w:t>
</w:t>
      </w:r>
      <w:r>
        <w:rPr>
          <w:rFonts w:ascii="Times New Roman"/>
          <w:b/>
          <w:i w:val="false"/>
          <w:color w:val="000000"/>
          <w:sz w:val="28"/>
        </w:rPr>
        <w:t xml:space="preserve">            от следствия, дознания, суда и отбытия наказания </w:t>
      </w:r>
    </w:p>
    <w:p>
      <w:pPr>
        <w:spacing w:after="0"/>
        <w:ind w:left="0"/>
        <w:jc w:val="both"/>
      </w:pPr>
      <w:r>
        <w:rPr>
          <w:rFonts w:ascii="Times New Roman"/>
          <w:b w:val="false"/>
          <w:i w:val="false"/>
          <w:color w:val="000000"/>
          <w:sz w:val="28"/>
        </w:rPr>
        <w:t xml:space="preserve">                                       Начат "___"____________200__г. </w:t>
      </w:r>
      <w:r>
        <w:br/>
      </w:r>
      <w:r>
        <w:rPr>
          <w:rFonts w:ascii="Times New Roman"/>
          <w:b w:val="false"/>
          <w:i w:val="false"/>
          <w:color w:val="000000"/>
          <w:sz w:val="28"/>
        </w:rPr>
        <w:t xml:space="preserve">
                                       Окончен "___"____________200__г. </w:t>
      </w:r>
    </w:p>
    <w:p>
      <w:pPr>
        <w:spacing w:after="0"/>
        <w:ind w:left="0"/>
        <w:jc w:val="both"/>
      </w:pPr>
      <w:r>
        <w:rPr>
          <w:rFonts w:ascii="Times New Roman"/>
          <w:b w:val="false"/>
          <w:i w:val="false"/>
          <w:color w:val="000000"/>
          <w:sz w:val="28"/>
        </w:rPr>
        <w:t xml:space="preserve">      Инвентарный N 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|Дата   | N  |Фамилия, |Дата      |Обви-  |Дата  |Дата |Дата  |Заме- </w:t>
      </w:r>
      <w:r>
        <w:br/>
      </w:r>
      <w:r>
        <w:rPr>
          <w:rFonts w:ascii="Times New Roman"/>
          <w:b w:val="false"/>
          <w:i w:val="false"/>
          <w:color w:val="000000"/>
          <w:sz w:val="28"/>
        </w:rPr>
        <w:t xml:space="preserve">
п/п|заве-  |дела|имя,     |приоста-  |няется |объяв-|прек-|возоб-|чания </w:t>
      </w:r>
      <w:r>
        <w:br/>
      </w:r>
      <w:r>
        <w:rPr>
          <w:rFonts w:ascii="Times New Roman"/>
          <w:b w:val="false"/>
          <w:i w:val="false"/>
          <w:color w:val="000000"/>
          <w:sz w:val="28"/>
        </w:rPr>
        <w:t xml:space="preserve">
   |дения  |    |отчество,|новления  |по     |ления |раще-|нов-  |пере- </w:t>
      </w:r>
      <w:r>
        <w:br/>
      </w:r>
      <w:r>
        <w:rPr>
          <w:rFonts w:ascii="Times New Roman"/>
          <w:b w:val="false"/>
          <w:i w:val="false"/>
          <w:color w:val="000000"/>
          <w:sz w:val="28"/>
        </w:rPr>
        <w:t xml:space="preserve">
   |розыск-|    |год      |уголов-   |статье |в меж-|ния  |ления |поруче- </w:t>
      </w:r>
      <w:r>
        <w:br/>
      </w:r>
      <w:r>
        <w:rPr>
          <w:rFonts w:ascii="Times New Roman"/>
          <w:b w:val="false"/>
          <w:i w:val="false"/>
          <w:color w:val="000000"/>
          <w:sz w:val="28"/>
        </w:rPr>
        <w:t xml:space="preserve">
   |ного   |    |рождения |ного дела,|Уголов-|госу- |дела |уго-  |ния, </w:t>
      </w:r>
      <w:r>
        <w:br/>
      </w:r>
      <w:r>
        <w:rPr>
          <w:rFonts w:ascii="Times New Roman"/>
          <w:b w:val="false"/>
          <w:i w:val="false"/>
          <w:color w:val="000000"/>
          <w:sz w:val="28"/>
        </w:rPr>
        <w:t xml:space="preserve">
   |дела   |    |         |его N_____|ного   |дарст-|     |лов-  |объеди- </w:t>
      </w:r>
      <w:r>
        <w:br/>
      </w:r>
      <w:r>
        <w:rPr>
          <w:rFonts w:ascii="Times New Roman"/>
          <w:b w:val="false"/>
          <w:i w:val="false"/>
          <w:color w:val="000000"/>
          <w:sz w:val="28"/>
        </w:rPr>
        <w:t xml:space="preserve">
   |       |    |         |          |кодекса|венный|     |ного  |нения </w:t>
      </w:r>
      <w:r>
        <w:br/>
      </w:r>
      <w:r>
        <w:rPr>
          <w:rFonts w:ascii="Times New Roman"/>
          <w:b w:val="false"/>
          <w:i w:val="false"/>
          <w:color w:val="000000"/>
          <w:sz w:val="28"/>
        </w:rPr>
        <w:t xml:space="preserve">
   |       |    |         |          |       |розыск|     |дела  |розыск- </w:t>
      </w:r>
      <w:r>
        <w:br/>
      </w:r>
      <w:r>
        <w:rPr>
          <w:rFonts w:ascii="Times New Roman"/>
          <w:b w:val="false"/>
          <w:i w:val="false"/>
          <w:color w:val="000000"/>
          <w:sz w:val="28"/>
        </w:rPr>
        <w:t xml:space="preserve">
   |       |    |         |          |       |      |     |      |ного </w:t>
      </w:r>
      <w:r>
        <w:br/>
      </w:r>
      <w:r>
        <w:rPr>
          <w:rFonts w:ascii="Times New Roman"/>
          <w:b w:val="false"/>
          <w:i w:val="false"/>
          <w:color w:val="000000"/>
          <w:sz w:val="28"/>
        </w:rPr>
        <w:t xml:space="preserve">
   |       |    |         |          |       |      |     |      |дела и </w:t>
      </w:r>
      <w:r>
        <w:br/>
      </w:r>
      <w:r>
        <w:rPr>
          <w:rFonts w:ascii="Times New Roman"/>
          <w:b w:val="false"/>
          <w:i w:val="false"/>
          <w:color w:val="000000"/>
          <w:sz w:val="28"/>
        </w:rPr>
        <w:t xml:space="preserve">
   |       |    |         |          |       |      |     |      |др.)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p>
    <w:bookmarkStart w:name="z51" w:id="89"/>
    <w:p>
      <w:pPr>
        <w:spacing w:after="0"/>
        <w:ind w:left="0"/>
        <w:jc w:val="both"/>
      </w:pPr>
      <w:r>
        <w:rPr>
          <w:rFonts w:ascii="Times New Roman"/>
          <w:b w:val="false"/>
          <w:i w:val="false"/>
          <w:color w:val="000000"/>
          <w:sz w:val="28"/>
        </w:rPr>
        <w:t xml:space="preserve">
       Приложение N 26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89"/>
    <w:p>
      <w:pPr>
        <w:spacing w:after="0"/>
        <w:ind w:left="0"/>
        <w:jc w:val="both"/>
      </w:pPr>
      <w:r>
        <w:rPr>
          <w:rFonts w:ascii="Times New Roman"/>
          <w:b w:val="false"/>
          <w:i w:val="false"/>
          <w:color w:val="ff0000"/>
          <w:sz w:val="28"/>
        </w:rPr>
        <w:t xml:space="preserve">      Сноска. Приложение 26 в редакции приказа Генерального Прокурора РК от 17 августа 2007 года </w:t>
      </w:r>
      <w:r>
        <w:rPr>
          <w:rFonts w:ascii="Times New Roman"/>
          <w:b w:val="false"/>
          <w:i w:val="false"/>
          <w:color w:val="ff0000"/>
          <w:sz w:val="28"/>
        </w:rPr>
        <w:t>N 33</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Управление Комитета по правовой статистике  </w:t>
      </w:r>
      <w:r>
        <w:br/>
      </w:r>
      <w:r>
        <w:rPr>
          <w:rFonts w:ascii="Times New Roman"/>
          <w:b w:val="false"/>
          <w:i w:val="false"/>
          <w:color w:val="000000"/>
          <w:sz w:val="28"/>
        </w:rPr>
        <w:t>
</w:t>
      </w:r>
      <w:r>
        <w:rPr>
          <w:rFonts w:ascii="Times New Roman"/>
          <w:b/>
          <w:i w:val="false"/>
          <w:color w:val="000000"/>
          <w:sz w:val="28"/>
        </w:rPr>
        <w:t xml:space="preserve">                          и специальным учетам </w:t>
      </w:r>
      <w:r>
        <w:br/>
      </w:r>
      <w:r>
        <w:rPr>
          <w:rFonts w:ascii="Times New Roman"/>
          <w:b w:val="false"/>
          <w:i w:val="false"/>
          <w:color w:val="000000"/>
          <w:sz w:val="28"/>
        </w:rPr>
        <w:t>
</w:t>
      </w:r>
      <w:r>
        <w:rPr>
          <w:rFonts w:ascii="Times New Roman"/>
          <w:b/>
          <w:i w:val="false"/>
          <w:color w:val="000000"/>
          <w:sz w:val="28"/>
        </w:rPr>
        <w:t xml:space="preserve">              Генеральной прокуратуры Республики Казахстан </w:t>
      </w:r>
      <w:r>
        <w:br/>
      </w:r>
      <w:r>
        <w:rPr>
          <w:rFonts w:ascii="Times New Roman"/>
          <w:b w:val="false"/>
          <w:i w:val="false"/>
          <w:color w:val="000000"/>
          <w:sz w:val="28"/>
        </w:rPr>
        <w:t>
</w:t>
      </w:r>
      <w:r>
        <w:rPr>
          <w:rFonts w:ascii="Times New Roman"/>
          <w:b/>
          <w:i w:val="false"/>
          <w:color w:val="000000"/>
          <w:sz w:val="28"/>
        </w:rPr>
        <w:t xml:space="preserve">                 по </w:t>
      </w: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ЖУРНАЛ N ___ </w:t>
      </w:r>
      <w:r>
        <w:br/>
      </w:r>
      <w:r>
        <w:rPr>
          <w:rFonts w:ascii="Times New Roman"/>
          <w:b w:val="false"/>
          <w:i w:val="false"/>
          <w:color w:val="000000"/>
          <w:sz w:val="28"/>
        </w:rPr>
        <w:t xml:space="preserve">
                 учета розыскных дел на лиц, пропавших без вести </w:t>
      </w:r>
    </w:p>
    <w:p>
      <w:pPr>
        <w:spacing w:after="0"/>
        <w:ind w:left="0"/>
        <w:jc w:val="both"/>
      </w:pPr>
      <w:r>
        <w:rPr>
          <w:rFonts w:ascii="Times New Roman"/>
          <w:b w:val="false"/>
          <w:i w:val="false"/>
          <w:color w:val="000000"/>
          <w:sz w:val="28"/>
        </w:rPr>
        <w:t xml:space="preserve">                                                Начат "____" ___________200__г. </w:t>
      </w:r>
      <w:r>
        <w:br/>
      </w:r>
      <w:r>
        <w:rPr>
          <w:rFonts w:ascii="Times New Roman"/>
          <w:b w:val="false"/>
          <w:i w:val="false"/>
          <w:color w:val="000000"/>
          <w:sz w:val="28"/>
        </w:rPr>
        <w:t xml:space="preserve">
                                            Окончен "____" __________ 200__г. </w:t>
      </w:r>
    </w:p>
    <w:p>
      <w:pPr>
        <w:spacing w:after="0"/>
        <w:ind w:left="0"/>
        <w:jc w:val="both"/>
      </w:pPr>
      <w:r>
        <w:rPr>
          <w:rFonts w:ascii="Times New Roman"/>
          <w:b w:val="false"/>
          <w:i w:val="false"/>
          <w:color w:val="000000"/>
          <w:sz w:val="28"/>
        </w:rPr>
        <w:t xml:space="preserve">Инвентарный N ______ </w:t>
      </w:r>
    </w:p>
    <w:bookmarkStart w:name="z65"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137"/>
        <w:gridCol w:w="951"/>
        <w:gridCol w:w="1663"/>
        <w:gridCol w:w="1942"/>
        <w:gridCol w:w="1335"/>
        <w:gridCol w:w="1483"/>
        <w:gridCol w:w="1565"/>
        <w:gridCol w:w="1483"/>
        <w:gridCol w:w="850"/>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розыс- </w:t>
            </w:r>
            <w:r>
              <w:br/>
            </w:r>
            <w:r>
              <w:rPr>
                <w:rFonts w:ascii="Times New Roman"/>
                <w:b w:val="false"/>
                <w:i w:val="false"/>
                <w:color w:val="000000"/>
                <w:sz w:val="20"/>
              </w:rPr>
              <w:t xml:space="preserve">
кного </w:t>
            </w:r>
            <w:r>
              <w:br/>
            </w:r>
            <w:r>
              <w:rPr>
                <w:rFonts w:ascii="Times New Roman"/>
                <w:b w:val="false"/>
                <w:i w:val="false"/>
                <w:color w:val="000000"/>
                <w:sz w:val="20"/>
              </w:rPr>
              <w:t xml:space="preserve">
дела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дела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год рож- </w:t>
            </w:r>
            <w:r>
              <w:br/>
            </w:r>
            <w:r>
              <w:rPr>
                <w:rFonts w:ascii="Times New Roman"/>
                <w:b w:val="false"/>
                <w:i w:val="false"/>
                <w:color w:val="000000"/>
                <w:sz w:val="20"/>
              </w:rPr>
              <w:t xml:space="preserve">
дения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Формула </w:t>
            </w:r>
            <w:r>
              <w:br/>
            </w:r>
            <w:r>
              <w:rPr>
                <w:rFonts w:ascii="Times New Roman"/>
                <w:b w:val="false"/>
                <w:i w:val="false"/>
                <w:color w:val="000000"/>
                <w:sz w:val="20"/>
              </w:rPr>
              <w:t xml:space="preserve">
учета без </w:t>
            </w:r>
            <w:r>
              <w:br/>
            </w:r>
            <w:r>
              <w:rPr>
                <w:rFonts w:ascii="Times New Roman"/>
                <w:b w:val="false"/>
                <w:i w:val="false"/>
                <w:color w:val="000000"/>
                <w:sz w:val="20"/>
              </w:rPr>
              <w:t xml:space="preserve">
вести </w:t>
            </w:r>
            <w:r>
              <w:br/>
            </w:r>
            <w:r>
              <w:rPr>
                <w:rFonts w:ascii="Times New Roman"/>
                <w:b w:val="false"/>
                <w:i w:val="false"/>
                <w:color w:val="000000"/>
                <w:sz w:val="20"/>
              </w:rPr>
              <w:t xml:space="preserve">
пропавшего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исчез- </w:t>
            </w:r>
            <w:r>
              <w:br/>
            </w:r>
            <w:r>
              <w:rPr>
                <w:rFonts w:ascii="Times New Roman"/>
                <w:b w:val="false"/>
                <w:i w:val="false"/>
                <w:color w:val="000000"/>
                <w:sz w:val="20"/>
              </w:rPr>
              <w:t xml:space="preserve">
новения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поступ-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ления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объяв- </w:t>
            </w:r>
            <w:r>
              <w:br/>
            </w:r>
            <w:r>
              <w:rPr>
                <w:rFonts w:ascii="Times New Roman"/>
                <w:b w:val="false"/>
                <w:i w:val="false"/>
                <w:color w:val="000000"/>
                <w:sz w:val="20"/>
              </w:rPr>
              <w:t xml:space="preserve">
ления в </w:t>
            </w:r>
            <w:r>
              <w:br/>
            </w:r>
            <w:r>
              <w:rPr>
                <w:rFonts w:ascii="Times New Roman"/>
                <w:b w:val="false"/>
                <w:i w:val="false"/>
                <w:color w:val="000000"/>
                <w:sz w:val="20"/>
              </w:rPr>
              <w:t xml:space="preserve">
межго-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розыск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прек- </w:t>
            </w:r>
            <w:r>
              <w:br/>
            </w:r>
            <w:r>
              <w:rPr>
                <w:rFonts w:ascii="Times New Roman"/>
                <w:b w:val="false"/>
                <w:i w:val="false"/>
                <w:color w:val="000000"/>
                <w:sz w:val="20"/>
              </w:rPr>
              <w:t xml:space="preserve">
ращения </w:t>
            </w:r>
            <w:r>
              <w:br/>
            </w:r>
            <w:r>
              <w:rPr>
                <w:rFonts w:ascii="Times New Roman"/>
                <w:b w:val="false"/>
                <w:i w:val="false"/>
                <w:color w:val="000000"/>
                <w:sz w:val="20"/>
              </w:rPr>
              <w:t xml:space="preserve">
дела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End w:id="90"/>
    <w:bookmarkStart w:name="z52" w:id="91"/>
    <w:p>
      <w:pPr>
        <w:spacing w:after="0"/>
        <w:ind w:left="0"/>
        <w:jc w:val="both"/>
      </w:pPr>
      <w:r>
        <w:rPr>
          <w:rFonts w:ascii="Times New Roman"/>
          <w:b w:val="false"/>
          <w:i w:val="false"/>
          <w:color w:val="000000"/>
          <w:sz w:val="28"/>
        </w:rPr>
        <w:t xml:space="preserve">  
          Приложение N 27                      </w:t>
      </w:r>
      <w:r>
        <w:br/>
      </w:r>
      <w:r>
        <w:rPr>
          <w:rFonts w:ascii="Times New Roman"/>
          <w:b w:val="false"/>
          <w:i w:val="false"/>
          <w:color w:val="000000"/>
          <w:sz w:val="28"/>
        </w:rPr>
        <w:t xml:space="preserve">
к Правилам ведения и использования          </w:t>
      </w:r>
      <w:r>
        <w:br/>
      </w:r>
      <w:r>
        <w:rPr>
          <w:rFonts w:ascii="Times New Roman"/>
          <w:b w:val="false"/>
          <w:i w:val="false"/>
          <w:color w:val="000000"/>
          <w:sz w:val="28"/>
        </w:rPr>
        <w:t xml:space="preserve">
отдельных видов специальных учетов,         </w:t>
      </w:r>
      <w:r>
        <w:br/>
      </w:r>
      <w:r>
        <w:rPr>
          <w:rFonts w:ascii="Times New Roman"/>
          <w:b w:val="false"/>
          <w:i w:val="false"/>
          <w:color w:val="000000"/>
          <w:sz w:val="28"/>
        </w:rPr>
        <w:t xml:space="preserve">
утвержденным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29 апреля 2004 г. N 23             </w:t>
      </w:r>
    </w:p>
    <w:bookmarkEnd w:id="91"/>
    <w:p>
      <w:pPr>
        <w:spacing w:after="0"/>
        <w:ind w:left="0"/>
        <w:jc w:val="both"/>
      </w:pPr>
      <w:r>
        <w:rPr>
          <w:rFonts w:ascii="Times New Roman"/>
          <w:b w:val="false"/>
          <w:i w:val="false"/>
          <w:color w:val="ff0000"/>
          <w:sz w:val="28"/>
        </w:rPr>
        <w:t xml:space="preserve">       Сноска. Приложение 27 в редакции приказа Генерального Прокурора РК от 17 августа 2007 года </w:t>
      </w:r>
      <w:r>
        <w:rPr>
          <w:rFonts w:ascii="Times New Roman"/>
          <w:b w:val="false"/>
          <w:i w:val="false"/>
          <w:color w:val="ff0000"/>
          <w:sz w:val="28"/>
        </w:rPr>
        <w:t>N 33</w:t>
      </w:r>
      <w:r>
        <w:rPr>
          <w:rFonts w:ascii="Times New Roman"/>
          <w:b w:val="false"/>
          <w:i w:val="false"/>
          <w:color w:val="ff0000"/>
          <w:sz w:val="28"/>
        </w:rPr>
        <w:t xml:space="preserve">. </w:t>
      </w:r>
      <w:r>
        <w:br/>
      </w:r>
      <w:r>
        <w:rPr>
          <w:rFonts w:ascii="Times New Roman"/>
          <w:b w:val="false"/>
          <w:i w:val="false"/>
          <w:color w:val="ff0000"/>
          <w:sz w:val="28"/>
        </w:rPr>
        <w:t>
 </w:t>
      </w:r>
    </w:p>
    <w:p>
      <w:pPr>
        <w:spacing w:after="0"/>
        <w:ind w:left="0"/>
        <w:jc w:val="both"/>
      </w:pPr>
      <w:r>
        <w:rPr>
          <w:rFonts w:ascii="Times New Roman"/>
          <w:b/>
          <w:i w:val="false"/>
          <w:color w:val="000000"/>
          <w:sz w:val="28"/>
        </w:rPr>
        <w:t xml:space="preserve">                                          Управление Комитета по правовой статистике  </w:t>
      </w:r>
      <w:r>
        <w:br/>
      </w:r>
      <w:r>
        <w:rPr>
          <w:rFonts w:ascii="Times New Roman"/>
          <w:b w:val="false"/>
          <w:i w:val="false"/>
          <w:color w:val="000000"/>
          <w:sz w:val="28"/>
        </w:rPr>
        <w:t>
</w:t>
      </w:r>
      <w:r>
        <w:rPr>
          <w:rFonts w:ascii="Times New Roman"/>
          <w:b/>
          <w:i w:val="false"/>
          <w:color w:val="000000"/>
          <w:sz w:val="28"/>
        </w:rPr>
        <w:t xml:space="preserve">                           и специальным учетам </w:t>
      </w:r>
      <w:r>
        <w:br/>
      </w:r>
      <w:r>
        <w:rPr>
          <w:rFonts w:ascii="Times New Roman"/>
          <w:b w:val="false"/>
          <w:i w:val="false"/>
          <w:color w:val="000000"/>
          <w:sz w:val="28"/>
        </w:rPr>
        <w:t>
</w:t>
      </w:r>
      <w:r>
        <w:rPr>
          <w:rFonts w:ascii="Times New Roman"/>
          <w:b/>
          <w:i w:val="false"/>
          <w:color w:val="000000"/>
          <w:sz w:val="28"/>
        </w:rPr>
        <w:t xml:space="preserve">                Генеральной прокуратуры Республики Казахстан </w:t>
      </w:r>
      <w:r>
        <w:br/>
      </w:r>
      <w:r>
        <w:rPr>
          <w:rFonts w:ascii="Times New Roman"/>
          <w:b w:val="false"/>
          <w:i w:val="false"/>
          <w:color w:val="000000"/>
          <w:sz w:val="28"/>
        </w:rPr>
        <w:t>
</w:t>
      </w:r>
      <w:r>
        <w:rPr>
          <w:rFonts w:ascii="Times New Roman"/>
          <w:b/>
          <w:i w:val="false"/>
          <w:color w:val="000000"/>
          <w:sz w:val="28"/>
        </w:rPr>
        <w:t xml:space="preserve">                  по </w:t>
      </w: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ЖУРНАЛ N ____ </w:t>
      </w:r>
      <w:r>
        <w:br/>
      </w:r>
      <w:r>
        <w:rPr>
          <w:rFonts w:ascii="Times New Roman"/>
          <w:b w:val="false"/>
          <w:i w:val="false"/>
          <w:color w:val="000000"/>
          <w:sz w:val="28"/>
        </w:rPr>
        <w:t xml:space="preserve">
                учета дел по установлению личности неопознанных трупов, </w:t>
      </w:r>
      <w:r>
        <w:br/>
      </w:r>
      <w:r>
        <w:rPr>
          <w:rFonts w:ascii="Times New Roman"/>
          <w:b w:val="false"/>
          <w:i w:val="false"/>
          <w:color w:val="000000"/>
          <w:sz w:val="28"/>
        </w:rPr>
        <w:t xml:space="preserve">
             неизвестных больных или детей, которые по состоянию здоровья </w:t>
      </w:r>
      <w:r>
        <w:br/>
      </w:r>
      <w:r>
        <w:rPr>
          <w:rFonts w:ascii="Times New Roman"/>
          <w:b w:val="false"/>
          <w:i w:val="false"/>
          <w:color w:val="000000"/>
          <w:sz w:val="28"/>
        </w:rPr>
        <w:t xml:space="preserve">
                   или возрасту не могут сообщить о себе сведений </w:t>
      </w:r>
    </w:p>
    <w:p>
      <w:pPr>
        <w:spacing w:after="0"/>
        <w:ind w:left="0"/>
        <w:jc w:val="both"/>
      </w:pPr>
      <w:r>
        <w:rPr>
          <w:rFonts w:ascii="Times New Roman"/>
          <w:b w:val="false"/>
          <w:i w:val="false"/>
          <w:color w:val="000000"/>
          <w:sz w:val="28"/>
        </w:rPr>
        <w:t xml:space="preserve">                                         Начат "____"_____________200___г. </w:t>
      </w:r>
      <w:r>
        <w:br/>
      </w:r>
      <w:r>
        <w:rPr>
          <w:rFonts w:ascii="Times New Roman"/>
          <w:b w:val="false"/>
          <w:i w:val="false"/>
          <w:color w:val="000000"/>
          <w:sz w:val="28"/>
        </w:rPr>
        <w:t xml:space="preserve">
                                      Окончен "____" _____________200___г. </w:t>
      </w:r>
    </w:p>
    <w:p>
      <w:pPr>
        <w:spacing w:after="0"/>
        <w:ind w:left="0"/>
        <w:jc w:val="both"/>
      </w:pPr>
      <w:r>
        <w:rPr>
          <w:rFonts w:ascii="Times New Roman"/>
          <w:b w:val="false"/>
          <w:i w:val="false"/>
          <w:color w:val="000000"/>
          <w:sz w:val="28"/>
        </w:rPr>
        <w:t xml:space="preserve">Инвентарный N ___________ </w:t>
      </w:r>
    </w:p>
    <w:bookmarkStart w:name="z63"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711"/>
        <w:gridCol w:w="971"/>
        <w:gridCol w:w="1802"/>
        <w:gridCol w:w="1523"/>
        <w:gridCol w:w="2211"/>
        <w:gridCol w:w="1695"/>
        <w:gridCol w:w="1374"/>
        <w:gridCol w:w="1179"/>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дела по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лению </w:t>
            </w:r>
            <w:r>
              <w:br/>
            </w:r>
            <w:r>
              <w:rPr>
                <w:rFonts w:ascii="Times New Roman"/>
                <w:b w:val="false"/>
                <w:i w:val="false"/>
                <w:color w:val="000000"/>
                <w:sz w:val="20"/>
              </w:rPr>
              <w:t xml:space="preserve">
лич- </w:t>
            </w:r>
            <w:r>
              <w:br/>
            </w:r>
            <w:r>
              <w:rPr>
                <w:rFonts w:ascii="Times New Roman"/>
                <w:b w:val="false"/>
                <w:i w:val="false"/>
                <w:color w:val="000000"/>
                <w:sz w:val="20"/>
              </w:rPr>
              <w:t xml:space="preserve">
ности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дела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Формула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неопоз- </w:t>
            </w:r>
            <w:r>
              <w:br/>
            </w:r>
            <w:r>
              <w:rPr>
                <w:rFonts w:ascii="Times New Roman"/>
                <w:b w:val="false"/>
                <w:i w:val="false"/>
                <w:color w:val="000000"/>
                <w:sz w:val="20"/>
              </w:rPr>
              <w:t xml:space="preserve">
нанного </w:t>
            </w:r>
            <w:r>
              <w:br/>
            </w:r>
            <w:r>
              <w:rPr>
                <w:rFonts w:ascii="Times New Roman"/>
                <w:b w:val="false"/>
                <w:i w:val="false"/>
                <w:color w:val="000000"/>
                <w:sz w:val="20"/>
              </w:rPr>
              <w:t xml:space="preserve">
трупа, </w:t>
            </w:r>
            <w:r>
              <w:br/>
            </w:r>
            <w:r>
              <w:rPr>
                <w:rFonts w:ascii="Times New Roman"/>
                <w:b w:val="false"/>
                <w:i w:val="false"/>
                <w:color w:val="000000"/>
                <w:sz w:val="20"/>
              </w:rPr>
              <w:t xml:space="preserve">
неиз- </w:t>
            </w:r>
            <w:r>
              <w:br/>
            </w:r>
            <w:r>
              <w:rPr>
                <w:rFonts w:ascii="Times New Roman"/>
                <w:b w:val="false"/>
                <w:i w:val="false"/>
                <w:color w:val="000000"/>
                <w:sz w:val="20"/>
              </w:rPr>
              <w:t xml:space="preserve">
вестного </w:t>
            </w:r>
            <w:r>
              <w:br/>
            </w:r>
            <w:r>
              <w:rPr>
                <w:rFonts w:ascii="Times New Roman"/>
                <w:b w:val="false"/>
                <w:i w:val="false"/>
                <w:color w:val="000000"/>
                <w:sz w:val="20"/>
              </w:rPr>
              <w:t xml:space="preserve">
больного </w:t>
            </w:r>
            <w:r>
              <w:br/>
            </w:r>
            <w:r>
              <w:rPr>
                <w:rFonts w:ascii="Times New Roman"/>
                <w:b w:val="false"/>
                <w:i w:val="false"/>
                <w:color w:val="000000"/>
                <w:sz w:val="20"/>
              </w:rPr>
              <w:t xml:space="preserve">
или </w:t>
            </w:r>
            <w:r>
              <w:br/>
            </w:r>
            <w:r>
              <w:rPr>
                <w:rFonts w:ascii="Times New Roman"/>
                <w:b w:val="false"/>
                <w:i w:val="false"/>
                <w:color w:val="000000"/>
                <w:sz w:val="20"/>
              </w:rPr>
              <w:t xml:space="preserve">
ребенка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акта </w:t>
            </w:r>
            <w:r>
              <w:br/>
            </w:r>
            <w:r>
              <w:rPr>
                <w:rFonts w:ascii="Times New Roman"/>
                <w:b w:val="false"/>
                <w:i w:val="false"/>
                <w:color w:val="000000"/>
                <w:sz w:val="20"/>
              </w:rPr>
              <w:t xml:space="preserve">
судебно- </w:t>
            </w:r>
            <w:r>
              <w:br/>
            </w:r>
            <w:r>
              <w:rPr>
                <w:rFonts w:ascii="Times New Roman"/>
                <w:b w:val="false"/>
                <w:i w:val="false"/>
                <w:color w:val="000000"/>
                <w:sz w:val="20"/>
              </w:rPr>
              <w:t xml:space="preserve">
медицин- </w:t>
            </w:r>
            <w:r>
              <w:br/>
            </w:r>
            <w:r>
              <w:rPr>
                <w:rFonts w:ascii="Times New Roman"/>
                <w:b w:val="false"/>
                <w:i w:val="false"/>
                <w:color w:val="000000"/>
                <w:sz w:val="20"/>
              </w:rPr>
              <w:t xml:space="preserve">
ской экс- </w:t>
            </w:r>
            <w:r>
              <w:br/>
            </w:r>
            <w:r>
              <w:rPr>
                <w:rFonts w:ascii="Times New Roman"/>
                <w:b w:val="false"/>
                <w:i w:val="false"/>
                <w:color w:val="000000"/>
                <w:sz w:val="20"/>
              </w:rPr>
              <w:t xml:space="preserve">
пертизы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обнару-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неопоз- </w:t>
            </w:r>
            <w:r>
              <w:br/>
            </w:r>
            <w:r>
              <w:rPr>
                <w:rFonts w:ascii="Times New Roman"/>
                <w:b w:val="false"/>
                <w:i w:val="false"/>
                <w:color w:val="000000"/>
                <w:sz w:val="20"/>
              </w:rPr>
              <w:t xml:space="preserve">
нанного </w:t>
            </w:r>
            <w:r>
              <w:br/>
            </w:r>
            <w:r>
              <w:rPr>
                <w:rFonts w:ascii="Times New Roman"/>
                <w:b w:val="false"/>
                <w:i w:val="false"/>
                <w:color w:val="000000"/>
                <w:sz w:val="20"/>
              </w:rPr>
              <w:t xml:space="preserve">
трупа, </w:t>
            </w:r>
            <w:r>
              <w:br/>
            </w:r>
            <w:r>
              <w:rPr>
                <w:rFonts w:ascii="Times New Roman"/>
                <w:b w:val="false"/>
                <w:i w:val="false"/>
                <w:color w:val="000000"/>
                <w:sz w:val="20"/>
              </w:rPr>
              <w:t xml:space="preserve">
неиз- </w:t>
            </w:r>
            <w:r>
              <w:br/>
            </w:r>
            <w:r>
              <w:rPr>
                <w:rFonts w:ascii="Times New Roman"/>
                <w:b w:val="false"/>
                <w:i w:val="false"/>
                <w:color w:val="000000"/>
                <w:sz w:val="20"/>
              </w:rPr>
              <w:t xml:space="preserve">
вестного </w:t>
            </w:r>
            <w:r>
              <w:br/>
            </w:r>
            <w:r>
              <w:rPr>
                <w:rFonts w:ascii="Times New Roman"/>
                <w:b w:val="false"/>
                <w:i w:val="false"/>
                <w:color w:val="000000"/>
                <w:sz w:val="20"/>
              </w:rPr>
              <w:t xml:space="preserve">
больного </w:t>
            </w:r>
            <w:r>
              <w:br/>
            </w:r>
            <w:r>
              <w:rPr>
                <w:rFonts w:ascii="Times New Roman"/>
                <w:b w:val="false"/>
                <w:i w:val="false"/>
                <w:color w:val="000000"/>
                <w:sz w:val="20"/>
              </w:rPr>
              <w:t xml:space="preserve">
или ребенка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став-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учетных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ментов </w:t>
            </w:r>
            <w:r>
              <w:br/>
            </w:r>
            <w:r>
              <w:rPr>
                <w:rFonts w:ascii="Times New Roman"/>
                <w:b w:val="false"/>
                <w:i w:val="false"/>
                <w:color w:val="000000"/>
                <w:sz w:val="20"/>
              </w:rPr>
              <w:t xml:space="preserve">
в тер- </w:t>
            </w:r>
            <w:r>
              <w:br/>
            </w:r>
            <w:r>
              <w:rPr>
                <w:rFonts w:ascii="Times New Roman"/>
                <w:b w:val="false"/>
                <w:i w:val="false"/>
                <w:color w:val="000000"/>
                <w:sz w:val="20"/>
              </w:rPr>
              <w:t xml:space="preserve">
рито- </w:t>
            </w:r>
            <w:r>
              <w:br/>
            </w:r>
            <w:r>
              <w:rPr>
                <w:rFonts w:ascii="Times New Roman"/>
                <w:b w:val="false"/>
                <w:i w:val="false"/>
                <w:color w:val="000000"/>
                <w:sz w:val="20"/>
              </w:rPr>
              <w:t xml:space="preserve">
риаль-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Комитета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прекра- </w:t>
            </w:r>
            <w:r>
              <w:br/>
            </w:r>
            <w:r>
              <w:rPr>
                <w:rFonts w:ascii="Times New Roman"/>
                <w:b w:val="false"/>
                <w:i w:val="false"/>
                <w:color w:val="000000"/>
                <w:sz w:val="20"/>
              </w:rPr>
              <w:t xml:space="preserve">
щения </w:t>
            </w:r>
            <w:r>
              <w:br/>
            </w:r>
            <w:r>
              <w:rPr>
                <w:rFonts w:ascii="Times New Roman"/>
                <w:b w:val="false"/>
                <w:i w:val="false"/>
                <w:color w:val="000000"/>
                <w:sz w:val="20"/>
              </w:rPr>
              <w:t xml:space="preserve">
дела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bookmarkEnd w:id="92"/>
    <w:bookmarkStart w:name="z64" w:id="93"/>
    <w:p>
      <w:pPr>
        <w:spacing w:after="0"/>
        <w:ind w:left="0"/>
        <w:jc w:val="both"/>
      </w:pPr>
      <w:r>
        <w:rPr>
          <w:rFonts w:ascii="Times New Roman"/>
          <w:b w:val="false"/>
          <w:i w:val="false"/>
          <w:color w:val="000000"/>
          <w:sz w:val="28"/>
        </w:rPr>
        <w:t xml:space="preserve">
  Приложение 28 к Правилам          </w:t>
      </w:r>
      <w:r>
        <w:br/>
      </w:r>
      <w:r>
        <w:rPr>
          <w:rFonts w:ascii="Times New Roman"/>
          <w:b w:val="false"/>
          <w:i w:val="false"/>
          <w:color w:val="000000"/>
          <w:sz w:val="28"/>
        </w:rPr>
        <w:t xml:space="preserve">
ведения и использования           </w:t>
      </w:r>
      <w:r>
        <w:br/>
      </w:r>
      <w:r>
        <w:rPr>
          <w:rFonts w:ascii="Times New Roman"/>
          <w:b w:val="false"/>
          <w:i w:val="false"/>
          <w:color w:val="000000"/>
          <w:sz w:val="28"/>
        </w:rPr>
        <w:t xml:space="preserve">
отдельных видов специальных       </w:t>
      </w:r>
      <w:r>
        <w:br/>
      </w:r>
      <w:r>
        <w:rPr>
          <w:rFonts w:ascii="Times New Roman"/>
          <w:b w:val="false"/>
          <w:i w:val="false"/>
          <w:color w:val="000000"/>
          <w:sz w:val="28"/>
        </w:rPr>
        <w:t xml:space="preserve">
учетов, утвержденным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2004 года N 23       </w:t>
      </w:r>
    </w:p>
    <w:bookmarkEnd w:id="93"/>
    <w:p>
      <w:pPr>
        <w:spacing w:after="0"/>
        <w:ind w:left="0"/>
        <w:jc w:val="both"/>
      </w:pPr>
      <w:r>
        <w:rPr>
          <w:rFonts w:ascii="Times New Roman"/>
          <w:b w:val="false"/>
          <w:i w:val="false"/>
          <w:color w:val="ff0000"/>
          <w:sz w:val="28"/>
        </w:rPr>
        <w:t xml:space="preserve">      Сноска. Правила дополнены приложением 28 приказом Генерального Прокурора РК от 19 сентября 2006 года </w:t>
      </w:r>
      <w:r>
        <w:rPr>
          <w:rFonts w:ascii="Times New Roman"/>
          <w:b w:val="false"/>
          <w:i w:val="false"/>
          <w:color w:val="ff0000"/>
          <w:sz w:val="28"/>
        </w:rPr>
        <w:t>N 52</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СТАТИСТИЧЕСКАЯ КАРТОЧКА НА РАЗЫСКИВАЕМОГО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6993"/>
      </w:tblGrid>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Категория лица  </w:t>
            </w:r>
            <w:r>
              <w:rPr>
                <w:rFonts w:ascii="Times New Roman"/>
                <w:b w:val="false"/>
                <w:i w:val="false"/>
                <w:color w:val="000000"/>
                <w:sz w:val="20"/>
              </w:rPr>
              <w:t xml:space="preserve">- </w:t>
            </w:r>
            <w:r>
              <w:br/>
            </w:r>
            <w:r>
              <w:rPr>
                <w:rFonts w:ascii="Times New Roman"/>
                <w:b w:val="false"/>
                <w:i w:val="false"/>
                <w:color w:val="000000"/>
                <w:sz w:val="20"/>
              </w:rPr>
              <w:t xml:space="preserve">
(см. на обороте)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Скрылся/пропал </w:t>
            </w:r>
            <w:r>
              <w:br/>
            </w:r>
            <w:r>
              <w:rPr>
                <w:rFonts w:ascii="Times New Roman"/>
                <w:b w:val="false"/>
                <w:i w:val="false"/>
                <w:color w:val="000000"/>
                <w:sz w:val="20"/>
              </w:rPr>
              <w:t xml:space="preserve">
"____"___________20___г.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ФАМИЛИЯ </w:t>
            </w:r>
            <w:r>
              <w:rPr>
                <w:rFonts w:ascii="Times New Roman"/>
                <w:b w:val="false"/>
                <w:i w:val="false"/>
                <w:color w:val="000000"/>
                <w:sz w:val="20"/>
              </w:rPr>
              <w:t xml:space="preserve">: </w:t>
            </w:r>
            <w:r>
              <w:br/>
            </w:r>
            <w:r>
              <w:rPr>
                <w:rFonts w:ascii="Times New Roman"/>
                <w:b w:val="false"/>
                <w:i w:val="false"/>
                <w:color w:val="000000"/>
                <w:sz w:val="20"/>
              </w:rPr>
              <w:t xml:space="preserve">
_________________________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Дата рождения: </w:t>
            </w:r>
            <w:r>
              <w:br/>
            </w:r>
            <w:r>
              <w:rPr>
                <w:rFonts w:ascii="Times New Roman"/>
                <w:b w:val="false"/>
                <w:i w:val="false"/>
                <w:color w:val="000000"/>
                <w:sz w:val="20"/>
              </w:rPr>
              <w:t xml:space="preserve">
"____"___________20___г.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ИМЯ: </w:t>
            </w:r>
            <w:r>
              <w:rPr>
                <w:rFonts w:ascii="Times New Roman"/>
                <w:b w:val="false"/>
                <w:i w:val="false"/>
                <w:color w:val="000000"/>
                <w:sz w:val="20"/>
              </w:rPr>
              <w:t xml:space="preserve">______________________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w:t>
            </w:r>
            <w:r>
              <w:br/>
            </w:r>
            <w:r>
              <w:rPr>
                <w:rFonts w:ascii="Times New Roman"/>
                <w:b w:val="false"/>
                <w:i w:val="false"/>
                <w:color w:val="000000"/>
                <w:sz w:val="20"/>
              </w:rPr>
              <w:t xml:space="preserve">
7. Пол (мужской-1;    |_____|  </w:t>
            </w:r>
            <w:r>
              <w:br/>
            </w:r>
            <w:r>
              <w:rPr>
                <w:rFonts w:ascii="Times New Roman"/>
                <w:b w:val="false"/>
                <w:i w:val="false"/>
                <w:color w:val="000000"/>
                <w:sz w:val="20"/>
              </w:rPr>
              <w:t xml:space="preserve">
        женский-2)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ОТЧЕСТВО: </w:t>
            </w:r>
            <w:r>
              <w:rPr>
                <w:rFonts w:ascii="Times New Roman"/>
                <w:b w:val="false"/>
                <w:i w:val="false"/>
                <w:color w:val="000000"/>
                <w:sz w:val="20"/>
              </w:rPr>
              <w:t xml:space="preserve">_________________ </w:t>
            </w:r>
          </w:p>
        </w:tc>
        <w:tc>
          <w:tcPr>
            <w:tcW w:w="6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Расовый тип </w:t>
            </w:r>
            <w:r>
              <w:br/>
            </w:r>
            <w:r>
              <w:rPr>
                <w:rFonts w:ascii="Times New Roman"/>
                <w:b w:val="false"/>
                <w:i w:val="false"/>
                <w:color w:val="000000"/>
                <w:sz w:val="20"/>
              </w:rPr>
              <w:t xml:space="preserve">
   (азиатский-1;       _____ </w:t>
            </w:r>
            <w:r>
              <w:br/>
            </w:r>
            <w:r>
              <w:rPr>
                <w:rFonts w:ascii="Times New Roman"/>
                <w:b w:val="false"/>
                <w:i w:val="false"/>
                <w:color w:val="000000"/>
                <w:sz w:val="20"/>
              </w:rPr>
              <w:t xml:space="preserve">
   европейский-2;     |_____| </w:t>
            </w:r>
            <w:r>
              <w:br/>
            </w:r>
            <w:r>
              <w:rPr>
                <w:rFonts w:ascii="Times New Roman"/>
                <w:b w:val="false"/>
                <w:i w:val="false"/>
                <w:color w:val="000000"/>
                <w:sz w:val="20"/>
              </w:rPr>
              <w:t xml:space="preserve">
   кавказский-3)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Национальность _________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Гражданство __________________________________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МЕСТО РОЖДЕНИЯ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Республика _____________ </w:t>
            </w:r>
            <w:r>
              <w:br/>
            </w:r>
            <w:r>
              <w:rPr>
                <w:rFonts w:ascii="Times New Roman"/>
                <w:b w:val="false"/>
                <w:i w:val="false"/>
                <w:color w:val="000000"/>
                <w:sz w:val="20"/>
              </w:rPr>
              <w:t xml:space="preserve">
13. Район __________________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Область _________________ </w:t>
            </w:r>
            <w:r>
              <w:br/>
            </w:r>
            <w:r>
              <w:rPr>
                <w:rFonts w:ascii="Times New Roman"/>
                <w:b w:val="false"/>
                <w:i w:val="false"/>
                <w:color w:val="000000"/>
                <w:sz w:val="20"/>
              </w:rPr>
              <w:t xml:space="preserve">
14. Населен.пункт ___________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ДОКУМЕНТ УДОСТОВЕРЯЮЩИЙ ЛИЧНОСТЬ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Тип документа -         ____ </w:t>
            </w:r>
            <w:r>
              <w:br/>
            </w:r>
            <w:r>
              <w:rPr>
                <w:rFonts w:ascii="Times New Roman"/>
                <w:b w:val="false"/>
                <w:i w:val="false"/>
                <w:color w:val="000000"/>
                <w:sz w:val="20"/>
              </w:rPr>
              <w:t xml:space="preserve">
(см. на обороте)           |____| ___________________________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Серия _____ </w:t>
            </w:r>
            <w:r>
              <w:br/>
            </w:r>
            <w:r>
              <w:rPr>
                <w:rFonts w:ascii="Times New Roman"/>
                <w:b w:val="false"/>
                <w:i w:val="false"/>
                <w:color w:val="000000"/>
                <w:sz w:val="20"/>
              </w:rPr>
              <w:t xml:space="preserve">
N______________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Страна _________________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Дата выдачи </w:t>
            </w:r>
            <w:r>
              <w:br/>
            </w:r>
            <w:r>
              <w:rPr>
                <w:rFonts w:ascii="Times New Roman"/>
                <w:b w:val="false"/>
                <w:i w:val="false"/>
                <w:color w:val="000000"/>
                <w:sz w:val="20"/>
              </w:rPr>
              <w:t xml:space="preserve">
"___"__________ 20___г.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Орган __________________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Наименование органа возбудившего УД </w:t>
            </w:r>
            <w:r>
              <w:br/>
            </w:r>
            <w:r>
              <w:rPr>
                <w:rFonts w:ascii="Times New Roman"/>
                <w:b w:val="false"/>
                <w:i w:val="false"/>
                <w:color w:val="000000"/>
                <w:sz w:val="20"/>
              </w:rPr>
              <w:t xml:space="preserve">
__________________________________________________________ </w:t>
            </w:r>
          </w:p>
        </w:tc>
      </w:tr>
      <w:tr>
        <w:trPr>
          <w:trHeight w:val="21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Номер УД 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Дата возбуждения УД </w:t>
            </w:r>
            <w:r>
              <w:br/>
            </w:r>
            <w:r>
              <w:rPr>
                <w:rFonts w:ascii="Times New Roman"/>
                <w:b w:val="false"/>
                <w:i w:val="false"/>
                <w:color w:val="000000"/>
                <w:sz w:val="20"/>
              </w:rPr>
              <w:t xml:space="preserve">
"___" _____________ 20___г. </w:t>
            </w:r>
          </w:p>
        </w:tc>
      </w:tr>
      <w:tr>
        <w:trPr>
          <w:trHeight w:val="21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Дата приостанов. УД </w:t>
            </w:r>
            <w:r>
              <w:br/>
            </w:r>
            <w:r>
              <w:rPr>
                <w:rFonts w:ascii="Times New Roman"/>
                <w:b w:val="false"/>
                <w:i w:val="false"/>
                <w:color w:val="000000"/>
                <w:sz w:val="20"/>
              </w:rPr>
              <w:t xml:space="preserve">
"____" _____________20___г.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Передано в У(О)КП/У(О)МП </w:t>
            </w:r>
            <w:r>
              <w:br/>
            </w:r>
            <w:r>
              <w:rPr>
                <w:rFonts w:ascii="Times New Roman"/>
                <w:b w:val="false"/>
                <w:i w:val="false"/>
                <w:color w:val="000000"/>
                <w:sz w:val="20"/>
              </w:rPr>
              <w:t xml:space="preserve">
"___" ______________ 20___г.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Статья УК РК статья ____________ часть ____________ </w:t>
            </w:r>
            <w:r>
              <w:br/>
            </w:r>
            <w:r>
              <w:rPr>
                <w:rFonts w:ascii="Times New Roman"/>
                <w:b w:val="false"/>
                <w:i w:val="false"/>
                <w:color w:val="000000"/>
                <w:sz w:val="20"/>
              </w:rPr>
              <w:t xml:space="preserve">
пункт ____________ УК _________________________________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Категория преступления   ____ </w:t>
            </w:r>
            <w:r>
              <w:br/>
            </w:r>
            <w:r>
              <w:rPr>
                <w:rFonts w:ascii="Times New Roman"/>
                <w:b w:val="false"/>
                <w:i w:val="false"/>
                <w:color w:val="000000"/>
                <w:sz w:val="20"/>
              </w:rPr>
              <w:t xml:space="preserve">
(1-особо тяжкое, 2-тяжкое,  |____| 27. Мера пресечения </w:t>
            </w:r>
            <w:r>
              <w:br/>
            </w:r>
            <w:r>
              <w:rPr>
                <w:rFonts w:ascii="Times New Roman"/>
                <w:b w:val="false"/>
                <w:i w:val="false"/>
                <w:color w:val="000000"/>
                <w:sz w:val="20"/>
              </w:rPr>
              <w:t xml:space="preserve">
3-средней тяжести,                     ____________________ </w:t>
            </w:r>
            <w:r>
              <w:br/>
            </w:r>
            <w:r>
              <w:rPr>
                <w:rFonts w:ascii="Times New Roman"/>
                <w:b w:val="false"/>
                <w:i w:val="false"/>
                <w:color w:val="000000"/>
                <w:sz w:val="20"/>
              </w:rPr>
              <w:t>
</w:t>
            </w:r>
            <w:r>
              <w:rPr>
                <w:rFonts w:ascii="Times New Roman"/>
                <w:b/>
                <w:i w:val="false"/>
                <w:color w:val="000000"/>
                <w:sz w:val="20"/>
              </w:rPr>
              <w:t xml:space="preserve">4-небольшой тяжести)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Вооружен (1-да/2-нет)    ____  29. Ранее судим     ____ </w:t>
            </w:r>
            <w:r>
              <w:br/>
            </w:r>
            <w:r>
              <w:rPr>
                <w:rFonts w:ascii="Times New Roman"/>
                <w:b w:val="false"/>
                <w:i w:val="false"/>
                <w:color w:val="000000"/>
                <w:sz w:val="20"/>
              </w:rPr>
              <w:t xml:space="preserve">
                            |____|     (1-да/2-нет)   |____|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30.Особо опасный             ____ </w:t>
            </w:r>
            <w:r>
              <w:br/>
            </w:r>
            <w:r>
              <w:rPr>
                <w:rFonts w:ascii="Times New Roman"/>
                <w:b w:val="false"/>
                <w:i w:val="false"/>
                <w:color w:val="000000"/>
                <w:sz w:val="20"/>
              </w:rPr>
              <w:t xml:space="preserve">
рецидивист (1-да/2-нет)     |____|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Инициатор розыска (наименов.) __________________________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Дата вынесения решения инициатора о розыске </w:t>
            </w:r>
            <w:r>
              <w:br/>
            </w:r>
            <w:r>
              <w:rPr>
                <w:rFonts w:ascii="Times New Roman"/>
                <w:b w:val="false"/>
                <w:i w:val="false"/>
                <w:color w:val="000000"/>
                <w:sz w:val="20"/>
              </w:rPr>
              <w:t>
</w:t>
            </w:r>
            <w:r>
              <w:rPr>
                <w:rFonts w:ascii="Times New Roman"/>
                <w:b/>
                <w:i w:val="false"/>
                <w:color w:val="000000"/>
                <w:sz w:val="20"/>
              </w:rPr>
              <w:t xml:space="preserve">"_____"__________________20___г.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Орган зарегистрировавший КУЗ ______________________________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КУЗ N 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Дата регистр.КУЗ </w:t>
            </w:r>
            <w:r>
              <w:br/>
            </w:r>
            <w:r>
              <w:rPr>
                <w:rFonts w:ascii="Times New Roman"/>
                <w:b w:val="false"/>
                <w:i w:val="false"/>
                <w:color w:val="000000"/>
                <w:sz w:val="20"/>
              </w:rPr>
              <w:t xml:space="preserve">
"__" ___________ 20__г.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Орган осуществляющий розыск (наименование органа) </w:t>
            </w:r>
            <w:r>
              <w:br/>
            </w:r>
            <w:r>
              <w:rPr>
                <w:rFonts w:ascii="Times New Roman"/>
                <w:b w:val="false"/>
                <w:i w:val="false"/>
                <w:color w:val="000000"/>
                <w:sz w:val="20"/>
              </w:rPr>
              <w:t>
</w:t>
            </w:r>
            <w:r>
              <w:rPr>
                <w:rFonts w:ascii="Times New Roman"/>
                <w:b/>
                <w:i w:val="false"/>
                <w:color w:val="000000"/>
                <w:sz w:val="20"/>
              </w:rPr>
              <w:t xml:space="preserve">________________________ </w:t>
            </w:r>
            <w:r>
              <w:rPr>
                <w:rFonts w:ascii="Times New Roman"/>
                <w:b w:val="false"/>
                <w:i w:val="false"/>
                <w:color w:val="000000"/>
                <w:sz w:val="20"/>
              </w:rPr>
              <w:t xml:space="preserve">________________________________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Номер РД  </w:t>
            </w:r>
            <w:r>
              <w:rPr>
                <w:rFonts w:ascii="Times New Roman"/>
                <w:b w:val="false"/>
                <w:i w:val="false"/>
                <w:color w:val="000000"/>
                <w:sz w:val="20"/>
              </w:rPr>
              <w:t xml:space="preserve">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Дата заведения РД </w:t>
            </w:r>
            <w:r>
              <w:rPr>
                <w:rFonts w:ascii="Times New Roman"/>
                <w:b w:val="false"/>
                <w:i w:val="false"/>
                <w:color w:val="000000"/>
                <w:sz w:val="20"/>
              </w:rPr>
              <w:t xml:space="preserve">"___"___________20___г.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РД заведено            ____ </w:t>
            </w:r>
            <w:r>
              <w:br/>
            </w:r>
            <w:r>
              <w:rPr>
                <w:rFonts w:ascii="Times New Roman"/>
                <w:b w:val="false"/>
                <w:i w:val="false"/>
                <w:color w:val="000000"/>
                <w:sz w:val="20"/>
              </w:rPr>
              <w:t xml:space="preserve">
(1-впервые;                  |____| </w:t>
            </w:r>
            <w:r>
              <w:br/>
            </w:r>
            <w:r>
              <w:rPr>
                <w:rFonts w:ascii="Times New Roman"/>
                <w:b w:val="false"/>
                <w:i w:val="false"/>
                <w:color w:val="000000"/>
                <w:sz w:val="20"/>
              </w:rPr>
              <w:t xml:space="preserve">
2-по перепоручению) </w:t>
            </w:r>
            <w:r>
              <w:br/>
            </w:r>
            <w:r>
              <w:rPr>
                <w:rFonts w:ascii="Times New Roman"/>
                <w:b w:val="false"/>
                <w:i w:val="false"/>
                <w:color w:val="000000"/>
                <w:sz w:val="20"/>
              </w:rPr>
              <w:t>
</w:t>
            </w:r>
            <w:r>
              <w:rPr>
                <w:rFonts w:ascii="Times New Roman"/>
                <w:b/>
                <w:i w:val="false"/>
                <w:color w:val="000000"/>
                <w:sz w:val="20"/>
              </w:rPr>
              <w:t xml:space="preserve">Скрылся/пропал на территории: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Страна ________________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Область ___________________ </w:t>
            </w:r>
          </w:p>
        </w:tc>
      </w:tr>
      <w:tr>
        <w:trPr>
          <w:trHeight w:val="18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Район __________________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Населен.пункт _______________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ЗАПОЛНЯЕТСЯ ПО ПЕРЕПОРУЧЕННЫМ РД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Перепоручено из (наименование органа)______________________ </w:t>
            </w:r>
            <w:r>
              <w:br/>
            </w:r>
            <w:r>
              <w:rPr>
                <w:rFonts w:ascii="Times New Roman"/>
                <w:b w:val="false"/>
                <w:i w:val="false"/>
                <w:color w:val="000000"/>
                <w:sz w:val="20"/>
              </w:rPr>
              <w:t xml:space="preserve">
_______________________________________________________________ </w:t>
            </w:r>
          </w:p>
        </w:tc>
      </w:tr>
      <w:tr>
        <w:trPr>
          <w:trHeight w:val="72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 Номер перепорученного РД ______________________ </w:t>
            </w:r>
            <w:r>
              <w:br/>
            </w:r>
            <w:r>
              <w:rPr>
                <w:rFonts w:ascii="Times New Roman"/>
                <w:b w:val="false"/>
                <w:i w:val="false"/>
                <w:color w:val="000000"/>
                <w:sz w:val="20"/>
              </w:rPr>
              <w:t xml:space="preserve">
47. Дата объявления в МГР </w:t>
            </w:r>
            <w:r>
              <w:br/>
            </w:r>
            <w:r>
              <w:rPr>
                <w:rFonts w:ascii="Times New Roman"/>
                <w:b w:val="false"/>
                <w:i w:val="false"/>
                <w:color w:val="000000"/>
                <w:sz w:val="20"/>
              </w:rPr>
              <w:t xml:space="preserve">
"___" ____________ 20___г.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Дата заведения </w:t>
            </w:r>
            <w:r>
              <w:br/>
            </w:r>
            <w:r>
              <w:rPr>
                <w:rFonts w:ascii="Times New Roman"/>
                <w:b w:val="false"/>
                <w:i w:val="false"/>
                <w:color w:val="000000"/>
                <w:sz w:val="20"/>
              </w:rPr>
              <w:t xml:space="preserve">
перепорученного РД </w:t>
            </w:r>
            <w:r>
              <w:br/>
            </w:r>
            <w:r>
              <w:rPr>
                <w:rFonts w:ascii="Times New Roman"/>
                <w:b w:val="false"/>
                <w:i w:val="false"/>
                <w:color w:val="000000"/>
                <w:sz w:val="20"/>
              </w:rPr>
              <w:t xml:space="preserve">
"____"___________ 20___г.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Дополнительная информация ______________________ </w:t>
            </w:r>
            <w:r>
              <w:br/>
            </w:r>
            <w:r>
              <w:rPr>
                <w:rFonts w:ascii="Times New Roman"/>
                <w:b w:val="false"/>
                <w:i w:val="false"/>
                <w:color w:val="000000"/>
                <w:sz w:val="20"/>
              </w:rPr>
              <w:t>
</w:t>
            </w:r>
            <w:r>
              <w:rPr>
                <w:rFonts w:ascii="Times New Roman"/>
                <w:b/>
                <w:i w:val="false"/>
                <w:color w:val="000000"/>
                <w:sz w:val="20"/>
              </w:rPr>
              <w:t xml:space="preserve">_________________________________________________________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Дата поступления карточки в УКПСиСУ "____" ________20__г. </w:t>
            </w:r>
            <w:r>
              <w:br/>
            </w:r>
            <w:r>
              <w:rPr>
                <w:rFonts w:ascii="Times New Roman"/>
                <w:b w:val="false"/>
                <w:i w:val="false"/>
                <w:color w:val="000000"/>
                <w:sz w:val="20"/>
              </w:rPr>
              <w:t>
</w:t>
            </w:r>
            <w:r>
              <w:rPr>
                <w:rFonts w:ascii="Times New Roman"/>
                <w:b/>
                <w:i w:val="false"/>
                <w:color w:val="000000"/>
                <w:sz w:val="20"/>
              </w:rPr>
              <w:t xml:space="preserve">Сотрудник УКПСиСУ_______________________________________ </w:t>
            </w:r>
            <w:r>
              <w:br/>
            </w:r>
            <w:r>
              <w:rPr>
                <w:rFonts w:ascii="Times New Roman"/>
                <w:b w:val="false"/>
                <w:i w:val="false"/>
                <w:color w:val="000000"/>
                <w:sz w:val="20"/>
              </w:rPr>
              <w:t>
</w:t>
            </w:r>
            <w:r>
              <w:rPr>
                <w:rFonts w:ascii="Times New Roman"/>
                <w:b/>
                <w:i w:val="false"/>
                <w:color w:val="000000"/>
                <w:sz w:val="20"/>
              </w:rPr>
              <w:t xml:space="preserve">                              ф.и.о., подпись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Заполнил  _______________________      ___________  </w:t>
            </w:r>
            <w:r>
              <w:br/>
            </w:r>
            <w:r>
              <w:rPr>
                <w:rFonts w:ascii="Times New Roman"/>
                <w:b w:val="false"/>
                <w:i w:val="false"/>
                <w:color w:val="000000"/>
                <w:sz w:val="20"/>
              </w:rPr>
              <w:t>
</w:t>
            </w:r>
            <w:r>
              <w:rPr>
                <w:rFonts w:ascii="Times New Roman"/>
                <w:b w:val="false"/>
                <w:i w:val="false"/>
                <w:color w:val="000000"/>
                <w:vertAlign w:val="superscript"/>
              </w:rPr>
              <w:t xml:space="preserve">            (должность, звание, фамилия)          (подпись) </w:t>
            </w:r>
            <w:r>
              <w:br/>
            </w:r>
            <w:r>
              <w:rPr>
                <w:rFonts w:ascii="Times New Roman"/>
                <w:b w:val="false"/>
                <w:i w:val="false"/>
                <w:color w:val="000000"/>
                <w:sz w:val="20"/>
              </w:rPr>
              <w:t xml:space="preserve">
                                      "___"_________20___г. </w:t>
            </w:r>
            <w:r>
              <w:br/>
            </w:r>
            <w:r>
              <w:rPr>
                <w:rFonts w:ascii="Times New Roman"/>
                <w:b w:val="false"/>
                <w:i w:val="false"/>
                <w:color w:val="000000"/>
                <w:sz w:val="20"/>
              </w:rPr>
              <w:t>
</w:t>
            </w:r>
            <w:r>
              <w:rPr>
                <w:rFonts w:ascii="Times New Roman"/>
                <w:b/>
                <w:i w:val="false"/>
                <w:color w:val="000000"/>
                <w:sz w:val="20"/>
              </w:rPr>
              <w:t xml:space="preserve">Начальник ___________________________________ ОВД </w:t>
            </w:r>
          </w:p>
          <w:p>
            <w:pPr>
              <w:spacing w:after="20"/>
              <w:ind w:left="20"/>
              <w:jc w:val="both"/>
            </w:pPr>
            <w:r>
              <w:rPr>
                <w:rFonts w:ascii="Times New Roman"/>
                <w:b w:val="false"/>
                <w:i w:val="false"/>
                <w:color w:val="000000"/>
                <w:sz w:val="20"/>
              </w:rPr>
              <w:t xml:space="preserve">____________________________________       ____________ </w:t>
            </w:r>
            <w:r>
              <w:br/>
            </w:r>
            <w:r>
              <w:rPr>
                <w:rFonts w:ascii="Times New Roman"/>
                <w:b w:val="false"/>
                <w:i w:val="false"/>
                <w:color w:val="000000"/>
                <w:sz w:val="20"/>
              </w:rPr>
              <w:t>
</w:t>
            </w:r>
            <w:r>
              <w:rPr>
                <w:rFonts w:ascii="Times New Roman"/>
                <w:b w:val="false"/>
                <w:i w:val="false"/>
                <w:color w:val="000000"/>
                <w:vertAlign w:val="superscript"/>
              </w:rPr>
              <w:t xml:space="preserve">          (звание, фамилия)                       (подпись) </w:t>
            </w:r>
            <w:r>
              <w:br/>
            </w:r>
            <w:r>
              <w:rPr>
                <w:rFonts w:ascii="Times New Roman"/>
                <w:b w:val="false"/>
                <w:i w:val="false"/>
                <w:color w:val="000000"/>
                <w:sz w:val="20"/>
              </w:rPr>
              <w:t xml:space="preserve">
                                      "___"_________20___г. </w:t>
            </w:r>
            <w:r>
              <w:br/>
            </w:r>
            <w:r>
              <w:rPr>
                <w:rFonts w:ascii="Times New Roman"/>
                <w:b w:val="false"/>
                <w:i w:val="false"/>
                <w:color w:val="000000"/>
                <w:sz w:val="20"/>
              </w:rPr>
              <w:t xml:space="preserve">
Оператор ________________________________________ </w:t>
            </w:r>
            <w:r>
              <w:br/>
            </w:r>
            <w:r>
              <w:rPr>
                <w:rFonts w:ascii="Times New Roman"/>
                <w:b w:val="false"/>
                <w:i w:val="false"/>
                <w:color w:val="000000"/>
                <w:sz w:val="20"/>
              </w:rPr>
              <w:t xml:space="preserve">
                                      "___"_________20___г.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tblGrid>
      <w:tr>
        <w:trPr>
          <w:trHeight w:val="4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i w:val="false"/>
                <w:color w:val="000000"/>
                <w:sz w:val="20"/>
              </w:rPr>
              <w:t xml:space="preserve">п. 1: КАТЕГОРИЯ ЛИЦА </w:t>
            </w:r>
            <w:r>
              <w:rPr>
                <w:rFonts w:ascii="Times New Roman"/>
                <w:b w:val="false"/>
                <w:i w:val="false"/>
                <w:color w:val="000000"/>
                <w:sz w:val="20"/>
              </w:rPr>
              <w:t xml:space="preserve">: ПРЕСТУПНИК, СОВЕРШИВШИЙ ПОБЕГ из </w:t>
            </w:r>
            <w:r>
              <w:br/>
            </w:r>
            <w:r>
              <w:rPr>
                <w:rFonts w:ascii="Times New Roman"/>
                <w:b w:val="false"/>
                <w:i w:val="false"/>
                <w:color w:val="000000"/>
                <w:sz w:val="20"/>
              </w:rPr>
              <w:t xml:space="preserve">
мест лишения свободы (ИУ - 110, СИЗО - 121, тюрьмы - 132, </w:t>
            </w:r>
            <w:r>
              <w:br/>
            </w:r>
            <w:r>
              <w:rPr>
                <w:rFonts w:ascii="Times New Roman"/>
                <w:b w:val="false"/>
                <w:i w:val="false"/>
                <w:color w:val="000000"/>
                <w:sz w:val="20"/>
              </w:rPr>
              <w:t xml:space="preserve">
ИВС - 143, ВК - 154, колонии-поселения - 165); ИЗ-ПОД КОНВОЯ </w:t>
            </w:r>
            <w:r>
              <w:br/>
            </w:r>
            <w:r>
              <w:rPr>
                <w:rFonts w:ascii="Times New Roman"/>
                <w:b w:val="false"/>
                <w:i w:val="false"/>
                <w:color w:val="000000"/>
                <w:sz w:val="20"/>
              </w:rPr>
              <w:t xml:space="preserve">
(полиции - 187, войскового наряда - 198); ДЕЗЕРТИР - 220; </w:t>
            </w:r>
            <w:r>
              <w:br/>
            </w:r>
            <w:r>
              <w:rPr>
                <w:rFonts w:ascii="Times New Roman"/>
                <w:b w:val="false"/>
                <w:i w:val="false"/>
                <w:color w:val="000000"/>
                <w:sz w:val="20"/>
              </w:rPr>
              <w:t xml:space="preserve">
УКЛОНИВШИЙСЯ ОТ ОТБЫВАНИЯ НАКАЗАНИЯ (осуж. к лишению свободы, </w:t>
            </w:r>
            <w:r>
              <w:br/>
            </w:r>
            <w:r>
              <w:rPr>
                <w:rFonts w:ascii="Times New Roman"/>
                <w:b w:val="false"/>
                <w:i w:val="false"/>
                <w:color w:val="000000"/>
                <w:sz w:val="20"/>
              </w:rPr>
              <w:t xml:space="preserve">
но не взятый под стражу до вступл. приговора в силу - 231; </w:t>
            </w:r>
            <w:r>
              <w:br/>
            </w:r>
            <w:r>
              <w:rPr>
                <w:rFonts w:ascii="Times New Roman"/>
                <w:b w:val="false"/>
                <w:i w:val="false"/>
                <w:color w:val="000000"/>
                <w:sz w:val="20"/>
              </w:rPr>
              <w:t xml:space="preserve">
осужд. к исправит-ым работам - 275; осужденный, в отношении </w:t>
            </w:r>
            <w:r>
              <w:br/>
            </w:r>
            <w:r>
              <w:rPr>
                <w:rFonts w:ascii="Times New Roman"/>
                <w:b w:val="false"/>
                <w:i w:val="false"/>
                <w:color w:val="000000"/>
                <w:sz w:val="20"/>
              </w:rPr>
              <w:t xml:space="preserve">
которых исполнение приговора отсрочено - 286); СКРЫВШИЙСЯ ОТ </w:t>
            </w:r>
            <w:r>
              <w:br/>
            </w:r>
            <w:r>
              <w:rPr>
                <w:rFonts w:ascii="Times New Roman"/>
                <w:b w:val="false"/>
                <w:i w:val="false"/>
                <w:color w:val="000000"/>
                <w:sz w:val="20"/>
              </w:rPr>
              <w:t xml:space="preserve">
(следствия-297; дознания-298; суда-299); СОВЕРШИВШИЙ ПОБЕГ ИЗ </w:t>
            </w:r>
            <w:r>
              <w:br/>
            </w:r>
            <w:r>
              <w:rPr>
                <w:rFonts w:ascii="Times New Roman"/>
                <w:b w:val="false"/>
                <w:i w:val="false"/>
                <w:color w:val="000000"/>
                <w:sz w:val="20"/>
              </w:rPr>
              <w:t xml:space="preserve">
(спец. лечебно-профилак. учреждений СЛПУ - 319; спец. </w:t>
            </w:r>
            <w:r>
              <w:br/>
            </w:r>
            <w:r>
              <w:rPr>
                <w:rFonts w:ascii="Times New Roman"/>
                <w:b w:val="false"/>
                <w:i w:val="false"/>
                <w:color w:val="000000"/>
                <w:sz w:val="20"/>
              </w:rPr>
              <w:t xml:space="preserve">
учебно-воспитательных учреждений - 330; </w:t>
            </w:r>
            <w:r>
              <w:br/>
            </w:r>
            <w:r>
              <w:rPr>
                <w:rFonts w:ascii="Times New Roman"/>
                <w:b w:val="false"/>
                <w:i w:val="false"/>
                <w:color w:val="000000"/>
                <w:sz w:val="20"/>
              </w:rPr>
              <w:t xml:space="preserve">
приемника-распределителя - 341; психбольницы - 352); </w:t>
            </w:r>
            <w:r>
              <w:br/>
            </w:r>
            <w:r>
              <w:rPr>
                <w:rFonts w:ascii="Times New Roman"/>
                <w:b w:val="false"/>
                <w:i w:val="false"/>
                <w:color w:val="000000"/>
                <w:sz w:val="20"/>
              </w:rPr>
              <w:t xml:space="preserve">
УКЛОНИВШИЙСЯ от АДМНАДЗОРА - 363, в т.ч. взятый под </w:t>
            </w:r>
            <w:r>
              <w:br/>
            </w:r>
            <w:r>
              <w:rPr>
                <w:rFonts w:ascii="Times New Roman"/>
                <w:b w:val="false"/>
                <w:i w:val="false"/>
                <w:color w:val="000000"/>
                <w:sz w:val="20"/>
              </w:rPr>
              <w:t xml:space="preserve">
адмнадзор не прибывш. к избр. м/жит. после освобожд. из </w:t>
            </w:r>
            <w:r>
              <w:br/>
            </w:r>
            <w:r>
              <w:rPr>
                <w:rFonts w:ascii="Times New Roman"/>
                <w:b w:val="false"/>
                <w:i w:val="false"/>
                <w:color w:val="000000"/>
                <w:sz w:val="20"/>
              </w:rPr>
              <w:t xml:space="preserve">
ИУ - 374, в т.ч. ОСОБО ОПАСНЫЙ РЕЦИДИВИСТ, не прибывш. к м/ж </w:t>
            </w:r>
            <w:r>
              <w:br/>
            </w:r>
            <w:r>
              <w:rPr>
                <w:rFonts w:ascii="Times New Roman"/>
                <w:b w:val="false"/>
                <w:i w:val="false"/>
                <w:color w:val="000000"/>
                <w:sz w:val="20"/>
              </w:rPr>
              <w:t xml:space="preserve">
после освобожд. из ИТУ - 385; </w:t>
            </w:r>
          </w:p>
          <w:p>
            <w:pPr>
              <w:spacing w:after="20"/>
              <w:ind w:left="20"/>
              <w:jc w:val="both"/>
            </w:pPr>
            <w:r>
              <w:rPr>
                <w:rFonts w:ascii="Times New Roman"/>
                <w:b w:val="false"/>
                <w:i w:val="false"/>
                <w:color w:val="000000"/>
                <w:sz w:val="20"/>
              </w:rPr>
              <w:t xml:space="preserve">БЕЗ ВЕСТИ ПРОПАВШИЙ - 396; Без вести пропавший на </w:t>
            </w:r>
            <w:r>
              <w:br/>
            </w:r>
            <w:r>
              <w:rPr>
                <w:rFonts w:ascii="Times New Roman"/>
                <w:b w:val="false"/>
                <w:i w:val="false"/>
                <w:color w:val="000000"/>
                <w:sz w:val="20"/>
              </w:rPr>
              <w:t xml:space="preserve">
автотранспорте - 397; Должник или ответчик, уклонивш. от </w:t>
            </w:r>
            <w:r>
              <w:br/>
            </w:r>
            <w:r>
              <w:rPr>
                <w:rFonts w:ascii="Times New Roman"/>
                <w:b w:val="false"/>
                <w:i w:val="false"/>
                <w:color w:val="000000"/>
                <w:sz w:val="20"/>
              </w:rPr>
              <w:t xml:space="preserve">
возмещ.ущерба гос. или общ.организциям - 407; по делам о </w:t>
            </w:r>
            <w:r>
              <w:br/>
            </w:r>
            <w:r>
              <w:rPr>
                <w:rFonts w:ascii="Times New Roman"/>
                <w:b w:val="false"/>
                <w:i w:val="false"/>
                <w:color w:val="000000"/>
                <w:sz w:val="20"/>
              </w:rPr>
              <w:t xml:space="preserve">
взыскании алиментов - 418; Утративший связь </w:t>
            </w:r>
            <w:r>
              <w:br/>
            </w:r>
            <w:r>
              <w:rPr>
                <w:rFonts w:ascii="Times New Roman"/>
                <w:b w:val="false"/>
                <w:i w:val="false"/>
                <w:color w:val="000000"/>
                <w:sz w:val="20"/>
              </w:rPr>
              <w:t xml:space="preserve">
с родственниками - 440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3"/>
      </w:tblGrid>
      <w:tr>
        <w:trPr>
          <w:trHeight w:val="45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i w:val="false"/>
                <w:color w:val="000000"/>
                <w:sz w:val="20"/>
              </w:rPr>
              <w:t xml:space="preserve">п. 15: ТИП ДОКУМЕНТА </w:t>
            </w:r>
            <w:r>
              <w:rPr>
                <w:rFonts w:ascii="Times New Roman"/>
                <w:b w:val="false"/>
                <w:i w:val="false"/>
                <w:color w:val="000000"/>
                <w:sz w:val="20"/>
              </w:rPr>
              <w:t xml:space="preserve">: 1-паспорт РК, 2-удостоверение </w:t>
            </w:r>
            <w:r>
              <w:br/>
            </w:r>
            <w:r>
              <w:rPr>
                <w:rFonts w:ascii="Times New Roman"/>
                <w:b w:val="false"/>
                <w:i w:val="false"/>
                <w:color w:val="000000"/>
                <w:sz w:val="20"/>
              </w:rPr>
              <w:t xml:space="preserve">
личности, 3-военный билет, 4-вид на жительство, 5-пенсионное </w:t>
            </w:r>
            <w:r>
              <w:br/>
            </w:r>
            <w:r>
              <w:rPr>
                <w:rFonts w:ascii="Times New Roman"/>
                <w:b w:val="false"/>
                <w:i w:val="false"/>
                <w:color w:val="000000"/>
                <w:sz w:val="20"/>
              </w:rPr>
              <w:t xml:space="preserve">
удостоверение, 6-водительское удостоверение, 7-свидетельство </w:t>
            </w:r>
            <w:r>
              <w:br/>
            </w:r>
            <w:r>
              <w:rPr>
                <w:rFonts w:ascii="Times New Roman"/>
                <w:b w:val="false"/>
                <w:i w:val="false"/>
                <w:color w:val="000000"/>
                <w:sz w:val="20"/>
              </w:rPr>
              <w:t xml:space="preserve">
о рождении, 8-паспорт РФ (новый), 9-паспорт Узбекистана, </w:t>
            </w:r>
            <w:r>
              <w:br/>
            </w:r>
            <w:r>
              <w:rPr>
                <w:rFonts w:ascii="Times New Roman"/>
                <w:b w:val="false"/>
                <w:i w:val="false"/>
                <w:color w:val="000000"/>
                <w:sz w:val="20"/>
              </w:rPr>
              <w:t xml:space="preserve">
10-паспорт СССР, 11-заграничный паспорт, 12-удостоверение Ж/Д, </w:t>
            </w:r>
            <w:r>
              <w:br/>
            </w:r>
            <w:r>
              <w:rPr>
                <w:rFonts w:ascii="Times New Roman"/>
                <w:b w:val="false"/>
                <w:i w:val="false"/>
                <w:color w:val="000000"/>
                <w:sz w:val="20"/>
              </w:rPr>
              <w:t xml:space="preserve">
13-справка об утере паспорта, 14-справка заключенного, </w:t>
            </w:r>
            <w:r>
              <w:br/>
            </w:r>
            <w:r>
              <w:rPr>
                <w:rFonts w:ascii="Times New Roman"/>
                <w:b w:val="false"/>
                <w:i w:val="false"/>
                <w:color w:val="000000"/>
                <w:sz w:val="20"/>
              </w:rPr>
              <w:t xml:space="preserve">
15-паспорт Кыргызстана (серия), 16-паспорт иностранного </w:t>
            </w:r>
            <w:r>
              <w:br/>
            </w:r>
            <w:r>
              <w:rPr>
                <w:rFonts w:ascii="Times New Roman"/>
                <w:b w:val="false"/>
                <w:i w:val="false"/>
                <w:color w:val="000000"/>
                <w:sz w:val="20"/>
              </w:rPr>
              <w:t xml:space="preserve">
государства (серия др.), 17-разрешение на ношение оружия, </w:t>
            </w:r>
            <w:r>
              <w:br/>
            </w:r>
            <w:r>
              <w:rPr>
                <w:rFonts w:ascii="Times New Roman"/>
                <w:b w:val="false"/>
                <w:i w:val="false"/>
                <w:color w:val="000000"/>
                <w:sz w:val="20"/>
              </w:rPr>
              <w:t xml:space="preserve">
18-удостоверение личности военнослужащего, 19-служебное </w:t>
            </w:r>
            <w:r>
              <w:br/>
            </w:r>
            <w:r>
              <w:rPr>
                <w:rFonts w:ascii="Times New Roman"/>
                <w:b w:val="false"/>
                <w:i w:val="false"/>
                <w:color w:val="000000"/>
                <w:sz w:val="20"/>
              </w:rPr>
              <w:t xml:space="preserve">
удостоверение сотрудника МВД, 20-служебное удостоверение </w:t>
            </w:r>
            <w:r>
              <w:br/>
            </w:r>
            <w:r>
              <w:rPr>
                <w:rFonts w:ascii="Times New Roman"/>
                <w:b w:val="false"/>
                <w:i w:val="false"/>
                <w:color w:val="000000"/>
                <w:sz w:val="20"/>
              </w:rPr>
              <w:t xml:space="preserve">
сотрудника КНБ, 21-служебное удостоверение сотрудника Фин. </w:t>
            </w:r>
            <w:r>
              <w:br/>
            </w:r>
            <w:r>
              <w:rPr>
                <w:rFonts w:ascii="Times New Roman"/>
                <w:b w:val="false"/>
                <w:i w:val="false"/>
                <w:color w:val="000000"/>
                <w:sz w:val="20"/>
              </w:rPr>
              <w:t xml:space="preserve">
полиции, 22-служебное удостоверение сотрудника службы охраны </w:t>
            </w:r>
            <w:r>
              <w:br/>
            </w:r>
            <w:r>
              <w:rPr>
                <w:rFonts w:ascii="Times New Roman"/>
                <w:b w:val="false"/>
                <w:i w:val="false"/>
                <w:color w:val="000000"/>
                <w:sz w:val="20"/>
              </w:rPr>
              <w:t xml:space="preserve">
президента, 23-служебное удостоверение сотрудника таможни, </w:t>
            </w:r>
            <w:r>
              <w:br/>
            </w:r>
            <w:r>
              <w:rPr>
                <w:rFonts w:ascii="Times New Roman"/>
                <w:b w:val="false"/>
                <w:i w:val="false"/>
                <w:color w:val="000000"/>
                <w:sz w:val="20"/>
              </w:rPr>
              <w:t xml:space="preserve">
24-служебное удостоверение сотрудника "БАРЛАУ", 25-депутатский </w:t>
            </w:r>
            <w:r>
              <w:br/>
            </w:r>
            <w:r>
              <w:rPr>
                <w:rFonts w:ascii="Times New Roman"/>
                <w:b w:val="false"/>
                <w:i w:val="false"/>
                <w:color w:val="000000"/>
                <w:sz w:val="20"/>
              </w:rPr>
              <w:t xml:space="preserve">
мандат, 26-техпаспорт, 27-доверенность, 28-охотничий билет, </w:t>
            </w:r>
            <w:r>
              <w:br/>
            </w:r>
            <w:r>
              <w:rPr>
                <w:rFonts w:ascii="Times New Roman"/>
                <w:b w:val="false"/>
                <w:i w:val="false"/>
                <w:color w:val="000000"/>
                <w:sz w:val="20"/>
              </w:rPr>
              <w:t xml:space="preserve">
29-пропуск, 30-разрешение (лицензия), 31-наградное </w:t>
            </w:r>
            <w:r>
              <w:br/>
            </w:r>
            <w:r>
              <w:rPr>
                <w:rFonts w:ascii="Times New Roman"/>
                <w:b w:val="false"/>
                <w:i w:val="false"/>
                <w:color w:val="000000"/>
                <w:sz w:val="20"/>
              </w:rPr>
              <w:t xml:space="preserve">
удостоверение, 32-удостоверение участника ликвидации </w:t>
            </w:r>
            <w:r>
              <w:br/>
            </w:r>
            <w:r>
              <w:rPr>
                <w:rFonts w:ascii="Times New Roman"/>
                <w:b w:val="false"/>
                <w:i w:val="false"/>
                <w:color w:val="000000"/>
                <w:sz w:val="20"/>
              </w:rPr>
              <w:t xml:space="preserve">
последствий чернобыльской аварии, 33-удостоверение ветерана </w:t>
            </w:r>
            <w:r>
              <w:br/>
            </w:r>
            <w:r>
              <w:rPr>
                <w:rFonts w:ascii="Times New Roman"/>
                <w:b w:val="false"/>
                <w:i w:val="false"/>
                <w:color w:val="000000"/>
                <w:sz w:val="20"/>
              </w:rPr>
              <w:t xml:space="preserve">
отечественной войны, 34-удостоверение инвалида отечественной </w:t>
            </w:r>
            <w:r>
              <w:br/>
            </w:r>
            <w:r>
              <w:rPr>
                <w:rFonts w:ascii="Times New Roman"/>
                <w:b w:val="false"/>
                <w:i w:val="false"/>
                <w:color w:val="000000"/>
                <w:sz w:val="20"/>
              </w:rPr>
              <w:t xml:space="preserve">
войны, 35-удостоверение инвалида, 36-удостоверение участника </w:t>
            </w:r>
            <w:r>
              <w:br/>
            </w:r>
            <w:r>
              <w:rPr>
                <w:rFonts w:ascii="Times New Roman"/>
                <w:b w:val="false"/>
                <w:i w:val="false"/>
                <w:color w:val="000000"/>
                <w:sz w:val="20"/>
              </w:rPr>
              <w:t xml:space="preserve">
войны в Афганистане, 37-договор, 38-контракт, 39-соглашение, </w:t>
            </w:r>
            <w:r>
              <w:br/>
            </w:r>
            <w:r>
              <w:rPr>
                <w:rFonts w:ascii="Times New Roman"/>
                <w:b w:val="false"/>
                <w:i w:val="false"/>
                <w:color w:val="000000"/>
                <w:sz w:val="20"/>
              </w:rPr>
              <w:t xml:space="preserve">
40-свидетельство о браке, 41-свидетельство смерти, 42-диплом, </w:t>
            </w:r>
            <w:r>
              <w:br/>
            </w:r>
            <w:r>
              <w:rPr>
                <w:rFonts w:ascii="Times New Roman"/>
                <w:b w:val="false"/>
                <w:i w:val="false"/>
                <w:color w:val="000000"/>
                <w:sz w:val="20"/>
              </w:rPr>
              <w:t xml:space="preserve">
43-аттестат о полном среднем образовании, 44-свидетельство о </w:t>
            </w:r>
            <w:r>
              <w:br/>
            </w:r>
            <w:r>
              <w:rPr>
                <w:rFonts w:ascii="Times New Roman"/>
                <w:b w:val="false"/>
                <w:i w:val="false"/>
                <w:color w:val="000000"/>
                <w:sz w:val="20"/>
              </w:rPr>
              <w:t xml:space="preserve">
неполном ср. образовании, 45-загран.паспорт СССР или РФ, </w:t>
            </w:r>
            <w:r>
              <w:br/>
            </w:r>
            <w:r>
              <w:rPr>
                <w:rFonts w:ascii="Times New Roman"/>
                <w:b w:val="false"/>
                <w:i w:val="false"/>
                <w:color w:val="000000"/>
                <w:sz w:val="20"/>
              </w:rPr>
              <w:t xml:space="preserve">
46-иностранные документы вкл. паспорта граждан СНГ несоветского образца, 47-иное, 48-формуляр </w:t>
            </w:r>
          </w:p>
        </w:tc>
      </w:tr>
    </w:tbl>
    <w:bookmarkStart w:name="z368" w:id="94"/>
    <w:p>
      <w:pPr>
        <w:spacing w:after="0"/>
        <w:ind w:left="0"/>
        <w:jc w:val="both"/>
      </w:pPr>
      <w:r>
        <w:rPr>
          <w:rFonts w:ascii="Times New Roman"/>
          <w:b w:val="false"/>
          <w:i w:val="false"/>
          <w:color w:val="000000"/>
          <w:sz w:val="28"/>
        </w:rPr>
        <w:t>
Приложение 29 к Правилам ведения</w:t>
      </w:r>
      <w:r>
        <w:br/>
      </w:r>
      <w:r>
        <w:rPr>
          <w:rFonts w:ascii="Times New Roman"/>
          <w:b w:val="false"/>
          <w:i w:val="false"/>
          <w:color w:val="000000"/>
          <w:sz w:val="28"/>
        </w:rPr>
        <w:t>
и использования отдельных</w:t>
      </w:r>
      <w:r>
        <w:br/>
      </w:r>
      <w:r>
        <w:rPr>
          <w:rFonts w:ascii="Times New Roman"/>
          <w:b w:val="false"/>
          <w:i w:val="false"/>
          <w:color w:val="000000"/>
          <w:sz w:val="28"/>
        </w:rPr>
        <w:t>
видов специальных учетов</w:t>
      </w:r>
    </w:p>
    <w:bookmarkEnd w:id="94"/>
    <w:p>
      <w:pPr>
        <w:spacing w:after="0"/>
        <w:ind w:left="0"/>
        <w:jc w:val="both"/>
      </w:pPr>
      <w:r>
        <w:rPr>
          <w:rFonts w:ascii="Times New Roman"/>
          <w:b w:val="false"/>
          <w:i w:val="false"/>
          <w:color w:val="ff0000"/>
          <w:sz w:val="28"/>
        </w:rPr>
        <w:t xml:space="preserve">     Сноска. Правила дополнены приложением 29 в соответствии с приказом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bookmarkStart w:name="z376" w:id="95"/>
    <w:p>
      <w:pPr>
        <w:spacing w:after="0"/>
        <w:ind w:left="0"/>
        <w:jc w:val="both"/>
      </w:pPr>
      <w:r>
        <w:rPr>
          <w:rFonts w:ascii="Times New Roman"/>
          <w:b w:val="false"/>
          <w:i w:val="false"/>
          <w:color w:val="000000"/>
          <w:sz w:val="28"/>
        </w:rPr>
        <w:t>
                  </w:t>
      </w:r>
      <w:r>
        <w:rPr>
          <w:rFonts w:ascii="Times New Roman"/>
          <w:b/>
          <w:i w:val="false"/>
          <w:color w:val="000000"/>
          <w:sz w:val="28"/>
        </w:rPr>
        <w:t>Кандидаты в присяжные заседатели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753"/>
        <w:gridCol w:w="2853"/>
        <w:gridCol w:w="1615"/>
        <w:gridCol w:w="1422"/>
        <w:gridCol w:w="2705"/>
      </w:tblGrid>
      <w:tr>
        <w:trPr>
          <w:trHeight w:val="12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Ф.И.О. </w:t>
            </w:r>
            <w:r>
              <w:br/>
            </w:r>
            <w:r>
              <w:rPr>
                <w:rFonts w:ascii="Times New Roman"/>
                <w:b w:val="false"/>
                <w:i w:val="false"/>
                <w:color w:val="000000"/>
                <w:sz w:val="20"/>
              </w:rPr>
              <w:t>
</w:t>
            </w:r>
            <w:r>
              <w:rPr>
                <w:rFonts w:ascii="Times New Roman"/>
                <w:b w:val="false"/>
                <w:i w:val="false"/>
                <w:color w:val="000000"/>
                <w:sz w:val="20"/>
              </w:rPr>
              <w:t>(лицам, изменявшим фамилию,</w:t>
            </w:r>
            <w:r>
              <w:br/>
            </w:r>
            <w:r>
              <w:rPr>
                <w:rFonts w:ascii="Times New Roman"/>
                <w:b w:val="false"/>
                <w:i w:val="false"/>
                <w:color w:val="000000"/>
                <w:sz w:val="20"/>
              </w:rPr>
              <w:t>
</w:t>
            </w:r>
            <w:r>
              <w:rPr>
                <w:rFonts w:ascii="Times New Roman"/>
                <w:b w:val="false"/>
                <w:i w:val="false"/>
                <w:color w:val="000000"/>
                <w:sz w:val="20"/>
              </w:rPr>
              <w:t>имя, отчество, дату</w:t>
            </w:r>
            <w:r>
              <w:br/>
            </w:r>
            <w:r>
              <w:rPr>
                <w:rFonts w:ascii="Times New Roman"/>
                <w:b w:val="false"/>
                <w:i w:val="false"/>
                <w:color w:val="000000"/>
                <w:sz w:val="20"/>
              </w:rPr>
              <w:t>
</w:t>
            </w:r>
            <w:r>
              <w:rPr>
                <w:rFonts w:ascii="Times New Roman"/>
                <w:b w:val="false"/>
                <w:i w:val="false"/>
                <w:color w:val="000000"/>
                <w:sz w:val="20"/>
              </w:rPr>
              <w:t>рождения указывать прежние</w:t>
            </w:r>
            <w:r>
              <w:br/>
            </w:r>
            <w:r>
              <w:rPr>
                <w:rFonts w:ascii="Times New Roman"/>
                <w:b w:val="false"/>
                <w:i w:val="false"/>
                <w:color w:val="000000"/>
                <w:sz w:val="20"/>
              </w:rPr>
              <w:t>
</w:t>
            </w:r>
            <w:r>
              <w:rPr>
                <w:rFonts w:ascii="Times New Roman"/>
                <w:b w:val="false"/>
                <w:i w:val="false"/>
                <w:color w:val="000000"/>
                <w:sz w:val="20"/>
              </w:rPr>
              <w:t>и измененные анкетные</w:t>
            </w:r>
            <w:r>
              <w:br/>
            </w:r>
            <w:r>
              <w:rPr>
                <w:rFonts w:ascii="Times New Roman"/>
                <w:b w:val="false"/>
                <w:i w:val="false"/>
                <w:color w:val="000000"/>
                <w:sz w:val="20"/>
              </w:rPr>
              <w:t>
</w:t>
            </w:r>
            <w:r>
              <w:rPr>
                <w:rFonts w:ascii="Times New Roman"/>
                <w:b w:val="false"/>
                <w:i w:val="false"/>
                <w:color w:val="000000"/>
                <w:sz w:val="20"/>
              </w:rPr>
              <w:t>данные)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(число, месяц</w:t>
            </w:r>
            <w:r>
              <w:br/>
            </w:r>
            <w:r>
              <w:rPr>
                <w:rFonts w:ascii="Times New Roman"/>
                <w:b w:val="false"/>
                <w:i w:val="false"/>
                <w:color w:val="000000"/>
                <w:sz w:val="20"/>
              </w:rPr>
              <w:t>
</w:t>
            </w:r>
            <w:r>
              <w:rPr>
                <w:rFonts w:ascii="Times New Roman"/>
                <w:b w:val="false"/>
                <w:i w:val="false"/>
                <w:color w:val="000000"/>
                <w:sz w:val="20"/>
              </w:rPr>
              <w:t>и год)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рождения</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сведений</w:t>
            </w:r>
            <w:r>
              <w:br/>
            </w:r>
            <w:r>
              <w:rPr>
                <w:rFonts w:ascii="Times New Roman"/>
                <w:b w:val="false"/>
                <w:i w:val="false"/>
                <w:color w:val="000000"/>
                <w:sz w:val="20"/>
              </w:rPr>
              <w:t>
</w:t>
            </w:r>
            <w:r>
              <w:rPr>
                <w:rFonts w:ascii="Times New Roman"/>
                <w:b w:val="false"/>
                <w:i w:val="false"/>
                <w:color w:val="000000"/>
                <w:sz w:val="20"/>
              </w:rPr>
              <w:t>на учете</w:t>
            </w:r>
          </w:p>
        </w:tc>
      </w:tr>
      <w:tr>
        <w:trPr>
          <w:trHeight w:val="12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М.П. органа     Подпись _______     Подпись руководителя ______</w:t>
      </w:r>
    </w:p>
    <w:p>
      <w:pPr>
        <w:spacing w:after="0"/>
        <w:ind w:left="0"/>
        <w:jc w:val="both"/>
      </w:pPr>
      <w:r>
        <w:rPr>
          <w:rFonts w:ascii="Times New Roman"/>
          <w:b w:val="false"/>
          <w:i w:val="false"/>
          <w:color w:val="000000"/>
          <w:sz w:val="28"/>
        </w:rPr>
        <w:t>Примечание! Искажение анкетных данных проверяемых лиц влечет выдачу неверных сведений. Подчистки и исправления не допускаются. Все реквизиты списка обязательны к заполнению.</w:t>
      </w:r>
      <w:r>
        <w:br/>
      </w:r>
      <w:r>
        <w:rPr>
          <w:rFonts w:ascii="Times New Roman"/>
          <w:b w:val="false"/>
          <w:i w:val="false"/>
          <w:color w:val="000000"/>
          <w:sz w:val="28"/>
        </w:rPr>
        <w:t>
Результаты проверки оформляются проставлением штампа на обратной стороне каждого листа списка, с приложением справок на лиц, в отношении которых имеются сведения, с обязательным указанием в графе "Отметка о наличии сведений на учет".</w:t>
      </w:r>
    </w:p>
    <w:bookmarkStart w:name="z369" w:id="96"/>
    <w:p>
      <w:pPr>
        <w:spacing w:after="0"/>
        <w:ind w:left="0"/>
        <w:jc w:val="both"/>
      </w:pPr>
      <w:r>
        <w:rPr>
          <w:rFonts w:ascii="Times New Roman"/>
          <w:b w:val="false"/>
          <w:i w:val="false"/>
          <w:color w:val="000000"/>
          <w:sz w:val="28"/>
        </w:rPr>
        <w:t>
Приложение 30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96"/>
    <w:p>
      <w:pPr>
        <w:spacing w:after="0"/>
        <w:ind w:left="0"/>
        <w:jc w:val="both"/>
      </w:pPr>
      <w:r>
        <w:rPr>
          <w:rFonts w:ascii="Times New Roman"/>
          <w:b w:val="false"/>
          <w:i w:val="false"/>
          <w:color w:val="ff0000"/>
          <w:sz w:val="28"/>
        </w:rPr>
        <w:t xml:space="preserve">      Сноска. Правила дополнены приложением 30 в соответствии с приказом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7" w:id="97"/>
    <w:p>
      <w:pPr>
        <w:spacing w:after="0"/>
        <w:ind w:left="0"/>
        <w:jc w:val="left"/>
      </w:pPr>
      <w:r>
        <w:rPr>
          <w:rFonts w:ascii="Times New Roman"/>
          <w:b/>
          <w:i w:val="false"/>
          <w:color w:val="000000"/>
        </w:rPr>
        <w:t xml:space="preserve"> 
У В Е Д О М Л Е Н И Е</w:t>
      </w:r>
    </w:p>
    <w:bookmarkEnd w:id="97"/>
    <w:p>
      <w:pPr>
        <w:spacing w:after="0"/>
        <w:ind w:left="0"/>
        <w:jc w:val="both"/>
      </w:pPr>
      <w:r>
        <w:rPr>
          <w:rFonts w:ascii="Times New Roman"/>
          <w:b w:val="false"/>
          <w:i w:val="false"/>
          <w:color w:val="000000"/>
          <w:sz w:val="28"/>
        </w:rPr>
        <w:t>Фамилия ____________________________________________________________</w:t>
      </w:r>
      <w:r>
        <w:br/>
      </w:r>
      <w:r>
        <w:rPr>
          <w:rFonts w:ascii="Times New Roman"/>
          <w:b w:val="false"/>
          <w:i w:val="false"/>
          <w:color w:val="000000"/>
          <w:sz w:val="28"/>
        </w:rPr>
        <w:t>
Имя ________________________________________________________________</w:t>
      </w:r>
      <w:r>
        <w:br/>
      </w:r>
      <w:r>
        <w:rPr>
          <w:rFonts w:ascii="Times New Roman"/>
          <w:b w:val="false"/>
          <w:i w:val="false"/>
          <w:color w:val="000000"/>
          <w:sz w:val="28"/>
        </w:rPr>
        <w:t>
Отчество ___________________________________________________________</w:t>
      </w:r>
      <w:r>
        <w:br/>
      </w:r>
      <w:r>
        <w:rPr>
          <w:rFonts w:ascii="Times New Roman"/>
          <w:b w:val="false"/>
          <w:i w:val="false"/>
          <w:color w:val="000000"/>
          <w:sz w:val="28"/>
        </w:rPr>
        <w:t>
Год рождения _______________________________________________________</w:t>
      </w:r>
      <w:r>
        <w:br/>
      </w:r>
      <w:r>
        <w:rPr>
          <w:rFonts w:ascii="Times New Roman"/>
          <w:b w:val="false"/>
          <w:i w:val="false"/>
          <w:color w:val="000000"/>
          <w:sz w:val="28"/>
        </w:rPr>
        <w:t>
Розыскное дело № ____________________ от ___________________________</w:t>
      </w:r>
      <w:r>
        <w:br/>
      </w:r>
      <w:r>
        <w:rPr>
          <w:rFonts w:ascii="Times New Roman"/>
          <w:b w:val="false"/>
          <w:i w:val="false"/>
          <w:color w:val="000000"/>
          <w:sz w:val="28"/>
        </w:rPr>
        <w:t>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______ инициатор</w:t>
      </w:r>
      <w:r>
        <w:br/>
      </w:r>
      <w:r>
        <w:rPr>
          <w:rFonts w:ascii="Times New Roman"/>
          <w:b w:val="false"/>
          <w:i w:val="false"/>
          <w:color w:val="000000"/>
          <w:sz w:val="28"/>
        </w:rPr>
        <w:t>
розыска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Уголовное дело № ____________________ от ____________________________</w:t>
      </w:r>
      <w:r>
        <w:br/>
      </w:r>
      <w:r>
        <w:rPr>
          <w:rFonts w:ascii="Times New Roman"/>
          <w:b w:val="false"/>
          <w:i w:val="false"/>
          <w:color w:val="000000"/>
          <w:sz w:val="28"/>
        </w:rPr>
        <w:t>
Мера пересечения ____________________________________________________</w:t>
      </w:r>
      <w:r>
        <w:br/>
      </w:r>
      <w:r>
        <w:rPr>
          <w:rFonts w:ascii="Times New Roman"/>
          <w:b w:val="false"/>
          <w:i w:val="false"/>
          <w:color w:val="000000"/>
          <w:sz w:val="28"/>
        </w:rPr>
        <w:t>
Задержан ____________________________________________________________</w:t>
      </w:r>
      <w:r>
        <w:br/>
      </w:r>
      <w:r>
        <w:rPr>
          <w:rFonts w:ascii="Times New Roman"/>
          <w:b w:val="false"/>
          <w:i w:val="false"/>
          <w:color w:val="000000"/>
          <w:sz w:val="28"/>
        </w:rPr>
        <w:t>
(страна, адрес, дата задержания, водворен в изоляторе временного содержания)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Установлен __________________________________________________________</w:t>
      </w:r>
      <w:r>
        <w:br/>
      </w:r>
      <w:r>
        <w:rPr>
          <w:rFonts w:ascii="Times New Roman"/>
          <w:b w:val="false"/>
          <w:i w:val="false"/>
          <w:color w:val="000000"/>
          <w:sz w:val="28"/>
        </w:rPr>
        <w:t>
                 (страна, адрес проживания, дата установления)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Руководитель органа, осуществляющий розыск</w:t>
      </w:r>
      <w:r>
        <w:rPr>
          <w:rFonts w:ascii="Times New Roman"/>
          <w:b w:val="false"/>
          <w:i w:val="false"/>
          <w:color w:val="000000"/>
          <w:sz w:val="28"/>
        </w:rPr>
        <w:t xml:space="preserve"> ______________________</w:t>
      </w:r>
      <w:r>
        <w:br/>
      </w:r>
      <w:r>
        <w:rPr>
          <w:rFonts w:ascii="Times New Roman"/>
          <w:b w:val="false"/>
          <w:i w:val="false"/>
          <w:color w:val="000000"/>
          <w:sz w:val="28"/>
        </w:rPr>
        <w:t>
                                        (ФИО, звание, подпись, дата)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Согласен</w:t>
      </w:r>
      <w:r>
        <w:rPr>
          <w:rFonts w:ascii="Times New Roman"/>
          <w:b w:val="false"/>
          <w:i w:val="false"/>
          <w:color w:val="000000"/>
          <w:sz w:val="28"/>
        </w:rPr>
        <w:t>:</w:t>
      </w:r>
    </w:p>
    <w:p>
      <w:pPr>
        <w:spacing w:after="0"/>
        <w:ind w:left="0"/>
        <w:jc w:val="both"/>
      </w:pPr>
      <w:r>
        <w:rPr>
          <w:rFonts w:ascii="Times New Roman"/>
          <w:b/>
          <w:i w:val="false"/>
          <w:color w:val="000000"/>
          <w:sz w:val="28"/>
        </w:rPr>
        <w:t>Прокурор</w:t>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(ФИО, подпись, дата)</w:t>
      </w:r>
      <w:r>
        <w:br/>
      </w:r>
      <w:r>
        <w:rPr>
          <w:rFonts w:ascii="Times New Roman"/>
          <w:b w:val="false"/>
          <w:i w:val="false"/>
          <w:color w:val="000000"/>
          <w:sz w:val="28"/>
        </w:rPr>
        <w:t>
_____________________________________________________________________</w:t>
      </w:r>
    </w:p>
    <w:bookmarkStart w:name="z370" w:id="98"/>
    <w:p>
      <w:pPr>
        <w:spacing w:after="0"/>
        <w:ind w:left="0"/>
        <w:jc w:val="both"/>
      </w:pPr>
      <w:r>
        <w:rPr>
          <w:rFonts w:ascii="Times New Roman"/>
          <w:b w:val="false"/>
          <w:i w:val="false"/>
          <w:color w:val="000000"/>
          <w:sz w:val="28"/>
        </w:rPr>
        <w:t>
Приложение 31 к Правилам ведения</w:t>
      </w:r>
      <w:r>
        <w:br/>
      </w:r>
      <w:r>
        <w:rPr>
          <w:rFonts w:ascii="Times New Roman"/>
          <w:b w:val="false"/>
          <w:i w:val="false"/>
          <w:color w:val="000000"/>
          <w:sz w:val="28"/>
        </w:rPr>
        <w:t>
и использования отдельных видов</w:t>
      </w:r>
      <w:r>
        <w:br/>
      </w:r>
      <w:r>
        <w:rPr>
          <w:rFonts w:ascii="Times New Roman"/>
          <w:b w:val="false"/>
          <w:i w:val="false"/>
          <w:color w:val="000000"/>
          <w:sz w:val="28"/>
        </w:rPr>
        <w:t>
специальных учетов</w:t>
      </w:r>
    </w:p>
    <w:bookmarkEnd w:id="98"/>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приказом Генерального прокурора РК от 12.07.2011 </w:t>
      </w:r>
      <w:r>
        <w:rPr>
          <w:rFonts w:ascii="Times New Roman"/>
          <w:b w:val="false"/>
          <w:i w:val="false"/>
          <w:color w:val="ff0000"/>
          <w:sz w:val="28"/>
        </w:rPr>
        <w:t>№ 60</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378" w:id="99"/>
    <w:p>
      <w:pPr>
        <w:spacing w:after="0"/>
        <w:ind w:left="0"/>
        <w:jc w:val="both"/>
      </w:pPr>
      <w:r>
        <w:rPr>
          <w:rFonts w:ascii="Times New Roman"/>
          <w:b w:val="false"/>
          <w:i w:val="false"/>
          <w:color w:val="000000"/>
          <w:sz w:val="28"/>
        </w:rPr>
        <w:t xml:space="preserve">
                        </w:t>
      </w:r>
      <w:r>
        <w:rPr>
          <w:rFonts w:ascii="Times New Roman"/>
          <w:b/>
          <w:i w:val="false"/>
          <w:color w:val="000000"/>
          <w:sz w:val="28"/>
        </w:rPr>
        <w:t>ДАКТИЛОСКОПИЧЕСКАЯ КАРТА</w:t>
      </w:r>
      <w:r>
        <w:br/>
      </w:r>
      <w:r>
        <w:rPr>
          <w:rFonts w:ascii="Times New Roman"/>
          <w:b w:val="false"/>
          <w:i w:val="false"/>
          <w:color w:val="000000"/>
          <w:sz w:val="28"/>
        </w:rPr>
        <w:t>
            </w:t>
      </w:r>
      <w:r>
        <w:rPr>
          <w:rFonts w:ascii="Times New Roman"/>
          <w:b/>
          <w:i w:val="false"/>
          <w:color w:val="000000"/>
          <w:sz w:val="28"/>
        </w:rPr>
        <w:t>(неопознанного трупа, неизвестного больного)</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3"/>
        <w:gridCol w:w="3657"/>
      </w:tblGrid>
      <w:tr>
        <w:trPr>
          <w:trHeight w:val="2235" w:hRule="atLeast"/>
        </w:trPr>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Формула учета</w:t>
            </w:r>
          </w:p>
          <w:p>
            <w:pPr>
              <w:spacing w:after="20"/>
              <w:ind w:left="20"/>
              <w:jc w:val="both"/>
            </w:pPr>
            <w:r>
              <w:rPr>
                <w:rFonts w:ascii="Times New Roman"/>
                <w:b w:val="false"/>
                <w:i w:val="false"/>
                <w:color w:val="000000"/>
                <w:sz w:val="20"/>
              </w:rPr>
              <w:t>Дата и место обнаружения НТ (НБ) 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Дело по установлению личности ___________________</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tblGrid>
            <w:tr>
              <w:trPr>
                <w:trHeight w:val="96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дактилоскопическая</w:t>
                  </w:r>
                  <w:r>
                    <w:br/>
                  </w:r>
                  <w:r>
                    <w:rPr>
                      <w:rFonts w:ascii="Times New Roman"/>
                      <w:b w:val="false"/>
                      <w:i w:val="false"/>
                      <w:color w:val="000000"/>
                      <w:sz w:val="20"/>
                    </w:rPr>
                    <w:t>
__________________</w:t>
                  </w:r>
                  <w:r>
                    <w:br/>
                  </w: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формула</w:t>
                  </w:r>
                  <w:r>
                    <w:br/>
                  </w:r>
                  <w:r>
                    <w:rPr>
                      <w:rFonts w:ascii="Times New Roman"/>
                      <w:b w:val="false"/>
                      <w:i w:val="false"/>
                      <w:color w:val="000000"/>
                      <w:sz w:val="20"/>
                    </w:rPr>
                    <w:t>
__________________</w:t>
                  </w:r>
                  <w:r>
                    <w:br/>
                  </w:r>
                  <w:r>
                    <w:rPr>
                      <w:rFonts w:ascii="Times New Roman"/>
                      <w:b w:val="false"/>
                      <w:i w:val="false"/>
                      <w:color w:val="000000"/>
                      <w:sz w:val="20"/>
                    </w:rPr>
                    <w:t>
дополнительная</w:t>
                  </w:r>
                  <w:r>
                    <w:br/>
                  </w:r>
                  <w:r>
                    <w:rPr>
                      <w:rFonts w:ascii="Times New Roman"/>
                      <w:b w:val="false"/>
                      <w:i w:val="false"/>
                      <w:color w:val="000000"/>
                      <w:sz w:val="20"/>
                    </w:rPr>
                    <w:t>
классификация</w:t>
                  </w:r>
                </w:p>
              </w:tc>
            </w:tr>
          </w:tbl>
          <w:p/>
        </w:tc>
      </w:tr>
    </w:tbl>
    <w:p>
      <w:pPr>
        <w:spacing w:after="0"/>
        <w:ind w:left="0"/>
        <w:jc w:val="both"/>
      </w:pPr>
      <w:r>
        <w:rPr>
          <w:rFonts w:ascii="Times New Roman"/>
          <w:b w:val="false"/>
          <w:i w:val="false"/>
          <w:color w:val="000000"/>
          <w:sz w:val="28"/>
        </w:rPr>
        <w:t>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3059"/>
        <w:gridCol w:w="2327"/>
        <w:gridCol w:w="2514"/>
        <w:gridCol w:w="2719"/>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большой</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указательный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безымянный</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мизинец</w:t>
            </w:r>
          </w:p>
        </w:tc>
      </w:tr>
      <w:tr>
        <w:trPr>
          <w:trHeight w:val="705"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Левая рука</w:t>
      </w:r>
    </w:p>
    <w:p>
      <w:pPr>
        <w:spacing w:after="0"/>
        <w:ind w:left="0"/>
        <w:jc w:val="both"/>
      </w:pPr>
      <w:r>
        <w:rPr>
          <w:rFonts w:ascii="Times New Roman"/>
          <w:b w:val="false"/>
          <w:i w:val="false"/>
          <w:color w:val="000000"/>
          <w:sz w:val="28"/>
        </w:rPr>
        <w:t>Линия перегиба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3047"/>
        <w:gridCol w:w="2321"/>
        <w:gridCol w:w="2760"/>
        <w:gridCol w:w="2480"/>
      </w:tblGrid>
      <w:tr>
        <w:trPr>
          <w:trHeight w:val="135"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большой</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указательный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средний</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безымянный</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мизинец</w:t>
            </w:r>
          </w:p>
        </w:tc>
      </w:tr>
      <w:tr>
        <w:trPr>
          <w:trHeight w:val="72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Линия перегиба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Левая рука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97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Основание проведения дактилоскопической регистрации ________________</w:t>
      </w:r>
      <w:r>
        <w:br/>
      </w:r>
      <w:r>
        <w:rPr>
          <w:rFonts w:ascii="Times New Roman"/>
          <w:b w:val="false"/>
          <w:i w:val="false"/>
          <w:color w:val="000000"/>
          <w:sz w:val="28"/>
        </w:rPr>
        <w:t>
Карта заполнена "___" 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где и в каком органе)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(оборотная сторона)</w:t>
      </w:r>
    </w:p>
    <w:p>
      <w:pPr>
        <w:spacing w:after="0"/>
        <w:ind w:left="0"/>
        <w:jc w:val="both"/>
      </w:pPr>
      <w:r>
        <w:rPr>
          <w:rFonts w:ascii="Times New Roman"/>
          <w:b w:val="false"/>
          <w:i w:val="false"/>
          <w:color w:val="000000"/>
          <w:sz w:val="28"/>
        </w:rPr>
        <w:t>                              ПРИМЕТЫ:</w:t>
      </w:r>
    </w:p>
    <w:p>
      <w:pPr>
        <w:spacing w:after="0"/>
        <w:ind w:left="0"/>
        <w:jc w:val="both"/>
      </w:pPr>
      <w:r>
        <w:rPr>
          <w:rFonts w:ascii="Times New Roman"/>
          <w:b w:val="false"/>
          <w:i w:val="false"/>
          <w:color w:val="000000"/>
          <w:sz w:val="28"/>
        </w:rPr>
        <w:t>Физические недостатки, особые приметы: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(увечья, повреждения, бородавки, пятна, рубцы, шрамы, болезненные</w:t>
      </w:r>
      <w:r>
        <w:br/>
      </w:r>
      <w:r>
        <w:rPr>
          <w:rFonts w:ascii="Times New Roman"/>
          <w:b w:val="false"/>
          <w:i w:val="false"/>
          <w:color w:val="000000"/>
          <w:sz w:val="28"/>
        </w:rPr>
        <w:t>
                  движения тела, плешивость (форма)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картавость, асимметрия лица, разноцветность глаз, заикание,</w:t>
      </w:r>
      <w:r>
        <w:br/>
      </w:r>
      <w:r>
        <w:rPr>
          <w:rFonts w:ascii="Times New Roman"/>
          <w:b w:val="false"/>
          <w:i w:val="false"/>
          <w:color w:val="000000"/>
          <w:sz w:val="28"/>
        </w:rPr>
        <w:t>
                          татуировки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1485"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левая ладонь</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правая ладонь</w:t>
            </w:r>
          </w:p>
        </w:tc>
      </w:tr>
    </w:tbl>
    <w:p>
      <w:pPr>
        <w:spacing w:after="0"/>
        <w:ind w:left="0"/>
        <w:jc w:val="both"/>
      </w:pPr>
      <w:r>
        <w:rPr>
          <w:rFonts w:ascii="Times New Roman"/>
          <w:b w:val="false"/>
          <w:i w:val="false"/>
          <w:color w:val="000000"/>
          <w:sz w:val="28"/>
        </w:rPr>
        <w:t>Карту составил ______________________________________________________</w:t>
      </w:r>
      <w:r>
        <w:br/>
      </w:r>
      <w:r>
        <w:rPr>
          <w:rFonts w:ascii="Times New Roman"/>
          <w:b w:val="false"/>
          <w:i w:val="false"/>
          <w:color w:val="000000"/>
          <w:sz w:val="28"/>
        </w:rPr>
        <w:t>
                           (должность и фамилия)</w:t>
      </w:r>
    </w:p>
    <w:p>
      <w:pPr>
        <w:spacing w:after="0"/>
        <w:ind w:left="0"/>
        <w:jc w:val="both"/>
      </w:pPr>
      <w:r>
        <w:rPr>
          <w:rFonts w:ascii="Times New Roman"/>
          <w:b w:val="false"/>
          <w:i w:val="false"/>
          <w:color w:val="000000"/>
          <w:sz w:val="28"/>
        </w:rPr>
        <w:t>Правильность составления карты проверил, формулу вычислил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подпись, дата)</w:t>
      </w:r>
    </w:p>
    <w:p>
      <w:pPr>
        <w:spacing w:after="0"/>
        <w:ind w:left="0"/>
        <w:jc w:val="both"/>
      </w:pPr>
      <w:r>
        <w:rPr>
          <w:rFonts w:ascii="Times New Roman"/>
          <w:b w:val="false"/>
          <w:i w:val="false"/>
          <w:color w:val="000000"/>
          <w:sz w:val="28"/>
        </w:rPr>
        <w:t>      Прокатка пальцев должна быть полной, от одной кромки ногтя до</w:t>
      </w:r>
      <w:r>
        <w:br/>
      </w:r>
      <w:r>
        <w:rPr>
          <w:rFonts w:ascii="Times New Roman"/>
          <w:b w:val="false"/>
          <w:i w:val="false"/>
          <w:color w:val="000000"/>
          <w:sz w:val="28"/>
        </w:rPr>
        <w:t>
другой. Оттиски должны быть чистыми, с равномерным слоем краски, четким</w:t>
      </w:r>
      <w:r>
        <w:br/>
      </w:r>
      <w:r>
        <w:rPr>
          <w:rFonts w:ascii="Times New Roman"/>
          <w:b w:val="false"/>
          <w:i w:val="false"/>
          <w:color w:val="000000"/>
          <w:sz w:val="28"/>
        </w:rPr>
        <w:t>
и ясным изображением паппилярных линий и деталей узора, легко</w:t>
      </w:r>
      <w:r>
        <w:br/>
      </w:r>
      <w:r>
        <w:rPr>
          <w:rFonts w:ascii="Times New Roman"/>
          <w:b w:val="false"/>
          <w:i w:val="false"/>
          <w:color w:val="000000"/>
          <w:sz w:val="28"/>
        </w:rPr>
        <w:t>
просматриваемых невооруженным глазом.</w:t>
      </w:r>
      <w:r>
        <w:br/>
      </w:r>
      <w:r>
        <w:rPr>
          <w:rFonts w:ascii="Times New Roman"/>
          <w:b w:val="false"/>
          <w:i w:val="false"/>
          <w:color w:val="000000"/>
          <w:sz w:val="28"/>
        </w:rPr>
        <w:t>
      При отсутствии пальцев, кисти руки, об этом делается запись</w:t>
      </w:r>
      <w:r>
        <w:br/>
      </w:r>
      <w:r>
        <w:rPr>
          <w:rFonts w:ascii="Times New Roman"/>
          <w:b w:val="false"/>
          <w:i w:val="false"/>
          <w:color w:val="000000"/>
          <w:sz w:val="28"/>
        </w:rPr>
        <w:t>
в соответствующих квадратах карты с указанием времени (года, месяца)</w:t>
      </w:r>
      <w:r>
        <w:br/>
      </w:r>
      <w:r>
        <w:rPr>
          <w:rFonts w:ascii="Times New Roman"/>
          <w:b w:val="false"/>
          <w:i w:val="false"/>
          <w:color w:val="000000"/>
          <w:sz w:val="28"/>
        </w:rPr>
        <w:t>
их потери.</w:t>
      </w:r>
    </w:p>
    <w:p>
      <w:pPr>
        <w:spacing w:after="0"/>
        <w:ind w:left="0"/>
        <w:jc w:val="both"/>
      </w:pPr>
      <w:r>
        <w:rPr>
          <w:rFonts w:ascii="Times New Roman"/>
          <w:b w:val="false"/>
          <w:i w:val="false"/>
          <w:color w:val="000000"/>
          <w:sz w:val="28"/>
        </w:rPr>
        <w:t>                            (размер 205 х 290)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