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2990" w14:textId="ae12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и сроков представления отчетов о структуре портфеля ценных бумаг банков второго уровня и инвестиций банков второго уровня в капитал других юридических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Правлений Национального Банка Республики Казахстан от 12 апреля 2004 г. № 53 и Агентства Республики Казахстан по регулированию и надзору финансового рынка и финансовых организаций от 12 апреля 2004 г. № 112. Зарегистрировано Министерством юстиции Республики Казахстан 17 мая 2004 года № 2856. Утратило силу постановлением Правления Агентства Республики Казахстан по регулированию и надзору финансового рынка и финансовых организаций от 3 сентября 2010 года № 130</w:t>
      </w: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степени прозрачности деятельности банков второго уровня,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банках и банковской деятельности в Республике Казахстан" и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государственном регулировании и надзоре финансового рынка и финансовых организаций", Правление Национального Банка Республики Казахстан и Правление Агентства Республики Казахстан по регулированию и надзору финансового рынка и финансовых организаций (далее - Агентство) ПОСТАНОВЛЯЮТ: 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формы отчетов, представляемых банками второго уровня в уполномоченный орган по регулированию и надзору финансового рынка и финансовых организаций, согласно приложениям 1, 2 и 3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Правления Агентства РК по регулированию и надзору финансового рынка и финансовых организаций от 29.04.2009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Банкам второго уровня, ежемесячно, не позднее 18.00 часов времени города Астаны четвертого рабочего дня месяца, следующего за отчетным, представлять отчеты по следующим формам: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банкам второго уровня, не являющимся исламскими банками, – по формам, согласно приложениям 1 и 2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исламским банкам – по формам, согласно приложениям 1 и 3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Правления Агентства РК по регулированию и надзору финансового рынка и финансовых организаций от 29.04.2009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Отчеты представляются на электронном носителе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- постановлением Правления Агентства РК по регулированию и надзору фин.рынка и фин.организаций от 27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Отчеты на бумажном носителе, составляемые ежемесячно, подписываются первым руководителем или лицом, его замещающим, главным бухгалтером, заверяются печатью и хранятся у банков. По требованию уполномоченного органа по регулированию и надзору финансового рынка и финансовых организаций банки не позднее двух рабочих дней со дня получения запроса представляют отчеты на бумажном носителе.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3-1 - постановлением Правления Агентства РК по регулированию и надзору фин.рынка и фин.организаций от 27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3-2. Идентичность данных, представляемых на электронном носителе, данным на бумажном носителе, обеспечивается первым руководителем банка или лицом, его замещающим.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3-2 - постановлением Правления Агентства РК по регулированию и надзору фин.рынка и фин.организаций от 27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стратегии и анализа Агентства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Агентства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банков второго уровня. 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совместного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Председатель      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 финансового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 и финансовых организаций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 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"12" апреля 2004 года N 53 и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 и финансовых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"12" апреля 2004 года N 112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форм и сроков представления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отчетов о структуре портфеля ценных бумаг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второго уровня и инвестиций банков второго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капитал других юридических лиц"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постановлениями Правления Агентства РК по регулированию и надзору финансового рынка и финансовых организаций от 29.01.2005 </w:t>
      </w:r>
      <w:r>
        <w:rPr>
          <w:rFonts w:ascii="Times New Roman"/>
          <w:b w:val="false"/>
          <w:i w:val="false"/>
          <w:color w:val="ff0000"/>
          <w:sz w:val="28"/>
        </w:rPr>
        <w:t xml:space="preserve">N 16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29.04.2009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Сведения о структуре портфеля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(наименование банка)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по состоянию на ___ __________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в тысячах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п/п | Наименование эмитента  |Наименование |Национальный идентификацион-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         |ценной бумаги|ный номер или международный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                        |             |идентификационный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______|________________________|_____________|___________________________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Государственные ценные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бумаги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1,1   Государственные ценные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бумаги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1.n…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1,2   Ценные бумаги, ранее принятые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залога и перешедшие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собственность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1.2.2.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1.n…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Негосударственные эмиссионные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ценные бумаги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2,1   Банки второго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2.1.n.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2,2   Юридические лица,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исключением банков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2.2.1. Организации,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2.2.1.1.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2.2.1.2.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2.2.1.n.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2.2.2. Юридические лица, за исключением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2.2.2.1.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2.2.2.2.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2.2.2.n.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2,3   Ценные бумаги, ранее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принятые в качестве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перешедшие в собственность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2.3.n.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2-1  Облигации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2-1.1.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2-1.2.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2-1.3.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2-1.n.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Ценные бумаги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  Ценные бумаги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3.1.n…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3,2   Ценные бумаги, ранее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принятые в качестве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перешедшие в собственность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3.2.n.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Негосударственные ценные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эмитентов-нерезидентов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  Негосударственные ценные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эмитентов-нерезидентов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 Финансовые организации эмитентов-нерезидентов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4.1.1.1.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4.1.1.2.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4.1.1.n.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4.1.2. Нефинансовые организации эмитентов-нерезидентов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4.1.2.1.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4.1.2.2.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4.1.2.n.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4,2   Ценные бумаги, ранее принятые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залога и перешедшие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собственность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4.2.n.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 Ценные бумаги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5.n…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 Исламские ценные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6.n.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Итого портфель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ценных |Номиналь-|Валюта|Балансовая стоимость (нетто)(в тысячах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бумаг, (штук)     |ная стои-|номи- |---------------------------------------------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------------------|мость/   |наль- |Ценные бумаги, имеющиеся |Ценные бумаги, учи-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Все|в том числе   |покупная |ной   |в наличии для продажи    |тываемые по справед-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 |ценные бумаги,|стои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|стои- |-------------------------|ливой стоимости через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|переданные в  |мость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1   </w:t>
      </w:r>
      <w:r>
        <w:rPr>
          <w:rFonts w:ascii="Times New Roman"/>
          <w:b w:val="false"/>
          <w:i w:val="false"/>
          <w:color w:val="000000"/>
          <w:sz w:val="28"/>
        </w:rPr>
        <w:t xml:space="preserve">|мости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|Все|в том числе cуммарное|прибыль или убыток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|РЕПО или обре-|         |      |го |начисленное          |-------------------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|мененные иным |         |      |   |вознаграждение       |Все|в том числе cум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|образом       |         |      |   |                     |го |марное начислен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 |      |   |                     |   |ное вознаграж-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 |         |      |   |                     |   |дение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___|______________|_________|______|___|_____________________|___|_______________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               Дата                |Листинг/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---------------------|                                   |рейтинг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Ценные бумаги,удержи-|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ваемые до погашения  |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---------------------|-----------------------------------|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Все|в том числе сум- |Приобре-|Погашения |Предполагаемой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 |марное начислен- |тения   |          | продажи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|ное вознаграж-   |        |   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|дение            |        |   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___|_________________|________|__________|_______________|_______________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- номинальная стоимость заполняется по облигациям, покупная стоимость заполняется по акциям;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- по акциям данная графа не заполняется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или лицо,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уполномоченное на подписание отчета ________________ дата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или лицо,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уполномоченное на подписание отчета ________________ дата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______________________________ дата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Телефон:_________________________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cовместному постановлению Правлений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надзору финансового рынка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2004 года N 112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2004 года N 53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новой редакции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9 января 2006 года N 14; с изменениями, внесенными постановлением Правления Агентства Республики Казахстан по регулированию и надзору финансового рынка и финансовых организаций от 22.08.2008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123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01.10.2008).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Инвестиции в капитал других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по состоянию на ________________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Таблица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Start w:name="z18"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2333"/>
        <w:gridCol w:w="1193"/>
        <w:gridCol w:w="953"/>
        <w:gridCol w:w="1253"/>
        <w:gridCol w:w="1253"/>
        <w:gridCol w:w="1873"/>
        <w:gridCol w:w="1353"/>
        <w:gridCol w:w="1153"/>
      </w:tblGrid>
      <w:tr>
        <w:trPr>
          <w:trHeight w:val="1305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Cоотноше-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банку,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процентах)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тах)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тения 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организации-резиденты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ховочные)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Накопитель-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пенсион-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фонды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в нефинан-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лица-рези-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являющи-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еся 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нансовыми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кото-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рых включены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первую и/или вторую категории сектора "акции" официально-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списка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биржи, 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ществляющей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бюро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Ломбарды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-нерези-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мещения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банка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ществляющие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банков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переходят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онные фонды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резиденты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акции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11.3.1.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11.3.n.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Выполнение банком нормативов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по инвестициям в капитал других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 Таблица 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3373"/>
        <w:gridCol w:w="3713"/>
        <w:gridCol w:w="2733"/>
        <w:gridCol w:w="2353"/>
      </w:tblGrid>
      <w:tr>
        <w:trPr>
          <w:trHeight w:val="8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процентах)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(Да/Нет) </w:t>
            </w:r>
          </w:p>
        </w:tc>
      </w:tr>
      <w:tr>
        <w:trPr>
          <w:trHeight w:val="7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указанных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пунктах 3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таблицы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банку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 = 10 % от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размещенных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1,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4-9 таблицы 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 = 15 %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банка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указанные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пунктах 3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таблицы 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 = 10 %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банка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 юридическое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указанные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пункте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 = 25 %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банка,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юридическое лицо,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этом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долей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капиталах должен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быть 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года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указанные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3-11 таблицы 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 = 60 %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банка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Совокупная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1.2.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2.2. таблицы 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 = 40 %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банка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Первый руководитель или лицо, уполномоченное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подписание отчета _________ дата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или лицо, уполномоченное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подписание отчета __________________ дата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 ___________________ дата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Телефон:_________________________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для печати       </w:t>
      </w:r>
    </w:p>
    <w:bookmarkStart w:name="z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постановлению Правлений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надзору финансового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2004 года № 112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 Республики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от 12 апреля 2004 года № 53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Совместное постановление дополнено приложением 3 в соответствии с постановлением Правления Агентства РК по регулированию и надзору финансового рынка и финансовых организаций от 29.04.2009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/>
          <w:i w:val="false"/>
          <w:color w:val="000000"/>
          <w:sz w:val="28"/>
        </w:rPr>
        <w:t xml:space="preserve">Инвестиции исламского банка в капитал других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(наименование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по состоянию на ________________ ________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4"/>
        <w:gridCol w:w="2523"/>
        <w:gridCol w:w="1916"/>
        <w:gridCol w:w="1693"/>
        <w:gridCol w:w="1491"/>
        <w:gridCol w:w="1774"/>
        <w:gridCol w:w="1977"/>
        <w:gridCol w:w="1492"/>
      </w:tblGrid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банку,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выкуп-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тах)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эмитента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тах)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ретения 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Накопитель-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пенсион-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фонды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– нере-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2.1.3.n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2.2.3.n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2.3.3.1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2.4.1.1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лица-рези-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явля-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циям,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первую и/или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бюро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Ломбарды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-нерезиденты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видом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8.2.1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ществляющие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переходят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фонды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Накопитель-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онные фонды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лица-рези-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являющие-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выми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кото-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рых включены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первую и/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вторую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"акции"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биржи, 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ществляющей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бюро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Ломбарды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созданные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видом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ществляющие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банков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нее приняты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залога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переходят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вии с 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фонды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акции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11.3.1.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11.3.n.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нег, привле-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депозиты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или лицо, уполномоченное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подписание отчета ________________________ дата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или лицо, уполномоченное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подписание отчета ________________________ дата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_________________________________ дата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Телефон: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