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2f25a" w14:textId="d22f2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движения автотранспортных средств по автомобильным дорогам общего пользования республиканского значения Республики Казахстан в весенние периоды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19 апреля 2004 года № 165-I. Зарегистрирован в Министерстве юстиции Республики Казахстан 17 мая 2004 года № 2857. Утратил силу приказом Министра транспорта и коммуникаций Республики Казахстан от 27 апреля 2012 года № 210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 силу приказом Министра транспорта и коммуникаций РК от 27.04.2012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Согласовано: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внутренних дел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 апреля 2004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Согласовано: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Председатель Агентства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апреля 2004 года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18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"Об автомобильных дорогах" и пунктом 16 Допустимых параметров автотранспортных средств, предназначенных для передвижения по автомобильным дорогам Республики Казахстан, утвержденных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января 2002 года N 62 "Некоторые вопросы, регламентирующие проезд автотранспортных средств по территории Республики Казахстан", в связи с потерей несущей способности автомобильных дорог общего пользования республиканского значения Республики Казахстан, 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Ввести на автомобильных дорогах общего пользования республиканского значения Республики Казахстан временные ограничения движения автотранспортных средств с нагрузкой на ось до 8 тонн, за исключением автотранспортных средств перевозчиков, осуществляющих международные перевозки грузов и пассажиров в соответствии с международными соглашениями, транспортных средств, занятых на мероприятиях по предупреждению и ликвидации чрезвычайных ситуаций, перевозящих скоропортящиеся грузы и непосредственно занятых на дорожно-строительных работах по существующему покрытию на участках, переданных подрядным организациям для проведения работ по реконструкции.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 в редакции приказа Министра транспорта и коммуникаций РК от 07.04.2010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срок ежегодного действия временных ограничений движения для IV дорожно-климатической зоны - с 23 марта по 15 мая соответствующего года, для V дорожно-климатической зоны - с 1 марта по 20 апреля соответствующего года (Приложение 1).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максимальные суммы осевых масс автотранспортных средств, допустимые при проезде по автомобильным дорогам общего пользования республиканского значения Республики Казахстан в период временного ограничения движения (Приложение 2).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автомобильных дорог Министерства транспорта и коммуникаций Республики Казахстан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доведение до сведения пользователей автомобильных дорог общего пользования республиканского значения Республики Казахстан, в том числе и через средства массовой информации, об организации движения автотранспортных средств по территории Республики Казахстан в весенний период соответствующего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соответствии с вводимыми ограничениями на дорогах установку временных дорожных знаков;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представление настоящего приказа на 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4 внесены изменения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транспорта и коммуникаций РК от 7 марта 2007 года N 60; приказом Министра транспорта и коммуникаций РК от 18 февраля 2008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10 календарных дней после его официального опубликования).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Комитету транспортного контроля Министерства транспорта и коммуникаций Республики Казахстан в установленном законодательством порядке обеспечить выдачу разрешений на проезд тяжеловесных и (или) крупногабаритных автотранспортных средств, перевозящих неделимый груз по автомобильным дорогам общего пользования республиканского значения Республики Казахстан, чьи нагрузки на ось превышают параметры, установленные в пункте 1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5 внесены изменения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транспорта и коммуникаций РК от 7 марта 2007 года N 60; приказом Министра транспорта и коммуникаций РК от 18 февраля 2008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10 календарных дней после его официального опубликования).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приказа возложить на Вице-Министра транспорта и коммуникаций Республики Казахстан Кутербекова Д.К.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6 внесены изменения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транспорта и коммуникаций РК от 7 марта 2007 года N 60; приказом Министра транспорта и коммуникаций РК от 18 февраля 2008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10 календарных дней после его официального опубликования).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Настоящий приказ вступает в силу со дня государственной регистрации.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апреля 2004 года N 165-I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организации движения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автотранспортных средств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автомобильным дорогам общего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пользования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весенние периоды"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областей, </w:t>
      </w:r>
      <w:r>
        <w:br/>
      </w:r>
      <w:r>
        <w:rPr>
          <w:rFonts w:ascii="Times New Roman"/>
          <w:b/>
          <w:i w:val="false"/>
          <w:color w:val="000000"/>
        </w:rPr>
        <w:t xml:space="preserve">
расположенных в IV дорожно-климатической зоне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Акмолинская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Актюбинская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Восточно-Казахстанская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Западно-Казахстанская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Карагандинская область (Карагандинский регион)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Костанайская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Павлодарская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Северо-Казахстанская область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областей, </w:t>
      </w:r>
      <w:r>
        <w:br/>
      </w:r>
      <w:r>
        <w:rPr>
          <w:rFonts w:ascii="Times New Roman"/>
          <w:b/>
          <w:i w:val="false"/>
          <w:color w:val="000000"/>
        </w:rPr>
        <w:t xml:space="preserve">
расположенных в V дорожно-климатической зоне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Алматинская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Атырауская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Жамбылская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Карагандинская область (Жезказганский регион)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Кызылординская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Мангистауская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Южно-Казахстанская область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апреля 2004 года N 165-I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организации движения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автотранспортных средств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автомобильным дорогам общего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пользования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весенние периоды".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Приложение 2 в новой редакции -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транспорта и коммуникаций РК от 7 марта 2007 года N 60.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Максимальные суммы осевых масc автотранспортных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допустимые при проезде по автомобильным дорогам общего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пользования республиканского значения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в период временного ограничения движения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Нагруз-| Рас-  |     Максимальная сумма осевых      | Максимальная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   | стоя- |  масс прицепов и полуприцепов,     | сумма осевых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одиноч-|  ние  |              тонн                  | масс грузовых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оси,  | между |                                    | автомобилей,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тонн  | осями,|                                    |    тонн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 м   |____________________________________|_______________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     | Сдвоенных осей   | Строенных осей  | Сдвоенных осей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     |__________________|_________________|_______________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     |  Двух-  | Одно-  |  Двух-  | Одно- | Двух- | Одно-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     | скатные |скатные | скатные |скатные|скатные|скатные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     |  колеса | колеса |  колеса |колеса | колеса| колеса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_______|_______|_________|________|_________|_______|_______|_______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      До 1,0   12,5     12,0     17,5     16,5     12,0    11,0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1,0-1,3   15,0     14,0     21,0     19,5     14,0    13,0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1,3-1,8   16,5     16,0     24,0     22,5     16,0    15,0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1,8-2,5   18,0     17,5     26,5     24,5     18,0    17,0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 1,0     10      9,0     14,0     13,2      9,6     8,8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      1,0-1,3   12,0     11,2     16,8     15,6     11,2    10,4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1,3-1,8   13,2     12,8     19,2     18,0     12,8    12,0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1,8-2,5   14,4     14,0     21,2     19,6     14,4    13,6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допустимая общая масса автотранспортных средств определяется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путем суммирования осевых нагрузок транспортных средств, установленных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настоящим приказом.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